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74247" w14:textId="661ACCBE" w:rsidR="002871A7" w:rsidRPr="009F5528" w:rsidRDefault="001D0737" w:rsidP="002871A7">
      <w:pPr>
        <w:suppressAutoHyphens/>
        <w:spacing w:after="0" w:line="240" w:lineRule="auto"/>
        <w:jc w:val="both"/>
        <w:rPr>
          <w:rFonts w:asciiTheme="majorHAnsi" w:eastAsia="Times New Roman" w:hAnsiTheme="majorHAnsi" w:cs="Times New Roman"/>
          <w:b/>
          <w:bCs/>
          <w:lang w:eastAsia="ar-SA"/>
        </w:rPr>
      </w:pPr>
      <w:r>
        <w:rPr>
          <w:rFonts w:asciiTheme="majorHAnsi" w:eastAsia="Times New Roman" w:hAnsiTheme="majorHAnsi" w:cs="Times New Roman"/>
          <w:b/>
          <w:lang w:eastAsia="ar-SA"/>
        </w:rPr>
        <w:t>Znak sprawy: SE.271.1.2021</w:t>
      </w:r>
      <w:r w:rsidR="002871A7" w:rsidRPr="009F5528">
        <w:rPr>
          <w:rFonts w:asciiTheme="majorHAnsi" w:eastAsia="Times New Roman" w:hAnsiTheme="majorHAnsi" w:cs="Times New Roman"/>
          <w:sz w:val="20"/>
          <w:szCs w:val="20"/>
          <w:lang w:eastAsia="ar-SA"/>
        </w:rPr>
        <w:t xml:space="preserve">           </w:t>
      </w:r>
    </w:p>
    <w:p w14:paraId="3BF66F04" w14:textId="77777777" w:rsidR="008C63B5" w:rsidRPr="009F5528" w:rsidRDefault="008C63B5" w:rsidP="008C63B5">
      <w:pPr>
        <w:widowControl w:val="0"/>
        <w:suppressAutoHyphens/>
        <w:spacing w:after="0" w:line="240" w:lineRule="auto"/>
        <w:jc w:val="both"/>
        <w:rPr>
          <w:rFonts w:asciiTheme="majorHAnsi" w:eastAsia="Lucida Sans Unicode" w:hAnsiTheme="majorHAnsi" w:cs="Times New Roman"/>
          <w:b/>
          <w:bCs/>
          <w:iCs/>
          <w:sz w:val="28"/>
          <w:szCs w:val="28"/>
          <w:lang w:eastAsia="pl-PL"/>
        </w:rPr>
      </w:pPr>
      <w:r w:rsidRPr="009F5528">
        <w:rPr>
          <w:rFonts w:asciiTheme="majorHAnsi" w:eastAsia="Lucida Sans Unicode" w:hAnsiTheme="majorHAnsi" w:cs="Tahoma"/>
          <w:b/>
          <w:bCs/>
          <w:i/>
          <w:iCs/>
          <w:sz w:val="28"/>
          <w:szCs w:val="28"/>
          <w:lang w:eastAsia="pl-PL"/>
        </w:rPr>
        <w:tab/>
      </w:r>
      <w:r w:rsidRPr="009F5528">
        <w:rPr>
          <w:rFonts w:asciiTheme="majorHAnsi" w:eastAsia="Lucida Sans Unicode" w:hAnsiTheme="majorHAnsi" w:cs="Tahoma"/>
          <w:b/>
          <w:bCs/>
          <w:i/>
          <w:iCs/>
          <w:sz w:val="28"/>
          <w:szCs w:val="28"/>
          <w:lang w:eastAsia="pl-PL"/>
        </w:rPr>
        <w:tab/>
      </w:r>
      <w:r w:rsidRPr="009F5528">
        <w:rPr>
          <w:rFonts w:asciiTheme="majorHAnsi" w:eastAsia="Lucida Sans Unicode" w:hAnsiTheme="majorHAnsi" w:cs="Tahoma"/>
          <w:b/>
          <w:bCs/>
          <w:i/>
          <w:iCs/>
          <w:sz w:val="28"/>
          <w:szCs w:val="28"/>
          <w:lang w:eastAsia="pl-PL"/>
        </w:rPr>
        <w:tab/>
      </w:r>
      <w:r w:rsidRPr="009F5528">
        <w:rPr>
          <w:rFonts w:asciiTheme="majorHAnsi" w:eastAsia="Lucida Sans Unicode" w:hAnsiTheme="majorHAnsi" w:cs="Tahoma"/>
          <w:b/>
          <w:bCs/>
          <w:i/>
          <w:iCs/>
          <w:sz w:val="28"/>
          <w:szCs w:val="28"/>
          <w:lang w:eastAsia="pl-PL"/>
        </w:rPr>
        <w:tab/>
      </w:r>
      <w:r w:rsidRPr="009F5528">
        <w:rPr>
          <w:rFonts w:asciiTheme="majorHAnsi" w:eastAsia="Lucida Sans Unicode" w:hAnsiTheme="majorHAnsi" w:cs="Tahoma"/>
          <w:b/>
          <w:bCs/>
          <w:iCs/>
          <w:sz w:val="28"/>
          <w:szCs w:val="28"/>
          <w:lang w:eastAsia="pl-PL"/>
        </w:rPr>
        <w:t xml:space="preserve">     </w:t>
      </w:r>
      <w:r w:rsidRPr="009F5528">
        <w:rPr>
          <w:rFonts w:asciiTheme="majorHAnsi" w:eastAsia="Lucida Sans Unicode" w:hAnsiTheme="majorHAnsi" w:cs="Tahoma"/>
          <w:b/>
          <w:bCs/>
          <w:iCs/>
          <w:sz w:val="28"/>
          <w:szCs w:val="28"/>
          <w:lang w:eastAsia="pl-PL"/>
        </w:rPr>
        <w:tab/>
      </w:r>
      <w:r w:rsidRPr="009F5528">
        <w:rPr>
          <w:rFonts w:asciiTheme="majorHAnsi" w:eastAsia="Lucida Sans Unicode" w:hAnsiTheme="majorHAnsi" w:cs="Tahoma"/>
          <w:b/>
          <w:bCs/>
          <w:iCs/>
          <w:sz w:val="28"/>
          <w:szCs w:val="28"/>
          <w:lang w:eastAsia="pl-PL"/>
        </w:rPr>
        <w:tab/>
      </w:r>
      <w:r w:rsidRPr="009F5528">
        <w:rPr>
          <w:rFonts w:asciiTheme="majorHAnsi" w:eastAsia="Lucida Sans Unicode" w:hAnsiTheme="majorHAnsi" w:cs="Tahoma"/>
          <w:b/>
          <w:bCs/>
          <w:iCs/>
          <w:sz w:val="28"/>
          <w:szCs w:val="28"/>
          <w:lang w:eastAsia="pl-PL"/>
        </w:rPr>
        <w:tab/>
      </w:r>
      <w:r w:rsidRPr="009F5528">
        <w:rPr>
          <w:rFonts w:asciiTheme="majorHAnsi" w:eastAsia="Lucida Sans Unicode" w:hAnsiTheme="majorHAnsi" w:cs="Times New Roman"/>
          <w:b/>
          <w:bCs/>
          <w:iCs/>
          <w:sz w:val="28"/>
          <w:szCs w:val="28"/>
          <w:lang w:eastAsia="pl-PL"/>
        </w:rPr>
        <w:tab/>
      </w:r>
    </w:p>
    <w:p w14:paraId="780DC265" w14:textId="77777777" w:rsidR="008C63B5" w:rsidRPr="009F5528" w:rsidRDefault="008C63B5" w:rsidP="008C63B5">
      <w:pPr>
        <w:suppressAutoHyphens/>
        <w:spacing w:after="0" w:line="360" w:lineRule="auto"/>
        <w:jc w:val="right"/>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                                                 </w:t>
      </w:r>
    </w:p>
    <w:p w14:paraId="42E783A5" w14:textId="77777777" w:rsidR="008C63B5" w:rsidRPr="009F5528" w:rsidRDefault="008C63B5" w:rsidP="008C63B5">
      <w:pPr>
        <w:widowControl w:val="0"/>
        <w:suppressAutoHyphens/>
        <w:spacing w:after="0" w:line="240" w:lineRule="auto"/>
        <w:rPr>
          <w:rFonts w:asciiTheme="majorHAnsi" w:eastAsia="Lucida Sans Unicode" w:hAnsiTheme="majorHAnsi" w:cs="Times New Roman"/>
          <w:b/>
          <w:bCs/>
          <w:iCs/>
          <w:sz w:val="36"/>
          <w:szCs w:val="36"/>
          <w:lang w:eastAsia="pl-PL"/>
        </w:rPr>
      </w:pPr>
    </w:p>
    <w:p w14:paraId="46B21A99" w14:textId="77777777" w:rsidR="008C63B5" w:rsidRPr="009F5528" w:rsidRDefault="008C63B5" w:rsidP="002871A7">
      <w:pPr>
        <w:widowControl w:val="0"/>
        <w:suppressAutoHyphens/>
        <w:spacing w:after="0" w:line="240" w:lineRule="auto"/>
        <w:rPr>
          <w:rFonts w:asciiTheme="majorHAnsi" w:eastAsia="Lucida Sans Unicode" w:hAnsiTheme="majorHAnsi" w:cs="Times New Roman"/>
          <w:b/>
          <w:bCs/>
          <w:iCs/>
          <w:sz w:val="36"/>
          <w:szCs w:val="36"/>
          <w:lang w:eastAsia="pl-PL"/>
        </w:rPr>
      </w:pPr>
    </w:p>
    <w:p w14:paraId="39B32843" w14:textId="77777777" w:rsidR="008C63B5" w:rsidRPr="009F5528" w:rsidRDefault="00A93F80" w:rsidP="008C63B5">
      <w:pPr>
        <w:widowControl w:val="0"/>
        <w:suppressAutoHyphens/>
        <w:spacing w:after="0" w:line="240" w:lineRule="auto"/>
        <w:jc w:val="center"/>
        <w:rPr>
          <w:rFonts w:asciiTheme="majorHAnsi" w:eastAsia="Lucida Sans Unicode" w:hAnsiTheme="majorHAnsi" w:cs="Times New Roman"/>
          <w:b/>
          <w:bCs/>
          <w:iCs/>
          <w:sz w:val="36"/>
          <w:szCs w:val="36"/>
          <w:lang w:eastAsia="pl-PL"/>
        </w:rPr>
      </w:pPr>
      <w:r w:rsidRPr="009F5528">
        <w:rPr>
          <w:rFonts w:asciiTheme="majorHAnsi" w:eastAsia="Lucida Sans Unicode" w:hAnsiTheme="majorHAnsi" w:cs="Times New Roman"/>
          <w:b/>
          <w:bCs/>
          <w:iCs/>
          <w:sz w:val="36"/>
          <w:szCs w:val="36"/>
          <w:lang w:eastAsia="pl-PL"/>
        </w:rPr>
        <w:t xml:space="preserve">Zapytanie ofertowe </w:t>
      </w:r>
      <w:r w:rsidR="008C63B5" w:rsidRPr="009F5528">
        <w:rPr>
          <w:rFonts w:asciiTheme="majorHAnsi" w:eastAsia="Lucida Sans Unicode" w:hAnsiTheme="majorHAnsi" w:cs="Times New Roman"/>
          <w:b/>
          <w:bCs/>
          <w:iCs/>
          <w:sz w:val="36"/>
          <w:szCs w:val="36"/>
          <w:lang w:eastAsia="pl-PL"/>
        </w:rPr>
        <w:t>na usługę ubezpieczeniową</w:t>
      </w:r>
    </w:p>
    <w:p w14:paraId="291C7386" w14:textId="3FC6F9FF" w:rsidR="008C63B5" w:rsidRPr="009F5528" w:rsidRDefault="008C63B5" w:rsidP="008C63B5">
      <w:pPr>
        <w:widowControl w:val="0"/>
        <w:suppressAutoHyphens/>
        <w:spacing w:after="0" w:line="240" w:lineRule="auto"/>
        <w:jc w:val="center"/>
        <w:rPr>
          <w:rFonts w:asciiTheme="majorHAnsi" w:eastAsia="Lucida Sans Unicode" w:hAnsiTheme="majorHAnsi" w:cs="Times New Roman"/>
          <w:bCs/>
          <w:iCs/>
          <w:lang w:eastAsia="pl-PL"/>
        </w:rPr>
      </w:pPr>
      <w:r w:rsidRPr="009F5528">
        <w:rPr>
          <w:rFonts w:asciiTheme="majorHAnsi" w:eastAsia="Lucida Sans Unicode" w:hAnsiTheme="majorHAnsi" w:cs="Times New Roman"/>
          <w:bCs/>
          <w:iCs/>
          <w:lang w:eastAsia="pl-PL"/>
        </w:rPr>
        <w:t>o wartości szacunkow</w:t>
      </w:r>
      <w:r w:rsidR="007E7319" w:rsidRPr="009F5528">
        <w:rPr>
          <w:rFonts w:asciiTheme="majorHAnsi" w:eastAsia="Lucida Sans Unicode" w:hAnsiTheme="majorHAnsi" w:cs="Times New Roman"/>
          <w:bCs/>
          <w:iCs/>
          <w:lang w:eastAsia="pl-PL"/>
        </w:rPr>
        <w:t>ej zamówienia poniżej</w:t>
      </w:r>
      <w:r w:rsidRPr="009F5528">
        <w:rPr>
          <w:rFonts w:asciiTheme="majorHAnsi" w:eastAsia="Lucida Sans Unicode" w:hAnsiTheme="majorHAnsi" w:cs="Times New Roman"/>
          <w:bCs/>
          <w:iCs/>
          <w:lang w:eastAsia="pl-PL"/>
        </w:rPr>
        <w:t xml:space="preserve"> </w:t>
      </w:r>
      <w:r w:rsidR="00F05B66" w:rsidRPr="009F5528">
        <w:rPr>
          <w:rFonts w:asciiTheme="majorHAnsi" w:eastAsia="Lucida Sans Unicode" w:hAnsiTheme="majorHAnsi" w:cs="Times New Roman"/>
          <w:bCs/>
          <w:iCs/>
          <w:lang w:eastAsia="pl-PL"/>
        </w:rPr>
        <w:t>1</w:t>
      </w:r>
      <w:r w:rsidRPr="009F5528">
        <w:rPr>
          <w:rFonts w:asciiTheme="majorHAnsi" w:eastAsia="Lucida Sans Unicode" w:hAnsiTheme="majorHAnsi" w:cs="Times New Roman"/>
          <w:bCs/>
          <w:iCs/>
          <w:lang w:eastAsia="pl-PL"/>
        </w:rPr>
        <w:t xml:space="preserve">30 000 </w:t>
      </w:r>
      <w:r w:rsidR="00F05B66" w:rsidRPr="009F5528">
        <w:rPr>
          <w:rFonts w:asciiTheme="majorHAnsi" w:eastAsia="Lucida Sans Unicode" w:hAnsiTheme="majorHAnsi" w:cs="Times New Roman"/>
          <w:bCs/>
          <w:iCs/>
          <w:lang w:eastAsia="pl-PL"/>
        </w:rPr>
        <w:t>złotych</w:t>
      </w:r>
      <w:r w:rsidR="00C946B7" w:rsidRPr="009F5528">
        <w:rPr>
          <w:rFonts w:asciiTheme="majorHAnsi" w:eastAsia="Lucida Sans Unicode" w:hAnsiTheme="majorHAnsi" w:cs="Times New Roman"/>
          <w:bCs/>
          <w:iCs/>
          <w:lang w:eastAsia="pl-PL"/>
        </w:rPr>
        <w:t>,</w:t>
      </w:r>
    </w:p>
    <w:p w14:paraId="4388A5B5" w14:textId="77777777" w:rsidR="006078B0" w:rsidRPr="009F5528" w:rsidRDefault="00A93F80" w:rsidP="008C63B5">
      <w:pPr>
        <w:widowControl w:val="0"/>
        <w:suppressAutoHyphens/>
        <w:spacing w:after="0" w:line="240" w:lineRule="auto"/>
        <w:jc w:val="center"/>
        <w:rPr>
          <w:rFonts w:asciiTheme="majorHAnsi" w:eastAsia="Lucida Sans Unicode" w:hAnsiTheme="majorHAnsi" w:cs="Times New Roman"/>
          <w:lang w:eastAsia="pl-PL"/>
        </w:rPr>
      </w:pPr>
      <w:r w:rsidRPr="009F5528">
        <w:rPr>
          <w:rFonts w:asciiTheme="majorHAnsi" w:eastAsia="Lucida Sans Unicode" w:hAnsiTheme="majorHAnsi" w:cs="Times New Roman"/>
          <w:bCs/>
          <w:iCs/>
          <w:lang w:eastAsia="pl-PL"/>
        </w:rPr>
        <w:t xml:space="preserve">prowadzone w formie przetargu </w:t>
      </w:r>
      <w:r w:rsidRPr="009F5528">
        <w:rPr>
          <w:rFonts w:asciiTheme="majorHAnsi" w:eastAsia="Lucida Sans Unicode" w:hAnsiTheme="majorHAnsi" w:cs="Times New Roman"/>
          <w:lang w:eastAsia="pl-PL"/>
        </w:rPr>
        <w:t>na podstawie art. 70</w:t>
      </w:r>
      <w:r w:rsidRPr="009F5528">
        <w:rPr>
          <w:rFonts w:asciiTheme="majorHAnsi" w:eastAsia="Lucida Sans Unicode" w:hAnsiTheme="majorHAnsi" w:cs="Andalus"/>
          <w:lang w:eastAsia="pl-PL"/>
        </w:rPr>
        <w:t>¹</w:t>
      </w:r>
      <w:r w:rsidRPr="009F5528">
        <w:rPr>
          <w:rFonts w:asciiTheme="majorHAnsi" w:eastAsia="Lucida Sans Unicode" w:hAnsiTheme="majorHAnsi" w:cs="Times New Roman"/>
          <w:lang w:eastAsia="pl-PL"/>
        </w:rPr>
        <w:t xml:space="preserve"> i następnych </w:t>
      </w:r>
    </w:p>
    <w:p w14:paraId="12A5A370" w14:textId="777BB9C1" w:rsidR="00821559" w:rsidRPr="009F5528" w:rsidRDefault="00A93F80" w:rsidP="00821559">
      <w:pPr>
        <w:pStyle w:val="Default"/>
        <w:jc w:val="center"/>
        <w:rPr>
          <w:rFonts w:asciiTheme="majorHAnsi" w:eastAsia="Lucida Sans Unicode" w:hAnsiTheme="majorHAnsi"/>
          <w:sz w:val="22"/>
          <w:szCs w:val="22"/>
          <w:lang w:eastAsia="pl-PL"/>
        </w:rPr>
      </w:pPr>
      <w:r w:rsidRPr="009F5528">
        <w:rPr>
          <w:rFonts w:asciiTheme="majorHAnsi" w:eastAsia="Lucida Sans Unicode" w:hAnsiTheme="majorHAnsi"/>
          <w:sz w:val="22"/>
          <w:szCs w:val="22"/>
          <w:lang w:eastAsia="pl-PL"/>
        </w:rPr>
        <w:t>ustawy z dnia 23 kwietnia 1964 r. Kodeks cywilny</w:t>
      </w:r>
    </w:p>
    <w:p w14:paraId="6C49FC46" w14:textId="7092FF02" w:rsidR="00A93F80" w:rsidRPr="009F5528" w:rsidRDefault="001D0737" w:rsidP="00821559">
      <w:pPr>
        <w:pStyle w:val="Default"/>
        <w:jc w:val="center"/>
        <w:rPr>
          <w:rFonts w:asciiTheme="majorHAnsi" w:eastAsia="Lucida Sans Unicode" w:hAnsiTheme="majorHAnsi"/>
          <w:iCs/>
          <w:sz w:val="22"/>
          <w:szCs w:val="22"/>
          <w:lang w:eastAsia="pl-PL"/>
        </w:rPr>
      </w:pPr>
      <w:r>
        <w:rPr>
          <w:rFonts w:asciiTheme="majorHAnsi" w:eastAsia="Lucida Sans Unicode" w:hAnsiTheme="majorHAnsi"/>
          <w:sz w:val="22"/>
          <w:szCs w:val="22"/>
          <w:lang w:eastAsia="pl-PL"/>
        </w:rPr>
        <w:t>(tj</w:t>
      </w:r>
      <w:r w:rsidR="00821559" w:rsidRPr="009F5528">
        <w:rPr>
          <w:rFonts w:asciiTheme="majorHAnsi" w:eastAsia="Lucida Sans Unicode" w:hAnsiTheme="majorHAnsi"/>
          <w:sz w:val="22"/>
          <w:szCs w:val="22"/>
          <w:lang w:eastAsia="pl-PL"/>
        </w:rPr>
        <w:t>.</w:t>
      </w:r>
      <w:r>
        <w:rPr>
          <w:rFonts w:asciiTheme="majorHAnsi" w:eastAsia="Lucida Sans Unicode" w:hAnsiTheme="majorHAnsi"/>
          <w:sz w:val="22"/>
          <w:szCs w:val="22"/>
          <w:lang w:eastAsia="pl-PL"/>
        </w:rPr>
        <w:t xml:space="preserve"> </w:t>
      </w:r>
      <w:r w:rsidR="00821559" w:rsidRPr="009F5528">
        <w:rPr>
          <w:rFonts w:asciiTheme="majorHAnsi" w:hAnsiTheme="majorHAnsi"/>
          <w:sz w:val="22"/>
          <w:szCs w:val="22"/>
        </w:rPr>
        <w:t>Dz. U. z 2020 r. poz. 1740, 2320, z 2021 r. poz. 1509</w:t>
      </w:r>
      <w:r w:rsidR="00A93F80" w:rsidRPr="009F5528">
        <w:rPr>
          <w:rFonts w:asciiTheme="majorHAnsi" w:eastAsia="Lucida Sans Unicode" w:hAnsiTheme="majorHAnsi"/>
          <w:sz w:val="22"/>
          <w:szCs w:val="22"/>
          <w:lang w:eastAsia="pl-PL"/>
        </w:rPr>
        <w:t>.)</w:t>
      </w:r>
    </w:p>
    <w:p w14:paraId="6D5FFC5E" w14:textId="77777777" w:rsidR="008C63B5" w:rsidRPr="009F5528" w:rsidRDefault="008C63B5" w:rsidP="008C63B5">
      <w:pPr>
        <w:widowControl w:val="0"/>
        <w:suppressAutoHyphens/>
        <w:spacing w:after="0" w:line="240" w:lineRule="auto"/>
        <w:jc w:val="both"/>
        <w:rPr>
          <w:rFonts w:asciiTheme="majorHAnsi" w:eastAsia="Lucida Sans Unicode" w:hAnsiTheme="majorHAnsi" w:cs="Times New Roman"/>
          <w:sz w:val="24"/>
          <w:szCs w:val="20"/>
          <w:lang w:eastAsia="pl-PL"/>
        </w:rPr>
      </w:pPr>
    </w:p>
    <w:p w14:paraId="16619491" w14:textId="77777777" w:rsidR="008C63B5" w:rsidRPr="009F5528" w:rsidRDefault="008C63B5" w:rsidP="008C63B5">
      <w:pPr>
        <w:widowControl w:val="0"/>
        <w:suppressAutoHyphens/>
        <w:spacing w:after="0" w:line="240" w:lineRule="auto"/>
        <w:jc w:val="both"/>
        <w:rPr>
          <w:rFonts w:asciiTheme="majorHAnsi" w:eastAsia="Lucida Sans Unicode" w:hAnsiTheme="majorHAnsi" w:cs="Times New Roman"/>
          <w:lang w:eastAsia="pl-PL"/>
        </w:rPr>
      </w:pPr>
    </w:p>
    <w:p w14:paraId="388D403D" w14:textId="77777777" w:rsidR="008C63B5" w:rsidRPr="009F5528" w:rsidRDefault="008C63B5" w:rsidP="008C63B5">
      <w:pPr>
        <w:widowControl w:val="0"/>
        <w:suppressAutoHyphens/>
        <w:spacing w:after="0" w:line="240" w:lineRule="auto"/>
        <w:jc w:val="both"/>
        <w:rPr>
          <w:rFonts w:asciiTheme="majorHAnsi" w:eastAsia="Lucida Sans Unicode" w:hAnsiTheme="majorHAnsi" w:cs="Times New Roman"/>
          <w:lang w:eastAsia="pl-PL"/>
        </w:rPr>
      </w:pPr>
      <w:r w:rsidRPr="009F5528">
        <w:rPr>
          <w:rFonts w:asciiTheme="majorHAnsi" w:eastAsia="Lucida Sans Unicode" w:hAnsiTheme="majorHAnsi" w:cs="Times New Roman"/>
          <w:lang w:eastAsia="pl-PL"/>
        </w:rPr>
        <w:t>Nazwa zamówienia:</w:t>
      </w:r>
    </w:p>
    <w:p w14:paraId="1DE63B87" w14:textId="77777777" w:rsidR="008C63B5" w:rsidRPr="009F5528" w:rsidRDefault="008C63B5" w:rsidP="008C63B5">
      <w:pPr>
        <w:widowControl w:val="0"/>
        <w:suppressAutoHyphens/>
        <w:spacing w:after="0" w:line="240" w:lineRule="auto"/>
        <w:jc w:val="both"/>
        <w:rPr>
          <w:rFonts w:asciiTheme="majorHAnsi" w:eastAsia="Lucida Sans Unicode" w:hAnsiTheme="majorHAnsi" w:cs="Times New Roman"/>
          <w:lang w:eastAsia="pl-PL"/>
        </w:rPr>
      </w:pPr>
    </w:p>
    <w:p w14:paraId="24867BF1" w14:textId="3FB5811F" w:rsidR="002871A7" w:rsidRPr="00451B39" w:rsidRDefault="008C63B5" w:rsidP="002871A7">
      <w:pPr>
        <w:suppressAutoHyphens/>
        <w:spacing w:after="0" w:line="240" w:lineRule="auto"/>
        <w:jc w:val="center"/>
        <w:rPr>
          <w:rFonts w:asciiTheme="majorHAnsi" w:eastAsia="Times New Roman" w:hAnsiTheme="majorHAnsi" w:cs="Times New Roman"/>
          <w:b/>
          <w:sz w:val="24"/>
          <w:szCs w:val="24"/>
          <w:lang w:eastAsia="ar-SA"/>
        </w:rPr>
      </w:pPr>
      <w:r w:rsidRPr="00451B39">
        <w:rPr>
          <w:rFonts w:asciiTheme="majorHAnsi" w:eastAsia="Times New Roman" w:hAnsiTheme="majorHAnsi" w:cs="Times New Roman"/>
          <w:b/>
          <w:sz w:val="24"/>
          <w:szCs w:val="24"/>
          <w:lang w:eastAsia="ar-SA"/>
        </w:rPr>
        <w:t>„UBEZPIECZENIE MAJĄTKU I INNYCH INTERESÓW</w:t>
      </w:r>
      <w:r w:rsidR="002871A7" w:rsidRPr="00451B39">
        <w:rPr>
          <w:rFonts w:asciiTheme="majorHAnsi" w:eastAsia="Times New Roman" w:hAnsiTheme="majorHAnsi" w:cs="Times New Roman"/>
          <w:b/>
          <w:sz w:val="24"/>
          <w:szCs w:val="24"/>
          <w:lang w:eastAsia="ar-SA"/>
        </w:rPr>
        <w:t xml:space="preserve"> GMINY </w:t>
      </w:r>
      <w:r w:rsidR="00821559" w:rsidRPr="00451B39">
        <w:rPr>
          <w:rFonts w:asciiTheme="majorHAnsi" w:eastAsia="Times New Roman" w:hAnsiTheme="majorHAnsi" w:cs="Times New Roman"/>
          <w:b/>
          <w:sz w:val="24"/>
          <w:szCs w:val="24"/>
          <w:lang w:eastAsia="ar-SA"/>
        </w:rPr>
        <w:t>DOMARADZ</w:t>
      </w:r>
    </w:p>
    <w:p w14:paraId="564D947B" w14:textId="77777777" w:rsidR="008C63B5" w:rsidRPr="00451B39" w:rsidRDefault="008C63B5" w:rsidP="008C63B5">
      <w:pPr>
        <w:suppressAutoHyphens/>
        <w:spacing w:after="0" w:line="240" w:lineRule="auto"/>
        <w:jc w:val="center"/>
        <w:rPr>
          <w:rFonts w:asciiTheme="majorHAnsi" w:eastAsia="Times New Roman" w:hAnsiTheme="majorHAnsi" w:cs="Times New Roman"/>
          <w:b/>
          <w:sz w:val="24"/>
          <w:szCs w:val="24"/>
          <w:lang w:eastAsia="ar-SA"/>
        </w:rPr>
      </w:pPr>
      <w:r w:rsidRPr="00451B39">
        <w:rPr>
          <w:rFonts w:asciiTheme="majorHAnsi" w:eastAsia="Times New Roman" w:hAnsiTheme="majorHAnsi" w:cs="Times New Roman"/>
          <w:b/>
          <w:sz w:val="24"/>
          <w:szCs w:val="24"/>
          <w:lang w:eastAsia="ar-SA"/>
        </w:rPr>
        <w:t>WRAZ Z JEDNOSTKAMI ORGANIZACYJNYMI</w:t>
      </w:r>
      <w:r w:rsidR="002871A7" w:rsidRPr="00451B39">
        <w:rPr>
          <w:rFonts w:asciiTheme="majorHAnsi" w:eastAsia="Times New Roman" w:hAnsiTheme="majorHAnsi" w:cs="Times New Roman"/>
          <w:b/>
          <w:sz w:val="24"/>
          <w:szCs w:val="24"/>
          <w:lang w:eastAsia="ar-SA"/>
        </w:rPr>
        <w:t xml:space="preserve"> I INSTYTUCJAMI KULTURY</w:t>
      </w:r>
      <w:r w:rsidRPr="00451B39">
        <w:rPr>
          <w:rFonts w:asciiTheme="majorHAnsi" w:eastAsia="Times New Roman" w:hAnsiTheme="majorHAnsi" w:cs="Times New Roman"/>
          <w:b/>
          <w:sz w:val="24"/>
          <w:szCs w:val="24"/>
          <w:lang w:eastAsia="ar-SA"/>
        </w:rPr>
        <w:t>”</w:t>
      </w:r>
    </w:p>
    <w:p w14:paraId="3F15A5DA" w14:textId="77777777" w:rsidR="00C557AE" w:rsidRPr="00451B39" w:rsidRDefault="00C557AE" w:rsidP="00C557AE">
      <w:pPr>
        <w:suppressAutoHyphens/>
        <w:spacing w:after="0" w:line="240" w:lineRule="auto"/>
        <w:jc w:val="center"/>
        <w:rPr>
          <w:rFonts w:asciiTheme="majorHAnsi" w:eastAsia="Times New Roman" w:hAnsiTheme="majorHAnsi" w:cs="Times New Roman"/>
          <w:b/>
          <w:sz w:val="24"/>
          <w:szCs w:val="24"/>
          <w:lang w:eastAsia="ar-SA"/>
        </w:rPr>
      </w:pPr>
      <w:r w:rsidRPr="00451B39">
        <w:rPr>
          <w:rFonts w:asciiTheme="majorHAnsi" w:eastAsia="Times New Roman" w:hAnsiTheme="majorHAnsi" w:cs="Times New Roman"/>
          <w:b/>
          <w:sz w:val="24"/>
          <w:szCs w:val="24"/>
          <w:lang w:eastAsia="ar-SA"/>
        </w:rPr>
        <w:t>z podziałem na następujące części;</w:t>
      </w:r>
    </w:p>
    <w:p w14:paraId="3C88736A" w14:textId="77777777" w:rsidR="00C557AE" w:rsidRPr="00451B39" w:rsidRDefault="00C557AE" w:rsidP="00C557AE">
      <w:pPr>
        <w:suppressAutoHyphens/>
        <w:spacing w:after="0" w:line="240" w:lineRule="auto"/>
        <w:jc w:val="center"/>
        <w:rPr>
          <w:rFonts w:asciiTheme="majorHAnsi" w:eastAsia="Times New Roman" w:hAnsiTheme="majorHAnsi" w:cs="Times New Roman"/>
          <w:b/>
          <w:sz w:val="24"/>
          <w:szCs w:val="24"/>
          <w:lang w:eastAsia="ar-SA"/>
        </w:rPr>
      </w:pPr>
    </w:p>
    <w:p w14:paraId="59C06D77" w14:textId="77777777" w:rsidR="00C557AE" w:rsidRPr="00451B39" w:rsidRDefault="00C557AE" w:rsidP="00C557AE">
      <w:pPr>
        <w:suppressAutoHyphens/>
        <w:spacing w:after="0" w:line="240" w:lineRule="auto"/>
        <w:jc w:val="both"/>
        <w:rPr>
          <w:rFonts w:asciiTheme="majorHAnsi" w:eastAsia="Times New Roman" w:hAnsiTheme="majorHAnsi" w:cs="Times New Roman"/>
        </w:rPr>
      </w:pPr>
      <w:r w:rsidRPr="00451B39">
        <w:rPr>
          <w:rFonts w:asciiTheme="majorHAnsi" w:eastAsia="Times New Roman" w:hAnsiTheme="majorHAnsi" w:cs="Times New Roman"/>
        </w:rPr>
        <w:t>Część I: ubezpieczenie majątku, odpowiedzialności cywilnej Gminy Domaradz wraz z jednostkami organizacyjnymi i instytucjami kultury.</w:t>
      </w:r>
    </w:p>
    <w:p w14:paraId="463464C4" w14:textId="77777777" w:rsidR="00C557AE" w:rsidRPr="00451B39" w:rsidRDefault="00C557AE" w:rsidP="00C557AE">
      <w:pPr>
        <w:suppressAutoHyphens/>
        <w:spacing w:after="0" w:line="240" w:lineRule="auto"/>
        <w:jc w:val="both"/>
        <w:rPr>
          <w:rFonts w:asciiTheme="majorHAnsi" w:eastAsia="Times New Roman" w:hAnsiTheme="majorHAnsi" w:cs="Times New Roman"/>
        </w:rPr>
      </w:pPr>
      <w:r w:rsidRPr="00451B39">
        <w:rPr>
          <w:rFonts w:asciiTheme="majorHAnsi" w:eastAsia="Times New Roman" w:hAnsiTheme="majorHAnsi" w:cs="Times New Roman"/>
        </w:rPr>
        <w:t>Część II: ubezpieczenie pojazdów mechanicznych Gminy Domaradz.</w:t>
      </w:r>
    </w:p>
    <w:p w14:paraId="630A9AAD" w14:textId="77777777" w:rsidR="00C557AE" w:rsidRPr="009F5528" w:rsidRDefault="00C557AE" w:rsidP="00C557AE">
      <w:pPr>
        <w:suppressAutoHyphens/>
        <w:spacing w:after="0" w:line="240" w:lineRule="auto"/>
        <w:jc w:val="both"/>
        <w:rPr>
          <w:rFonts w:asciiTheme="majorHAnsi" w:eastAsia="Times New Roman" w:hAnsiTheme="majorHAnsi" w:cs="Times New Roman"/>
          <w:b/>
          <w:sz w:val="24"/>
          <w:szCs w:val="24"/>
          <w:lang w:eastAsia="ar-SA"/>
        </w:rPr>
      </w:pPr>
      <w:r w:rsidRPr="00451B39">
        <w:rPr>
          <w:rFonts w:asciiTheme="majorHAnsi" w:eastAsia="Times New Roman" w:hAnsiTheme="majorHAnsi" w:cs="Times New Roman"/>
        </w:rPr>
        <w:t>Część III: ubezpieczenie członków Ochotniczych Straży Pożarnych Gminy Domaradz</w:t>
      </w:r>
    </w:p>
    <w:p w14:paraId="28DCD922" w14:textId="77777777" w:rsidR="00C557AE" w:rsidRPr="009F5528" w:rsidRDefault="00C557AE" w:rsidP="00C557AE">
      <w:pPr>
        <w:suppressAutoHyphens/>
        <w:spacing w:after="0" w:line="240" w:lineRule="auto"/>
        <w:jc w:val="both"/>
        <w:rPr>
          <w:rFonts w:asciiTheme="majorHAnsi" w:eastAsia="Times New Roman" w:hAnsiTheme="majorHAnsi" w:cs="Times New Roman"/>
          <w:lang w:eastAsia="ar-SA"/>
        </w:rPr>
      </w:pPr>
    </w:p>
    <w:p w14:paraId="3B82B19D" w14:textId="77777777" w:rsidR="00C557AE" w:rsidRDefault="00C557AE" w:rsidP="00C557AE">
      <w:pPr>
        <w:tabs>
          <w:tab w:val="left" w:pos="540"/>
          <w:tab w:val="left" w:pos="900"/>
        </w:tabs>
        <w:suppressAutoHyphens/>
        <w:spacing w:after="0"/>
        <w:jc w:val="both"/>
        <w:rPr>
          <w:rFonts w:ascii="Arial" w:hAnsi="Arial" w:cs="Arial"/>
          <w:color w:val="000000"/>
          <w:sz w:val="28"/>
          <w:szCs w:val="28"/>
        </w:rPr>
      </w:pPr>
    </w:p>
    <w:p w14:paraId="79461AE8" w14:textId="77777777" w:rsidR="008C63B5" w:rsidRPr="009F5528" w:rsidRDefault="008C63B5" w:rsidP="008C63B5">
      <w:pPr>
        <w:suppressAutoHyphens/>
        <w:spacing w:after="0" w:line="240" w:lineRule="auto"/>
        <w:jc w:val="both"/>
        <w:rPr>
          <w:rFonts w:asciiTheme="majorHAnsi" w:eastAsia="Times New Roman" w:hAnsiTheme="majorHAnsi" w:cs="Times New Roman"/>
          <w:lang w:eastAsia="ar-SA"/>
        </w:rPr>
      </w:pPr>
    </w:p>
    <w:p w14:paraId="11832986" w14:textId="77777777" w:rsidR="008C63B5" w:rsidRPr="009F5528" w:rsidRDefault="008C63B5" w:rsidP="008C63B5">
      <w:pPr>
        <w:widowControl w:val="0"/>
        <w:suppressAutoHyphens/>
        <w:spacing w:after="0" w:line="240" w:lineRule="auto"/>
        <w:jc w:val="both"/>
        <w:rPr>
          <w:rFonts w:asciiTheme="majorHAnsi" w:eastAsia="Lucida Sans Unicode" w:hAnsiTheme="majorHAnsi" w:cs="Times New Roman"/>
          <w:sz w:val="24"/>
          <w:szCs w:val="20"/>
          <w:lang w:eastAsia="pl-PL"/>
        </w:rPr>
      </w:pPr>
    </w:p>
    <w:tbl>
      <w:tblPr>
        <w:tblW w:w="8930" w:type="dxa"/>
        <w:tblInd w:w="108" w:type="dxa"/>
        <w:tblBorders>
          <w:insideH w:val="single" w:sz="4" w:space="0" w:color="auto"/>
        </w:tblBorders>
        <w:tblLook w:val="04A0" w:firstRow="1" w:lastRow="0" w:firstColumn="1" w:lastColumn="0" w:noHBand="0" w:noVBand="1"/>
      </w:tblPr>
      <w:tblGrid>
        <w:gridCol w:w="1134"/>
        <w:gridCol w:w="7796"/>
      </w:tblGrid>
      <w:tr w:rsidR="008C63B5" w:rsidRPr="009F5528" w14:paraId="311FB3B5" w14:textId="77777777" w:rsidTr="00723C11">
        <w:tc>
          <w:tcPr>
            <w:tcW w:w="1134" w:type="dxa"/>
            <w:shd w:val="clear" w:color="auto" w:fill="auto"/>
          </w:tcPr>
          <w:p w14:paraId="6FDCBB3D" w14:textId="77777777" w:rsidR="008C63B5" w:rsidRPr="009F5528" w:rsidRDefault="008C63B5" w:rsidP="008C63B5">
            <w:pPr>
              <w:suppressAutoHyphens/>
              <w:spacing w:after="0" w:line="240" w:lineRule="auto"/>
              <w:ind w:right="33"/>
              <w:rPr>
                <w:rFonts w:asciiTheme="majorHAnsi" w:eastAsia="Times New Roman" w:hAnsiTheme="majorHAnsi" w:cs="Times New Roman"/>
                <w:szCs w:val="24"/>
                <w:lang w:eastAsia="ar-SA"/>
              </w:rPr>
            </w:pPr>
            <w:r w:rsidRPr="009F5528">
              <w:rPr>
                <w:rFonts w:asciiTheme="majorHAnsi" w:eastAsia="Times New Roman" w:hAnsiTheme="majorHAnsi" w:cs="Times New Roman"/>
                <w:szCs w:val="24"/>
                <w:lang w:eastAsia="ar-SA"/>
              </w:rPr>
              <w:t>kod CPV:</w:t>
            </w:r>
          </w:p>
        </w:tc>
        <w:tc>
          <w:tcPr>
            <w:tcW w:w="7796" w:type="dxa"/>
            <w:shd w:val="clear" w:color="auto" w:fill="auto"/>
          </w:tcPr>
          <w:p w14:paraId="020810E5" w14:textId="77777777" w:rsidR="008C63B5" w:rsidRPr="009F5528" w:rsidRDefault="008C63B5" w:rsidP="008C63B5">
            <w:pPr>
              <w:suppressAutoHyphens/>
              <w:spacing w:after="0" w:line="240" w:lineRule="auto"/>
              <w:rPr>
                <w:rFonts w:asciiTheme="majorHAnsi" w:eastAsia="Times New Roman" w:hAnsiTheme="majorHAnsi" w:cs="Times New Roman"/>
                <w:szCs w:val="24"/>
                <w:lang w:eastAsia="ar-SA"/>
              </w:rPr>
            </w:pPr>
            <w:r w:rsidRPr="009F5528">
              <w:rPr>
                <w:rFonts w:asciiTheme="majorHAnsi" w:eastAsia="Times New Roman" w:hAnsiTheme="majorHAnsi" w:cs="Times New Roman"/>
                <w:szCs w:val="24"/>
                <w:lang w:eastAsia="ar-SA"/>
              </w:rPr>
              <w:t>66510000 - 8 usługi ubezpieczeniowe</w:t>
            </w:r>
          </w:p>
          <w:p w14:paraId="0A7CCCE1" w14:textId="77777777" w:rsidR="008C63B5" w:rsidRPr="009F5528" w:rsidRDefault="008C63B5" w:rsidP="008C63B5">
            <w:pPr>
              <w:suppressAutoHyphens/>
              <w:spacing w:after="0" w:line="240" w:lineRule="auto"/>
              <w:rPr>
                <w:rFonts w:asciiTheme="majorHAnsi" w:eastAsia="Times New Roman" w:hAnsiTheme="majorHAnsi" w:cs="Times New Roman"/>
                <w:szCs w:val="24"/>
                <w:lang w:eastAsia="ar-SA"/>
              </w:rPr>
            </w:pPr>
            <w:r w:rsidRPr="009F5528">
              <w:rPr>
                <w:rFonts w:asciiTheme="majorHAnsi" w:eastAsia="Times New Roman" w:hAnsiTheme="majorHAnsi" w:cs="Times New Roman"/>
                <w:szCs w:val="24"/>
                <w:lang w:eastAsia="ar-SA"/>
              </w:rPr>
              <w:t>66515100 - 4 usługi ubezpieczenia od ognia</w:t>
            </w:r>
          </w:p>
          <w:p w14:paraId="70CC833E" w14:textId="77777777" w:rsidR="008C63B5" w:rsidRPr="009F5528" w:rsidRDefault="008C63B5" w:rsidP="008C63B5">
            <w:pPr>
              <w:suppressAutoHyphens/>
              <w:spacing w:after="0" w:line="240" w:lineRule="auto"/>
              <w:rPr>
                <w:rFonts w:asciiTheme="majorHAnsi" w:eastAsia="Times New Roman" w:hAnsiTheme="majorHAnsi" w:cs="Times New Roman"/>
                <w:szCs w:val="24"/>
                <w:lang w:eastAsia="ar-SA"/>
              </w:rPr>
            </w:pPr>
            <w:r w:rsidRPr="009F5528">
              <w:rPr>
                <w:rFonts w:asciiTheme="majorHAnsi" w:eastAsia="Times New Roman" w:hAnsiTheme="majorHAnsi" w:cs="Times New Roman"/>
                <w:szCs w:val="24"/>
                <w:lang w:eastAsia="ar-SA"/>
              </w:rPr>
              <w:t>66515400 - 7 usługi ubezpieczenia od skutków żywiołów</w:t>
            </w:r>
          </w:p>
          <w:p w14:paraId="70D3D87F" w14:textId="77777777" w:rsidR="008C63B5" w:rsidRPr="009F5528" w:rsidRDefault="008C63B5" w:rsidP="008C63B5">
            <w:pPr>
              <w:suppressAutoHyphens/>
              <w:spacing w:after="0" w:line="240" w:lineRule="auto"/>
              <w:rPr>
                <w:rFonts w:asciiTheme="majorHAnsi" w:eastAsia="Times New Roman" w:hAnsiTheme="majorHAnsi" w:cs="Times New Roman"/>
                <w:szCs w:val="24"/>
                <w:lang w:eastAsia="ar-SA"/>
              </w:rPr>
            </w:pPr>
            <w:r w:rsidRPr="009F5528">
              <w:rPr>
                <w:rFonts w:asciiTheme="majorHAnsi" w:eastAsia="Times New Roman" w:hAnsiTheme="majorHAnsi" w:cs="Times New Roman"/>
                <w:szCs w:val="24"/>
                <w:lang w:eastAsia="ar-SA"/>
              </w:rPr>
              <w:t>66515000 - 3 usługi ubezpieczenia od uszkodzenia lub utraty</w:t>
            </w:r>
          </w:p>
          <w:p w14:paraId="0A25824A" w14:textId="77777777" w:rsidR="008C63B5" w:rsidRPr="009F5528" w:rsidRDefault="008C63B5" w:rsidP="008C63B5">
            <w:pPr>
              <w:suppressAutoHyphens/>
              <w:spacing w:after="0" w:line="240" w:lineRule="auto"/>
              <w:rPr>
                <w:rFonts w:asciiTheme="majorHAnsi" w:eastAsia="Times New Roman" w:hAnsiTheme="majorHAnsi" w:cs="Times New Roman"/>
                <w:szCs w:val="24"/>
                <w:lang w:eastAsia="ar-SA"/>
              </w:rPr>
            </w:pPr>
            <w:r w:rsidRPr="009F5528">
              <w:rPr>
                <w:rFonts w:asciiTheme="majorHAnsi" w:eastAsia="Times New Roman" w:hAnsiTheme="majorHAnsi" w:cs="Times New Roman"/>
                <w:szCs w:val="24"/>
                <w:lang w:eastAsia="ar-SA"/>
              </w:rPr>
              <w:t>66516400 - 4 usługi ubezpieczenia od ogólnej odpowiedzialności cywilnej</w:t>
            </w:r>
          </w:p>
          <w:p w14:paraId="5C0417FD" w14:textId="77777777" w:rsidR="008C63B5" w:rsidRPr="009F5528" w:rsidRDefault="008C63B5" w:rsidP="008C63B5">
            <w:pPr>
              <w:suppressAutoHyphens/>
              <w:spacing w:after="0" w:line="240" w:lineRule="auto"/>
              <w:rPr>
                <w:rFonts w:asciiTheme="majorHAnsi" w:eastAsia="Times New Roman" w:hAnsiTheme="majorHAnsi" w:cs="Times New Roman"/>
                <w:szCs w:val="24"/>
                <w:lang w:eastAsia="ar-SA"/>
              </w:rPr>
            </w:pPr>
            <w:r w:rsidRPr="009F5528">
              <w:rPr>
                <w:rFonts w:asciiTheme="majorHAnsi" w:eastAsia="Times New Roman" w:hAnsiTheme="majorHAnsi" w:cs="Times New Roman"/>
                <w:szCs w:val="24"/>
                <w:lang w:eastAsia="ar-SA"/>
              </w:rPr>
              <w:t>66516000 - 0 usługi ubezpieczenia od odpowiedzialności cywilnej</w:t>
            </w:r>
          </w:p>
          <w:p w14:paraId="24192D36" w14:textId="77777777" w:rsidR="008C63B5" w:rsidRPr="009F5528" w:rsidRDefault="008C63B5" w:rsidP="008C63B5">
            <w:pPr>
              <w:suppressAutoHyphens/>
              <w:spacing w:after="0" w:line="240" w:lineRule="auto"/>
              <w:rPr>
                <w:rFonts w:asciiTheme="majorHAnsi" w:eastAsia="Times New Roman" w:hAnsiTheme="majorHAnsi" w:cs="Times New Roman"/>
                <w:szCs w:val="24"/>
                <w:lang w:eastAsia="ar-SA"/>
              </w:rPr>
            </w:pPr>
            <w:r w:rsidRPr="009F5528">
              <w:rPr>
                <w:rFonts w:asciiTheme="majorHAnsi" w:eastAsia="Times New Roman" w:hAnsiTheme="majorHAnsi" w:cs="Times New Roman"/>
                <w:szCs w:val="24"/>
                <w:lang w:eastAsia="ar-SA"/>
              </w:rPr>
              <w:t>66516100 - 1 usługi ubezpieczenia pojazdów mechanicznych od odpowiedzialności cywilnej</w:t>
            </w:r>
          </w:p>
          <w:p w14:paraId="74E84476" w14:textId="77777777" w:rsidR="008C63B5" w:rsidRPr="009F5528" w:rsidRDefault="008C63B5" w:rsidP="008C63B5">
            <w:pPr>
              <w:suppressAutoHyphens/>
              <w:spacing w:after="0" w:line="240" w:lineRule="auto"/>
              <w:rPr>
                <w:rFonts w:asciiTheme="majorHAnsi" w:eastAsia="Times New Roman" w:hAnsiTheme="majorHAnsi" w:cs="Times New Roman"/>
                <w:szCs w:val="24"/>
                <w:lang w:eastAsia="ar-SA"/>
              </w:rPr>
            </w:pPr>
            <w:r w:rsidRPr="009F5528">
              <w:rPr>
                <w:rFonts w:asciiTheme="majorHAnsi" w:eastAsia="Times New Roman" w:hAnsiTheme="majorHAnsi" w:cs="Times New Roman"/>
                <w:szCs w:val="24"/>
                <w:lang w:eastAsia="ar-SA"/>
              </w:rPr>
              <w:t>66514110 - 0 usługi ubezpieczeń pojazdów mechanicznych</w:t>
            </w:r>
          </w:p>
          <w:p w14:paraId="0D974686" w14:textId="77777777" w:rsidR="008C63B5" w:rsidRPr="009F5528" w:rsidRDefault="008C63B5" w:rsidP="008C63B5">
            <w:pPr>
              <w:suppressAutoHyphens/>
              <w:spacing w:after="0" w:line="240" w:lineRule="auto"/>
              <w:rPr>
                <w:rFonts w:asciiTheme="majorHAnsi" w:eastAsia="Times New Roman" w:hAnsiTheme="majorHAnsi" w:cs="Times New Roman"/>
                <w:szCs w:val="24"/>
                <w:lang w:eastAsia="ar-SA"/>
              </w:rPr>
            </w:pPr>
            <w:r w:rsidRPr="009F5528">
              <w:rPr>
                <w:rFonts w:asciiTheme="majorHAnsi" w:eastAsia="Times New Roman" w:hAnsiTheme="majorHAnsi" w:cs="Times New Roman"/>
                <w:szCs w:val="24"/>
                <w:lang w:eastAsia="ar-SA"/>
              </w:rPr>
              <w:t>66512100 - 3 usługi ubezpieczenia od następstw nieszczęśliwych wypadków</w:t>
            </w:r>
          </w:p>
          <w:p w14:paraId="7F794CA1" w14:textId="77777777" w:rsidR="008C63B5" w:rsidRPr="009F5528" w:rsidRDefault="008C63B5" w:rsidP="008C63B5">
            <w:pPr>
              <w:suppressAutoHyphens/>
              <w:spacing w:after="0" w:line="240" w:lineRule="auto"/>
              <w:rPr>
                <w:rFonts w:asciiTheme="majorHAnsi" w:eastAsia="Times New Roman" w:hAnsiTheme="majorHAnsi" w:cs="Times New Roman"/>
                <w:szCs w:val="24"/>
                <w:lang w:eastAsia="ar-SA"/>
              </w:rPr>
            </w:pPr>
            <w:r w:rsidRPr="009F5528">
              <w:rPr>
                <w:rFonts w:asciiTheme="majorHAnsi" w:eastAsia="Times New Roman" w:hAnsiTheme="majorHAnsi" w:cs="Times New Roman"/>
                <w:szCs w:val="24"/>
                <w:lang w:eastAsia="ar-SA"/>
              </w:rPr>
              <w:t>Wymienione usługi należą do kategorii usług CPC nr 6.</w:t>
            </w:r>
          </w:p>
          <w:p w14:paraId="6B7DC767" w14:textId="77777777" w:rsidR="008C63B5" w:rsidRPr="009F5528" w:rsidRDefault="008C63B5" w:rsidP="008C63B5">
            <w:pPr>
              <w:suppressAutoHyphens/>
              <w:spacing w:after="0" w:line="240" w:lineRule="auto"/>
              <w:rPr>
                <w:rFonts w:asciiTheme="majorHAnsi" w:eastAsia="Times New Roman" w:hAnsiTheme="majorHAnsi" w:cs="Times New Roman"/>
                <w:lang w:eastAsia="ar-SA"/>
              </w:rPr>
            </w:pPr>
          </w:p>
          <w:p w14:paraId="5357B1A1" w14:textId="77777777" w:rsidR="008C63B5" w:rsidRPr="009F5528" w:rsidRDefault="008C63B5" w:rsidP="008C63B5">
            <w:pPr>
              <w:suppressAutoHyphens/>
              <w:spacing w:after="0" w:line="240" w:lineRule="auto"/>
              <w:ind w:left="5610" w:firstLine="255"/>
              <w:rPr>
                <w:rFonts w:asciiTheme="majorHAnsi" w:eastAsia="Times New Roman" w:hAnsiTheme="majorHAnsi" w:cs="Times New Roman"/>
                <w:lang w:eastAsia="ar-SA"/>
              </w:rPr>
            </w:pPr>
          </w:p>
          <w:p w14:paraId="66464707" w14:textId="77777777" w:rsidR="008C63B5" w:rsidRPr="009F5528" w:rsidRDefault="008C63B5" w:rsidP="008C63B5">
            <w:pPr>
              <w:suppressAutoHyphens/>
              <w:spacing w:after="0" w:line="240" w:lineRule="auto"/>
              <w:ind w:left="-1384" w:firstLine="142"/>
              <w:jc w:val="both"/>
              <w:rPr>
                <w:rFonts w:asciiTheme="majorHAnsi" w:eastAsia="Times New Roman" w:hAnsiTheme="majorHAnsi" w:cs="Times New Roman"/>
                <w:b/>
                <w:lang w:eastAsia="ar-SA"/>
              </w:rPr>
            </w:pPr>
            <w:r w:rsidRPr="009F5528">
              <w:rPr>
                <w:rFonts w:asciiTheme="majorHAnsi" w:eastAsia="Times New Roman" w:hAnsiTheme="majorHAnsi" w:cs="Times New Roman"/>
                <w:b/>
                <w:u w:val="single"/>
                <w:lang w:eastAsia="ar-SA"/>
              </w:rPr>
              <w:t>Wszelką k</w:t>
            </w:r>
          </w:p>
        </w:tc>
      </w:tr>
    </w:tbl>
    <w:p w14:paraId="232CE910" w14:textId="77777777" w:rsidR="002871A7" w:rsidRPr="009F5528" w:rsidRDefault="002871A7" w:rsidP="00C557AE">
      <w:pPr>
        <w:suppressAutoHyphens/>
        <w:spacing w:after="0"/>
        <w:rPr>
          <w:rFonts w:asciiTheme="majorHAnsi" w:eastAsia="Times New Roman" w:hAnsiTheme="majorHAnsi" w:cs="Times New Roman"/>
          <w:b/>
          <w:color w:val="000000"/>
          <w:lang w:eastAsia="ar-SA"/>
        </w:rPr>
      </w:pPr>
      <w:bookmarkStart w:id="0" w:name="_Toc456007387"/>
      <w:bookmarkStart w:id="1" w:name="_Toc456007617"/>
      <w:bookmarkStart w:id="2" w:name="_Toc486323689"/>
    </w:p>
    <w:p w14:paraId="0CF5D6CB" w14:textId="77777777" w:rsidR="002871A7" w:rsidRPr="009F5528" w:rsidRDefault="002871A7" w:rsidP="008C63B5">
      <w:pPr>
        <w:suppressAutoHyphens/>
        <w:spacing w:after="0"/>
        <w:ind w:left="5670"/>
        <w:rPr>
          <w:rFonts w:asciiTheme="majorHAnsi" w:eastAsia="Times New Roman" w:hAnsiTheme="majorHAnsi" w:cs="Times New Roman"/>
          <w:b/>
          <w:color w:val="000000"/>
          <w:lang w:eastAsia="ar-SA"/>
        </w:rPr>
      </w:pPr>
    </w:p>
    <w:p w14:paraId="4E3DE444" w14:textId="77777777" w:rsidR="002871A7" w:rsidRPr="009F5528" w:rsidRDefault="002871A7" w:rsidP="008C63B5">
      <w:pPr>
        <w:suppressAutoHyphens/>
        <w:spacing w:after="0"/>
        <w:ind w:left="5670"/>
        <w:rPr>
          <w:rFonts w:asciiTheme="majorHAnsi" w:eastAsia="Times New Roman" w:hAnsiTheme="majorHAnsi" w:cs="Times New Roman"/>
          <w:b/>
          <w:color w:val="000000"/>
          <w:lang w:eastAsia="ar-SA"/>
        </w:rPr>
      </w:pPr>
    </w:p>
    <w:p w14:paraId="376AD939" w14:textId="77777777" w:rsidR="002871A7" w:rsidRPr="009F5528" w:rsidRDefault="002871A7" w:rsidP="008C63B5">
      <w:pPr>
        <w:suppressAutoHyphens/>
        <w:spacing w:after="0"/>
        <w:ind w:left="5670"/>
        <w:rPr>
          <w:rFonts w:asciiTheme="majorHAnsi" w:eastAsia="Times New Roman" w:hAnsiTheme="majorHAnsi" w:cs="Times New Roman"/>
          <w:b/>
          <w:color w:val="000000"/>
          <w:lang w:eastAsia="ar-SA"/>
        </w:rPr>
      </w:pPr>
    </w:p>
    <w:p w14:paraId="191C355A" w14:textId="77777777" w:rsidR="002871A7" w:rsidRPr="009F5528" w:rsidRDefault="002871A7" w:rsidP="002871A7">
      <w:pPr>
        <w:suppressAutoHyphens/>
        <w:spacing w:after="0"/>
        <w:ind w:left="5670"/>
        <w:jc w:val="right"/>
        <w:rPr>
          <w:rFonts w:asciiTheme="majorHAnsi" w:eastAsia="Times New Roman" w:hAnsiTheme="majorHAnsi" w:cs="Times New Roman"/>
          <w:b/>
          <w:color w:val="000000"/>
          <w:lang w:eastAsia="ar-SA"/>
        </w:rPr>
      </w:pPr>
      <w:r w:rsidRPr="009F5528">
        <w:rPr>
          <w:rFonts w:asciiTheme="majorHAnsi" w:eastAsia="Times New Roman" w:hAnsiTheme="majorHAnsi" w:cs="Times New Roman"/>
          <w:b/>
          <w:color w:val="000000"/>
          <w:lang w:eastAsia="ar-SA"/>
        </w:rPr>
        <w:t>Zatwierdzam:</w:t>
      </w:r>
    </w:p>
    <w:p w14:paraId="6A3788C5" w14:textId="77777777" w:rsidR="002871A7" w:rsidRPr="009F5528" w:rsidRDefault="002871A7" w:rsidP="002871A7">
      <w:pPr>
        <w:suppressAutoHyphens/>
        <w:spacing w:after="0" w:line="240" w:lineRule="auto"/>
        <w:jc w:val="both"/>
        <w:rPr>
          <w:rFonts w:asciiTheme="majorHAnsi" w:eastAsia="Times New Roman" w:hAnsiTheme="majorHAnsi" w:cs="Times New Roman"/>
          <w:sz w:val="20"/>
          <w:szCs w:val="20"/>
          <w:lang w:eastAsia="ar-SA"/>
        </w:rPr>
      </w:pPr>
    </w:p>
    <w:p w14:paraId="6F86EDEA" w14:textId="1242577D" w:rsidR="002871A7" w:rsidRPr="009F5528" w:rsidRDefault="00821559" w:rsidP="002871A7">
      <w:pPr>
        <w:suppressAutoHyphens/>
        <w:spacing w:after="0" w:line="240" w:lineRule="auto"/>
        <w:jc w:val="center"/>
        <w:rPr>
          <w:rFonts w:asciiTheme="majorHAnsi" w:eastAsia="Times New Roman" w:hAnsiTheme="majorHAnsi" w:cs="Times New Roman"/>
          <w:sz w:val="20"/>
          <w:szCs w:val="20"/>
          <w:lang w:eastAsia="ar-SA"/>
        </w:rPr>
      </w:pPr>
      <w:r w:rsidRPr="009F5528">
        <w:rPr>
          <w:rFonts w:asciiTheme="majorHAnsi" w:eastAsia="Times New Roman" w:hAnsiTheme="majorHAnsi" w:cs="Times New Roman"/>
          <w:sz w:val="20"/>
          <w:szCs w:val="20"/>
          <w:lang w:eastAsia="ar-SA"/>
        </w:rPr>
        <w:t>Domaradz</w:t>
      </w:r>
      <w:r w:rsidR="001D0737">
        <w:rPr>
          <w:rFonts w:asciiTheme="majorHAnsi" w:eastAsia="Times New Roman" w:hAnsiTheme="majorHAnsi" w:cs="Times New Roman"/>
          <w:sz w:val="20"/>
          <w:szCs w:val="20"/>
          <w:lang w:eastAsia="ar-SA"/>
        </w:rPr>
        <w:t>, dnia 22.11.2021</w:t>
      </w:r>
      <w:r w:rsidR="002871A7" w:rsidRPr="009F5528">
        <w:rPr>
          <w:rFonts w:asciiTheme="majorHAnsi" w:eastAsia="Times New Roman" w:hAnsiTheme="majorHAnsi" w:cs="Times New Roman"/>
          <w:sz w:val="20"/>
          <w:szCs w:val="20"/>
          <w:lang w:eastAsia="ar-SA"/>
        </w:rPr>
        <w:t>.</w:t>
      </w:r>
    </w:p>
    <w:p w14:paraId="26622FFB" w14:textId="77777777" w:rsidR="002871A7" w:rsidRPr="009F5528" w:rsidRDefault="002871A7" w:rsidP="002871A7">
      <w:pPr>
        <w:suppressAutoHyphens/>
        <w:spacing w:after="0" w:line="240" w:lineRule="auto"/>
        <w:jc w:val="right"/>
        <w:rPr>
          <w:rFonts w:asciiTheme="majorHAnsi" w:eastAsia="Times New Roman" w:hAnsiTheme="majorHAnsi" w:cs="Times New Roman"/>
          <w:sz w:val="20"/>
          <w:szCs w:val="20"/>
          <w:lang w:eastAsia="ar-SA"/>
        </w:rPr>
      </w:pPr>
      <w:r w:rsidRPr="009F5528">
        <w:rPr>
          <w:rFonts w:asciiTheme="majorHAnsi" w:eastAsia="Times New Roman" w:hAnsiTheme="majorHAnsi" w:cs="Times New Roman"/>
          <w:color w:val="FF0000"/>
          <w:sz w:val="20"/>
          <w:szCs w:val="20"/>
          <w:lang w:eastAsia="ar-SA"/>
        </w:rPr>
        <w:t xml:space="preserve">                                                   </w:t>
      </w:r>
      <w:r w:rsidRPr="009F5528">
        <w:rPr>
          <w:rFonts w:asciiTheme="majorHAnsi" w:eastAsia="Times New Roman" w:hAnsiTheme="majorHAnsi" w:cs="Times New Roman"/>
          <w:sz w:val="20"/>
          <w:szCs w:val="20"/>
          <w:lang w:eastAsia="ar-SA"/>
        </w:rPr>
        <w:t>………………………………….</w:t>
      </w:r>
    </w:p>
    <w:p w14:paraId="1FD78155" w14:textId="77777777" w:rsidR="008C63B5" w:rsidRPr="009F5528" w:rsidRDefault="008C63B5" w:rsidP="008C63B5">
      <w:pPr>
        <w:suppressAutoHyphens/>
        <w:spacing w:after="0"/>
        <w:ind w:left="5670"/>
        <w:rPr>
          <w:rFonts w:asciiTheme="majorHAnsi" w:eastAsia="Times New Roman" w:hAnsiTheme="majorHAnsi" w:cs="Times New Roman"/>
          <w:b/>
          <w:color w:val="000000"/>
          <w:lang w:eastAsia="ar-SA"/>
        </w:rPr>
      </w:pPr>
    </w:p>
    <w:p w14:paraId="298968DB" w14:textId="77777777" w:rsidR="008C63B5" w:rsidRPr="009F5528" w:rsidRDefault="008C63B5" w:rsidP="008C63B5">
      <w:pPr>
        <w:suppressAutoHyphens/>
        <w:spacing w:after="0"/>
        <w:ind w:left="5670"/>
        <w:rPr>
          <w:rFonts w:asciiTheme="majorHAnsi" w:eastAsia="Times New Roman" w:hAnsiTheme="majorHAnsi" w:cs="Times New Roman"/>
          <w:b/>
          <w:color w:val="000000"/>
          <w:lang w:eastAsia="ar-SA"/>
        </w:rPr>
      </w:pPr>
    </w:p>
    <w:p w14:paraId="17885E45" w14:textId="77777777" w:rsidR="008C63B5" w:rsidRPr="009F5528" w:rsidRDefault="008C63B5" w:rsidP="008C63B5">
      <w:pPr>
        <w:suppressAutoHyphens/>
        <w:spacing w:after="0"/>
        <w:ind w:left="5670"/>
        <w:rPr>
          <w:rFonts w:asciiTheme="majorHAnsi" w:eastAsia="Times New Roman" w:hAnsiTheme="majorHAnsi" w:cs="Times New Roman"/>
          <w:b/>
          <w:color w:val="000000"/>
          <w:lang w:eastAsia="ar-SA"/>
        </w:rPr>
      </w:pPr>
    </w:p>
    <w:p w14:paraId="65954632" w14:textId="77777777" w:rsidR="008C63B5" w:rsidRPr="009F5528" w:rsidRDefault="008C63B5" w:rsidP="008C63B5">
      <w:pPr>
        <w:suppressAutoHyphens/>
        <w:spacing w:after="0"/>
        <w:ind w:left="5670"/>
        <w:rPr>
          <w:rFonts w:asciiTheme="majorHAnsi" w:eastAsia="Times New Roman" w:hAnsiTheme="majorHAnsi" w:cs="Times New Roman"/>
          <w:b/>
          <w:color w:val="000000"/>
          <w:lang w:eastAsia="ar-SA"/>
        </w:rPr>
      </w:pPr>
    </w:p>
    <w:p w14:paraId="2AB2D0CB" w14:textId="77777777" w:rsidR="002A39E2" w:rsidRPr="009F5528" w:rsidRDefault="002A39E2" w:rsidP="008C63B5">
      <w:pPr>
        <w:suppressAutoHyphens/>
        <w:spacing w:after="0"/>
        <w:ind w:left="5670"/>
        <w:rPr>
          <w:rFonts w:asciiTheme="majorHAnsi" w:eastAsia="Times New Roman" w:hAnsiTheme="majorHAnsi" w:cs="Times New Roman"/>
          <w:b/>
          <w:color w:val="000000"/>
          <w:lang w:eastAsia="ar-SA"/>
        </w:rPr>
      </w:pPr>
    </w:p>
    <w:p w14:paraId="2900D36A" w14:textId="77777777" w:rsidR="00A86104" w:rsidRPr="009F5528" w:rsidRDefault="00A86104" w:rsidP="008C63B5">
      <w:pPr>
        <w:suppressAutoHyphens/>
        <w:spacing w:after="0"/>
        <w:ind w:left="5670"/>
        <w:rPr>
          <w:rFonts w:asciiTheme="majorHAnsi" w:eastAsia="Times New Roman" w:hAnsiTheme="majorHAnsi" w:cs="Times New Roman"/>
          <w:b/>
          <w:color w:val="000000"/>
          <w:lang w:eastAsia="ar-SA"/>
        </w:rPr>
      </w:pPr>
    </w:p>
    <w:tbl>
      <w:tblPr>
        <w:tblW w:w="0" w:type="auto"/>
        <w:tblInd w:w="817" w:type="dxa"/>
        <w:tblLook w:val="04A0" w:firstRow="1" w:lastRow="0" w:firstColumn="1" w:lastColumn="0" w:noHBand="0" w:noVBand="1"/>
      </w:tblPr>
      <w:tblGrid>
        <w:gridCol w:w="2087"/>
        <w:gridCol w:w="6384"/>
      </w:tblGrid>
      <w:tr w:rsidR="002A39E2" w:rsidRPr="009F5528" w14:paraId="701BFED1" w14:textId="77777777" w:rsidTr="002A39E2">
        <w:trPr>
          <w:trHeight w:val="567"/>
        </w:trPr>
        <w:tc>
          <w:tcPr>
            <w:tcW w:w="8471" w:type="dxa"/>
            <w:gridSpan w:val="2"/>
            <w:shd w:val="clear" w:color="auto" w:fill="auto"/>
            <w:vAlign w:val="center"/>
          </w:tcPr>
          <w:p w14:paraId="1FBB50EB" w14:textId="77777777" w:rsidR="002A39E2" w:rsidRPr="009F5528" w:rsidRDefault="002A39E2" w:rsidP="002A39E2">
            <w:pPr>
              <w:widowControl w:val="0"/>
              <w:tabs>
                <w:tab w:val="left" w:pos="31"/>
              </w:tabs>
              <w:spacing w:after="0" w:line="240" w:lineRule="auto"/>
              <w:jc w:val="center"/>
              <w:rPr>
                <w:rFonts w:asciiTheme="majorHAnsi" w:eastAsia="Times New Roman" w:hAnsiTheme="majorHAnsi" w:cs="Times New Roman"/>
                <w:spacing w:val="-4"/>
                <w:szCs w:val="20"/>
              </w:rPr>
            </w:pPr>
            <w:r w:rsidRPr="009F5528">
              <w:rPr>
                <w:rFonts w:asciiTheme="majorHAnsi" w:eastAsia="Times New Roman" w:hAnsiTheme="majorHAnsi" w:cs="Times New Roman"/>
                <w:b/>
                <w:bCs/>
              </w:rPr>
              <w:t>Użyte w niniejszej specyfikacji zapytania ofertowego terminy mają następujące znaczenie:</w:t>
            </w:r>
          </w:p>
        </w:tc>
      </w:tr>
      <w:tr w:rsidR="002A39E2" w:rsidRPr="009F5528" w14:paraId="7E5D2487" w14:textId="77777777" w:rsidTr="002A39E2">
        <w:trPr>
          <w:trHeight w:val="397"/>
        </w:trPr>
        <w:tc>
          <w:tcPr>
            <w:tcW w:w="2087" w:type="dxa"/>
            <w:shd w:val="clear" w:color="auto" w:fill="auto"/>
            <w:vAlign w:val="center"/>
          </w:tcPr>
          <w:p w14:paraId="7D0B81A5" w14:textId="77777777" w:rsidR="002A39E2" w:rsidRPr="009F5528" w:rsidRDefault="002A39E2" w:rsidP="002A39E2">
            <w:pPr>
              <w:widowControl w:val="0"/>
              <w:tabs>
                <w:tab w:val="left" w:pos="2127"/>
              </w:tabs>
              <w:spacing w:after="0" w:line="240" w:lineRule="auto"/>
              <w:rPr>
                <w:rFonts w:asciiTheme="majorHAnsi" w:eastAsia="Times New Roman" w:hAnsiTheme="majorHAnsi" w:cs="Times New Roman"/>
                <w:spacing w:val="-4"/>
                <w:szCs w:val="20"/>
              </w:rPr>
            </w:pPr>
            <w:r w:rsidRPr="009F5528">
              <w:rPr>
                <w:rFonts w:asciiTheme="majorHAnsi" w:eastAsia="Times New Roman" w:hAnsiTheme="majorHAnsi" w:cs="Times New Roman"/>
                <w:spacing w:val="-4"/>
                <w:szCs w:val="20"/>
              </w:rPr>
              <w:t>Zamawiający</w:t>
            </w:r>
          </w:p>
        </w:tc>
        <w:tc>
          <w:tcPr>
            <w:tcW w:w="6384" w:type="dxa"/>
            <w:shd w:val="clear" w:color="auto" w:fill="auto"/>
            <w:vAlign w:val="center"/>
          </w:tcPr>
          <w:p w14:paraId="3D79A289" w14:textId="5BABF6C2" w:rsidR="002A39E2" w:rsidRPr="009F5528" w:rsidRDefault="002A39E2" w:rsidP="00E63D0E">
            <w:pPr>
              <w:widowControl w:val="0"/>
              <w:numPr>
                <w:ilvl w:val="0"/>
                <w:numId w:val="132"/>
              </w:numPr>
              <w:tabs>
                <w:tab w:val="left" w:pos="312"/>
                <w:tab w:val="left" w:pos="2127"/>
              </w:tabs>
              <w:suppressAutoHyphens/>
              <w:spacing w:after="0" w:line="240" w:lineRule="auto"/>
              <w:ind w:left="312" w:hanging="312"/>
              <w:jc w:val="both"/>
              <w:rPr>
                <w:rFonts w:asciiTheme="majorHAnsi" w:eastAsia="Times New Roman" w:hAnsiTheme="majorHAnsi" w:cs="Times New Roman"/>
                <w:spacing w:val="-4"/>
                <w:szCs w:val="20"/>
              </w:rPr>
            </w:pPr>
            <w:r w:rsidRPr="009F5528">
              <w:rPr>
                <w:rFonts w:asciiTheme="majorHAnsi" w:eastAsia="Times New Roman" w:hAnsiTheme="majorHAnsi" w:cs="Times New Roman"/>
                <w:spacing w:val="-4"/>
                <w:szCs w:val="20"/>
              </w:rPr>
              <w:t xml:space="preserve">Gmina </w:t>
            </w:r>
            <w:r w:rsidR="00821559" w:rsidRPr="009F5528">
              <w:rPr>
                <w:rFonts w:asciiTheme="majorHAnsi" w:eastAsia="Times New Roman" w:hAnsiTheme="majorHAnsi" w:cs="Times New Roman"/>
                <w:spacing w:val="-4"/>
                <w:szCs w:val="20"/>
              </w:rPr>
              <w:t>Domaradz</w:t>
            </w:r>
          </w:p>
        </w:tc>
      </w:tr>
      <w:tr w:rsidR="002A39E2" w:rsidRPr="009F5528" w14:paraId="1E5A86F0" w14:textId="77777777" w:rsidTr="002A39E2">
        <w:trPr>
          <w:trHeight w:val="397"/>
        </w:trPr>
        <w:tc>
          <w:tcPr>
            <w:tcW w:w="2087" w:type="dxa"/>
            <w:shd w:val="clear" w:color="auto" w:fill="auto"/>
            <w:vAlign w:val="center"/>
          </w:tcPr>
          <w:p w14:paraId="564F492D" w14:textId="77777777" w:rsidR="002A39E2" w:rsidRPr="009F5528" w:rsidRDefault="002A39E2" w:rsidP="002A39E2">
            <w:pPr>
              <w:widowControl w:val="0"/>
              <w:spacing w:after="0" w:line="240" w:lineRule="auto"/>
              <w:rPr>
                <w:rFonts w:asciiTheme="majorHAnsi" w:eastAsia="Times New Roman" w:hAnsiTheme="majorHAnsi" w:cs="Times New Roman"/>
                <w:spacing w:val="-4"/>
                <w:szCs w:val="20"/>
              </w:rPr>
            </w:pPr>
            <w:r w:rsidRPr="009F5528">
              <w:rPr>
                <w:rFonts w:asciiTheme="majorHAnsi" w:eastAsia="Times New Roman" w:hAnsiTheme="majorHAnsi" w:cs="Times New Roman"/>
                <w:spacing w:val="-4"/>
                <w:szCs w:val="20"/>
              </w:rPr>
              <w:t>Postępowanie</w:t>
            </w:r>
          </w:p>
        </w:tc>
        <w:tc>
          <w:tcPr>
            <w:tcW w:w="6384" w:type="dxa"/>
            <w:shd w:val="clear" w:color="auto" w:fill="auto"/>
            <w:vAlign w:val="center"/>
          </w:tcPr>
          <w:p w14:paraId="3AB7202F" w14:textId="77777777" w:rsidR="002A39E2" w:rsidRPr="009F5528" w:rsidRDefault="002A39E2" w:rsidP="00E63D0E">
            <w:pPr>
              <w:widowControl w:val="0"/>
              <w:numPr>
                <w:ilvl w:val="0"/>
                <w:numId w:val="132"/>
              </w:numPr>
              <w:tabs>
                <w:tab w:val="left" w:pos="312"/>
              </w:tabs>
              <w:suppressAutoHyphens/>
              <w:spacing w:after="0" w:line="240" w:lineRule="auto"/>
              <w:ind w:left="312" w:hanging="312"/>
              <w:jc w:val="both"/>
              <w:rPr>
                <w:rFonts w:asciiTheme="majorHAnsi" w:eastAsia="Times New Roman" w:hAnsiTheme="majorHAnsi" w:cs="Times New Roman"/>
                <w:spacing w:val="-4"/>
                <w:szCs w:val="20"/>
              </w:rPr>
            </w:pPr>
            <w:r w:rsidRPr="009F5528">
              <w:rPr>
                <w:rFonts w:asciiTheme="majorHAnsi" w:eastAsia="Times New Roman" w:hAnsiTheme="majorHAnsi" w:cs="Times New Roman"/>
                <w:spacing w:val="-4"/>
                <w:szCs w:val="20"/>
              </w:rPr>
              <w:t>postępowanie prowadzone przez zamawiającego na podstawie niniejszej specyfikacji zapytania ofertowego</w:t>
            </w:r>
          </w:p>
        </w:tc>
      </w:tr>
      <w:tr w:rsidR="002A39E2" w:rsidRPr="009F5528" w14:paraId="03B319A6" w14:textId="77777777" w:rsidTr="002A39E2">
        <w:trPr>
          <w:trHeight w:val="397"/>
        </w:trPr>
        <w:tc>
          <w:tcPr>
            <w:tcW w:w="2087" w:type="dxa"/>
            <w:shd w:val="clear" w:color="auto" w:fill="auto"/>
          </w:tcPr>
          <w:p w14:paraId="11F77331" w14:textId="77777777" w:rsidR="002A39E2" w:rsidRPr="009F5528" w:rsidRDefault="002A39E2" w:rsidP="002A39E2">
            <w:pPr>
              <w:widowControl w:val="0"/>
              <w:spacing w:after="0" w:line="240" w:lineRule="auto"/>
              <w:rPr>
                <w:rFonts w:asciiTheme="majorHAnsi" w:eastAsia="Times New Roman" w:hAnsiTheme="majorHAnsi" w:cs="Times New Roman"/>
                <w:spacing w:val="-4"/>
                <w:szCs w:val="20"/>
              </w:rPr>
            </w:pPr>
            <w:r w:rsidRPr="009F5528">
              <w:rPr>
                <w:rFonts w:asciiTheme="majorHAnsi" w:eastAsia="Times New Roman" w:hAnsiTheme="majorHAnsi" w:cs="Times New Roman"/>
                <w:spacing w:val="-4"/>
                <w:szCs w:val="20"/>
              </w:rPr>
              <w:t>Zamówienie</w:t>
            </w:r>
          </w:p>
        </w:tc>
        <w:tc>
          <w:tcPr>
            <w:tcW w:w="6384" w:type="dxa"/>
            <w:shd w:val="clear" w:color="auto" w:fill="auto"/>
            <w:vAlign w:val="center"/>
          </w:tcPr>
          <w:p w14:paraId="5D0AD5A6" w14:textId="77777777" w:rsidR="002A39E2" w:rsidRPr="009F5528" w:rsidRDefault="002A39E2" w:rsidP="00E63D0E">
            <w:pPr>
              <w:widowControl w:val="0"/>
              <w:numPr>
                <w:ilvl w:val="0"/>
                <w:numId w:val="132"/>
              </w:numPr>
              <w:tabs>
                <w:tab w:val="left" w:pos="312"/>
              </w:tabs>
              <w:suppressAutoHyphens/>
              <w:spacing w:after="0" w:line="240" w:lineRule="auto"/>
              <w:ind w:left="312" w:hanging="312"/>
              <w:jc w:val="both"/>
              <w:rPr>
                <w:rFonts w:asciiTheme="majorHAnsi" w:eastAsia="Times New Roman" w:hAnsiTheme="majorHAnsi" w:cs="Times New Roman"/>
                <w:spacing w:val="-4"/>
                <w:szCs w:val="20"/>
              </w:rPr>
            </w:pPr>
            <w:r w:rsidRPr="009F5528">
              <w:rPr>
                <w:rFonts w:asciiTheme="majorHAnsi" w:eastAsia="Times New Roman" w:hAnsiTheme="majorHAnsi" w:cs="Times New Roman"/>
                <w:spacing w:val="-4"/>
                <w:szCs w:val="20"/>
              </w:rPr>
              <w:t>zamówienie publiczne, którego przedmiot został w sposób szczegó</w:t>
            </w:r>
            <w:r w:rsidRPr="009F5528">
              <w:rPr>
                <w:rFonts w:asciiTheme="majorHAnsi" w:eastAsia="Times New Roman" w:hAnsiTheme="majorHAnsi" w:cs="Times New Roman"/>
                <w:spacing w:val="-4"/>
                <w:szCs w:val="20"/>
              </w:rPr>
              <w:softHyphen/>
              <w:t>łowy opisany w załącznikach do niniejszej specyfikacji zapytania ofertowego</w:t>
            </w:r>
          </w:p>
        </w:tc>
      </w:tr>
      <w:tr w:rsidR="002A39E2" w:rsidRPr="009F5528" w14:paraId="2F6A6745" w14:textId="77777777" w:rsidTr="002A39E2">
        <w:trPr>
          <w:trHeight w:val="397"/>
        </w:trPr>
        <w:tc>
          <w:tcPr>
            <w:tcW w:w="2087" w:type="dxa"/>
            <w:shd w:val="clear" w:color="auto" w:fill="auto"/>
          </w:tcPr>
          <w:p w14:paraId="08EBAEB4" w14:textId="77777777" w:rsidR="002A39E2" w:rsidRPr="009F5528" w:rsidRDefault="002A39E2" w:rsidP="002A39E2">
            <w:pPr>
              <w:widowControl w:val="0"/>
              <w:spacing w:after="0" w:line="240" w:lineRule="auto"/>
              <w:rPr>
                <w:rFonts w:asciiTheme="majorHAnsi" w:eastAsia="Times New Roman" w:hAnsiTheme="majorHAnsi" w:cs="Times New Roman"/>
                <w:spacing w:val="-4"/>
                <w:szCs w:val="20"/>
              </w:rPr>
            </w:pPr>
            <w:r w:rsidRPr="009F5528">
              <w:rPr>
                <w:rFonts w:asciiTheme="majorHAnsi" w:eastAsia="Times New Roman" w:hAnsiTheme="majorHAnsi" w:cs="Times New Roman"/>
                <w:spacing w:val="-4"/>
                <w:szCs w:val="20"/>
              </w:rPr>
              <w:t>Wykonawca</w:t>
            </w:r>
            <w:r w:rsidRPr="009F5528">
              <w:rPr>
                <w:rFonts w:asciiTheme="majorHAnsi" w:eastAsia="Times New Roman" w:hAnsiTheme="majorHAnsi" w:cs="Times New Roman"/>
                <w:spacing w:val="-4"/>
                <w:szCs w:val="20"/>
              </w:rPr>
              <w:tab/>
            </w:r>
          </w:p>
        </w:tc>
        <w:tc>
          <w:tcPr>
            <w:tcW w:w="6384" w:type="dxa"/>
            <w:shd w:val="clear" w:color="auto" w:fill="auto"/>
            <w:vAlign w:val="center"/>
          </w:tcPr>
          <w:p w14:paraId="5499E81C" w14:textId="77777777" w:rsidR="002A39E2" w:rsidRPr="009F5528" w:rsidRDefault="002A39E2" w:rsidP="00E63D0E">
            <w:pPr>
              <w:widowControl w:val="0"/>
              <w:numPr>
                <w:ilvl w:val="0"/>
                <w:numId w:val="132"/>
              </w:numPr>
              <w:tabs>
                <w:tab w:val="left" w:pos="312"/>
              </w:tabs>
              <w:suppressAutoHyphens/>
              <w:spacing w:after="0" w:line="240" w:lineRule="auto"/>
              <w:ind w:left="312" w:hanging="312"/>
              <w:jc w:val="both"/>
              <w:rPr>
                <w:rFonts w:asciiTheme="majorHAnsi" w:eastAsia="Times New Roman" w:hAnsiTheme="majorHAnsi" w:cs="Times New Roman"/>
                <w:spacing w:val="-4"/>
                <w:szCs w:val="20"/>
              </w:rPr>
            </w:pPr>
            <w:r w:rsidRPr="009F5528">
              <w:rPr>
                <w:rFonts w:asciiTheme="majorHAnsi" w:eastAsia="Times New Roman" w:hAnsiTheme="majorHAnsi" w:cs="Times New Roman"/>
                <w:spacing w:val="-4"/>
                <w:szCs w:val="20"/>
              </w:rPr>
              <w:t xml:space="preserve">podmiot, który ubiega się o wykonanie zamówienia, złoży ofertę </w:t>
            </w:r>
            <w:r w:rsidRPr="009F5528">
              <w:rPr>
                <w:rFonts w:asciiTheme="majorHAnsi" w:eastAsia="Times New Roman" w:hAnsiTheme="majorHAnsi" w:cs="Times New Roman"/>
                <w:spacing w:val="-4"/>
                <w:szCs w:val="20"/>
              </w:rPr>
              <w:br/>
              <w:t>na wyko</w:t>
            </w:r>
            <w:r w:rsidRPr="009F5528">
              <w:rPr>
                <w:rFonts w:asciiTheme="majorHAnsi" w:eastAsia="Times New Roman" w:hAnsiTheme="majorHAnsi" w:cs="Times New Roman"/>
                <w:spacing w:val="-4"/>
                <w:szCs w:val="20"/>
              </w:rPr>
              <w:softHyphen/>
              <w:t>na</w:t>
            </w:r>
            <w:r w:rsidRPr="009F5528">
              <w:rPr>
                <w:rFonts w:asciiTheme="majorHAnsi" w:eastAsia="Times New Roman" w:hAnsiTheme="majorHAnsi" w:cs="Times New Roman"/>
                <w:spacing w:val="-4"/>
                <w:szCs w:val="20"/>
              </w:rPr>
              <w:softHyphen/>
              <w:t xml:space="preserve">nie zamówienia lub zawrze z Zamawiającym umowę </w:t>
            </w:r>
            <w:r w:rsidRPr="009F5528">
              <w:rPr>
                <w:rFonts w:asciiTheme="majorHAnsi" w:eastAsia="Times New Roman" w:hAnsiTheme="majorHAnsi" w:cs="Times New Roman"/>
                <w:spacing w:val="-4"/>
                <w:szCs w:val="20"/>
              </w:rPr>
              <w:br/>
              <w:t>w sprawie wykonania zamówienia</w:t>
            </w:r>
          </w:p>
        </w:tc>
      </w:tr>
      <w:tr w:rsidR="002A39E2" w:rsidRPr="009F5528" w14:paraId="06F8BBC6" w14:textId="77777777" w:rsidTr="002A39E2">
        <w:trPr>
          <w:trHeight w:val="397"/>
        </w:trPr>
        <w:tc>
          <w:tcPr>
            <w:tcW w:w="2087" w:type="dxa"/>
            <w:shd w:val="clear" w:color="auto" w:fill="auto"/>
          </w:tcPr>
          <w:p w14:paraId="20088787" w14:textId="77777777" w:rsidR="002A39E2" w:rsidRPr="009F5528" w:rsidRDefault="002A39E2" w:rsidP="002A39E2">
            <w:pPr>
              <w:widowControl w:val="0"/>
              <w:spacing w:after="0" w:line="240" w:lineRule="auto"/>
              <w:rPr>
                <w:rFonts w:asciiTheme="majorHAnsi" w:eastAsia="Times New Roman" w:hAnsiTheme="majorHAnsi" w:cs="Times New Roman"/>
                <w:spacing w:val="-4"/>
                <w:szCs w:val="20"/>
              </w:rPr>
            </w:pPr>
            <w:r w:rsidRPr="009F5528">
              <w:rPr>
                <w:rFonts w:asciiTheme="majorHAnsi" w:eastAsia="Times New Roman" w:hAnsiTheme="majorHAnsi" w:cs="Times New Roman"/>
                <w:spacing w:val="-4"/>
              </w:rPr>
              <w:t>RODO</w:t>
            </w:r>
          </w:p>
        </w:tc>
        <w:tc>
          <w:tcPr>
            <w:tcW w:w="6384" w:type="dxa"/>
            <w:shd w:val="clear" w:color="auto" w:fill="auto"/>
            <w:vAlign w:val="center"/>
          </w:tcPr>
          <w:p w14:paraId="02440822" w14:textId="77777777" w:rsidR="002A39E2" w:rsidRPr="009F5528" w:rsidRDefault="002A39E2" w:rsidP="00E63D0E">
            <w:pPr>
              <w:widowControl w:val="0"/>
              <w:numPr>
                <w:ilvl w:val="0"/>
                <w:numId w:val="132"/>
              </w:numPr>
              <w:tabs>
                <w:tab w:val="left" w:pos="312"/>
              </w:tabs>
              <w:suppressAutoHyphens/>
              <w:spacing w:after="0" w:line="240" w:lineRule="auto"/>
              <w:ind w:left="312" w:hanging="312"/>
              <w:jc w:val="both"/>
              <w:rPr>
                <w:rFonts w:asciiTheme="majorHAnsi" w:eastAsia="Times New Roman" w:hAnsiTheme="majorHAnsi" w:cs="Times New Roman"/>
                <w:spacing w:val="-6"/>
              </w:rPr>
            </w:pPr>
            <w:r w:rsidRPr="009F5528">
              <w:rPr>
                <w:rFonts w:asciiTheme="majorHAnsi" w:eastAsia="Times New Roman" w:hAnsiTheme="majorHAnsi" w:cs="Times New Roman"/>
                <w:spacing w:val="-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2A39E2" w:rsidRPr="009F5528" w14:paraId="4E4DB08E" w14:textId="77777777" w:rsidTr="002A39E2">
        <w:trPr>
          <w:trHeight w:val="397"/>
        </w:trPr>
        <w:tc>
          <w:tcPr>
            <w:tcW w:w="2087" w:type="dxa"/>
            <w:shd w:val="clear" w:color="auto" w:fill="auto"/>
            <w:vAlign w:val="center"/>
          </w:tcPr>
          <w:p w14:paraId="0F484FFC" w14:textId="77777777" w:rsidR="002A39E2" w:rsidRPr="009F5528" w:rsidRDefault="002A39E2" w:rsidP="002A39E2">
            <w:pPr>
              <w:widowControl w:val="0"/>
              <w:spacing w:after="0" w:line="240" w:lineRule="auto"/>
              <w:rPr>
                <w:rFonts w:asciiTheme="majorHAnsi" w:eastAsia="Times New Roman" w:hAnsiTheme="majorHAnsi" w:cs="Times New Roman"/>
                <w:spacing w:val="-4"/>
              </w:rPr>
            </w:pPr>
            <w:r w:rsidRPr="009F5528">
              <w:rPr>
                <w:rFonts w:asciiTheme="majorHAnsi" w:eastAsia="Times New Roman" w:hAnsiTheme="majorHAnsi" w:cs="Times New Roman"/>
                <w:spacing w:val="-4"/>
              </w:rPr>
              <w:t>k.c.</w:t>
            </w:r>
          </w:p>
        </w:tc>
        <w:tc>
          <w:tcPr>
            <w:tcW w:w="6384" w:type="dxa"/>
            <w:shd w:val="clear" w:color="auto" w:fill="auto"/>
            <w:vAlign w:val="center"/>
          </w:tcPr>
          <w:p w14:paraId="643131BB" w14:textId="77777777" w:rsidR="002A39E2" w:rsidRPr="009F5528" w:rsidRDefault="002A39E2" w:rsidP="00E63D0E">
            <w:pPr>
              <w:widowControl w:val="0"/>
              <w:numPr>
                <w:ilvl w:val="0"/>
                <w:numId w:val="132"/>
              </w:numPr>
              <w:tabs>
                <w:tab w:val="left" w:pos="312"/>
              </w:tabs>
              <w:suppressAutoHyphens/>
              <w:spacing w:after="0" w:line="240" w:lineRule="auto"/>
              <w:ind w:left="312" w:hanging="312"/>
              <w:jc w:val="both"/>
              <w:rPr>
                <w:rFonts w:asciiTheme="majorHAnsi" w:eastAsia="Times New Roman" w:hAnsiTheme="majorHAnsi" w:cs="Times New Roman"/>
                <w:spacing w:val="-4"/>
              </w:rPr>
            </w:pPr>
            <w:r w:rsidRPr="009F5528">
              <w:rPr>
                <w:rFonts w:asciiTheme="majorHAnsi" w:eastAsia="Times New Roman" w:hAnsiTheme="majorHAnsi" w:cs="Times New Roman"/>
                <w:spacing w:val="-4"/>
              </w:rPr>
              <w:t>ustawa Kodeks cywilny</w:t>
            </w:r>
          </w:p>
        </w:tc>
      </w:tr>
      <w:tr w:rsidR="002A39E2" w:rsidRPr="009F5528" w14:paraId="6B48E8C2" w14:textId="77777777" w:rsidTr="002A39E2">
        <w:trPr>
          <w:trHeight w:val="397"/>
        </w:trPr>
        <w:tc>
          <w:tcPr>
            <w:tcW w:w="2087" w:type="dxa"/>
            <w:shd w:val="clear" w:color="auto" w:fill="auto"/>
          </w:tcPr>
          <w:p w14:paraId="157B2309" w14:textId="77777777" w:rsidR="002A39E2" w:rsidRPr="009F5528" w:rsidRDefault="002A39E2" w:rsidP="002A39E2">
            <w:pPr>
              <w:widowControl w:val="0"/>
              <w:spacing w:after="0" w:line="240" w:lineRule="auto"/>
              <w:rPr>
                <w:rFonts w:asciiTheme="majorHAnsi" w:eastAsia="Times New Roman" w:hAnsiTheme="majorHAnsi" w:cs="Times New Roman"/>
                <w:spacing w:val="-4"/>
              </w:rPr>
            </w:pPr>
            <w:r w:rsidRPr="009F5528">
              <w:rPr>
                <w:rFonts w:asciiTheme="majorHAnsi" w:eastAsia="Times New Roman" w:hAnsiTheme="majorHAnsi" w:cs="Times New Roman"/>
                <w:spacing w:val="-4"/>
              </w:rPr>
              <w:t>System teleinformatyczny</w:t>
            </w:r>
          </w:p>
        </w:tc>
        <w:tc>
          <w:tcPr>
            <w:tcW w:w="6384" w:type="dxa"/>
            <w:shd w:val="clear" w:color="auto" w:fill="auto"/>
            <w:vAlign w:val="center"/>
          </w:tcPr>
          <w:p w14:paraId="2FFBD5E1" w14:textId="77777777" w:rsidR="002A39E2" w:rsidRPr="009F5528" w:rsidRDefault="002A39E2" w:rsidP="00E63D0E">
            <w:pPr>
              <w:widowControl w:val="0"/>
              <w:numPr>
                <w:ilvl w:val="0"/>
                <w:numId w:val="132"/>
              </w:numPr>
              <w:tabs>
                <w:tab w:val="left" w:pos="312"/>
              </w:tabs>
              <w:suppressAutoHyphens/>
              <w:spacing w:after="0" w:line="240" w:lineRule="auto"/>
              <w:ind w:left="312" w:hanging="312"/>
              <w:jc w:val="both"/>
              <w:rPr>
                <w:rFonts w:asciiTheme="majorHAnsi" w:eastAsia="Times New Roman" w:hAnsiTheme="majorHAnsi" w:cs="Times New Roman"/>
                <w:spacing w:val="-2"/>
              </w:rPr>
            </w:pPr>
            <w:r w:rsidRPr="009F5528">
              <w:rPr>
                <w:rFonts w:asciiTheme="majorHAnsi" w:eastAsia="Times New Roman" w:hAnsiTheme="majorHAnsi" w:cs="Times New Roman"/>
                <w:spacing w:val="-2"/>
              </w:rPr>
              <w:t xml:space="preserve">środek komunikacji elektronicznej, przy użyciu którego odbywa się komunikacja w niniejszym postępowaniu o udzielenie zamówienia, </w:t>
            </w:r>
            <w:r w:rsidRPr="009F5528">
              <w:rPr>
                <w:rFonts w:asciiTheme="majorHAnsi" w:eastAsia="Times New Roman" w:hAnsiTheme="majorHAnsi" w:cs="Times New Roman"/>
                <w:spacing w:val="-2"/>
              </w:rPr>
              <w:br/>
              <w:t>w tym składanie ofert, wymiana informacji oraz przekazywanie dokumentów lub oświadczeń między zamawiającym a wykonawcą</w:t>
            </w:r>
          </w:p>
        </w:tc>
      </w:tr>
    </w:tbl>
    <w:p w14:paraId="67165A61" w14:textId="77777777" w:rsidR="006B52BA" w:rsidRPr="009F5528" w:rsidRDefault="006078B0" w:rsidP="002A39E2">
      <w:pPr>
        <w:suppressAutoHyphens/>
        <w:spacing w:after="0"/>
        <w:rPr>
          <w:rFonts w:asciiTheme="majorHAnsi" w:eastAsia="Times New Roman" w:hAnsiTheme="majorHAnsi" w:cs="Times New Roman"/>
          <w:b/>
          <w:color w:val="000000"/>
          <w:lang w:eastAsia="ar-SA"/>
        </w:rPr>
      </w:pPr>
      <w:r w:rsidRPr="009F5528">
        <w:rPr>
          <w:rFonts w:asciiTheme="majorHAnsi" w:eastAsia="Times New Roman" w:hAnsiTheme="majorHAnsi" w:cs="Times New Roman"/>
          <w:b/>
          <w:color w:val="000000"/>
          <w:lang w:eastAsia="ar-SA"/>
        </w:rPr>
        <w:t xml:space="preserve">  </w:t>
      </w:r>
    </w:p>
    <w:p w14:paraId="5F961779" w14:textId="77777777" w:rsidR="008C63B5" w:rsidRPr="009F5528" w:rsidRDefault="008C63B5" w:rsidP="007C4536">
      <w:pPr>
        <w:widowControl w:val="0"/>
        <w:numPr>
          <w:ilvl w:val="0"/>
          <w:numId w:val="4"/>
        </w:numPr>
        <w:tabs>
          <w:tab w:val="left" w:pos="720"/>
        </w:tabs>
        <w:suppressAutoHyphens/>
        <w:spacing w:after="60" w:line="240" w:lineRule="auto"/>
        <w:ind w:left="720" w:hanging="720"/>
        <w:jc w:val="both"/>
        <w:outlineLvl w:val="0"/>
        <w:rPr>
          <w:rFonts w:asciiTheme="majorHAnsi" w:eastAsia="Times New Roman" w:hAnsiTheme="majorHAnsi" w:cs="Times New Roman"/>
          <w:b/>
        </w:rPr>
      </w:pPr>
      <w:r w:rsidRPr="009F5528">
        <w:rPr>
          <w:rFonts w:asciiTheme="majorHAnsi" w:eastAsia="Times New Roman" w:hAnsiTheme="majorHAnsi" w:cs="Times New Roman"/>
          <w:b/>
        </w:rPr>
        <w:t>Nazwa oraz adres Zamawiającego</w:t>
      </w:r>
      <w:bookmarkEnd w:id="0"/>
      <w:bookmarkEnd w:id="1"/>
      <w:bookmarkEnd w:id="2"/>
    </w:p>
    <w:tbl>
      <w:tblPr>
        <w:tblW w:w="8505" w:type="dxa"/>
        <w:tblInd w:w="817" w:type="dxa"/>
        <w:tblLayout w:type="fixed"/>
        <w:tblLook w:val="0000" w:firstRow="0" w:lastRow="0" w:firstColumn="0" w:lastColumn="0" w:noHBand="0" w:noVBand="0"/>
      </w:tblPr>
      <w:tblGrid>
        <w:gridCol w:w="2693"/>
        <w:gridCol w:w="5812"/>
      </w:tblGrid>
      <w:tr w:rsidR="009F5528" w:rsidRPr="009F5528" w14:paraId="2174F1FE" w14:textId="77777777" w:rsidTr="00723C11">
        <w:trPr>
          <w:trHeight w:val="957"/>
        </w:trPr>
        <w:tc>
          <w:tcPr>
            <w:tcW w:w="2693" w:type="dxa"/>
          </w:tcPr>
          <w:p w14:paraId="1C0F6DCD" w14:textId="77777777" w:rsidR="008C63B5" w:rsidRPr="009F5528" w:rsidRDefault="008C63B5" w:rsidP="008C63B5">
            <w:pPr>
              <w:widowControl w:val="0"/>
              <w:suppressAutoHyphens/>
              <w:autoSpaceDE w:val="0"/>
              <w:autoSpaceDN w:val="0"/>
              <w:adjustRightInd w:val="0"/>
              <w:spacing w:after="0" w:line="240" w:lineRule="auto"/>
              <w:ind w:left="-108"/>
              <w:jc w:val="both"/>
              <w:rPr>
                <w:rFonts w:asciiTheme="majorHAnsi" w:eastAsia="Calibri" w:hAnsiTheme="majorHAnsi" w:cs="Times New Roman"/>
                <w:lang w:eastAsia="pl-PL"/>
              </w:rPr>
            </w:pPr>
            <w:r w:rsidRPr="009F5528">
              <w:rPr>
                <w:rFonts w:asciiTheme="majorHAnsi" w:eastAsia="Calibri" w:hAnsiTheme="majorHAnsi" w:cs="Times New Roman"/>
                <w:lang w:eastAsia="pl-PL"/>
              </w:rPr>
              <w:t>Nazwa:</w:t>
            </w:r>
          </w:p>
          <w:p w14:paraId="16F41A15" w14:textId="77777777" w:rsidR="008C63B5" w:rsidRPr="009F5528" w:rsidRDefault="008C63B5" w:rsidP="008C63B5">
            <w:pPr>
              <w:widowControl w:val="0"/>
              <w:suppressAutoHyphens/>
              <w:autoSpaceDE w:val="0"/>
              <w:autoSpaceDN w:val="0"/>
              <w:adjustRightInd w:val="0"/>
              <w:spacing w:after="0" w:line="240" w:lineRule="auto"/>
              <w:ind w:left="-108"/>
              <w:jc w:val="both"/>
              <w:rPr>
                <w:rFonts w:asciiTheme="majorHAnsi" w:eastAsia="Calibri" w:hAnsiTheme="majorHAnsi" w:cs="Times New Roman"/>
                <w:lang w:eastAsia="pl-PL"/>
              </w:rPr>
            </w:pPr>
            <w:r w:rsidRPr="009F5528">
              <w:rPr>
                <w:rFonts w:asciiTheme="majorHAnsi" w:eastAsia="Calibri" w:hAnsiTheme="majorHAnsi" w:cs="Times New Roman"/>
                <w:lang w:eastAsia="pl-PL"/>
              </w:rPr>
              <w:t>Adres:</w:t>
            </w:r>
          </w:p>
          <w:p w14:paraId="2D994B7B" w14:textId="77777777" w:rsidR="008C63B5" w:rsidRPr="009F5528" w:rsidRDefault="008C63B5" w:rsidP="008C63B5">
            <w:pPr>
              <w:widowControl w:val="0"/>
              <w:suppressAutoHyphens/>
              <w:autoSpaceDE w:val="0"/>
              <w:autoSpaceDN w:val="0"/>
              <w:adjustRightInd w:val="0"/>
              <w:spacing w:after="0" w:line="240" w:lineRule="auto"/>
              <w:ind w:left="-108"/>
              <w:jc w:val="both"/>
              <w:rPr>
                <w:rFonts w:asciiTheme="majorHAnsi" w:eastAsia="Calibri" w:hAnsiTheme="majorHAnsi" w:cs="Times New Roman"/>
                <w:lang w:eastAsia="pl-PL"/>
              </w:rPr>
            </w:pPr>
            <w:r w:rsidRPr="009F5528">
              <w:rPr>
                <w:rFonts w:asciiTheme="majorHAnsi" w:eastAsia="Calibri" w:hAnsiTheme="majorHAnsi" w:cs="Times New Roman"/>
                <w:lang w:eastAsia="pl-PL"/>
              </w:rPr>
              <w:t xml:space="preserve">NIP: </w:t>
            </w:r>
          </w:p>
          <w:p w14:paraId="6CF17BD5" w14:textId="77777777" w:rsidR="008C63B5" w:rsidRPr="009F5528" w:rsidRDefault="008C63B5" w:rsidP="008C63B5">
            <w:pPr>
              <w:widowControl w:val="0"/>
              <w:suppressAutoHyphens/>
              <w:autoSpaceDE w:val="0"/>
              <w:autoSpaceDN w:val="0"/>
              <w:adjustRightInd w:val="0"/>
              <w:spacing w:after="0" w:line="240" w:lineRule="auto"/>
              <w:ind w:left="-108"/>
              <w:jc w:val="both"/>
              <w:rPr>
                <w:rFonts w:asciiTheme="majorHAnsi" w:eastAsia="Calibri" w:hAnsiTheme="majorHAnsi" w:cs="Times New Roman"/>
                <w:lang w:eastAsia="pl-PL"/>
              </w:rPr>
            </w:pPr>
            <w:r w:rsidRPr="009F5528">
              <w:rPr>
                <w:rFonts w:asciiTheme="majorHAnsi" w:eastAsia="Calibri" w:hAnsiTheme="majorHAnsi" w:cs="Times New Roman"/>
                <w:lang w:eastAsia="pl-PL"/>
              </w:rPr>
              <w:t>REGON:</w:t>
            </w:r>
          </w:p>
          <w:p w14:paraId="07288588" w14:textId="77777777" w:rsidR="008C63B5" w:rsidRPr="009F5528" w:rsidRDefault="008C63B5" w:rsidP="008C63B5">
            <w:pPr>
              <w:widowControl w:val="0"/>
              <w:suppressAutoHyphens/>
              <w:autoSpaceDE w:val="0"/>
              <w:autoSpaceDN w:val="0"/>
              <w:adjustRightInd w:val="0"/>
              <w:spacing w:after="0" w:line="240" w:lineRule="auto"/>
              <w:ind w:left="-108"/>
              <w:jc w:val="both"/>
              <w:rPr>
                <w:rFonts w:asciiTheme="majorHAnsi" w:eastAsia="Calibri" w:hAnsiTheme="majorHAnsi" w:cs="Times New Roman"/>
                <w:lang w:eastAsia="pl-PL"/>
              </w:rPr>
            </w:pPr>
            <w:r w:rsidRPr="009F5528">
              <w:rPr>
                <w:rFonts w:asciiTheme="majorHAnsi" w:eastAsia="Calibri" w:hAnsiTheme="majorHAnsi" w:cs="Times New Roman"/>
                <w:lang w:eastAsia="pl-PL"/>
              </w:rPr>
              <w:t xml:space="preserve">Strona internetowa: </w:t>
            </w:r>
          </w:p>
          <w:p w14:paraId="38975C4B" w14:textId="77777777" w:rsidR="008C63B5" w:rsidRPr="009F5528" w:rsidRDefault="008C63B5" w:rsidP="008C63B5">
            <w:pPr>
              <w:widowControl w:val="0"/>
              <w:suppressAutoHyphens/>
              <w:autoSpaceDE w:val="0"/>
              <w:autoSpaceDN w:val="0"/>
              <w:adjustRightInd w:val="0"/>
              <w:spacing w:after="0" w:line="240" w:lineRule="auto"/>
              <w:ind w:left="-108"/>
              <w:jc w:val="both"/>
              <w:rPr>
                <w:rFonts w:asciiTheme="majorHAnsi" w:eastAsia="Calibri" w:hAnsiTheme="majorHAnsi" w:cs="Times New Roman"/>
                <w:lang w:eastAsia="pl-PL"/>
              </w:rPr>
            </w:pPr>
            <w:r w:rsidRPr="009F5528">
              <w:rPr>
                <w:rFonts w:asciiTheme="majorHAnsi" w:eastAsia="Calibri" w:hAnsiTheme="majorHAnsi" w:cs="Times New Roman"/>
                <w:lang w:eastAsia="pl-PL"/>
              </w:rPr>
              <w:t xml:space="preserve">E-mail: </w:t>
            </w:r>
          </w:p>
          <w:p w14:paraId="21BC7154" w14:textId="77777777" w:rsidR="008C63B5" w:rsidRPr="009F5528" w:rsidRDefault="008C63B5" w:rsidP="008C63B5">
            <w:pPr>
              <w:widowControl w:val="0"/>
              <w:suppressAutoHyphens/>
              <w:autoSpaceDE w:val="0"/>
              <w:autoSpaceDN w:val="0"/>
              <w:adjustRightInd w:val="0"/>
              <w:spacing w:after="0" w:line="240" w:lineRule="auto"/>
              <w:ind w:left="-108"/>
              <w:jc w:val="both"/>
              <w:rPr>
                <w:rFonts w:asciiTheme="majorHAnsi" w:eastAsia="Calibri" w:hAnsiTheme="majorHAnsi" w:cs="Times New Roman"/>
                <w:lang w:eastAsia="pl-PL"/>
              </w:rPr>
            </w:pPr>
            <w:r w:rsidRPr="009F5528">
              <w:rPr>
                <w:rFonts w:asciiTheme="majorHAnsi" w:eastAsia="Calibri" w:hAnsiTheme="majorHAnsi" w:cs="Times New Roman"/>
                <w:lang w:eastAsia="pl-PL"/>
              </w:rPr>
              <w:t xml:space="preserve">Numer telefonu: </w:t>
            </w:r>
          </w:p>
          <w:p w14:paraId="55547350" w14:textId="77777777" w:rsidR="008C63B5" w:rsidRPr="009F5528" w:rsidRDefault="008C63B5" w:rsidP="008C63B5">
            <w:pPr>
              <w:widowControl w:val="0"/>
              <w:suppressAutoHyphens/>
              <w:autoSpaceDE w:val="0"/>
              <w:autoSpaceDN w:val="0"/>
              <w:adjustRightInd w:val="0"/>
              <w:spacing w:after="0" w:line="240" w:lineRule="auto"/>
              <w:ind w:left="-108"/>
              <w:jc w:val="both"/>
              <w:rPr>
                <w:rFonts w:asciiTheme="majorHAnsi" w:eastAsia="Calibri" w:hAnsiTheme="majorHAnsi" w:cs="Times New Roman"/>
                <w:lang w:eastAsia="pl-PL"/>
              </w:rPr>
            </w:pPr>
            <w:r w:rsidRPr="009F5528">
              <w:rPr>
                <w:rFonts w:asciiTheme="majorHAnsi" w:eastAsia="Calibri" w:hAnsiTheme="majorHAnsi" w:cs="Times New Roman"/>
                <w:lang w:eastAsia="pl-PL"/>
              </w:rPr>
              <w:t xml:space="preserve">Numer faksu: </w:t>
            </w:r>
          </w:p>
          <w:p w14:paraId="23D8AF10" w14:textId="77777777" w:rsidR="008C63B5" w:rsidRPr="009F5528" w:rsidRDefault="008C63B5" w:rsidP="008C63B5">
            <w:pPr>
              <w:widowControl w:val="0"/>
              <w:suppressAutoHyphens/>
              <w:autoSpaceDE w:val="0"/>
              <w:autoSpaceDN w:val="0"/>
              <w:adjustRightInd w:val="0"/>
              <w:spacing w:after="0" w:line="240" w:lineRule="auto"/>
              <w:ind w:left="-108"/>
              <w:jc w:val="both"/>
              <w:rPr>
                <w:rFonts w:asciiTheme="majorHAnsi" w:eastAsia="Calibri" w:hAnsiTheme="majorHAnsi" w:cs="Times New Roman"/>
                <w:lang w:eastAsia="pl-PL"/>
              </w:rPr>
            </w:pPr>
            <w:r w:rsidRPr="009F5528">
              <w:rPr>
                <w:rFonts w:asciiTheme="majorHAnsi" w:eastAsia="Calibri" w:hAnsiTheme="majorHAnsi" w:cs="Times New Roman"/>
                <w:lang w:eastAsia="pl-PL"/>
              </w:rPr>
              <w:t>Czas urzędowania:</w:t>
            </w:r>
          </w:p>
        </w:tc>
        <w:tc>
          <w:tcPr>
            <w:tcW w:w="5812" w:type="dxa"/>
          </w:tcPr>
          <w:p w14:paraId="4AC0BAF9" w14:textId="12F6A7AF" w:rsidR="008C63B5" w:rsidRPr="009F5528" w:rsidRDefault="006B52BA" w:rsidP="008C63B5">
            <w:pPr>
              <w:widowControl w:val="0"/>
              <w:suppressAutoHyphens/>
              <w:autoSpaceDE w:val="0"/>
              <w:autoSpaceDN w:val="0"/>
              <w:adjustRightInd w:val="0"/>
              <w:spacing w:after="0" w:line="240" w:lineRule="auto"/>
              <w:ind w:left="30"/>
              <w:jc w:val="both"/>
              <w:rPr>
                <w:rFonts w:asciiTheme="majorHAnsi" w:eastAsia="Calibri" w:hAnsiTheme="majorHAnsi" w:cs="Times New Roman"/>
                <w:lang w:eastAsia="pl-PL"/>
              </w:rPr>
            </w:pPr>
            <w:r w:rsidRPr="009F5528">
              <w:rPr>
                <w:rFonts w:asciiTheme="majorHAnsi" w:eastAsia="Calibri" w:hAnsiTheme="majorHAnsi" w:cs="Times New Roman"/>
                <w:bCs/>
                <w:lang w:eastAsia="pl-PL"/>
              </w:rPr>
              <w:t xml:space="preserve">Gmina </w:t>
            </w:r>
            <w:r w:rsidR="00821559" w:rsidRPr="009F5528">
              <w:rPr>
                <w:rFonts w:asciiTheme="majorHAnsi" w:eastAsia="Calibri" w:hAnsiTheme="majorHAnsi" w:cs="Times New Roman"/>
                <w:bCs/>
                <w:lang w:eastAsia="pl-PL"/>
              </w:rPr>
              <w:t>Domaradz</w:t>
            </w:r>
          </w:p>
          <w:p w14:paraId="5ED1CB35" w14:textId="6E7A4E64" w:rsidR="008C63B5" w:rsidRPr="009F5528" w:rsidRDefault="009F5528" w:rsidP="008C63B5">
            <w:pPr>
              <w:widowControl w:val="0"/>
              <w:suppressAutoHyphens/>
              <w:autoSpaceDE w:val="0"/>
              <w:autoSpaceDN w:val="0"/>
              <w:adjustRightInd w:val="0"/>
              <w:spacing w:after="0" w:line="240" w:lineRule="auto"/>
              <w:ind w:left="30"/>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36-230 Domaradz 345</w:t>
            </w:r>
          </w:p>
          <w:p w14:paraId="316D878C" w14:textId="173391A9" w:rsidR="006B52BA" w:rsidRPr="009F5528" w:rsidRDefault="009F5528" w:rsidP="008C63B5">
            <w:pPr>
              <w:suppressAutoHyphens/>
              <w:spacing w:after="0" w:line="240" w:lineRule="auto"/>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6861578318</w:t>
            </w:r>
          </w:p>
          <w:p w14:paraId="51F5D0C9" w14:textId="16910E56" w:rsidR="006B52BA" w:rsidRPr="009F5528" w:rsidRDefault="009F5528" w:rsidP="008C63B5">
            <w:pPr>
              <w:suppressAutoHyphens/>
              <w:spacing w:after="0" w:line="240" w:lineRule="auto"/>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370440229</w:t>
            </w:r>
          </w:p>
          <w:p w14:paraId="62D9072C" w14:textId="56CFAA26" w:rsidR="008C63B5" w:rsidRPr="009F5528" w:rsidRDefault="00403E82" w:rsidP="008C63B5">
            <w:pPr>
              <w:suppressAutoHyphens/>
              <w:spacing w:after="0" w:line="240" w:lineRule="auto"/>
              <w:rPr>
                <w:rFonts w:asciiTheme="majorHAnsi" w:eastAsia="Times New Roman" w:hAnsiTheme="majorHAnsi" w:cs="Times New Roman"/>
                <w:lang w:eastAsia="ar-SA"/>
              </w:rPr>
            </w:pPr>
            <w:hyperlink r:id="rId8" w:history="1">
              <w:r w:rsidR="009F5528" w:rsidRPr="009F5528">
                <w:rPr>
                  <w:rStyle w:val="Hipercze"/>
                  <w:rFonts w:asciiTheme="majorHAnsi" w:hAnsiTheme="majorHAnsi"/>
                  <w:color w:val="auto"/>
                </w:rPr>
                <w:t>gmina@domaradz.pl</w:t>
              </w:r>
            </w:hyperlink>
            <w:r w:rsidR="009F5528" w:rsidRPr="009F5528">
              <w:rPr>
                <w:rFonts w:asciiTheme="majorHAnsi" w:hAnsiTheme="majorHAnsi"/>
              </w:rPr>
              <w:t xml:space="preserve"> </w:t>
            </w:r>
          </w:p>
          <w:p w14:paraId="3AF519BF" w14:textId="5103BDFC" w:rsidR="008C63B5" w:rsidRPr="009F5528" w:rsidRDefault="006B52BA" w:rsidP="008C63B5">
            <w:pPr>
              <w:widowControl w:val="0"/>
              <w:suppressAutoHyphens/>
              <w:autoSpaceDE w:val="0"/>
              <w:autoSpaceDN w:val="0"/>
              <w:adjustRightInd w:val="0"/>
              <w:spacing w:after="0" w:line="240" w:lineRule="auto"/>
              <w:ind w:left="30"/>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(1</w:t>
            </w:r>
            <w:r w:rsidR="009F5528" w:rsidRPr="009F5528">
              <w:rPr>
                <w:rFonts w:asciiTheme="majorHAnsi" w:eastAsia="Times New Roman" w:hAnsiTheme="majorHAnsi" w:cs="Times New Roman"/>
                <w:lang w:eastAsia="ar-SA"/>
              </w:rPr>
              <w:t>3</w:t>
            </w:r>
            <w:r w:rsidRPr="009F5528">
              <w:rPr>
                <w:rFonts w:asciiTheme="majorHAnsi" w:eastAsia="Times New Roman" w:hAnsiTheme="majorHAnsi" w:cs="Times New Roman"/>
                <w:lang w:eastAsia="ar-SA"/>
              </w:rPr>
              <w:t xml:space="preserve">) </w:t>
            </w:r>
            <w:r w:rsidR="009F5528" w:rsidRPr="009F5528">
              <w:rPr>
                <w:rFonts w:asciiTheme="majorHAnsi" w:eastAsia="Times New Roman" w:hAnsiTheme="majorHAnsi" w:cs="Times New Roman"/>
                <w:lang w:eastAsia="ar-SA"/>
              </w:rPr>
              <w:t>43 47 041</w:t>
            </w:r>
            <w:r w:rsidR="008C63B5" w:rsidRPr="009F5528">
              <w:rPr>
                <w:rFonts w:asciiTheme="majorHAnsi" w:eastAsia="Times New Roman" w:hAnsiTheme="majorHAnsi" w:cs="Times New Roman"/>
                <w:lang w:eastAsia="ar-SA"/>
              </w:rPr>
              <w:t xml:space="preserve"> </w:t>
            </w:r>
          </w:p>
          <w:p w14:paraId="35007BDD" w14:textId="77777777" w:rsidR="009F5528" w:rsidRPr="009F5528" w:rsidRDefault="006B52BA" w:rsidP="009F5528">
            <w:pPr>
              <w:widowControl w:val="0"/>
              <w:suppressAutoHyphens/>
              <w:autoSpaceDE w:val="0"/>
              <w:autoSpaceDN w:val="0"/>
              <w:adjustRightInd w:val="0"/>
              <w:spacing w:after="0" w:line="240" w:lineRule="auto"/>
              <w:ind w:left="30"/>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(1</w:t>
            </w:r>
            <w:r w:rsidR="009F5528" w:rsidRPr="009F5528">
              <w:rPr>
                <w:rFonts w:asciiTheme="majorHAnsi" w:eastAsia="Times New Roman" w:hAnsiTheme="majorHAnsi" w:cs="Times New Roman"/>
                <w:lang w:eastAsia="ar-SA"/>
              </w:rPr>
              <w:t>3</w:t>
            </w:r>
            <w:r w:rsidRPr="009F5528">
              <w:rPr>
                <w:rFonts w:asciiTheme="majorHAnsi" w:eastAsia="Times New Roman" w:hAnsiTheme="majorHAnsi" w:cs="Times New Roman"/>
                <w:lang w:eastAsia="ar-SA"/>
              </w:rPr>
              <w:t xml:space="preserve">) </w:t>
            </w:r>
            <w:r w:rsidR="009F5528" w:rsidRPr="009F5528">
              <w:rPr>
                <w:rFonts w:asciiTheme="majorHAnsi" w:eastAsia="Times New Roman" w:hAnsiTheme="majorHAnsi" w:cs="Times New Roman"/>
                <w:lang w:eastAsia="ar-SA"/>
              </w:rPr>
              <w:t>4347041</w:t>
            </w:r>
          </w:p>
          <w:p w14:paraId="056F7F57" w14:textId="068EF2AD" w:rsidR="008C63B5" w:rsidRPr="009F5528" w:rsidRDefault="006B52BA" w:rsidP="009F5528">
            <w:pPr>
              <w:widowControl w:val="0"/>
              <w:suppressAutoHyphens/>
              <w:autoSpaceDE w:val="0"/>
              <w:autoSpaceDN w:val="0"/>
              <w:adjustRightInd w:val="0"/>
              <w:spacing w:after="0" w:line="240" w:lineRule="auto"/>
              <w:ind w:left="30"/>
              <w:jc w:val="both"/>
              <w:rPr>
                <w:rFonts w:asciiTheme="majorHAnsi" w:eastAsia="Times New Roman" w:hAnsiTheme="majorHAnsi" w:cs="Times New Roman"/>
                <w:lang w:eastAsia="ar-SA"/>
              </w:rPr>
            </w:pPr>
            <w:r w:rsidRPr="009F5528">
              <w:rPr>
                <w:rFonts w:asciiTheme="majorHAnsi" w:eastAsia="Calibri" w:hAnsiTheme="majorHAnsi" w:cs="Times New Roman"/>
                <w:lang w:eastAsia="pl-PL"/>
              </w:rPr>
              <w:t>p</w:t>
            </w:r>
            <w:r w:rsidR="008C63B5" w:rsidRPr="009F5528">
              <w:rPr>
                <w:rFonts w:asciiTheme="majorHAnsi" w:eastAsia="Calibri" w:hAnsiTheme="majorHAnsi" w:cs="Times New Roman"/>
                <w:lang w:eastAsia="pl-PL"/>
              </w:rPr>
              <w:t>on</w:t>
            </w:r>
            <w:r w:rsidRPr="009F5528">
              <w:rPr>
                <w:rFonts w:asciiTheme="majorHAnsi" w:eastAsia="Calibri" w:hAnsiTheme="majorHAnsi" w:cs="Times New Roman"/>
                <w:lang w:eastAsia="pl-PL"/>
              </w:rPr>
              <w:t>iedziałek - piątek: 7:30 - 15:30</w:t>
            </w:r>
          </w:p>
        </w:tc>
      </w:tr>
    </w:tbl>
    <w:p w14:paraId="1E745865" w14:textId="77777777" w:rsidR="002A39E2" w:rsidRPr="009F5528" w:rsidRDefault="002A39E2" w:rsidP="007C4536">
      <w:pPr>
        <w:pStyle w:val="Akapitzlist"/>
        <w:widowControl w:val="0"/>
        <w:numPr>
          <w:ilvl w:val="1"/>
          <w:numId w:val="4"/>
        </w:numPr>
        <w:autoSpaceDE w:val="0"/>
        <w:ind w:left="709" w:hanging="709"/>
        <w:jc w:val="both"/>
        <w:rPr>
          <w:rFonts w:asciiTheme="majorHAnsi" w:hAnsiTheme="majorHAnsi"/>
        </w:rPr>
      </w:pPr>
      <w:r w:rsidRPr="009F5528">
        <w:rPr>
          <w:rFonts w:asciiTheme="majorHAnsi" w:hAnsiTheme="majorHAnsi"/>
        </w:rPr>
        <w:t>Podmioty objęte zamówieniem:</w:t>
      </w:r>
    </w:p>
    <w:p w14:paraId="706FDA3A" w14:textId="7AB8921E" w:rsidR="002A39E2" w:rsidRPr="009F5528" w:rsidRDefault="002A39E2" w:rsidP="002A39E2">
      <w:pPr>
        <w:pStyle w:val="Akapitzlist"/>
        <w:widowControl w:val="0"/>
        <w:autoSpaceDE w:val="0"/>
        <w:ind w:left="709"/>
        <w:jc w:val="both"/>
        <w:rPr>
          <w:rFonts w:asciiTheme="majorHAnsi" w:hAnsiTheme="majorHAnsi"/>
        </w:rPr>
      </w:pPr>
      <w:r w:rsidRPr="009F5528">
        <w:rPr>
          <w:rFonts w:asciiTheme="majorHAnsi" w:hAnsiTheme="majorHAnsi"/>
        </w:rPr>
        <w:t xml:space="preserve">Zamówienie obejmuje Gminę </w:t>
      </w:r>
      <w:r w:rsidR="009F5528" w:rsidRPr="009F5528">
        <w:rPr>
          <w:rFonts w:asciiTheme="majorHAnsi" w:hAnsiTheme="majorHAnsi"/>
        </w:rPr>
        <w:t>Domaradz</w:t>
      </w:r>
      <w:r w:rsidRPr="009F5528">
        <w:rPr>
          <w:rFonts w:asciiTheme="majorHAnsi" w:hAnsiTheme="majorHAnsi"/>
        </w:rPr>
        <w:t xml:space="preserve"> wraz z Urzędem Gminy, jednostkami organizacyjnymi i instytucjami kultury. Wykaz podmiotów objętych zamówieniem zawarty został w załączniku nr 1</w:t>
      </w:r>
      <w:r w:rsidR="00640753">
        <w:rPr>
          <w:rFonts w:asciiTheme="majorHAnsi" w:hAnsiTheme="majorHAnsi"/>
        </w:rPr>
        <w:t>d</w:t>
      </w:r>
      <w:r w:rsidR="008E47F5" w:rsidRPr="009F5528">
        <w:rPr>
          <w:rFonts w:asciiTheme="majorHAnsi" w:hAnsiTheme="majorHAnsi"/>
        </w:rPr>
        <w:t xml:space="preserve"> do niniejszej specyfikacji</w:t>
      </w:r>
      <w:r w:rsidRPr="009F5528">
        <w:rPr>
          <w:rFonts w:asciiTheme="majorHAnsi" w:hAnsiTheme="majorHAnsi"/>
        </w:rPr>
        <w:t>, zakładka nr 1.</w:t>
      </w:r>
    </w:p>
    <w:p w14:paraId="0E13E47A" w14:textId="147C2D78" w:rsidR="002A39E2" w:rsidRPr="009F5528" w:rsidRDefault="008E47F5" w:rsidP="008E47F5">
      <w:pPr>
        <w:pStyle w:val="Akapitzlist"/>
        <w:widowControl w:val="0"/>
        <w:autoSpaceDE w:val="0"/>
        <w:ind w:left="709"/>
        <w:jc w:val="both"/>
        <w:rPr>
          <w:rFonts w:asciiTheme="majorHAnsi" w:hAnsiTheme="majorHAnsi"/>
        </w:rPr>
      </w:pPr>
      <w:r w:rsidRPr="009F5528">
        <w:rPr>
          <w:rFonts w:asciiTheme="majorHAnsi" w:hAnsiTheme="majorHAnsi"/>
        </w:rPr>
        <w:t>Jeżeli w dalszej części specyfikacji</w:t>
      </w:r>
      <w:r w:rsidR="002A39E2" w:rsidRPr="009F5528">
        <w:rPr>
          <w:rFonts w:asciiTheme="majorHAnsi" w:hAnsiTheme="majorHAnsi"/>
        </w:rPr>
        <w:t xml:space="preserve"> i w jej załącznikach jest mowa o </w:t>
      </w:r>
      <w:r w:rsidRPr="009F5528">
        <w:rPr>
          <w:rFonts w:asciiTheme="majorHAnsi" w:hAnsiTheme="majorHAnsi"/>
        </w:rPr>
        <w:t>Z</w:t>
      </w:r>
      <w:r w:rsidR="002A39E2" w:rsidRPr="009F5528">
        <w:rPr>
          <w:rFonts w:asciiTheme="majorHAnsi" w:hAnsiTheme="majorHAnsi"/>
        </w:rPr>
        <w:t>amawiającym należy przez</w:t>
      </w:r>
      <w:r w:rsidRPr="009F5528">
        <w:rPr>
          <w:rFonts w:asciiTheme="majorHAnsi" w:hAnsiTheme="majorHAnsi"/>
        </w:rPr>
        <w:t xml:space="preserve"> to rozumieć Gminę </w:t>
      </w:r>
      <w:r w:rsidR="009F5528" w:rsidRPr="009F5528">
        <w:rPr>
          <w:rFonts w:asciiTheme="majorHAnsi" w:hAnsiTheme="majorHAnsi"/>
        </w:rPr>
        <w:t>Domaradz</w:t>
      </w:r>
      <w:r w:rsidR="002A39E2" w:rsidRPr="009F5528">
        <w:rPr>
          <w:rFonts w:asciiTheme="majorHAnsi" w:hAnsiTheme="majorHAnsi"/>
        </w:rPr>
        <w:t>, natom</w:t>
      </w:r>
      <w:r w:rsidRPr="009F5528">
        <w:rPr>
          <w:rFonts w:asciiTheme="majorHAnsi" w:hAnsiTheme="majorHAnsi"/>
        </w:rPr>
        <w:t>iast jeżeli w dalszej części specyfikacji</w:t>
      </w:r>
      <w:r w:rsidR="002A39E2" w:rsidRPr="009F5528">
        <w:rPr>
          <w:rFonts w:asciiTheme="majorHAnsi" w:hAnsiTheme="majorHAnsi"/>
        </w:rPr>
        <w:t xml:space="preserve"> i w jej z</w:t>
      </w:r>
      <w:r w:rsidRPr="009F5528">
        <w:rPr>
          <w:rFonts w:asciiTheme="majorHAnsi" w:hAnsiTheme="majorHAnsi"/>
        </w:rPr>
        <w:t>ałącznikach jest mowa o Ubezpie</w:t>
      </w:r>
      <w:r w:rsidR="002A39E2" w:rsidRPr="009F5528">
        <w:rPr>
          <w:rFonts w:asciiTheme="majorHAnsi" w:hAnsiTheme="majorHAnsi"/>
        </w:rPr>
        <w:t>czającym/</w:t>
      </w:r>
      <w:r w:rsidRPr="009F5528">
        <w:rPr>
          <w:rFonts w:asciiTheme="majorHAnsi" w:hAnsiTheme="majorHAnsi"/>
        </w:rPr>
        <w:t>U</w:t>
      </w:r>
      <w:r w:rsidR="002A39E2" w:rsidRPr="009F5528">
        <w:rPr>
          <w:rFonts w:asciiTheme="majorHAnsi" w:hAnsiTheme="majorHAnsi"/>
        </w:rPr>
        <w:t xml:space="preserve">bezpieczonym, należy </w:t>
      </w:r>
      <w:r w:rsidRPr="009F5528">
        <w:rPr>
          <w:rFonts w:asciiTheme="majorHAnsi" w:hAnsiTheme="majorHAnsi"/>
        </w:rPr>
        <w:t xml:space="preserve">przez to rozumieć Gminę </w:t>
      </w:r>
      <w:r w:rsidR="009F5528" w:rsidRPr="009F5528">
        <w:rPr>
          <w:rFonts w:asciiTheme="majorHAnsi" w:hAnsiTheme="majorHAnsi"/>
        </w:rPr>
        <w:t>Domaradz</w:t>
      </w:r>
      <w:r w:rsidR="002A39E2" w:rsidRPr="009F5528">
        <w:rPr>
          <w:rFonts w:asciiTheme="majorHAnsi" w:hAnsiTheme="majorHAnsi"/>
        </w:rPr>
        <w:t xml:space="preserve"> oraz podmioty wymienione w załączniku nr </w:t>
      </w:r>
      <w:r w:rsidR="00457440" w:rsidRPr="009F5528">
        <w:rPr>
          <w:rFonts w:asciiTheme="majorHAnsi" w:hAnsiTheme="majorHAnsi"/>
        </w:rPr>
        <w:t>1</w:t>
      </w:r>
      <w:r w:rsidR="00640753">
        <w:rPr>
          <w:rFonts w:asciiTheme="majorHAnsi" w:hAnsiTheme="majorHAnsi"/>
        </w:rPr>
        <w:t>d</w:t>
      </w:r>
      <w:r w:rsidR="00457440" w:rsidRPr="009F5528">
        <w:rPr>
          <w:rFonts w:asciiTheme="majorHAnsi" w:hAnsiTheme="majorHAnsi"/>
        </w:rPr>
        <w:t xml:space="preserve"> do specyfikacji zapytania ofertowego</w:t>
      </w:r>
      <w:r w:rsidR="002A39E2" w:rsidRPr="009F5528">
        <w:rPr>
          <w:rFonts w:asciiTheme="majorHAnsi" w:hAnsiTheme="majorHAnsi"/>
        </w:rPr>
        <w:t xml:space="preserve">, zakładka nr 1. </w:t>
      </w:r>
    </w:p>
    <w:p w14:paraId="2C30C41C" w14:textId="77777777" w:rsidR="00310CC7" w:rsidRPr="009F5528" w:rsidRDefault="00310CC7" w:rsidP="007C4536">
      <w:pPr>
        <w:pStyle w:val="Akapitzlist"/>
        <w:widowControl w:val="0"/>
        <w:numPr>
          <w:ilvl w:val="1"/>
          <w:numId w:val="4"/>
        </w:numPr>
        <w:autoSpaceDE w:val="0"/>
        <w:ind w:left="709" w:hanging="709"/>
        <w:jc w:val="both"/>
        <w:rPr>
          <w:rFonts w:asciiTheme="majorHAnsi" w:hAnsiTheme="majorHAnsi"/>
        </w:rPr>
      </w:pPr>
      <w:r w:rsidRPr="009F5528">
        <w:rPr>
          <w:rFonts w:asciiTheme="majorHAnsi" w:hAnsiTheme="majorHAnsi"/>
        </w:rPr>
        <w:t>Zamawiający</w:t>
      </w:r>
      <w:r w:rsidR="00C946B7" w:rsidRPr="009F5528">
        <w:rPr>
          <w:rFonts w:asciiTheme="majorHAnsi" w:hAnsiTheme="majorHAnsi"/>
        </w:rPr>
        <w:t>, działając na podstawie art. 37</w:t>
      </w:r>
      <w:r w:rsidRPr="009F5528">
        <w:rPr>
          <w:rFonts w:asciiTheme="majorHAnsi" w:hAnsiTheme="majorHAnsi"/>
        </w:rPr>
        <w:t xml:space="preserve"> ust. 2 ustawy </w:t>
      </w:r>
      <w:r w:rsidR="00EB4E89" w:rsidRPr="009F5528">
        <w:rPr>
          <w:rFonts w:asciiTheme="majorHAnsi" w:hAnsiTheme="majorHAnsi"/>
        </w:rPr>
        <w:t xml:space="preserve">z dnia 11 września 2019 r. </w:t>
      </w:r>
      <w:r w:rsidRPr="009F5528">
        <w:rPr>
          <w:rFonts w:asciiTheme="majorHAnsi" w:hAnsiTheme="majorHAnsi"/>
        </w:rPr>
        <w:t>Prawo zamówień publicznych, powie</w:t>
      </w:r>
      <w:r w:rsidR="00C946B7" w:rsidRPr="009F5528">
        <w:rPr>
          <w:rFonts w:asciiTheme="majorHAnsi" w:hAnsiTheme="majorHAnsi"/>
        </w:rPr>
        <w:t xml:space="preserve">rzył </w:t>
      </w:r>
      <w:r w:rsidRPr="009F5528">
        <w:rPr>
          <w:rFonts w:asciiTheme="majorHAnsi" w:hAnsiTheme="majorHAnsi"/>
        </w:rPr>
        <w:t>przygotowanie i przeprowadzenie postępowania o udzielenie niniejszego zamówieni</w:t>
      </w:r>
      <w:r w:rsidR="00C946B7" w:rsidRPr="009F5528">
        <w:rPr>
          <w:rFonts w:asciiTheme="majorHAnsi" w:hAnsiTheme="majorHAnsi"/>
        </w:rPr>
        <w:t>a, w ramach pomocniczych działań zakupowych</w:t>
      </w:r>
      <w:r w:rsidRPr="009F5528">
        <w:rPr>
          <w:rFonts w:asciiTheme="majorHAnsi" w:hAnsiTheme="majorHAnsi"/>
        </w:rPr>
        <w:t xml:space="preserve">, brokerowi ubezpieczeniowemu </w:t>
      </w:r>
      <w:r w:rsidR="00C946B7" w:rsidRPr="009F5528">
        <w:rPr>
          <w:rFonts w:asciiTheme="majorHAnsi" w:hAnsiTheme="majorHAnsi"/>
        </w:rPr>
        <w:t>Inter-Broker s</w:t>
      </w:r>
      <w:r w:rsidRPr="009F5528">
        <w:rPr>
          <w:rFonts w:asciiTheme="majorHAnsi" w:hAnsiTheme="majorHAnsi"/>
        </w:rPr>
        <w:t>p. z o.o. z siedzibą w Toruniu, przy ul. Żeglarskiej 31,</w:t>
      </w:r>
      <w:r w:rsidR="00C946B7" w:rsidRPr="009F5528">
        <w:rPr>
          <w:rFonts w:asciiTheme="majorHAnsi" w:hAnsiTheme="majorHAnsi"/>
        </w:rPr>
        <w:t xml:space="preserve"> działającej - zgodnie z art. 37 ust. 4</w:t>
      </w:r>
      <w:r w:rsidRPr="009F5528">
        <w:rPr>
          <w:rFonts w:asciiTheme="majorHAnsi" w:hAnsiTheme="majorHAnsi"/>
        </w:rPr>
        <w:t xml:space="preserve"> ustawy Prawo zamówień publicznych - jako pełnomocnik Zamawiającego. </w:t>
      </w:r>
    </w:p>
    <w:p w14:paraId="65E02AF4" w14:textId="77777777" w:rsidR="00310CC7" w:rsidRPr="009F5528" w:rsidRDefault="00310CC7" w:rsidP="00310CC7">
      <w:pPr>
        <w:widowControl w:val="0"/>
        <w:suppressAutoHyphens/>
        <w:autoSpaceDE w:val="0"/>
        <w:spacing w:after="0" w:line="240" w:lineRule="auto"/>
        <w:ind w:firstLine="709"/>
        <w:jc w:val="both"/>
        <w:rPr>
          <w:rFonts w:asciiTheme="majorHAnsi" w:eastAsia="Times New Roman" w:hAnsiTheme="majorHAnsi" w:cs="Times New Roman"/>
          <w:sz w:val="24"/>
          <w:szCs w:val="24"/>
          <w:lang w:eastAsia="ar-SA"/>
        </w:rPr>
      </w:pPr>
      <w:r w:rsidRPr="009F5528">
        <w:rPr>
          <w:rFonts w:asciiTheme="majorHAnsi" w:eastAsia="Times New Roman" w:hAnsiTheme="majorHAnsi" w:cs="Times New Roman"/>
          <w:sz w:val="24"/>
          <w:szCs w:val="24"/>
          <w:lang w:eastAsia="ar-SA"/>
        </w:rPr>
        <w:lastRenderedPageBreak/>
        <w:t>Adres pełnomocnika</w:t>
      </w:r>
      <w:r w:rsidR="00C946B7" w:rsidRPr="009F5528">
        <w:rPr>
          <w:rFonts w:asciiTheme="majorHAnsi" w:eastAsia="Times New Roman" w:hAnsiTheme="majorHAnsi" w:cs="Times New Roman"/>
          <w:sz w:val="24"/>
          <w:szCs w:val="24"/>
          <w:lang w:eastAsia="ar-SA"/>
        </w:rPr>
        <w:t>: ul. Żeglarska 31,87-100 Toruń</w:t>
      </w:r>
    </w:p>
    <w:p w14:paraId="63DCC91A" w14:textId="77777777" w:rsidR="008E47F5" w:rsidRPr="009F5528" w:rsidRDefault="008E47F5" w:rsidP="008E47F5">
      <w:pPr>
        <w:widowControl w:val="0"/>
        <w:tabs>
          <w:tab w:val="left" w:pos="851"/>
        </w:tabs>
        <w:spacing w:before="60" w:after="0" w:line="240" w:lineRule="auto"/>
        <w:ind w:left="851" w:hanging="142"/>
        <w:jc w:val="both"/>
        <w:rPr>
          <w:rFonts w:asciiTheme="majorHAnsi" w:eastAsia="Times New Roman" w:hAnsiTheme="majorHAnsi" w:cs="Times New Roman"/>
          <w:bCs/>
          <w:sz w:val="24"/>
          <w:szCs w:val="24"/>
          <w:shd w:val="clear" w:color="auto" w:fill="FFFFFF"/>
          <w:lang w:eastAsia="pl-PL"/>
        </w:rPr>
      </w:pPr>
      <w:r w:rsidRPr="009F5528">
        <w:rPr>
          <w:rFonts w:asciiTheme="majorHAnsi" w:eastAsia="Times New Roman" w:hAnsiTheme="majorHAnsi" w:cs="Times New Roman"/>
          <w:sz w:val="24"/>
          <w:szCs w:val="24"/>
          <w:lang w:eastAsia="pl-PL"/>
        </w:rPr>
        <w:t xml:space="preserve">NIP: </w:t>
      </w:r>
      <w:r w:rsidRPr="009F5528">
        <w:rPr>
          <w:rFonts w:asciiTheme="majorHAnsi" w:eastAsia="Times New Roman" w:hAnsiTheme="majorHAnsi" w:cs="Times New Roman"/>
          <w:bCs/>
          <w:sz w:val="24"/>
          <w:szCs w:val="24"/>
          <w:shd w:val="clear" w:color="auto" w:fill="FFFFFF"/>
          <w:lang w:eastAsia="pl-PL"/>
        </w:rPr>
        <w:t>8791013031</w:t>
      </w:r>
    </w:p>
    <w:p w14:paraId="281BCAF4" w14:textId="77777777" w:rsidR="008E47F5" w:rsidRPr="009F5528" w:rsidRDefault="008E47F5" w:rsidP="008E47F5">
      <w:pPr>
        <w:widowControl w:val="0"/>
        <w:tabs>
          <w:tab w:val="left" w:pos="851"/>
        </w:tabs>
        <w:spacing w:after="0" w:line="240" w:lineRule="auto"/>
        <w:ind w:left="851" w:hanging="142"/>
        <w:jc w:val="both"/>
        <w:rPr>
          <w:rFonts w:asciiTheme="majorHAnsi" w:eastAsia="Times New Roman" w:hAnsiTheme="majorHAnsi" w:cs="Times New Roman"/>
          <w:bCs/>
          <w:sz w:val="24"/>
          <w:szCs w:val="24"/>
          <w:shd w:val="clear" w:color="auto" w:fill="FFFFFF"/>
          <w:lang w:eastAsia="pl-PL"/>
        </w:rPr>
      </w:pPr>
      <w:r w:rsidRPr="009F5528">
        <w:rPr>
          <w:rFonts w:asciiTheme="majorHAnsi" w:eastAsia="Times New Roman" w:hAnsiTheme="majorHAnsi" w:cs="Times New Roman"/>
          <w:sz w:val="24"/>
          <w:szCs w:val="24"/>
          <w:lang w:eastAsia="pl-PL"/>
        </w:rPr>
        <w:t xml:space="preserve">REGON: </w:t>
      </w:r>
      <w:r w:rsidRPr="009F5528">
        <w:rPr>
          <w:rFonts w:asciiTheme="majorHAnsi" w:eastAsia="Times New Roman" w:hAnsiTheme="majorHAnsi" w:cs="Times New Roman"/>
          <w:bCs/>
          <w:sz w:val="24"/>
          <w:szCs w:val="24"/>
          <w:shd w:val="clear" w:color="auto" w:fill="FFFFFF"/>
          <w:lang w:eastAsia="pl-PL"/>
        </w:rPr>
        <w:t>870315750</w:t>
      </w:r>
    </w:p>
    <w:p w14:paraId="4D45CAAE" w14:textId="77777777" w:rsidR="008E47F5" w:rsidRPr="009F5528" w:rsidRDefault="008E47F5" w:rsidP="008E47F5">
      <w:pPr>
        <w:widowControl w:val="0"/>
        <w:tabs>
          <w:tab w:val="left" w:pos="709"/>
        </w:tabs>
        <w:spacing w:after="0" w:line="240" w:lineRule="auto"/>
        <w:ind w:left="709"/>
        <w:jc w:val="both"/>
        <w:rPr>
          <w:rFonts w:asciiTheme="majorHAnsi" w:eastAsia="Times New Roman" w:hAnsiTheme="majorHAnsi" w:cs="Times New Roman"/>
          <w:bCs/>
          <w:sz w:val="24"/>
          <w:szCs w:val="24"/>
          <w:shd w:val="clear" w:color="auto" w:fill="FFFFFF"/>
          <w:lang w:eastAsia="pl-PL"/>
        </w:rPr>
      </w:pPr>
      <w:r w:rsidRPr="009F5528">
        <w:rPr>
          <w:rFonts w:asciiTheme="majorHAnsi" w:eastAsia="Times New Roman" w:hAnsiTheme="majorHAnsi" w:cs="Times New Roman"/>
          <w:sz w:val="24"/>
          <w:szCs w:val="24"/>
          <w:lang w:eastAsia="pl-PL"/>
        </w:rPr>
        <w:t xml:space="preserve">Zezwolenie na prowadzenie działalności brokerskiej: </w:t>
      </w:r>
      <w:r w:rsidRPr="009F5528">
        <w:rPr>
          <w:rFonts w:asciiTheme="majorHAnsi" w:eastAsia="Times New Roman" w:hAnsiTheme="majorHAnsi" w:cs="Times New Roman"/>
          <w:bCs/>
          <w:sz w:val="24"/>
          <w:szCs w:val="24"/>
          <w:shd w:val="clear" w:color="auto" w:fill="FFFFFF"/>
          <w:lang w:eastAsia="pl-PL"/>
        </w:rPr>
        <w:t>nr 404/98 z dnia 02 lipca 1998 r., wydane przez Państwowy Urząd Nadzoru Ubezpieczeń</w:t>
      </w:r>
    </w:p>
    <w:p w14:paraId="097D5F77" w14:textId="77777777" w:rsidR="008E47F5" w:rsidRPr="009F5528" w:rsidRDefault="008E47F5" w:rsidP="008E47F5">
      <w:pPr>
        <w:widowControl w:val="0"/>
        <w:tabs>
          <w:tab w:val="left" w:pos="851"/>
        </w:tabs>
        <w:spacing w:after="0" w:line="240" w:lineRule="auto"/>
        <w:ind w:left="851" w:hanging="142"/>
        <w:jc w:val="both"/>
        <w:rPr>
          <w:rFonts w:asciiTheme="majorHAnsi" w:eastAsia="Times New Roman" w:hAnsiTheme="majorHAnsi" w:cs="Times New Roman"/>
          <w:bCs/>
          <w:color w:val="000000"/>
          <w:sz w:val="24"/>
          <w:szCs w:val="24"/>
          <w:lang w:val="en-AU" w:eastAsia="pl-PL"/>
        </w:rPr>
      </w:pPr>
      <w:r w:rsidRPr="009F5528">
        <w:rPr>
          <w:rFonts w:asciiTheme="majorHAnsi" w:eastAsia="Times New Roman" w:hAnsiTheme="majorHAnsi" w:cs="Times New Roman"/>
          <w:bCs/>
          <w:color w:val="000000"/>
          <w:sz w:val="24"/>
          <w:szCs w:val="24"/>
          <w:lang w:val="en-AU" w:eastAsia="pl-PL"/>
        </w:rPr>
        <w:t>tel.: 56 658 42 60, faks: 56 658 42 61</w:t>
      </w:r>
    </w:p>
    <w:p w14:paraId="29C3FB13" w14:textId="77777777" w:rsidR="008E47F5" w:rsidRPr="009F5528" w:rsidRDefault="008E47F5" w:rsidP="008E47F5">
      <w:pPr>
        <w:widowControl w:val="0"/>
        <w:tabs>
          <w:tab w:val="left" w:pos="851"/>
        </w:tabs>
        <w:spacing w:after="0" w:line="240" w:lineRule="auto"/>
        <w:ind w:left="851" w:hanging="142"/>
        <w:jc w:val="both"/>
        <w:rPr>
          <w:rFonts w:asciiTheme="majorHAnsi" w:eastAsia="Times New Roman" w:hAnsiTheme="majorHAnsi" w:cs="Times New Roman"/>
          <w:bCs/>
          <w:sz w:val="24"/>
          <w:szCs w:val="24"/>
          <w:lang w:val="en-AU" w:eastAsia="pl-PL"/>
        </w:rPr>
      </w:pPr>
      <w:r w:rsidRPr="009F5528">
        <w:rPr>
          <w:rFonts w:asciiTheme="majorHAnsi" w:eastAsia="Times New Roman" w:hAnsiTheme="majorHAnsi" w:cs="Times New Roman"/>
          <w:bCs/>
          <w:color w:val="000000"/>
          <w:sz w:val="24"/>
          <w:szCs w:val="24"/>
          <w:lang w:val="en-AU" w:eastAsia="pl-PL"/>
        </w:rPr>
        <w:t xml:space="preserve">e-mail: </w:t>
      </w:r>
      <w:hyperlink r:id="rId9" w:history="1">
        <w:r w:rsidRPr="009F5528">
          <w:rPr>
            <w:rFonts w:asciiTheme="majorHAnsi" w:eastAsia="Times New Roman" w:hAnsiTheme="majorHAnsi" w:cs="Times New Roman"/>
            <w:bCs/>
            <w:color w:val="0000FF"/>
            <w:sz w:val="24"/>
            <w:szCs w:val="24"/>
            <w:lang w:val="en-AU" w:eastAsia="pl-PL"/>
          </w:rPr>
          <w:t>interbroker@interbroker.pl</w:t>
        </w:r>
      </w:hyperlink>
    </w:p>
    <w:p w14:paraId="5E83CD22" w14:textId="77777777" w:rsidR="008E47F5" w:rsidRPr="009F5528" w:rsidRDefault="008E47F5" w:rsidP="008E47F5">
      <w:pPr>
        <w:widowControl w:val="0"/>
        <w:tabs>
          <w:tab w:val="left" w:pos="851"/>
        </w:tabs>
        <w:spacing w:after="0" w:line="240" w:lineRule="auto"/>
        <w:ind w:left="851" w:hanging="142"/>
        <w:jc w:val="both"/>
        <w:rPr>
          <w:rFonts w:asciiTheme="majorHAnsi" w:eastAsia="Times New Roman" w:hAnsiTheme="majorHAnsi" w:cs="Times New Roman"/>
          <w:color w:val="0000FF"/>
          <w:sz w:val="24"/>
          <w:szCs w:val="24"/>
          <w:lang w:eastAsia="pl-PL"/>
        </w:rPr>
      </w:pPr>
      <w:bookmarkStart w:id="3" w:name="_Hlk17717858"/>
      <w:r w:rsidRPr="009F5528">
        <w:rPr>
          <w:rFonts w:asciiTheme="majorHAnsi" w:eastAsia="Times New Roman" w:hAnsiTheme="majorHAnsi" w:cs="Times New Roman"/>
          <w:bCs/>
          <w:sz w:val="24"/>
          <w:szCs w:val="24"/>
          <w:lang w:eastAsia="pl-PL"/>
        </w:rPr>
        <w:t xml:space="preserve">adres </w:t>
      </w:r>
      <w:bookmarkEnd w:id="3"/>
      <w:r w:rsidRPr="009F5528">
        <w:rPr>
          <w:rFonts w:asciiTheme="majorHAnsi" w:eastAsia="Times New Roman" w:hAnsiTheme="majorHAnsi" w:cs="Times New Roman"/>
          <w:bCs/>
          <w:sz w:val="24"/>
          <w:szCs w:val="24"/>
          <w:lang w:eastAsia="pl-PL"/>
        </w:rPr>
        <w:t xml:space="preserve">strony </w:t>
      </w:r>
      <w:r w:rsidRPr="009F5528">
        <w:rPr>
          <w:rFonts w:asciiTheme="majorHAnsi" w:eastAsia="Times New Roman" w:hAnsiTheme="majorHAnsi" w:cs="Times New Roman"/>
          <w:bCs/>
          <w:color w:val="000000"/>
          <w:sz w:val="24"/>
          <w:szCs w:val="24"/>
          <w:lang w:eastAsia="pl-PL"/>
        </w:rPr>
        <w:t xml:space="preserve">internetowej: </w:t>
      </w:r>
      <w:hyperlink r:id="rId10" w:history="1">
        <w:r w:rsidRPr="009F5528">
          <w:rPr>
            <w:rFonts w:asciiTheme="majorHAnsi" w:eastAsia="Times New Roman" w:hAnsiTheme="majorHAnsi" w:cs="Times New Roman"/>
            <w:color w:val="0000FF"/>
            <w:sz w:val="24"/>
            <w:szCs w:val="24"/>
            <w:lang w:eastAsia="pl-PL"/>
          </w:rPr>
          <w:t>www.interbroker.pl</w:t>
        </w:r>
      </w:hyperlink>
    </w:p>
    <w:p w14:paraId="01618B44" w14:textId="77777777" w:rsidR="00310CC7" w:rsidRPr="009F5528" w:rsidRDefault="00310CC7" w:rsidP="00310CC7">
      <w:pPr>
        <w:widowControl w:val="0"/>
        <w:suppressAutoHyphens/>
        <w:autoSpaceDE w:val="0"/>
        <w:spacing w:after="240" w:line="240" w:lineRule="auto"/>
        <w:ind w:firstLine="709"/>
        <w:rPr>
          <w:rFonts w:asciiTheme="majorHAnsi" w:eastAsia="Times New Roman" w:hAnsiTheme="majorHAnsi" w:cs="Times New Roman"/>
          <w:sz w:val="24"/>
          <w:szCs w:val="24"/>
          <w:lang w:eastAsia="ar-SA"/>
        </w:rPr>
      </w:pPr>
      <w:r w:rsidRPr="009F5528">
        <w:rPr>
          <w:rFonts w:asciiTheme="majorHAnsi" w:eastAsia="Times New Roman" w:hAnsiTheme="majorHAnsi" w:cs="Times New Roman"/>
          <w:sz w:val="24"/>
          <w:szCs w:val="24"/>
          <w:lang w:eastAsia="ar-SA"/>
        </w:rPr>
        <w:t>Dni i godziny pracy pełnomocnika: poniedziałek – piątek: 08:00 – 16:00</w:t>
      </w:r>
    </w:p>
    <w:p w14:paraId="136394CC" w14:textId="77777777" w:rsidR="00310CC7" w:rsidRPr="009F5528" w:rsidRDefault="00310CC7" w:rsidP="007C4536">
      <w:pPr>
        <w:widowControl w:val="0"/>
        <w:numPr>
          <w:ilvl w:val="0"/>
          <w:numId w:val="4"/>
        </w:numPr>
        <w:tabs>
          <w:tab w:val="left" w:pos="709"/>
        </w:tabs>
        <w:suppressAutoHyphens/>
        <w:spacing w:after="120" w:line="240" w:lineRule="auto"/>
        <w:ind w:left="709" w:hanging="709"/>
        <w:jc w:val="both"/>
        <w:rPr>
          <w:rFonts w:asciiTheme="majorHAnsi" w:eastAsia="Lucida Sans Unicode" w:hAnsiTheme="majorHAnsi" w:cs="Times New Roman"/>
          <w:lang w:eastAsia="pl-PL"/>
        </w:rPr>
      </w:pPr>
      <w:r w:rsidRPr="009F5528">
        <w:rPr>
          <w:rFonts w:asciiTheme="majorHAnsi" w:eastAsia="Lucida Sans Unicode" w:hAnsiTheme="majorHAnsi" w:cs="Times New Roman"/>
          <w:b/>
          <w:bCs/>
          <w:iCs/>
          <w:lang w:eastAsia="pl-PL"/>
        </w:rPr>
        <w:t xml:space="preserve">Tryb udzielenia zamówienia: </w:t>
      </w:r>
    </w:p>
    <w:p w14:paraId="6E5010ED" w14:textId="0B96F51C" w:rsidR="00615D12" w:rsidRPr="009F5528" w:rsidRDefault="00310CC7" w:rsidP="00310CC7">
      <w:pPr>
        <w:widowControl w:val="0"/>
        <w:suppressAutoHyphens/>
        <w:spacing w:after="0" w:line="240" w:lineRule="auto"/>
        <w:ind w:left="709"/>
        <w:jc w:val="both"/>
        <w:rPr>
          <w:rFonts w:asciiTheme="majorHAnsi" w:eastAsia="Lucida Sans Unicode" w:hAnsiTheme="majorHAnsi" w:cs="Times New Roman"/>
          <w:lang w:eastAsia="pl-PL"/>
        </w:rPr>
      </w:pPr>
      <w:r w:rsidRPr="009F5528">
        <w:rPr>
          <w:rFonts w:asciiTheme="majorHAnsi" w:eastAsia="Lucida Sans Unicode" w:hAnsiTheme="majorHAnsi" w:cs="Times New Roman"/>
          <w:lang w:eastAsia="pl-PL"/>
        </w:rPr>
        <w:t>W związku z tym, że wartość szacunko</w:t>
      </w:r>
      <w:r w:rsidR="00C946B7" w:rsidRPr="009F5528">
        <w:rPr>
          <w:rFonts w:asciiTheme="majorHAnsi" w:eastAsia="Lucida Sans Unicode" w:hAnsiTheme="majorHAnsi" w:cs="Times New Roman"/>
          <w:lang w:eastAsia="pl-PL"/>
        </w:rPr>
        <w:t xml:space="preserve">wa zamówienia jest niższa od kwoty, o której mowa </w:t>
      </w:r>
      <w:r w:rsidR="00C946B7" w:rsidRPr="009F5528">
        <w:rPr>
          <w:rFonts w:asciiTheme="majorHAnsi" w:eastAsia="Lucida Sans Unicode" w:hAnsiTheme="majorHAnsi" w:cs="Times New Roman"/>
          <w:lang w:eastAsia="pl-PL"/>
        </w:rPr>
        <w:br/>
        <w:t xml:space="preserve">w art. 2 ust.1 </w:t>
      </w:r>
      <w:r w:rsidR="00EB4E89" w:rsidRPr="009F5528">
        <w:rPr>
          <w:rFonts w:asciiTheme="majorHAnsi" w:eastAsia="Lucida Sans Unicode" w:hAnsiTheme="majorHAnsi" w:cs="Times New Roman"/>
          <w:lang w:eastAsia="pl-PL"/>
        </w:rPr>
        <w:t xml:space="preserve">pkt 1 </w:t>
      </w:r>
      <w:r w:rsidR="00C946B7" w:rsidRPr="009F5528">
        <w:rPr>
          <w:rFonts w:asciiTheme="majorHAnsi" w:eastAsia="Lucida Sans Unicode" w:hAnsiTheme="majorHAnsi" w:cs="Times New Roman"/>
          <w:lang w:eastAsia="pl-PL"/>
        </w:rPr>
        <w:t>ustawy z dnia 11 września 2019 r.</w:t>
      </w:r>
      <w:r w:rsidRPr="009F5528">
        <w:rPr>
          <w:rFonts w:asciiTheme="majorHAnsi" w:eastAsia="Lucida Sans Unicode" w:hAnsiTheme="majorHAnsi" w:cs="Times New Roman"/>
          <w:lang w:eastAsia="pl-PL"/>
        </w:rPr>
        <w:t xml:space="preserve"> Prawo zamówień publicznych (</w:t>
      </w:r>
      <w:r w:rsidR="00C946B7" w:rsidRPr="009F5528">
        <w:rPr>
          <w:rFonts w:asciiTheme="majorHAnsi" w:eastAsia="Times New Roman" w:hAnsiTheme="majorHAnsi" w:cs="Times New Roman"/>
          <w:szCs w:val="24"/>
          <w:lang w:eastAsia="ar-SA"/>
        </w:rPr>
        <w:t>t.j. Dz.U. z 20</w:t>
      </w:r>
      <w:r w:rsidR="009F5528">
        <w:rPr>
          <w:rFonts w:asciiTheme="majorHAnsi" w:eastAsia="Times New Roman" w:hAnsiTheme="majorHAnsi" w:cs="Times New Roman"/>
          <w:szCs w:val="24"/>
          <w:lang w:eastAsia="ar-SA"/>
        </w:rPr>
        <w:t>21</w:t>
      </w:r>
      <w:r w:rsidR="00C946B7" w:rsidRPr="009F5528">
        <w:rPr>
          <w:rFonts w:asciiTheme="majorHAnsi" w:eastAsia="Times New Roman" w:hAnsiTheme="majorHAnsi" w:cs="Times New Roman"/>
          <w:szCs w:val="24"/>
          <w:lang w:eastAsia="ar-SA"/>
        </w:rPr>
        <w:t xml:space="preserve"> r., poz. </w:t>
      </w:r>
      <w:r w:rsidR="009F5528">
        <w:rPr>
          <w:rFonts w:asciiTheme="majorHAnsi" w:eastAsia="Times New Roman" w:hAnsiTheme="majorHAnsi" w:cs="Times New Roman"/>
          <w:szCs w:val="24"/>
          <w:lang w:eastAsia="ar-SA"/>
        </w:rPr>
        <w:t>1129</w:t>
      </w:r>
      <w:r w:rsidRPr="009F5528">
        <w:rPr>
          <w:rFonts w:asciiTheme="majorHAnsi" w:eastAsia="Times New Roman" w:hAnsiTheme="majorHAnsi" w:cs="Times New Roman"/>
          <w:szCs w:val="24"/>
          <w:lang w:eastAsia="ar-SA"/>
        </w:rPr>
        <w:t xml:space="preserve"> </w:t>
      </w:r>
      <w:r w:rsidRPr="009F5528">
        <w:rPr>
          <w:rFonts w:asciiTheme="majorHAnsi" w:eastAsia="Times New Roman" w:hAnsiTheme="majorHAnsi" w:cs="Times New Roman"/>
          <w:lang w:eastAsia="ar-SA"/>
        </w:rPr>
        <w:t>ze zm.)</w:t>
      </w:r>
      <w:r w:rsidR="00EB4E89" w:rsidRPr="009F5528">
        <w:rPr>
          <w:rFonts w:asciiTheme="majorHAnsi" w:eastAsia="Lucida Sans Unicode" w:hAnsiTheme="majorHAnsi" w:cs="Times New Roman"/>
          <w:lang w:eastAsia="pl-PL"/>
        </w:rPr>
        <w:t xml:space="preserve">, tj od </w:t>
      </w:r>
      <w:r w:rsidRPr="009F5528">
        <w:rPr>
          <w:rFonts w:asciiTheme="majorHAnsi" w:eastAsia="Lucida Sans Unicode" w:hAnsiTheme="majorHAnsi" w:cs="Times New Roman"/>
          <w:lang w:eastAsia="pl-PL"/>
        </w:rPr>
        <w:t xml:space="preserve">kwoty </w:t>
      </w:r>
      <w:r w:rsidR="00EB4E89" w:rsidRPr="009F5528">
        <w:rPr>
          <w:rFonts w:asciiTheme="majorHAnsi" w:eastAsia="Lucida Sans Unicode" w:hAnsiTheme="majorHAnsi" w:cs="Times New Roman"/>
          <w:lang w:eastAsia="pl-PL"/>
        </w:rPr>
        <w:t>1</w:t>
      </w:r>
      <w:r w:rsidRPr="009F5528">
        <w:rPr>
          <w:rFonts w:asciiTheme="majorHAnsi" w:eastAsia="Lucida Sans Unicode" w:hAnsiTheme="majorHAnsi" w:cs="Times New Roman"/>
          <w:lang w:eastAsia="pl-PL"/>
        </w:rPr>
        <w:t xml:space="preserve">30 000 </w:t>
      </w:r>
      <w:r w:rsidR="00EB4E89" w:rsidRPr="009F5528">
        <w:rPr>
          <w:rFonts w:asciiTheme="majorHAnsi" w:eastAsia="Lucida Sans Unicode" w:hAnsiTheme="majorHAnsi" w:cs="Times New Roman"/>
          <w:lang w:eastAsia="pl-PL"/>
        </w:rPr>
        <w:t>zł</w:t>
      </w:r>
      <w:r w:rsidR="00615D12" w:rsidRPr="009F5528">
        <w:rPr>
          <w:rFonts w:asciiTheme="majorHAnsi" w:eastAsia="Lucida Sans Unicode" w:hAnsiTheme="majorHAnsi" w:cs="Times New Roman"/>
          <w:lang w:eastAsia="pl-PL"/>
        </w:rPr>
        <w:t>,</w:t>
      </w:r>
      <w:r w:rsidR="00EB4E89" w:rsidRPr="009F5528">
        <w:rPr>
          <w:rFonts w:asciiTheme="majorHAnsi" w:eastAsia="Lucida Sans Unicode" w:hAnsiTheme="majorHAnsi" w:cs="Times New Roman"/>
          <w:lang w:eastAsia="pl-PL"/>
        </w:rPr>
        <w:t xml:space="preserve"> </w:t>
      </w:r>
      <w:r w:rsidR="00615D12" w:rsidRPr="009F5528">
        <w:rPr>
          <w:rFonts w:asciiTheme="majorHAnsi" w:eastAsia="Lucida Sans Unicode" w:hAnsiTheme="majorHAnsi" w:cs="Times New Roman"/>
          <w:lang w:eastAsia="pl-PL"/>
        </w:rPr>
        <w:t>niniejsze Zapytanie ofertowe</w:t>
      </w:r>
      <w:r w:rsidRPr="009F5528">
        <w:rPr>
          <w:rFonts w:asciiTheme="majorHAnsi" w:eastAsia="Lucida Sans Unicode" w:hAnsiTheme="majorHAnsi" w:cs="Times New Roman"/>
          <w:lang w:eastAsia="pl-PL"/>
        </w:rPr>
        <w:t xml:space="preserve"> prowadzone jest w formie przetargu na podstawie art. 70</w:t>
      </w:r>
      <w:r w:rsidRPr="009F5528">
        <w:rPr>
          <w:rFonts w:asciiTheme="majorHAnsi" w:eastAsia="Lucida Sans Unicode" w:hAnsiTheme="majorHAnsi" w:cs="Andalus"/>
          <w:lang w:eastAsia="pl-PL"/>
        </w:rPr>
        <w:t>¹</w:t>
      </w:r>
      <w:r w:rsidRPr="009F5528">
        <w:rPr>
          <w:rFonts w:asciiTheme="majorHAnsi" w:eastAsia="Lucida Sans Unicode" w:hAnsiTheme="majorHAnsi" w:cs="Times New Roman"/>
          <w:lang w:eastAsia="pl-PL"/>
        </w:rPr>
        <w:t xml:space="preserve"> i następnych ustawy z dnia 23 kwietnia 1964 r. Kodeks cywilny (t.j. </w:t>
      </w:r>
      <w:r w:rsidR="009F5528" w:rsidRPr="009F5528">
        <w:rPr>
          <w:rFonts w:asciiTheme="majorHAnsi" w:hAnsiTheme="majorHAnsi" w:cs="Times New Roman"/>
          <w:color w:val="000000"/>
        </w:rPr>
        <w:t>Dz. U. z 2020 r. poz. 1740, 2320, z 2021 r. poz. 1509</w:t>
      </w:r>
      <w:r w:rsidRPr="009F5528">
        <w:rPr>
          <w:rFonts w:asciiTheme="majorHAnsi" w:eastAsia="Lucida Sans Unicode" w:hAnsiTheme="majorHAnsi" w:cs="Times New Roman"/>
          <w:lang w:eastAsia="pl-PL"/>
        </w:rPr>
        <w:t>)</w:t>
      </w:r>
      <w:r w:rsidR="00615D12" w:rsidRPr="009F5528">
        <w:rPr>
          <w:rFonts w:asciiTheme="majorHAnsi" w:eastAsia="Lucida Sans Unicode" w:hAnsiTheme="majorHAnsi" w:cs="Times New Roman"/>
          <w:lang w:eastAsia="pl-PL"/>
        </w:rPr>
        <w:t>.</w:t>
      </w:r>
    </w:p>
    <w:p w14:paraId="10A6447E" w14:textId="77777777" w:rsidR="00EC5CE1" w:rsidRPr="009F5528" w:rsidRDefault="00615D12" w:rsidP="007C4536">
      <w:pPr>
        <w:pStyle w:val="Akapitzlist"/>
        <w:widowControl w:val="0"/>
        <w:numPr>
          <w:ilvl w:val="1"/>
          <w:numId w:val="4"/>
        </w:numPr>
        <w:ind w:left="709" w:hanging="709"/>
        <w:jc w:val="both"/>
        <w:rPr>
          <w:rFonts w:asciiTheme="majorHAnsi" w:eastAsia="Lucida Sans Unicode" w:hAnsiTheme="majorHAnsi"/>
          <w:sz w:val="22"/>
          <w:szCs w:val="22"/>
          <w:lang w:eastAsia="pl-PL"/>
        </w:rPr>
      </w:pPr>
      <w:r w:rsidRPr="009F5528">
        <w:rPr>
          <w:rFonts w:asciiTheme="majorHAnsi" w:eastAsia="Lucida Sans Unicode" w:hAnsiTheme="majorHAnsi"/>
          <w:sz w:val="22"/>
          <w:szCs w:val="22"/>
          <w:lang w:eastAsia="pl-PL"/>
        </w:rPr>
        <w:t>Podstawą prawną udzielenia niniejszego zamówienia</w:t>
      </w:r>
      <w:r w:rsidR="00EC5CE1" w:rsidRPr="009F5528">
        <w:rPr>
          <w:rFonts w:asciiTheme="majorHAnsi" w:eastAsia="Lucida Sans Unicode" w:hAnsiTheme="majorHAnsi"/>
          <w:sz w:val="22"/>
          <w:szCs w:val="22"/>
          <w:lang w:eastAsia="pl-PL"/>
        </w:rPr>
        <w:t xml:space="preserve"> jest:</w:t>
      </w:r>
    </w:p>
    <w:p w14:paraId="559E5AEE" w14:textId="77777777" w:rsidR="00EC5CE1" w:rsidRPr="009F5528" w:rsidRDefault="00EC5CE1" w:rsidP="007C4536">
      <w:pPr>
        <w:widowControl w:val="0"/>
        <w:numPr>
          <w:ilvl w:val="2"/>
          <w:numId w:val="4"/>
        </w:numPr>
        <w:tabs>
          <w:tab w:val="left" w:pos="709"/>
        </w:tabs>
        <w:suppressAutoHyphens/>
        <w:spacing w:after="0" w:line="240" w:lineRule="auto"/>
        <w:ind w:left="709" w:hanging="709"/>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Obwieszczenie Prezesa Urzędu Zamówień Publicznych z dnia 01 stycznia 2021 r. w sprawie aktualnych progów unijnych, ich równowartości w złotych, równowartości w złotych kwot wyrażonych w euro oraz średniego kursu złotego w stosunku do euro stanowiącego podstawę przeliczania wartości zamówień publicznych lub konkursów wraz z załącznikiem,</w:t>
      </w:r>
    </w:p>
    <w:p w14:paraId="37134F67" w14:textId="77777777" w:rsidR="00EC5CE1" w:rsidRPr="009F5528" w:rsidRDefault="00EC5CE1" w:rsidP="007C4536">
      <w:pPr>
        <w:widowControl w:val="0"/>
        <w:numPr>
          <w:ilvl w:val="2"/>
          <w:numId w:val="4"/>
        </w:numPr>
        <w:tabs>
          <w:tab w:val="left" w:pos="709"/>
        </w:tabs>
        <w:suppressAutoHyphens/>
        <w:spacing w:after="0" w:line="240" w:lineRule="auto"/>
        <w:ind w:left="709" w:hanging="709"/>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Rozporządzenie Ministra Rozwoju, Pracy i Technologii z dnia 23 grudnia 2020 r. w sprawie środków dowodowych oraz innych dokumentów lub oświadczeń, jakich może żądać zamawiający od wykonawcy,</w:t>
      </w:r>
    </w:p>
    <w:p w14:paraId="7AD9EE51" w14:textId="77777777" w:rsidR="00EC5CE1" w:rsidRPr="009F5528" w:rsidRDefault="00EC5CE1" w:rsidP="007C4536">
      <w:pPr>
        <w:widowControl w:val="0"/>
        <w:numPr>
          <w:ilvl w:val="2"/>
          <w:numId w:val="4"/>
        </w:numPr>
        <w:tabs>
          <w:tab w:val="left" w:pos="709"/>
        </w:tabs>
        <w:suppressAutoHyphens/>
        <w:spacing w:after="0" w:line="240" w:lineRule="auto"/>
        <w:ind w:left="709" w:hanging="709"/>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bCs/>
          <w:spacing w:val="-4"/>
          <w:lang w:eastAsia="ar-SA"/>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59899B5" w14:textId="77777777" w:rsidR="00EC5CE1" w:rsidRPr="009F5528" w:rsidRDefault="00EC5CE1" w:rsidP="007C4536">
      <w:pPr>
        <w:pStyle w:val="Akapitzlist"/>
        <w:widowControl w:val="0"/>
        <w:numPr>
          <w:ilvl w:val="1"/>
          <w:numId w:val="4"/>
        </w:numPr>
        <w:tabs>
          <w:tab w:val="left" w:pos="709"/>
        </w:tabs>
        <w:ind w:left="709" w:hanging="709"/>
        <w:jc w:val="both"/>
        <w:rPr>
          <w:rFonts w:asciiTheme="majorHAnsi" w:hAnsiTheme="majorHAnsi"/>
          <w:spacing w:val="-4"/>
          <w:sz w:val="22"/>
          <w:szCs w:val="22"/>
        </w:rPr>
      </w:pPr>
      <w:r w:rsidRPr="009F5528">
        <w:rPr>
          <w:rFonts w:asciiTheme="majorHAnsi" w:hAnsiTheme="majorHAnsi"/>
          <w:spacing w:val="-4"/>
          <w:sz w:val="22"/>
          <w:szCs w:val="22"/>
        </w:rPr>
        <w:t>Ilekroć w niniejszej specyfikacji zapytania ofertowego przywoływane są akty normatywne lub inne akty prawne, obowiązującą moc posiadają zawsze ich aktualne wersje, bez konieczności podawania przez Zamawiającego dzienników urzędowych.</w:t>
      </w:r>
    </w:p>
    <w:p w14:paraId="1A4D6709" w14:textId="77777777" w:rsidR="00EC5CE1" w:rsidRPr="009F5528" w:rsidRDefault="00EC5CE1" w:rsidP="007C4536">
      <w:pPr>
        <w:pStyle w:val="Akapitzlist"/>
        <w:widowControl w:val="0"/>
        <w:numPr>
          <w:ilvl w:val="1"/>
          <w:numId w:val="4"/>
        </w:numPr>
        <w:tabs>
          <w:tab w:val="left" w:pos="709"/>
        </w:tabs>
        <w:suppressAutoHyphens w:val="0"/>
        <w:ind w:left="709" w:hanging="709"/>
        <w:jc w:val="both"/>
        <w:rPr>
          <w:rFonts w:asciiTheme="majorHAnsi" w:hAnsiTheme="majorHAnsi"/>
          <w:spacing w:val="-4"/>
          <w:sz w:val="22"/>
          <w:szCs w:val="22"/>
        </w:rPr>
      </w:pPr>
      <w:r w:rsidRPr="009F5528">
        <w:rPr>
          <w:rFonts w:asciiTheme="majorHAnsi" w:hAnsiTheme="majorHAnsi"/>
          <w:spacing w:val="-4"/>
          <w:sz w:val="22"/>
          <w:szCs w:val="22"/>
        </w:rPr>
        <w:t>Inne akty prawne mające zastosowanie w przygotowaniu i realizacji zamówienia:</w:t>
      </w:r>
    </w:p>
    <w:p w14:paraId="2676732D" w14:textId="77777777" w:rsidR="00EC5CE1" w:rsidRPr="009F5528" w:rsidRDefault="00EC5CE1" w:rsidP="007C4536">
      <w:pPr>
        <w:widowControl w:val="0"/>
        <w:numPr>
          <w:ilvl w:val="2"/>
          <w:numId w:val="4"/>
        </w:numPr>
        <w:suppressAutoHyphens/>
        <w:spacing w:after="0" w:line="240" w:lineRule="auto"/>
        <w:ind w:left="709" w:hanging="709"/>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ustawa z dnia 11 września 2015 r. o działalności ubezpieczeniowej i reasekuracyjnej,</w:t>
      </w:r>
    </w:p>
    <w:p w14:paraId="292D53F3" w14:textId="77777777" w:rsidR="00EC5CE1" w:rsidRPr="009F5528" w:rsidRDefault="00EC5CE1" w:rsidP="007C4536">
      <w:pPr>
        <w:widowControl w:val="0"/>
        <w:numPr>
          <w:ilvl w:val="2"/>
          <w:numId w:val="4"/>
        </w:numPr>
        <w:suppressAutoHyphens/>
        <w:spacing w:after="0" w:line="240" w:lineRule="auto"/>
        <w:ind w:left="709" w:hanging="709"/>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ustawa z dnia 15 grudnia 2017 r. o dystrybucji ubezpieczeń,</w:t>
      </w:r>
    </w:p>
    <w:p w14:paraId="4AFA5982" w14:textId="77777777" w:rsidR="00EC5CE1" w:rsidRPr="009F5528" w:rsidRDefault="00EC5CE1" w:rsidP="007C4536">
      <w:pPr>
        <w:widowControl w:val="0"/>
        <w:numPr>
          <w:ilvl w:val="2"/>
          <w:numId w:val="4"/>
        </w:numPr>
        <w:suppressAutoHyphens/>
        <w:spacing w:after="0" w:line="240" w:lineRule="auto"/>
        <w:ind w:left="709" w:hanging="709"/>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ustawa z dnia 23 kwietnia 1964 r. – Kodeks cywilny,</w:t>
      </w:r>
    </w:p>
    <w:p w14:paraId="0148ADF7" w14:textId="77777777" w:rsidR="00EC5CE1" w:rsidRPr="009F5528" w:rsidRDefault="00EC5CE1" w:rsidP="007C4536">
      <w:pPr>
        <w:widowControl w:val="0"/>
        <w:numPr>
          <w:ilvl w:val="2"/>
          <w:numId w:val="4"/>
        </w:numPr>
        <w:suppressAutoHyphens/>
        <w:spacing w:after="0" w:line="240" w:lineRule="auto"/>
        <w:ind w:left="709" w:hanging="709"/>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ustawa z dnia 18 lipca 2002 r. o świadczeniu usług drogą elektroniczną,</w:t>
      </w:r>
    </w:p>
    <w:p w14:paraId="5C46991F" w14:textId="77777777" w:rsidR="00EC5CE1" w:rsidRPr="009F5528" w:rsidRDefault="00EC5CE1" w:rsidP="007C4536">
      <w:pPr>
        <w:widowControl w:val="0"/>
        <w:numPr>
          <w:ilvl w:val="2"/>
          <w:numId w:val="4"/>
        </w:numPr>
        <w:suppressAutoHyphens/>
        <w:spacing w:after="0" w:line="240" w:lineRule="auto"/>
        <w:ind w:left="709" w:hanging="709"/>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ustawa z dnia 17 lutego 2005 r. o informatyzacji działalności podmiotów realizujących zadania publiczne,</w:t>
      </w:r>
    </w:p>
    <w:p w14:paraId="1B6D238A" w14:textId="77777777" w:rsidR="00EC5CE1" w:rsidRPr="009F5528" w:rsidRDefault="00EC5CE1" w:rsidP="007C4536">
      <w:pPr>
        <w:widowControl w:val="0"/>
        <w:numPr>
          <w:ilvl w:val="2"/>
          <w:numId w:val="4"/>
        </w:numPr>
        <w:suppressAutoHyphens/>
        <w:spacing w:after="0" w:line="240" w:lineRule="auto"/>
        <w:ind w:left="709" w:hanging="709"/>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ustawa z dnia 5 września 2016 r. o usługach zaufania oraz identyfikacji elektronicznej,</w:t>
      </w:r>
    </w:p>
    <w:p w14:paraId="44F92BF1" w14:textId="77777777" w:rsidR="00EC5CE1" w:rsidRPr="009F5528" w:rsidRDefault="00EC5CE1" w:rsidP="007C4536">
      <w:pPr>
        <w:widowControl w:val="0"/>
        <w:numPr>
          <w:ilvl w:val="2"/>
          <w:numId w:val="4"/>
        </w:numPr>
        <w:suppressAutoHyphens/>
        <w:spacing w:after="0" w:line="240" w:lineRule="auto"/>
        <w:ind w:left="709" w:hanging="709"/>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 xml:space="preserve">Rozporządzenie Parlamentu Europejskiego i Rady (UE) 910/2014 z dnia 23 lipca 2014 r. </w:t>
      </w:r>
      <w:r w:rsidRPr="009F5528">
        <w:rPr>
          <w:rFonts w:asciiTheme="majorHAnsi" w:eastAsia="Times New Roman" w:hAnsiTheme="majorHAnsi" w:cs="Times New Roman"/>
          <w:spacing w:val="-4"/>
          <w:lang w:eastAsia="ar-SA"/>
        </w:rPr>
        <w:br/>
      </w:r>
      <w:r w:rsidRPr="009F5528">
        <w:rPr>
          <w:rFonts w:asciiTheme="majorHAnsi" w:eastAsia="Times New Roman" w:hAnsiTheme="majorHAnsi" w:cs="Times New Roman"/>
          <w:spacing w:val="-6"/>
          <w:lang w:eastAsia="ar-SA"/>
        </w:rPr>
        <w:t>w sprawie identyfikacji elektronicznej i usług zaufania w odniesieniu do transakcji elektronicznych na</w:t>
      </w:r>
      <w:r w:rsidRPr="009F5528">
        <w:rPr>
          <w:rFonts w:asciiTheme="majorHAnsi" w:eastAsia="Times New Roman" w:hAnsiTheme="majorHAnsi" w:cs="Times New Roman"/>
          <w:spacing w:val="-4"/>
          <w:lang w:eastAsia="ar-SA"/>
        </w:rPr>
        <w:t xml:space="preserve"> rynku wewnętrznym oraz uchylające dyrektywę 1999/93/WE (Dz.U. UE L 257/73),</w:t>
      </w:r>
    </w:p>
    <w:p w14:paraId="261788FB" w14:textId="77777777" w:rsidR="00310CC7" w:rsidRPr="009F5528" w:rsidRDefault="00EC5CE1" w:rsidP="007C4536">
      <w:pPr>
        <w:widowControl w:val="0"/>
        <w:numPr>
          <w:ilvl w:val="2"/>
          <w:numId w:val="4"/>
        </w:numPr>
        <w:suppressAutoHyphens/>
        <w:spacing w:after="0" w:line="240" w:lineRule="auto"/>
        <w:ind w:left="709" w:hanging="709"/>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8"/>
          <w:lang w:eastAsia="ar-SA"/>
        </w:rPr>
        <w:t xml:space="preserve">Rozporządzenie Parlamentu Europejskiego i Rady (UE) 2016/679 z dnia 27 kwietnia 2016 r. </w:t>
      </w:r>
      <w:r w:rsidRPr="009F5528">
        <w:rPr>
          <w:rFonts w:asciiTheme="majorHAnsi" w:eastAsia="Times New Roman" w:hAnsiTheme="majorHAnsi" w:cs="Times New Roman"/>
          <w:spacing w:val="-8"/>
          <w:lang w:eastAsia="ar-SA"/>
        </w:rPr>
        <w:br/>
        <w:t>w  sprawie  ochrony  osób  fizycznych  w  związku  z  przetwarzaniem  danych  osobowych i w sprawie swobodnego przepływu takich danych oraz uchylenia dyrektywy 95/46/WE (Dz.U. UE L 119/1) (RODO).</w:t>
      </w:r>
    </w:p>
    <w:p w14:paraId="6FEEC326" w14:textId="77777777" w:rsidR="008C63B5" w:rsidRPr="009F5528" w:rsidRDefault="008C63B5" w:rsidP="007C4536">
      <w:pPr>
        <w:widowControl w:val="0"/>
        <w:numPr>
          <w:ilvl w:val="0"/>
          <w:numId w:val="4"/>
        </w:numPr>
        <w:tabs>
          <w:tab w:val="left" w:pos="720"/>
        </w:tabs>
        <w:suppressAutoHyphens/>
        <w:spacing w:before="240" w:after="120" w:line="240" w:lineRule="auto"/>
        <w:ind w:left="720" w:hanging="720"/>
        <w:jc w:val="both"/>
        <w:outlineLvl w:val="0"/>
        <w:rPr>
          <w:rFonts w:asciiTheme="majorHAnsi" w:eastAsia="Times New Roman" w:hAnsiTheme="majorHAnsi" w:cs="Times New Roman"/>
          <w:b/>
        </w:rPr>
      </w:pPr>
      <w:bookmarkStart w:id="4" w:name="_Toc456007397"/>
      <w:bookmarkStart w:id="5" w:name="_Toc456007627"/>
      <w:bookmarkStart w:id="6" w:name="_Toc486323691"/>
      <w:r w:rsidRPr="009F5528">
        <w:rPr>
          <w:rFonts w:asciiTheme="majorHAnsi" w:eastAsia="Times New Roman" w:hAnsiTheme="majorHAnsi" w:cs="Times New Roman"/>
          <w:b/>
        </w:rPr>
        <w:t>Opis przedmiotu zamówienia oraz opis części zamówienia</w:t>
      </w:r>
      <w:bookmarkEnd w:id="4"/>
      <w:bookmarkEnd w:id="5"/>
      <w:bookmarkEnd w:id="6"/>
    </w:p>
    <w:p w14:paraId="35C16AF6" w14:textId="162E9C69" w:rsidR="008C63B5" w:rsidRPr="009F5528" w:rsidRDefault="008C63B5" w:rsidP="007C4536">
      <w:pPr>
        <w:widowControl w:val="0"/>
        <w:numPr>
          <w:ilvl w:val="1"/>
          <w:numId w:val="4"/>
        </w:numPr>
        <w:tabs>
          <w:tab w:val="left" w:pos="720"/>
        </w:tabs>
        <w:suppressAutoHyphens/>
        <w:spacing w:before="120" w:after="0" w:line="240" w:lineRule="auto"/>
        <w:ind w:left="720" w:hanging="720"/>
        <w:jc w:val="both"/>
        <w:rPr>
          <w:rFonts w:asciiTheme="majorHAnsi" w:eastAsia="Times New Roman" w:hAnsiTheme="majorHAnsi" w:cs="Times New Roman"/>
        </w:rPr>
      </w:pPr>
      <w:bookmarkStart w:id="7" w:name="_Toc456007398"/>
      <w:bookmarkStart w:id="8" w:name="_Toc456007628"/>
      <w:bookmarkStart w:id="9" w:name="_Toc456085568"/>
      <w:r w:rsidRPr="009F5528">
        <w:rPr>
          <w:rFonts w:asciiTheme="majorHAnsi" w:eastAsia="Times New Roman" w:hAnsiTheme="majorHAnsi" w:cs="Times New Roman"/>
        </w:rPr>
        <w:t>Przedmiotem zamówienia jest ubezpieczenie mająt</w:t>
      </w:r>
      <w:r w:rsidR="006B52BA" w:rsidRPr="009F5528">
        <w:rPr>
          <w:rFonts w:asciiTheme="majorHAnsi" w:eastAsia="Times New Roman" w:hAnsiTheme="majorHAnsi" w:cs="Times New Roman"/>
        </w:rPr>
        <w:t xml:space="preserve">ku i innych interesów Gminy </w:t>
      </w:r>
      <w:r w:rsidR="009F5528" w:rsidRPr="009F5528">
        <w:rPr>
          <w:rFonts w:asciiTheme="majorHAnsi" w:eastAsia="Times New Roman" w:hAnsiTheme="majorHAnsi" w:cs="Times New Roman"/>
        </w:rPr>
        <w:t>Domaradz</w:t>
      </w:r>
      <w:r w:rsidRPr="009F5528">
        <w:rPr>
          <w:rFonts w:asciiTheme="majorHAnsi" w:eastAsia="Times New Roman" w:hAnsiTheme="majorHAnsi" w:cs="Times New Roman"/>
        </w:rPr>
        <w:t xml:space="preserve"> wraz z jednostkami organizacyjnymi</w:t>
      </w:r>
      <w:r w:rsidR="006B52BA" w:rsidRPr="009F5528">
        <w:rPr>
          <w:rFonts w:asciiTheme="majorHAnsi" w:eastAsia="Times New Roman" w:hAnsiTheme="majorHAnsi" w:cs="Times New Roman"/>
        </w:rPr>
        <w:t xml:space="preserve"> i instytucjami kultury</w:t>
      </w:r>
      <w:r w:rsidRPr="009F5528">
        <w:rPr>
          <w:rFonts w:asciiTheme="majorHAnsi" w:eastAsia="Times New Roman" w:hAnsiTheme="majorHAnsi" w:cs="Times New Roman"/>
        </w:rPr>
        <w:t>.</w:t>
      </w:r>
      <w:bookmarkStart w:id="10" w:name="_Toc456007399"/>
      <w:bookmarkStart w:id="11" w:name="_Toc456007629"/>
      <w:bookmarkStart w:id="12" w:name="_Toc456085569"/>
      <w:bookmarkEnd w:id="7"/>
      <w:bookmarkEnd w:id="8"/>
      <w:bookmarkEnd w:id="9"/>
      <w:r w:rsidRPr="009F5528">
        <w:rPr>
          <w:rFonts w:asciiTheme="majorHAnsi" w:eastAsia="Times New Roman" w:hAnsiTheme="majorHAnsi" w:cs="Times New Roman"/>
        </w:rPr>
        <w:t xml:space="preserve"> </w:t>
      </w:r>
      <w:bookmarkStart w:id="13" w:name="_Toc456007403"/>
      <w:bookmarkStart w:id="14" w:name="_Toc456007633"/>
      <w:bookmarkStart w:id="15" w:name="_Toc456085573"/>
      <w:bookmarkEnd w:id="10"/>
      <w:bookmarkEnd w:id="11"/>
      <w:bookmarkEnd w:id="12"/>
      <w:r w:rsidRPr="009F5528">
        <w:rPr>
          <w:rFonts w:asciiTheme="majorHAnsi" w:eastAsia="Times New Roman" w:hAnsiTheme="majorHAnsi" w:cs="Times New Roman"/>
        </w:rPr>
        <w:t xml:space="preserve">Przedmiot zamówienia podzielony został na </w:t>
      </w:r>
      <w:r w:rsidR="006B52BA" w:rsidRPr="009F5528">
        <w:rPr>
          <w:rFonts w:asciiTheme="majorHAnsi" w:eastAsia="Times New Roman" w:hAnsiTheme="majorHAnsi" w:cs="Times New Roman"/>
        </w:rPr>
        <w:t>trzy</w:t>
      </w:r>
      <w:r w:rsidRPr="009F5528">
        <w:rPr>
          <w:rFonts w:asciiTheme="majorHAnsi" w:eastAsia="Times New Roman" w:hAnsiTheme="majorHAnsi" w:cs="Times New Roman"/>
        </w:rPr>
        <w:t xml:space="preserve"> następujące części:</w:t>
      </w:r>
    </w:p>
    <w:p w14:paraId="58313768" w14:textId="2530CCE8" w:rsidR="008C63B5" w:rsidRPr="009F5528" w:rsidRDefault="008C63B5" w:rsidP="007C4536">
      <w:pPr>
        <w:widowControl w:val="0"/>
        <w:numPr>
          <w:ilvl w:val="2"/>
          <w:numId w:val="4"/>
        </w:numPr>
        <w:tabs>
          <w:tab w:val="left" w:pos="720"/>
        </w:tabs>
        <w:suppressAutoHyphens/>
        <w:spacing w:after="0" w:line="240" w:lineRule="auto"/>
        <w:ind w:left="720"/>
        <w:jc w:val="both"/>
        <w:rPr>
          <w:rFonts w:asciiTheme="majorHAnsi" w:eastAsia="Times New Roman" w:hAnsiTheme="majorHAnsi" w:cs="Times New Roman"/>
        </w:rPr>
      </w:pPr>
      <w:r w:rsidRPr="009F5528">
        <w:rPr>
          <w:rFonts w:asciiTheme="majorHAnsi" w:eastAsia="Times New Roman" w:hAnsiTheme="majorHAnsi" w:cs="Times New Roman"/>
        </w:rPr>
        <w:t>Część I: ubezpieczenie majątku, odpowiedzial</w:t>
      </w:r>
      <w:r w:rsidR="00C26168" w:rsidRPr="009F5528">
        <w:rPr>
          <w:rFonts w:asciiTheme="majorHAnsi" w:eastAsia="Times New Roman" w:hAnsiTheme="majorHAnsi" w:cs="Times New Roman"/>
        </w:rPr>
        <w:t xml:space="preserve">ności cywilnej Gminy </w:t>
      </w:r>
      <w:r w:rsidR="009F5528" w:rsidRPr="009F5528">
        <w:rPr>
          <w:rFonts w:asciiTheme="majorHAnsi" w:eastAsia="Times New Roman" w:hAnsiTheme="majorHAnsi" w:cs="Times New Roman"/>
        </w:rPr>
        <w:t>Domaradz</w:t>
      </w:r>
      <w:r w:rsidRPr="009F5528">
        <w:rPr>
          <w:rFonts w:asciiTheme="majorHAnsi" w:eastAsia="Times New Roman" w:hAnsiTheme="majorHAnsi" w:cs="Times New Roman"/>
        </w:rPr>
        <w:t xml:space="preserve"> wraz z jednostkami organizacyjnymi</w:t>
      </w:r>
      <w:r w:rsidR="00C26168" w:rsidRPr="009F5528">
        <w:rPr>
          <w:rFonts w:asciiTheme="majorHAnsi" w:eastAsia="Times New Roman" w:hAnsiTheme="majorHAnsi" w:cs="Times New Roman"/>
        </w:rPr>
        <w:t xml:space="preserve"> i instytucjami kultury</w:t>
      </w:r>
      <w:r w:rsidRPr="009F5528">
        <w:rPr>
          <w:rFonts w:asciiTheme="majorHAnsi" w:eastAsia="Times New Roman" w:hAnsiTheme="majorHAnsi" w:cs="Times New Roman"/>
        </w:rPr>
        <w:t>. Zakres zamówienia obejmuje:</w:t>
      </w:r>
    </w:p>
    <w:p w14:paraId="73277B07" w14:textId="77777777" w:rsidR="008C63B5" w:rsidRPr="009F5528" w:rsidRDefault="008C63B5" w:rsidP="007C4536">
      <w:pPr>
        <w:widowControl w:val="0"/>
        <w:numPr>
          <w:ilvl w:val="0"/>
          <w:numId w:val="5"/>
        </w:numPr>
        <w:tabs>
          <w:tab w:val="left" w:pos="1080"/>
        </w:tabs>
        <w:suppressAutoHyphens/>
        <w:spacing w:after="0" w:line="240" w:lineRule="auto"/>
        <w:ind w:left="1080"/>
        <w:contextualSpacing/>
        <w:jc w:val="both"/>
        <w:rPr>
          <w:rFonts w:asciiTheme="majorHAnsi" w:eastAsia="Times New Roman" w:hAnsiTheme="majorHAnsi" w:cs="Times New Roman"/>
        </w:rPr>
      </w:pPr>
      <w:r w:rsidRPr="009F5528">
        <w:rPr>
          <w:rFonts w:asciiTheme="majorHAnsi" w:eastAsia="Times New Roman" w:hAnsiTheme="majorHAnsi" w:cs="Times New Roman"/>
        </w:rPr>
        <w:t xml:space="preserve">ubezpieczenie mienia systemem od wszystkich ryzyk, w tym od kradzieży z włamaniem i </w:t>
      </w:r>
      <w:r w:rsidRPr="009F5528">
        <w:rPr>
          <w:rFonts w:asciiTheme="majorHAnsi" w:eastAsia="Times New Roman" w:hAnsiTheme="majorHAnsi" w:cs="Times New Roman"/>
        </w:rPr>
        <w:lastRenderedPageBreak/>
        <w:t>rabunku oraz przedmiotów szklanych od stłuczenia</w:t>
      </w:r>
    </w:p>
    <w:p w14:paraId="4CA7AB1C" w14:textId="77777777" w:rsidR="008C63B5" w:rsidRPr="009F5528" w:rsidRDefault="008C63B5" w:rsidP="007C4536">
      <w:pPr>
        <w:widowControl w:val="0"/>
        <w:numPr>
          <w:ilvl w:val="0"/>
          <w:numId w:val="5"/>
        </w:numPr>
        <w:tabs>
          <w:tab w:val="left" w:pos="1080"/>
        </w:tabs>
        <w:suppressAutoHyphens/>
        <w:spacing w:after="0" w:line="240" w:lineRule="auto"/>
        <w:ind w:left="1080"/>
        <w:contextualSpacing/>
        <w:jc w:val="both"/>
        <w:rPr>
          <w:rFonts w:asciiTheme="majorHAnsi" w:eastAsia="Times New Roman" w:hAnsiTheme="majorHAnsi" w:cs="Times New Roman"/>
        </w:rPr>
      </w:pPr>
      <w:r w:rsidRPr="009F5528">
        <w:rPr>
          <w:rFonts w:asciiTheme="majorHAnsi" w:eastAsia="Times New Roman" w:hAnsiTheme="majorHAnsi" w:cs="Times New Roman"/>
        </w:rPr>
        <w:t>ubezpieczenie odpowiedzialności cywilnej,</w:t>
      </w:r>
    </w:p>
    <w:p w14:paraId="575C3CD8" w14:textId="77777777" w:rsidR="008C63B5" w:rsidRPr="009F5528" w:rsidRDefault="008C63B5" w:rsidP="007C4536">
      <w:pPr>
        <w:widowControl w:val="0"/>
        <w:numPr>
          <w:ilvl w:val="0"/>
          <w:numId w:val="5"/>
        </w:numPr>
        <w:tabs>
          <w:tab w:val="left" w:pos="1080"/>
        </w:tabs>
        <w:suppressAutoHyphens/>
        <w:spacing w:after="0" w:line="240" w:lineRule="auto"/>
        <w:ind w:left="1080"/>
        <w:contextualSpacing/>
        <w:jc w:val="both"/>
        <w:rPr>
          <w:rFonts w:asciiTheme="majorHAnsi" w:eastAsia="Times New Roman" w:hAnsiTheme="majorHAnsi" w:cs="Times New Roman"/>
        </w:rPr>
      </w:pPr>
      <w:r w:rsidRPr="009F5528">
        <w:rPr>
          <w:rFonts w:asciiTheme="majorHAnsi" w:eastAsia="Times New Roman" w:hAnsiTheme="majorHAnsi" w:cs="Times New Roman"/>
        </w:rPr>
        <w:t>ubezpieczenie sprzętu elektronicznego,</w:t>
      </w:r>
    </w:p>
    <w:p w14:paraId="24A6FB36" w14:textId="6E1556C7" w:rsidR="008C63B5" w:rsidRPr="009F5528" w:rsidRDefault="008C63B5" w:rsidP="007C4536">
      <w:pPr>
        <w:widowControl w:val="0"/>
        <w:numPr>
          <w:ilvl w:val="2"/>
          <w:numId w:val="4"/>
        </w:numPr>
        <w:tabs>
          <w:tab w:val="left" w:pos="720"/>
        </w:tabs>
        <w:suppressAutoHyphens/>
        <w:spacing w:after="0" w:line="240" w:lineRule="auto"/>
        <w:ind w:left="720"/>
        <w:jc w:val="both"/>
        <w:rPr>
          <w:rFonts w:asciiTheme="majorHAnsi" w:eastAsia="Times New Roman" w:hAnsiTheme="majorHAnsi" w:cs="Times New Roman"/>
        </w:rPr>
      </w:pPr>
      <w:bookmarkStart w:id="16" w:name="_Toc456007400"/>
      <w:bookmarkStart w:id="17" w:name="_Toc456007630"/>
      <w:bookmarkStart w:id="18" w:name="_Toc456085570"/>
      <w:r w:rsidRPr="009F5528">
        <w:rPr>
          <w:rFonts w:asciiTheme="majorHAnsi" w:eastAsia="Times New Roman" w:hAnsiTheme="majorHAnsi" w:cs="Times New Roman"/>
        </w:rPr>
        <w:t>Część II: ubezpieczenie p</w:t>
      </w:r>
      <w:r w:rsidR="00C26168" w:rsidRPr="009F5528">
        <w:rPr>
          <w:rFonts w:asciiTheme="majorHAnsi" w:eastAsia="Times New Roman" w:hAnsiTheme="majorHAnsi" w:cs="Times New Roman"/>
        </w:rPr>
        <w:t xml:space="preserve">ojazdów mechanicznych Gminy </w:t>
      </w:r>
      <w:r w:rsidR="009F5528" w:rsidRPr="009F5528">
        <w:rPr>
          <w:rFonts w:asciiTheme="majorHAnsi" w:eastAsia="Times New Roman" w:hAnsiTheme="majorHAnsi" w:cs="Times New Roman"/>
        </w:rPr>
        <w:t>Domaradz</w:t>
      </w:r>
      <w:r w:rsidRPr="009F5528">
        <w:rPr>
          <w:rFonts w:asciiTheme="majorHAnsi" w:eastAsia="Times New Roman" w:hAnsiTheme="majorHAnsi" w:cs="Times New Roman"/>
        </w:rPr>
        <w:t>. Zakres zamówienia obejmuje:</w:t>
      </w:r>
      <w:bookmarkEnd w:id="16"/>
      <w:bookmarkEnd w:id="17"/>
      <w:bookmarkEnd w:id="18"/>
    </w:p>
    <w:p w14:paraId="34FFFAEB" w14:textId="77777777" w:rsidR="008C63B5" w:rsidRPr="009F5528" w:rsidRDefault="008C63B5" w:rsidP="007C4536">
      <w:pPr>
        <w:widowControl w:val="0"/>
        <w:numPr>
          <w:ilvl w:val="0"/>
          <w:numId w:val="7"/>
        </w:numPr>
        <w:tabs>
          <w:tab w:val="left" w:pos="1080"/>
        </w:tabs>
        <w:suppressAutoHyphens/>
        <w:spacing w:after="0" w:line="240" w:lineRule="auto"/>
        <w:ind w:left="1080"/>
        <w:contextualSpacing/>
        <w:jc w:val="both"/>
        <w:rPr>
          <w:rFonts w:asciiTheme="majorHAnsi" w:eastAsia="Times New Roman" w:hAnsiTheme="majorHAnsi" w:cs="Times New Roman"/>
        </w:rPr>
      </w:pPr>
      <w:r w:rsidRPr="009F5528">
        <w:rPr>
          <w:rFonts w:asciiTheme="majorHAnsi" w:eastAsia="Times New Roman" w:hAnsiTheme="majorHAnsi" w:cs="Times New Roman"/>
        </w:rPr>
        <w:t>obowiązkowe ubezpieczenie OC posiadaczy pojazdów mechanicznych,</w:t>
      </w:r>
    </w:p>
    <w:p w14:paraId="5B49DAF7" w14:textId="77777777" w:rsidR="008C63B5" w:rsidRPr="009F5528" w:rsidRDefault="008C63B5" w:rsidP="007C4536">
      <w:pPr>
        <w:widowControl w:val="0"/>
        <w:numPr>
          <w:ilvl w:val="0"/>
          <w:numId w:val="7"/>
        </w:numPr>
        <w:tabs>
          <w:tab w:val="left" w:pos="1080"/>
        </w:tabs>
        <w:suppressAutoHyphens/>
        <w:spacing w:after="0" w:line="240" w:lineRule="auto"/>
        <w:ind w:left="1080"/>
        <w:contextualSpacing/>
        <w:jc w:val="both"/>
        <w:rPr>
          <w:rFonts w:asciiTheme="majorHAnsi" w:eastAsia="Times New Roman" w:hAnsiTheme="majorHAnsi" w:cs="Times New Roman"/>
        </w:rPr>
      </w:pPr>
      <w:r w:rsidRPr="009F5528">
        <w:rPr>
          <w:rFonts w:asciiTheme="majorHAnsi" w:eastAsia="Times New Roman" w:hAnsiTheme="majorHAnsi" w:cs="Times New Roman"/>
        </w:rPr>
        <w:t>ubezpieczenie pojazdów od uszkodzenia i utraty AUTO CASCO,</w:t>
      </w:r>
    </w:p>
    <w:p w14:paraId="3B622E84" w14:textId="77777777" w:rsidR="008C63B5" w:rsidRPr="009F5528" w:rsidRDefault="008C63B5" w:rsidP="007C4536">
      <w:pPr>
        <w:widowControl w:val="0"/>
        <w:numPr>
          <w:ilvl w:val="0"/>
          <w:numId w:val="7"/>
        </w:numPr>
        <w:tabs>
          <w:tab w:val="left" w:pos="1080"/>
        </w:tabs>
        <w:suppressAutoHyphens/>
        <w:spacing w:after="0" w:line="240" w:lineRule="auto"/>
        <w:ind w:left="1080"/>
        <w:contextualSpacing/>
        <w:jc w:val="both"/>
        <w:rPr>
          <w:rFonts w:asciiTheme="majorHAnsi" w:eastAsia="Times New Roman" w:hAnsiTheme="majorHAnsi" w:cs="Times New Roman"/>
        </w:rPr>
      </w:pPr>
      <w:r w:rsidRPr="009F5528">
        <w:rPr>
          <w:rFonts w:asciiTheme="majorHAnsi" w:eastAsia="Times New Roman" w:hAnsiTheme="majorHAnsi" w:cs="Times New Roman"/>
        </w:rPr>
        <w:t>ubezpieczenie następstw nieszczęśliwych wypadków kierowcy i pasażerów,</w:t>
      </w:r>
    </w:p>
    <w:p w14:paraId="409F504D" w14:textId="77777777" w:rsidR="008C63B5" w:rsidRPr="009F5528" w:rsidRDefault="008C63B5" w:rsidP="007C4536">
      <w:pPr>
        <w:widowControl w:val="0"/>
        <w:numPr>
          <w:ilvl w:val="0"/>
          <w:numId w:val="7"/>
        </w:numPr>
        <w:tabs>
          <w:tab w:val="left" w:pos="1080"/>
        </w:tabs>
        <w:suppressAutoHyphens/>
        <w:spacing w:after="0" w:line="240" w:lineRule="auto"/>
        <w:ind w:left="1080"/>
        <w:contextualSpacing/>
        <w:jc w:val="both"/>
        <w:rPr>
          <w:rFonts w:asciiTheme="majorHAnsi" w:eastAsia="Times New Roman" w:hAnsiTheme="majorHAnsi" w:cs="Times New Roman"/>
        </w:rPr>
      </w:pPr>
      <w:r w:rsidRPr="009F5528">
        <w:rPr>
          <w:rFonts w:asciiTheme="majorHAnsi" w:eastAsia="Times New Roman" w:hAnsiTheme="majorHAnsi" w:cs="Times New Roman"/>
        </w:rPr>
        <w:t>ubezpieczenie Assistance,</w:t>
      </w:r>
    </w:p>
    <w:p w14:paraId="3AD8655A" w14:textId="77777777" w:rsidR="008C63B5" w:rsidRPr="009F5528" w:rsidRDefault="008C63B5" w:rsidP="007C4536">
      <w:pPr>
        <w:widowControl w:val="0"/>
        <w:numPr>
          <w:ilvl w:val="0"/>
          <w:numId w:val="7"/>
        </w:numPr>
        <w:tabs>
          <w:tab w:val="left" w:pos="1080"/>
        </w:tabs>
        <w:suppressAutoHyphens/>
        <w:spacing w:after="0" w:line="240" w:lineRule="auto"/>
        <w:ind w:left="1080"/>
        <w:contextualSpacing/>
        <w:jc w:val="both"/>
        <w:rPr>
          <w:rFonts w:asciiTheme="majorHAnsi" w:eastAsia="Times New Roman" w:hAnsiTheme="majorHAnsi" w:cs="Times New Roman"/>
        </w:rPr>
      </w:pPr>
      <w:r w:rsidRPr="009F5528">
        <w:rPr>
          <w:rFonts w:asciiTheme="majorHAnsi" w:eastAsia="Times New Roman" w:hAnsiTheme="majorHAnsi" w:cs="Times New Roman"/>
        </w:rPr>
        <w:t>ubezpieczenie Zielona Karta.</w:t>
      </w:r>
    </w:p>
    <w:p w14:paraId="1AB4FD32" w14:textId="1F18879C" w:rsidR="008C63B5" w:rsidRPr="009F5528" w:rsidRDefault="008C63B5" w:rsidP="007C4536">
      <w:pPr>
        <w:widowControl w:val="0"/>
        <w:numPr>
          <w:ilvl w:val="2"/>
          <w:numId w:val="4"/>
        </w:numPr>
        <w:tabs>
          <w:tab w:val="left" w:pos="720"/>
        </w:tabs>
        <w:suppressAutoHyphens/>
        <w:spacing w:after="0" w:line="240" w:lineRule="auto"/>
        <w:ind w:left="709" w:hanging="709"/>
        <w:jc w:val="both"/>
        <w:rPr>
          <w:rFonts w:asciiTheme="majorHAnsi" w:eastAsia="Times New Roman" w:hAnsiTheme="majorHAnsi" w:cs="Times New Roman"/>
        </w:rPr>
      </w:pPr>
      <w:r w:rsidRPr="009F5528">
        <w:rPr>
          <w:rFonts w:asciiTheme="majorHAnsi" w:eastAsia="Times New Roman" w:hAnsiTheme="majorHAnsi" w:cs="Times New Roman"/>
        </w:rPr>
        <w:t>Część III: ubezpieczenie członków Ochotnic</w:t>
      </w:r>
      <w:r w:rsidR="00C26168" w:rsidRPr="009F5528">
        <w:rPr>
          <w:rFonts w:asciiTheme="majorHAnsi" w:eastAsia="Times New Roman" w:hAnsiTheme="majorHAnsi" w:cs="Times New Roman"/>
        </w:rPr>
        <w:t xml:space="preserve">zych Straży Pożarnych Gminy </w:t>
      </w:r>
      <w:r w:rsidR="009F5528" w:rsidRPr="009F5528">
        <w:rPr>
          <w:rFonts w:asciiTheme="majorHAnsi" w:eastAsia="Times New Roman" w:hAnsiTheme="majorHAnsi" w:cs="Times New Roman"/>
        </w:rPr>
        <w:t>Domaradz</w:t>
      </w:r>
      <w:r w:rsidRPr="009F5528">
        <w:rPr>
          <w:rFonts w:asciiTheme="majorHAnsi" w:eastAsia="Times New Roman" w:hAnsiTheme="majorHAnsi" w:cs="Times New Roman"/>
        </w:rPr>
        <w:t>.</w:t>
      </w:r>
      <w:r w:rsidRPr="009F5528">
        <w:rPr>
          <w:rFonts w:asciiTheme="majorHAnsi" w:eastAsia="Times New Roman" w:hAnsiTheme="majorHAnsi" w:cs="Times New Roman"/>
          <w:b/>
        </w:rPr>
        <w:t xml:space="preserve"> </w:t>
      </w:r>
      <w:r w:rsidRPr="009F5528">
        <w:rPr>
          <w:rFonts w:asciiTheme="majorHAnsi" w:eastAsia="Times New Roman" w:hAnsiTheme="majorHAnsi" w:cs="Times New Roman"/>
        </w:rPr>
        <w:t>Zakres zamówienia obejmuje ubezpieczenie następstw nieszczęśliwych wypadków.</w:t>
      </w:r>
    </w:p>
    <w:p w14:paraId="2C62364A" w14:textId="77777777" w:rsidR="008C63B5" w:rsidRPr="009F5528" w:rsidRDefault="008C63B5" w:rsidP="007C4536">
      <w:pPr>
        <w:widowControl w:val="0"/>
        <w:numPr>
          <w:ilvl w:val="1"/>
          <w:numId w:val="4"/>
        </w:numPr>
        <w:tabs>
          <w:tab w:val="left" w:pos="720"/>
        </w:tabs>
        <w:suppressAutoHyphens/>
        <w:spacing w:after="0" w:line="240" w:lineRule="auto"/>
        <w:ind w:left="709" w:hanging="709"/>
        <w:jc w:val="both"/>
        <w:rPr>
          <w:rFonts w:asciiTheme="majorHAnsi" w:eastAsia="Times New Roman" w:hAnsiTheme="majorHAnsi" w:cs="Times New Roman"/>
        </w:rPr>
      </w:pPr>
      <w:bookmarkStart w:id="19" w:name="_Toc456007410"/>
      <w:bookmarkStart w:id="20" w:name="_Toc456007640"/>
      <w:bookmarkStart w:id="21" w:name="_Toc456085580"/>
      <w:bookmarkEnd w:id="13"/>
      <w:bookmarkEnd w:id="14"/>
      <w:bookmarkEnd w:id="15"/>
      <w:r w:rsidRPr="009F5528">
        <w:rPr>
          <w:rFonts w:asciiTheme="majorHAnsi" w:eastAsia="Times New Roman" w:hAnsiTheme="majorHAnsi" w:cs="Times New Roman"/>
        </w:rPr>
        <w:t>Szczegółowy opis przedmiotu zamówienia zaw</w:t>
      </w:r>
      <w:r w:rsidR="00D11702" w:rsidRPr="009F5528">
        <w:rPr>
          <w:rFonts w:asciiTheme="majorHAnsi" w:eastAsia="Times New Roman" w:hAnsiTheme="majorHAnsi" w:cs="Times New Roman"/>
        </w:rPr>
        <w:t>ierają załączniki do niniejszej specyfikacji</w:t>
      </w:r>
      <w:r w:rsidRPr="009F5528">
        <w:rPr>
          <w:rFonts w:asciiTheme="majorHAnsi" w:eastAsia="Times New Roman" w:hAnsiTheme="majorHAnsi" w:cs="Times New Roman"/>
        </w:rPr>
        <w:t xml:space="preserve"> zapytania ofertowego:</w:t>
      </w:r>
      <w:bookmarkEnd w:id="19"/>
      <w:bookmarkEnd w:id="20"/>
      <w:bookmarkEnd w:id="21"/>
    </w:p>
    <w:p w14:paraId="4EC98787" w14:textId="77777777" w:rsidR="008C63B5" w:rsidRPr="009F5528" w:rsidRDefault="008C63B5" w:rsidP="008C63B5">
      <w:pPr>
        <w:widowControl w:val="0"/>
        <w:suppressAutoHyphens/>
        <w:spacing w:after="0" w:line="240" w:lineRule="auto"/>
        <w:ind w:left="709"/>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Załącznik nr 1: „Postanowienia obligatoryjne dotyczące realizacji wszystkich części zamówienia oraz dane do oceny ryzyka”;</w:t>
      </w:r>
    </w:p>
    <w:p w14:paraId="24612D4C" w14:textId="683424F7" w:rsidR="008C63B5" w:rsidRPr="00640753" w:rsidRDefault="008C63B5" w:rsidP="008C63B5">
      <w:pPr>
        <w:widowControl w:val="0"/>
        <w:suppressAutoHyphens/>
        <w:spacing w:after="0" w:line="240" w:lineRule="auto"/>
        <w:ind w:left="709"/>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Załącznik nr 1a: „Szczegółowy opis przedmiotu zamówienia, zawierający warunki obligatoryjne oraz klauzule dodatkowe i inne </w:t>
      </w:r>
      <w:r w:rsidRPr="00640753">
        <w:rPr>
          <w:rFonts w:asciiTheme="majorHAnsi" w:eastAsia="Times New Roman" w:hAnsiTheme="majorHAnsi" w:cs="Times New Roman"/>
          <w:lang w:eastAsia="ar-SA"/>
        </w:rPr>
        <w:t xml:space="preserve">postanowienia szczególne fakultatywne dla ubezpieczenia majątku, odpowiedzialności cywilnej </w:t>
      </w:r>
      <w:r w:rsidR="00C26168" w:rsidRPr="00640753">
        <w:rPr>
          <w:rFonts w:asciiTheme="majorHAnsi" w:eastAsia="Times New Roman" w:hAnsiTheme="majorHAnsi" w:cs="Times New Roman"/>
          <w:lang w:eastAsia="ar-SA"/>
        </w:rPr>
        <w:t xml:space="preserve">Gminy </w:t>
      </w:r>
      <w:r w:rsidR="009F5528" w:rsidRPr="00640753">
        <w:rPr>
          <w:rFonts w:asciiTheme="majorHAnsi" w:eastAsia="Times New Roman" w:hAnsiTheme="majorHAnsi" w:cs="Times New Roman"/>
          <w:lang w:eastAsia="ar-SA"/>
        </w:rPr>
        <w:t>Domaradz</w:t>
      </w:r>
      <w:r w:rsidRPr="00640753">
        <w:rPr>
          <w:rFonts w:asciiTheme="majorHAnsi" w:eastAsia="Times New Roman" w:hAnsiTheme="majorHAnsi" w:cs="Times New Roman"/>
          <w:lang w:eastAsia="ar-SA"/>
        </w:rPr>
        <w:t xml:space="preserve"> wraz z jednostkami organizacyjnymi</w:t>
      </w:r>
      <w:r w:rsidR="00C26168" w:rsidRPr="00640753">
        <w:rPr>
          <w:rFonts w:asciiTheme="majorHAnsi" w:eastAsia="Times New Roman" w:hAnsiTheme="majorHAnsi" w:cs="Times New Roman"/>
          <w:lang w:eastAsia="ar-SA"/>
        </w:rPr>
        <w:t xml:space="preserve"> i instytucjami kultury</w:t>
      </w:r>
      <w:r w:rsidRPr="00640753">
        <w:rPr>
          <w:rFonts w:asciiTheme="majorHAnsi" w:eastAsia="Times New Roman" w:hAnsiTheme="majorHAnsi" w:cs="Times New Roman"/>
          <w:lang w:eastAsia="ar-SA"/>
        </w:rPr>
        <w:t>”;</w:t>
      </w:r>
    </w:p>
    <w:p w14:paraId="3F137BA0" w14:textId="129482CB" w:rsidR="008C63B5" w:rsidRPr="00640753" w:rsidRDefault="008C63B5" w:rsidP="008C63B5">
      <w:pPr>
        <w:widowControl w:val="0"/>
        <w:suppressAutoHyphens/>
        <w:spacing w:after="0" w:line="240" w:lineRule="auto"/>
        <w:ind w:left="709"/>
        <w:jc w:val="both"/>
        <w:rPr>
          <w:rFonts w:asciiTheme="majorHAnsi" w:eastAsia="Times New Roman" w:hAnsiTheme="majorHAnsi" w:cs="Times New Roman"/>
          <w:lang w:eastAsia="ar-SA"/>
        </w:rPr>
      </w:pPr>
      <w:r w:rsidRPr="00640753">
        <w:rPr>
          <w:rFonts w:asciiTheme="majorHAnsi" w:eastAsia="Times New Roman" w:hAnsiTheme="majorHAnsi" w:cs="Times New Roman"/>
          <w:lang w:eastAsia="ar-SA"/>
        </w:rPr>
        <w:t>Załącznik nr 1b: „Szczegółowy opis przedmiotu zamówienia, zawierający warunki obligatoryjne oraz klauzule dodatkowe i inne postanowienia szczególne fakultatywne ubezpieczenia pojazdów mechanicznych Gminy</w:t>
      </w:r>
      <w:r w:rsidR="00640753" w:rsidRPr="00640753">
        <w:rPr>
          <w:rFonts w:asciiTheme="majorHAnsi" w:eastAsia="Times New Roman" w:hAnsiTheme="majorHAnsi" w:cs="Times New Roman"/>
          <w:lang w:eastAsia="ar-SA"/>
        </w:rPr>
        <w:t xml:space="preserve"> Domaradz</w:t>
      </w:r>
      <w:r w:rsidRPr="00640753">
        <w:rPr>
          <w:rFonts w:asciiTheme="majorHAnsi" w:eastAsia="Times New Roman" w:hAnsiTheme="majorHAnsi" w:cs="Times New Roman"/>
          <w:lang w:eastAsia="ar-SA"/>
        </w:rPr>
        <w:t>”, dotyczący części II zamówienia;</w:t>
      </w:r>
    </w:p>
    <w:p w14:paraId="697A79BF" w14:textId="4B082826" w:rsidR="008C63B5" w:rsidRPr="00640753" w:rsidRDefault="008C63B5" w:rsidP="008C63B5">
      <w:pPr>
        <w:widowControl w:val="0"/>
        <w:suppressAutoHyphens/>
        <w:spacing w:after="0" w:line="240" w:lineRule="auto"/>
        <w:ind w:left="709"/>
        <w:jc w:val="both"/>
        <w:rPr>
          <w:rFonts w:asciiTheme="majorHAnsi" w:eastAsia="Times New Roman" w:hAnsiTheme="majorHAnsi" w:cs="Times New Roman"/>
          <w:lang w:eastAsia="ar-SA"/>
        </w:rPr>
      </w:pPr>
      <w:r w:rsidRPr="00640753">
        <w:rPr>
          <w:rFonts w:asciiTheme="majorHAnsi" w:eastAsia="Times New Roman" w:hAnsiTheme="majorHAnsi" w:cs="Times New Roman"/>
          <w:lang w:eastAsia="ar-SA"/>
        </w:rPr>
        <w:t>Załącznik nr 1c: „Szczegółowy opis przedmiotu zamówienia, zawierający warunki obligatoryjne oraz klauzule dodatkowe i inne postanowienia szczególne fakultatywne ubezpieczenia członków Ochotniczych Straży Pożarnych G</w:t>
      </w:r>
      <w:r w:rsidR="00C26168" w:rsidRPr="00640753">
        <w:rPr>
          <w:rFonts w:asciiTheme="majorHAnsi" w:eastAsia="Times New Roman" w:hAnsiTheme="majorHAnsi" w:cs="Times New Roman"/>
          <w:lang w:eastAsia="ar-SA"/>
        </w:rPr>
        <w:t xml:space="preserve">miny </w:t>
      </w:r>
      <w:r w:rsidR="00640753" w:rsidRPr="00640753">
        <w:rPr>
          <w:rFonts w:asciiTheme="majorHAnsi" w:eastAsia="Times New Roman" w:hAnsiTheme="majorHAnsi" w:cs="Times New Roman"/>
          <w:lang w:eastAsia="ar-SA"/>
        </w:rPr>
        <w:t>Domaradz</w:t>
      </w:r>
      <w:r w:rsidRPr="00640753">
        <w:rPr>
          <w:rFonts w:asciiTheme="majorHAnsi" w:eastAsia="Times New Roman" w:hAnsiTheme="majorHAnsi" w:cs="Times New Roman"/>
          <w:lang w:eastAsia="ar-SA"/>
        </w:rPr>
        <w:t>”, dotyczący części III zamówienia;</w:t>
      </w:r>
    </w:p>
    <w:p w14:paraId="1A9D7F50" w14:textId="7A034080" w:rsidR="00310CC7" w:rsidRPr="00640753" w:rsidRDefault="00310CC7" w:rsidP="008C63B5">
      <w:pPr>
        <w:widowControl w:val="0"/>
        <w:suppressAutoHyphens/>
        <w:spacing w:after="0" w:line="240" w:lineRule="auto"/>
        <w:ind w:left="709"/>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Załącznik nr 1d: „Szczegółowy opis przedmiotu zamówienia zawierający wykaz mienia deklarowanego do ubezpieczenia</w:t>
      </w:r>
      <w:r w:rsidR="00640753">
        <w:rPr>
          <w:rFonts w:asciiTheme="majorHAnsi" w:eastAsia="Times New Roman" w:hAnsiTheme="majorHAnsi" w:cs="Times New Roman"/>
          <w:lang w:eastAsia="ar-SA"/>
        </w:rPr>
        <w:t xml:space="preserve">, </w:t>
      </w:r>
      <w:r w:rsidRPr="009F5528">
        <w:rPr>
          <w:rFonts w:asciiTheme="majorHAnsi" w:eastAsia="Times New Roman" w:hAnsiTheme="majorHAnsi" w:cs="Times New Roman"/>
          <w:lang w:eastAsia="ar-SA"/>
        </w:rPr>
        <w:t xml:space="preserve">opis zabezpieczeń </w:t>
      </w:r>
      <w:r w:rsidR="00640753" w:rsidRPr="009F5528">
        <w:rPr>
          <w:rFonts w:asciiTheme="majorHAnsi" w:eastAsia="Times New Roman" w:hAnsiTheme="majorHAnsi" w:cs="Times New Roman"/>
          <w:lang w:eastAsia="ar-SA"/>
        </w:rPr>
        <w:t>przeciwkradzieżowych</w:t>
      </w:r>
      <w:r w:rsidRPr="009F5528">
        <w:rPr>
          <w:rFonts w:asciiTheme="majorHAnsi" w:eastAsia="Times New Roman" w:hAnsiTheme="majorHAnsi" w:cs="Times New Roman"/>
          <w:lang w:eastAsia="ar-SA"/>
        </w:rPr>
        <w:t xml:space="preserve"> i przeciwpożarowych</w:t>
      </w:r>
      <w:r w:rsidR="00640753">
        <w:rPr>
          <w:rFonts w:asciiTheme="majorHAnsi" w:eastAsia="Times New Roman" w:hAnsiTheme="majorHAnsi" w:cs="Times New Roman"/>
          <w:lang w:eastAsia="ar-SA"/>
        </w:rPr>
        <w:t xml:space="preserve"> oraz dotychczasowy przebieg ubezpieczenia</w:t>
      </w:r>
      <w:r w:rsidRPr="009F5528">
        <w:rPr>
          <w:rFonts w:asciiTheme="majorHAnsi" w:eastAsia="Times New Roman" w:hAnsiTheme="majorHAnsi" w:cs="Times New Roman"/>
          <w:lang w:eastAsia="ar-SA"/>
        </w:rPr>
        <w:t xml:space="preserve">”, dotyczący części I i II </w:t>
      </w:r>
      <w:r w:rsidRPr="00640753">
        <w:rPr>
          <w:rFonts w:asciiTheme="majorHAnsi" w:eastAsia="Times New Roman" w:hAnsiTheme="majorHAnsi" w:cs="Times New Roman"/>
          <w:lang w:eastAsia="ar-SA"/>
        </w:rPr>
        <w:t>zamówienia</w:t>
      </w:r>
    </w:p>
    <w:p w14:paraId="2729DB42" w14:textId="77777777" w:rsidR="008C63B5" w:rsidRPr="00640753" w:rsidRDefault="008C63B5" w:rsidP="008C63B5">
      <w:pPr>
        <w:widowControl w:val="0"/>
        <w:suppressAutoHyphens/>
        <w:spacing w:after="0" w:line="240" w:lineRule="auto"/>
        <w:ind w:left="709"/>
        <w:jc w:val="both"/>
        <w:rPr>
          <w:rFonts w:asciiTheme="majorHAnsi" w:eastAsia="Times New Roman" w:hAnsiTheme="majorHAnsi" w:cs="Times New Roman"/>
          <w:lang w:eastAsia="ar-SA"/>
        </w:rPr>
      </w:pPr>
      <w:r w:rsidRPr="00640753">
        <w:rPr>
          <w:rFonts w:asciiTheme="majorHAnsi" w:eastAsia="Times New Roman" w:hAnsiTheme="majorHAnsi" w:cs="Times New Roman"/>
          <w:lang w:eastAsia="ar-SA"/>
        </w:rPr>
        <w:t>Załącznik nr 4: „Warunki obligatoryjne – definicje pojęć i obligatoryjna treść klauzul dodatkowych”;</w:t>
      </w:r>
    </w:p>
    <w:p w14:paraId="0BCD397D" w14:textId="77777777" w:rsidR="008C63B5" w:rsidRPr="00640753" w:rsidRDefault="008C63B5" w:rsidP="00474FE4">
      <w:pPr>
        <w:widowControl w:val="0"/>
        <w:suppressAutoHyphens/>
        <w:spacing w:after="0" w:line="240" w:lineRule="auto"/>
        <w:ind w:left="709"/>
        <w:jc w:val="both"/>
        <w:rPr>
          <w:rFonts w:asciiTheme="majorHAnsi" w:eastAsia="Times New Roman" w:hAnsiTheme="majorHAnsi" w:cs="Times New Roman"/>
          <w:lang w:eastAsia="ar-SA"/>
        </w:rPr>
      </w:pPr>
      <w:r w:rsidRPr="00640753">
        <w:rPr>
          <w:rFonts w:asciiTheme="majorHAnsi" w:eastAsia="Times New Roman" w:hAnsiTheme="majorHAnsi" w:cs="Times New Roman"/>
          <w:lang w:eastAsia="ar-SA"/>
        </w:rPr>
        <w:t>Załącznik nr 5: „Klauzule dodatkowe i inne postanowienia szczególne fakultatywne”;</w:t>
      </w:r>
      <w:bookmarkStart w:id="22" w:name="_Toc456007411"/>
      <w:bookmarkStart w:id="23" w:name="_Toc456007641"/>
      <w:bookmarkStart w:id="24" w:name="_Toc456085581"/>
    </w:p>
    <w:p w14:paraId="2EA50AB5" w14:textId="77777777" w:rsidR="00640753" w:rsidRPr="00640753" w:rsidRDefault="00640753" w:rsidP="008B3C8A">
      <w:pPr>
        <w:tabs>
          <w:tab w:val="left" w:pos="709"/>
        </w:tabs>
        <w:suppressAutoHyphens/>
        <w:spacing w:after="0" w:line="240" w:lineRule="auto"/>
        <w:ind w:left="709"/>
        <w:rPr>
          <w:rFonts w:asciiTheme="majorHAnsi" w:eastAsia="Times New Roman" w:hAnsiTheme="majorHAnsi" w:cs="Times New Roman"/>
          <w:b/>
          <w:lang w:eastAsia="ar-SA"/>
        </w:rPr>
      </w:pPr>
      <w:bookmarkStart w:id="25" w:name="_Toc61215827"/>
      <w:bookmarkEnd w:id="22"/>
      <w:bookmarkEnd w:id="23"/>
      <w:bookmarkEnd w:id="24"/>
    </w:p>
    <w:p w14:paraId="6DB4722E" w14:textId="69CE6928" w:rsidR="00EC6D14" w:rsidRPr="009F5528" w:rsidRDefault="00EC6D14" w:rsidP="00640753">
      <w:pPr>
        <w:numPr>
          <w:ilvl w:val="0"/>
          <w:numId w:val="3"/>
        </w:numPr>
        <w:tabs>
          <w:tab w:val="left" w:pos="709"/>
        </w:tabs>
        <w:suppressAutoHyphens/>
        <w:spacing w:after="0" w:line="240" w:lineRule="auto"/>
        <w:ind w:left="709" w:hanging="709"/>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5"/>
    </w:p>
    <w:p w14:paraId="3E8D2F5E" w14:textId="77777777" w:rsidR="00EC6D14" w:rsidRPr="009F5528" w:rsidRDefault="00EC6D14" w:rsidP="00640753">
      <w:pPr>
        <w:pStyle w:val="Akapitzlist"/>
        <w:numPr>
          <w:ilvl w:val="1"/>
          <w:numId w:val="133"/>
        </w:numPr>
        <w:tabs>
          <w:tab w:val="left" w:pos="709"/>
        </w:tabs>
        <w:ind w:hanging="1069"/>
        <w:jc w:val="both"/>
        <w:rPr>
          <w:rFonts w:asciiTheme="majorHAnsi" w:hAnsiTheme="majorHAnsi"/>
          <w:sz w:val="22"/>
          <w:szCs w:val="22"/>
        </w:rPr>
      </w:pPr>
      <w:r w:rsidRPr="009F5528">
        <w:rPr>
          <w:rFonts w:asciiTheme="majorHAnsi" w:hAnsiTheme="majorHAnsi"/>
          <w:sz w:val="22"/>
          <w:szCs w:val="22"/>
        </w:rPr>
        <w:t xml:space="preserve">Wykonawca może złożyć ofertę na wszystkie albo wybrane części zamówienia. </w:t>
      </w:r>
    </w:p>
    <w:p w14:paraId="495F0F47" w14:textId="7D9544A0" w:rsidR="00EC6D14" w:rsidRPr="009F5528" w:rsidRDefault="00640753" w:rsidP="00640753">
      <w:pPr>
        <w:pStyle w:val="Akapitzlist"/>
        <w:numPr>
          <w:ilvl w:val="1"/>
          <w:numId w:val="133"/>
        </w:numPr>
        <w:tabs>
          <w:tab w:val="left" w:pos="709"/>
        </w:tabs>
        <w:spacing w:after="240"/>
        <w:ind w:left="709" w:hanging="709"/>
        <w:jc w:val="both"/>
        <w:rPr>
          <w:rFonts w:asciiTheme="majorHAnsi" w:hAnsiTheme="majorHAnsi"/>
          <w:sz w:val="22"/>
          <w:szCs w:val="22"/>
        </w:rPr>
      </w:pPr>
      <w:r>
        <w:rPr>
          <w:rFonts w:asciiTheme="majorHAnsi" w:hAnsiTheme="majorHAnsi"/>
          <w:sz w:val="22"/>
          <w:szCs w:val="22"/>
        </w:rPr>
        <w:t>Zamawiający</w:t>
      </w:r>
      <w:r w:rsidR="00EC6D14" w:rsidRPr="009F5528">
        <w:rPr>
          <w:rFonts w:asciiTheme="majorHAnsi" w:hAnsiTheme="majorHAnsi"/>
          <w:sz w:val="22"/>
          <w:szCs w:val="22"/>
        </w:rPr>
        <w:t xml:space="preserve"> nie ogranicza liczby części, na które zamówienie może zostać udzielone temu samemu Wykonawcy. </w:t>
      </w:r>
    </w:p>
    <w:p w14:paraId="5ED9E05F" w14:textId="77777777" w:rsidR="00EC6D14" w:rsidRPr="009F5528" w:rsidRDefault="00EC6D14" w:rsidP="00E63D0E">
      <w:pPr>
        <w:pStyle w:val="Akapitzlist"/>
        <w:widowControl w:val="0"/>
        <w:numPr>
          <w:ilvl w:val="0"/>
          <w:numId w:val="133"/>
        </w:numPr>
        <w:tabs>
          <w:tab w:val="left" w:pos="851"/>
        </w:tabs>
        <w:spacing w:before="120"/>
        <w:ind w:left="709" w:hanging="709"/>
        <w:jc w:val="both"/>
        <w:outlineLvl w:val="0"/>
        <w:rPr>
          <w:rFonts w:asciiTheme="majorHAnsi" w:hAnsiTheme="majorHAnsi"/>
          <w:b/>
          <w:sz w:val="22"/>
          <w:szCs w:val="22"/>
        </w:rPr>
      </w:pPr>
      <w:bookmarkStart w:id="26" w:name="_Toc61215828"/>
      <w:r w:rsidRPr="009F5528">
        <w:rPr>
          <w:rFonts w:asciiTheme="majorHAnsi" w:hAnsiTheme="majorHAnsi"/>
          <w:b/>
          <w:sz w:val="22"/>
          <w:szCs w:val="22"/>
        </w:rPr>
        <w:t>Warunki udziału w postępowaniu.</w:t>
      </w:r>
      <w:bookmarkEnd w:id="26"/>
    </w:p>
    <w:p w14:paraId="67818496" w14:textId="77777777" w:rsidR="00EC6D14" w:rsidRPr="009F5528" w:rsidRDefault="00EC6D14" w:rsidP="00E63D0E">
      <w:pPr>
        <w:pStyle w:val="Akapitzlist"/>
        <w:widowControl w:val="0"/>
        <w:numPr>
          <w:ilvl w:val="1"/>
          <w:numId w:val="133"/>
        </w:numPr>
        <w:tabs>
          <w:tab w:val="left" w:pos="709"/>
        </w:tabs>
        <w:ind w:left="709" w:hanging="709"/>
        <w:jc w:val="both"/>
        <w:rPr>
          <w:rFonts w:asciiTheme="majorHAnsi" w:hAnsiTheme="majorHAnsi"/>
          <w:spacing w:val="-2"/>
          <w:sz w:val="22"/>
          <w:szCs w:val="22"/>
        </w:rPr>
      </w:pPr>
      <w:r w:rsidRPr="009F5528">
        <w:rPr>
          <w:rFonts w:asciiTheme="majorHAnsi" w:hAnsiTheme="majorHAnsi"/>
          <w:spacing w:val="-2"/>
          <w:sz w:val="22"/>
          <w:szCs w:val="22"/>
        </w:rPr>
        <w:t>O udzielenie niniejszego zamówienia mogą ubiegać się Wykonawcy, którzy posiadają odpowiednie zezwolenie, licencję, koncesję lub wpis do rejestru działalności regulowanej, jeżeli ich posiadanie jest niezbędne do świadczenia usług ubezpieczeniowych w kraju, w którym Wykonawca ma siedzibę.</w:t>
      </w:r>
    </w:p>
    <w:p w14:paraId="6EC853CB" w14:textId="3D88AEB4" w:rsidR="00EC6D14" w:rsidRPr="009F5528" w:rsidRDefault="00640753" w:rsidP="00E63D0E">
      <w:pPr>
        <w:pStyle w:val="Akapitzlist"/>
        <w:widowControl w:val="0"/>
        <w:numPr>
          <w:ilvl w:val="1"/>
          <w:numId w:val="133"/>
        </w:numPr>
        <w:tabs>
          <w:tab w:val="left" w:pos="709"/>
        </w:tabs>
        <w:ind w:left="709" w:hanging="709"/>
        <w:jc w:val="both"/>
        <w:rPr>
          <w:rFonts w:asciiTheme="majorHAnsi" w:hAnsiTheme="majorHAnsi"/>
          <w:spacing w:val="-2"/>
          <w:sz w:val="22"/>
          <w:szCs w:val="22"/>
        </w:rPr>
      </w:pPr>
      <w:r>
        <w:rPr>
          <w:rFonts w:asciiTheme="majorHAnsi" w:hAnsiTheme="majorHAnsi"/>
          <w:spacing w:val="-4"/>
          <w:sz w:val="22"/>
          <w:szCs w:val="22"/>
        </w:rPr>
        <w:t>Zamawiający</w:t>
      </w:r>
      <w:r w:rsidR="00EC6D14" w:rsidRPr="009F5528">
        <w:rPr>
          <w:rFonts w:asciiTheme="majorHAnsi" w:hAnsiTheme="majorHAnsi"/>
          <w:spacing w:val="-4"/>
          <w:sz w:val="22"/>
          <w:szCs w:val="22"/>
        </w:rPr>
        <w:t xml:space="preserve"> nie określa innych warunków udziału w postępowaniu, niż wymienione w punkcie poprzedzającym.</w:t>
      </w:r>
    </w:p>
    <w:p w14:paraId="164382C4" w14:textId="77777777" w:rsidR="00C3692C" w:rsidRPr="009F5528" w:rsidRDefault="00C3692C" w:rsidP="00E63D0E">
      <w:pPr>
        <w:pStyle w:val="Akapitzlist5"/>
        <w:widowControl w:val="0"/>
        <w:numPr>
          <w:ilvl w:val="0"/>
          <w:numId w:val="133"/>
        </w:numPr>
        <w:tabs>
          <w:tab w:val="left" w:pos="851"/>
        </w:tabs>
        <w:suppressAutoHyphens w:val="0"/>
        <w:spacing w:before="120" w:after="0" w:line="240" w:lineRule="auto"/>
        <w:ind w:left="709" w:hanging="709"/>
        <w:jc w:val="both"/>
        <w:outlineLvl w:val="0"/>
        <w:rPr>
          <w:rFonts w:asciiTheme="majorHAnsi" w:hAnsiTheme="majorHAnsi"/>
          <w:b/>
          <w:bCs/>
          <w:lang w:eastAsia="en-US"/>
        </w:rPr>
      </w:pPr>
      <w:bookmarkStart w:id="27" w:name="_Toc61215832"/>
      <w:bookmarkStart w:id="28" w:name="_Hlk46917060"/>
      <w:r w:rsidRPr="009F5528">
        <w:rPr>
          <w:rFonts w:asciiTheme="majorHAnsi" w:hAnsiTheme="majorHAnsi"/>
          <w:b/>
          <w:bCs/>
          <w:lang w:eastAsia="en-US"/>
        </w:rPr>
        <w:t>Informacje o podmiotowych środkach dowodowych.</w:t>
      </w:r>
      <w:bookmarkEnd w:id="27"/>
    </w:p>
    <w:p w14:paraId="36FC61F6" w14:textId="3FA306D5" w:rsidR="00C3692C" w:rsidRPr="009F5528" w:rsidRDefault="00C3692C" w:rsidP="00E63D0E">
      <w:pPr>
        <w:pStyle w:val="Akapitzlist5"/>
        <w:widowControl w:val="0"/>
        <w:numPr>
          <w:ilvl w:val="1"/>
          <w:numId w:val="133"/>
        </w:numPr>
        <w:tabs>
          <w:tab w:val="left" w:pos="851"/>
        </w:tabs>
        <w:suppressAutoHyphens w:val="0"/>
        <w:spacing w:after="0" w:line="240" w:lineRule="auto"/>
        <w:ind w:left="709" w:hanging="709"/>
        <w:jc w:val="both"/>
        <w:rPr>
          <w:rFonts w:asciiTheme="majorHAnsi" w:hAnsiTheme="majorHAnsi"/>
          <w:spacing w:val="-2"/>
          <w:lang w:eastAsia="en-US"/>
        </w:rPr>
      </w:pPr>
      <w:r w:rsidRPr="009F5528">
        <w:rPr>
          <w:rFonts w:asciiTheme="majorHAnsi" w:hAnsiTheme="majorHAnsi"/>
          <w:spacing w:val="-2"/>
          <w:lang w:eastAsia="en-US"/>
        </w:rPr>
        <w:t xml:space="preserve">Do oferty Wykonawca dołącza oświadczenie o spełnianiu </w:t>
      </w:r>
      <w:bookmarkEnd w:id="28"/>
      <w:r w:rsidRPr="009F5528">
        <w:rPr>
          <w:rFonts w:asciiTheme="majorHAnsi" w:hAnsiTheme="majorHAnsi"/>
          <w:spacing w:val="-2"/>
          <w:lang w:eastAsia="en-US"/>
        </w:rPr>
        <w:t xml:space="preserve">warunków udziału w postępowaniu, w zakresie wskazanym </w:t>
      </w:r>
      <w:r w:rsidRPr="00640753">
        <w:rPr>
          <w:rFonts w:asciiTheme="majorHAnsi" w:hAnsiTheme="majorHAnsi"/>
          <w:spacing w:val="-2"/>
          <w:lang w:eastAsia="en-US"/>
        </w:rPr>
        <w:t>przez Zamawiającego we wzorze, stanowiącym</w:t>
      </w:r>
      <w:r w:rsidRPr="009F5528">
        <w:rPr>
          <w:rFonts w:asciiTheme="majorHAnsi" w:hAnsiTheme="majorHAnsi"/>
          <w:spacing w:val="-2"/>
          <w:lang w:eastAsia="en-US"/>
        </w:rPr>
        <w:t xml:space="preserve"> załącznik nr 3 do niniejszej specyfikacji zapytania.</w:t>
      </w:r>
    </w:p>
    <w:p w14:paraId="0B46DC28" w14:textId="77777777" w:rsidR="00C3692C" w:rsidRPr="009F5528" w:rsidRDefault="00C3692C" w:rsidP="00E63D0E">
      <w:pPr>
        <w:pStyle w:val="Akapitzlist5"/>
        <w:widowControl w:val="0"/>
        <w:numPr>
          <w:ilvl w:val="1"/>
          <w:numId w:val="133"/>
        </w:numPr>
        <w:tabs>
          <w:tab w:val="left" w:pos="851"/>
        </w:tabs>
        <w:suppressAutoHyphens w:val="0"/>
        <w:spacing w:after="0" w:line="240" w:lineRule="auto"/>
        <w:ind w:left="709" w:hanging="709"/>
        <w:jc w:val="both"/>
        <w:rPr>
          <w:rFonts w:asciiTheme="majorHAnsi" w:hAnsiTheme="majorHAnsi"/>
          <w:spacing w:val="-2"/>
          <w:lang w:eastAsia="en-US"/>
        </w:rPr>
      </w:pPr>
      <w:r w:rsidRPr="009F5528">
        <w:rPr>
          <w:rFonts w:asciiTheme="majorHAnsi" w:hAnsiTheme="majorHAnsi"/>
          <w:spacing w:val="-4"/>
          <w:lang w:eastAsia="en-US"/>
        </w:rPr>
        <w:t xml:space="preserve">Oświadczenie, o którym mowa w punkcie poprzedzającym, stanowi dowód potwierdzający </w:t>
      </w:r>
      <w:r w:rsidRPr="009F5528">
        <w:rPr>
          <w:rFonts w:asciiTheme="majorHAnsi" w:hAnsiTheme="majorHAnsi"/>
          <w:spacing w:val="-4"/>
          <w:lang w:eastAsia="en-US"/>
        </w:rPr>
        <w:lastRenderedPageBreak/>
        <w:t xml:space="preserve">spełnianie warunków udziału w postępowaniu na dzień składania ofert. </w:t>
      </w:r>
    </w:p>
    <w:p w14:paraId="3878B071" w14:textId="77777777" w:rsidR="00C3692C" w:rsidRPr="009F5528" w:rsidRDefault="00C3692C" w:rsidP="00E63D0E">
      <w:pPr>
        <w:pStyle w:val="Akapitzlist5"/>
        <w:widowControl w:val="0"/>
        <w:numPr>
          <w:ilvl w:val="1"/>
          <w:numId w:val="133"/>
        </w:numPr>
        <w:tabs>
          <w:tab w:val="left" w:pos="851"/>
        </w:tabs>
        <w:suppressAutoHyphens w:val="0"/>
        <w:spacing w:after="0" w:line="240" w:lineRule="auto"/>
        <w:ind w:left="709" w:hanging="709"/>
        <w:jc w:val="both"/>
        <w:rPr>
          <w:rFonts w:asciiTheme="majorHAnsi" w:hAnsiTheme="majorHAnsi"/>
          <w:spacing w:val="-2"/>
          <w:lang w:eastAsia="en-US"/>
        </w:rPr>
      </w:pPr>
      <w:r w:rsidRPr="009F5528">
        <w:rPr>
          <w:rFonts w:asciiTheme="majorHAnsi" w:hAnsiTheme="majorHAnsi"/>
          <w:spacing w:val="-6"/>
          <w:lang w:eastAsia="en-US"/>
        </w:rPr>
        <w:t>W przypadku wspólnego ubiegania się o zamówienie przez Wykonawców, oświadczenie, o którym mowa w pkt. 6.1. składa każdy z Wykonawców. Oświadczenia te potwierdzają spełnianie warunków udziału w postępowaniu w zakresie, w jakim każdy z Wykonawców wykazuje spełnianie warunków udziału w postępowaniu.</w:t>
      </w:r>
    </w:p>
    <w:p w14:paraId="0915A497" w14:textId="69A97B56" w:rsidR="00C3692C" w:rsidRPr="009F5528" w:rsidRDefault="00C3692C" w:rsidP="00E63D0E">
      <w:pPr>
        <w:pStyle w:val="Akapitzlist5"/>
        <w:widowControl w:val="0"/>
        <w:numPr>
          <w:ilvl w:val="1"/>
          <w:numId w:val="133"/>
        </w:numPr>
        <w:tabs>
          <w:tab w:val="left" w:pos="851"/>
        </w:tabs>
        <w:suppressAutoHyphens w:val="0"/>
        <w:spacing w:line="240" w:lineRule="auto"/>
        <w:ind w:left="709" w:hanging="709"/>
        <w:jc w:val="both"/>
        <w:rPr>
          <w:rFonts w:asciiTheme="majorHAnsi" w:hAnsiTheme="majorHAnsi"/>
          <w:spacing w:val="-2"/>
          <w:lang w:eastAsia="en-US"/>
        </w:rPr>
      </w:pPr>
      <w:r w:rsidRPr="00640753">
        <w:rPr>
          <w:rFonts w:asciiTheme="majorHAnsi" w:hAnsiTheme="majorHAnsi"/>
          <w:spacing w:val="-2"/>
          <w:lang w:eastAsia="en-US"/>
        </w:rPr>
        <w:t>Zamawiającego nie będzie wymagał złożenia przez Wykonawców dodatkowych, innych niż oświadcze</w:t>
      </w:r>
      <w:r w:rsidRPr="00640753">
        <w:rPr>
          <w:rFonts w:asciiTheme="majorHAnsi" w:hAnsiTheme="majorHAnsi"/>
          <w:spacing w:val="-2"/>
          <w:lang w:eastAsia="en-US"/>
        </w:rPr>
        <w:softHyphen/>
        <w:t>nie wymienione w pkt</w:t>
      </w:r>
      <w:r w:rsidRPr="009F5528">
        <w:rPr>
          <w:rFonts w:asciiTheme="majorHAnsi" w:hAnsiTheme="majorHAnsi"/>
          <w:spacing w:val="-2"/>
          <w:lang w:eastAsia="en-US"/>
        </w:rPr>
        <w:t>. 6.1., podmiotowych środków dowodowych, potwierdzających spełnianie warunków udziału w postępowaniu.</w:t>
      </w:r>
    </w:p>
    <w:p w14:paraId="1E57D78D" w14:textId="77777777" w:rsidR="00C3692C" w:rsidRPr="009F5528" w:rsidRDefault="00C3692C" w:rsidP="00E63D0E">
      <w:pPr>
        <w:pStyle w:val="Akapitzlist5"/>
        <w:widowControl w:val="0"/>
        <w:numPr>
          <w:ilvl w:val="0"/>
          <w:numId w:val="133"/>
        </w:numPr>
        <w:tabs>
          <w:tab w:val="left" w:pos="851"/>
        </w:tabs>
        <w:suppressAutoHyphens w:val="0"/>
        <w:spacing w:after="0" w:line="240" w:lineRule="auto"/>
        <w:ind w:left="709" w:hanging="709"/>
        <w:jc w:val="both"/>
        <w:rPr>
          <w:rFonts w:asciiTheme="majorHAnsi" w:hAnsiTheme="majorHAnsi"/>
          <w:lang w:eastAsia="en-US"/>
        </w:rPr>
      </w:pPr>
      <w:bookmarkStart w:id="29" w:name="_Toc456007413"/>
      <w:bookmarkStart w:id="30" w:name="_Toc456007643"/>
      <w:bookmarkStart w:id="31" w:name="_Toc456085583"/>
      <w:r w:rsidRPr="009F5528">
        <w:rPr>
          <w:rFonts w:asciiTheme="majorHAnsi" w:hAnsiTheme="majorHAnsi"/>
          <w:b/>
          <w:lang w:eastAsia="en-US"/>
        </w:rPr>
        <w:t>Termin wykonania zamówienia</w:t>
      </w:r>
      <w:r w:rsidRPr="009F5528">
        <w:rPr>
          <w:rFonts w:asciiTheme="majorHAnsi" w:hAnsiTheme="majorHAnsi"/>
          <w:lang w:eastAsia="en-US"/>
        </w:rPr>
        <w:t xml:space="preserve"> </w:t>
      </w:r>
      <w:bookmarkEnd w:id="29"/>
      <w:bookmarkEnd w:id="30"/>
      <w:bookmarkEnd w:id="31"/>
    </w:p>
    <w:p w14:paraId="2AF4F385" w14:textId="1E25AA33" w:rsidR="00C3692C" w:rsidRPr="00793E54" w:rsidRDefault="00C3692C" w:rsidP="00E63D0E">
      <w:pPr>
        <w:pStyle w:val="Akapitzlist5"/>
        <w:widowControl w:val="0"/>
        <w:numPr>
          <w:ilvl w:val="1"/>
          <w:numId w:val="133"/>
        </w:numPr>
        <w:tabs>
          <w:tab w:val="left" w:pos="709"/>
        </w:tabs>
        <w:suppressAutoHyphens w:val="0"/>
        <w:spacing w:after="0" w:line="240" w:lineRule="auto"/>
        <w:ind w:hanging="1069"/>
        <w:jc w:val="both"/>
        <w:rPr>
          <w:rFonts w:asciiTheme="majorHAnsi" w:hAnsiTheme="majorHAnsi"/>
          <w:lang w:eastAsia="en-US"/>
        </w:rPr>
      </w:pPr>
      <w:r w:rsidRPr="009F5528">
        <w:rPr>
          <w:rFonts w:asciiTheme="majorHAnsi" w:hAnsiTheme="majorHAnsi"/>
          <w:lang w:eastAsia="en-US"/>
        </w:rPr>
        <w:t xml:space="preserve">Termin </w:t>
      </w:r>
      <w:r w:rsidRPr="00793E54">
        <w:rPr>
          <w:rFonts w:asciiTheme="majorHAnsi" w:hAnsiTheme="majorHAnsi"/>
          <w:lang w:eastAsia="en-US"/>
        </w:rPr>
        <w:t xml:space="preserve">wykonania zamówienia: </w:t>
      </w:r>
      <w:r w:rsidRPr="00451B39">
        <w:rPr>
          <w:rFonts w:asciiTheme="majorHAnsi" w:hAnsiTheme="majorHAnsi"/>
          <w:b/>
          <w:bCs/>
          <w:lang w:eastAsia="en-US"/>
        </w:rPr>
        <w:t xml:space="preserve">od dnia </w:t>
      </w:r>
      <w:r w:rsidR="00640753" w:rsidRPr="00451B39">
        <w:rPr>
          <w:rFonts w:asciiTheme="majorHAnsi" w:hAnsiTheme="majorHAnsi"/>
          <w:b/>
          <w:bCs/>
          <w:lang w:eastAsia="en-US"/>
        </w:rPr>
        <w:t xml:space="preserve">01.01.2022 r.  </w:t>
      </w:r>
      <w:r w:rsidRPr="00451B39">
        <w:rPr>
          <w:rFonts w:asciiTheme="majorHAnsi" w:hAnsiTheme="majorHAnsi"/>
          <w:b/>
          <w:bCs/>
          <w:lang w:eastAsia="en-US"/>
        </w:rPr>
        <w:t xml:space="preserve">do dnia </w:t>
      </w:r>
      <w:r w:rsidR="00640753" w:rsidRPr="00451B39">
        <w:rPr>
          <w:rFonts w:asciiTheme="majorHAnsi" w:hAnsiTheme="majorHAnsi"/>
          <w:b/>
          <w:bCs/>
          <w:lang w:eastAsia="en-US"/>
        </w:rPr>
        <w:t>31.12.2022 r.</w:t>
      </w:r>
      <w:r w:rsidR="00640753" w:rsidRPr="00793E54">
        <w:rPr>
          <w:rFonts w:asciiTheme="majorHAnsi" w:hAnsiTheme="majorHAnsi"/>
          <w:lang w:eastAsia="en-US"/>
        </w:rPr>
        <w:t xml:space="preserve"> </w:t>
      </w:r>
    </w:p>
    <w:p w14:paraId="122F111B" w14:textId="1176AABA" w:rsidR="00C3692C" w:rsidRPr="00793E54" w:rsidRDefault="00C3692C" w:rsidP="00E63D0E">
      <w:pPr>
        <w:pStyle w:val="Akapitzlist5"/>
        <w:widowControl w:val="0"/>
        <w:numPr>
          <w:ilvl w:val="2"/>
          <w:numId w:val="133"/>
        </w:numPr>
        <w:tabs>
          <w:tab w:val="left" w:pos="709"/>
        </w:tabs>
        <w:suppressAutoHyphens w:val="0"/>
        <w:spacing w:after="0" w:line="240" w:lineRule="auto"/>
        <w:ind w:left="709" w:hanging="709"/>
        <w:jc w:val="both"/>
        <w:rPr>
          <w:rFonts w:asciiTheme="majorHAnsi" w:hAnsiTheme="majorHAnsi"/>
          <w:lang w:eastAsia="en-US"/>
        </w:rPr>
      </w:pPr>
      <w:r w:rsidRPr="00793E54">
        <w:rPr>
          <w:rFonts w:asciiTheme="majorHAnsi" w:hAnsiTheme="majorHAnsi"/>
          <w:bCs/>
          <w:lang w:eastAsia="en-US"/>
        </w:rPr>
        <w:t xml:space="preserve">Ostatnim dniem umożliwiającym ubezpieczenie pojazdu mechanicznego na warunkach umowy o udzielenie zamówienia publicznego jest ostatni dzień jej obowiązywania umowy, to jest </w:t>
      </w:r>
      <w:r w:rsidR="00793E54" w:rsidRPr="00793E54">
        <w:rPr>
          <w:rFonts w:asciiTheme="majorHAnsi" w:hAnsiTheme="majorHAnsi"/>
          <w:bCs/>
          <w:lang w:eastAsia="en-US"/>
        </w:rPr>
        <w:t>31.12.</w:t>
      </w:r>
      <w:r w:rsidRPr="00793E54">
        <w:rPr>
          <w:rFonts w:asciiTheme="majorHAnsi" w:hAnsiTheme="majorHAnsi"/>
          <w:bCs/>
          <w:lang w:eastAsia="en-US"/>
        </w:rPr>
        <w:t>202</w:t>
      </w:r>
      <w:r w:rsidR="00793E54" w:rsidRPr="00793E54">
        <w:rPr>
          <w:rFonts w:asciiTheme="majorHAnsi" w:hAnsiTheme="majorHAnsi"/>
          <w:bCs/>
          <w:lang w:eastAsia="en-US"/>
        </w:rPr>
        <w:t>2</w:t>
      </w:r>
      <w:r w:rsidRPr="00793E54">
        <w:rPr>
          <w:rFonts w:asciiTheme="majorHAnsi" w:hAnsiTheme="majorHAnsi"/>
          <w:bCs/>
          <w:lang w:eastAsia="en-US"/>
        </w:rPr>
        <w:t xml:space="preserve">r. Maksymalnie okres ubezpieczenia pojazdów zakończy się dnia </w:t>
      </w:r>
      <w:r w:rsidR="00793E54" w:rsidRPr="00793E54">
        <w:rPr>
          <w:rFonts w:asciiTheme="majorHAnsi" w:hAnsiTheme="majorHAnsi"/>
          <w:bCs/>
          <w:lang w:eastAsia="en-US"/>
        </w:rPr>
        <w:t>23.07.</w:t>
      </w:r>
      <w:r w:rsidRPr="00793E54">
        <w:rPr>
          <w:rFonts w:asciiTheme="majorHAnsi" w:hAnsiTheme="majorHAnsi"/>
          <w:bCs/>
          <w:lang w:eastAsia="en-US"/>
        </w:rPr>
        <w:t>202</w:t>
      </w:r>
      <w:r w:rsidR="00793E54" w:rsidRPr="00793E54">
        <w:rPr>
          <w:rFonts w:asciiTheme="majorHAnsi" w:hAnsiTheme="majorHAnsi"/>
          <w:bCs/>
          <w:lang w:eastAsia="en-US"/>
        </w:rPr>
        <w:t>3</w:t>
      </w:r>
      <w:r w:rsidRPr="00793E54">
        <w:rPr>
          <w:rFonts w:asciiTheme="majorHAnsi" w:hAnsiTheme="majorHAnsi"/>
          <w:bCs/>
          <w:lang w:eastAsia="en-US"/>
        </w:rPr>
        <w:t xml:space="preserve"> r.</w:t>
      </w:r>
      <w:r w:rsidRPr="00793E54">
        <w:rPr>
          <w:rFonts w:asciiTheme="majorHAnsi" w:hAnsiTheme="majorHAnsi"/>
          <w:b/>
          <w:lang w:eastAsia="en-US"/>
        </w:rPr>
        <w:t xml:space="preserve">  </w:t>
      </w:r>
    </w:p>
    <w:p w14:paraId="32AFFFD7" w14:textId="76C5CD53" w:rsidR="00C3692C" w:rsidRPr="00793E54" w:rsidRDefault="00C3692C" w:rsidP="00E63D0E">
      <w:pPr>
        <w:pStyle w:val="Akapitzlist5"/>
        <w:widowControl w:val="0"/>
        <w:numPr>
          <w:ilvl w:val="1"/>
          <w:numId w:val="133"/>
        </w:numPr>
        <w:tabs>
          <w:tab w:val="left" w:pos="709"/>
        </w:tabs>
        <w:suppressAutoHyphens w:val="0"/>
        <w:spacing w:after="0" w:line="240" w:lineRule="auto"/>
        <w:ind w:left="709" w:hanging="709"/>
        <w:jc w:val="both"/>
        <w:rPr>
          <w:rFonts w:asciiTheme="majorHAnsi" w:hAnsiTheme="majorHAnsi"/>
          <w:lang w:eastAsia="en-US"/>
        </w:rPr>
      </w:pPr>
      <w:bookmarkStart w:id="32" w:name="_Toc456007415"/>
      <w:bookmarkStart w:id="33" w:name="_Toc456007645"/>
      <w:bookmarkStart w:id="34" w:name="_Toc456085585"/>
      <w:r w:rsidRPr="00793E54">
        <w:rPr>
          <w:rFonts w:asciiTheme="majorHAnsi" w:hAnsiTheme="majorHAnsi"/>
          <w:spacing w:val="-4"/>
        </w:rPr>
        <w:t xml:space="preserve">Dokumenty ubezpieczeniowe w części I i III zamówienia będą wystawiane na </w:t>
      </w:r>
      <w:r w:rsidR="00793E54" w:rsidRPr="00793E54">
        <w:rPr>
          <w:rFonts w:asciiTheme="majorHAnsi" w:hAnsiTheme="majorHAnsi"/>
          <w:spacing w:val="-4"/>
        </w:rPr>
        <w:t>pełen</w:t>
      </w:r>
      <w:r w:rsidRPr="00793E54">
        <w:rPr>
          <w:rFonts w:asciiTheme="majorHAnsi" w:hAnsiTheme="majorHAnsi"/>
          <w:spacing w:val="-4"/>
        </w:rPr>
        <w:t xml:space="preserve"> okres</w:t>
      </w:r>
      <w:r w:rsidR="00793E54" w:rsidRPr="00793E54">
        <w:rPr>
          <w:rFonts w:asciiTheme="majorHAnsi" w:hAnsiTheme="majorHAnsi"/>
          <w:spacing w:val="-4"/>
        </w:rPr>
        <w:t xml:space="preserve"> </w:t>
      </w:r>
      <w:r w:rsidRPr="00793E54">
        <w:rPr>
          <w:rFonts w:asciiTheme="majorHAnsi" w:hAnsiTheme="majorHAnsi"/>
          <w:spacing w:val="-4"/>
        </w:rPr>
        <w:t>ubezpieczenia, zgodne z terminem wykonania zamówienia, z wyjątkiem ubezpieczeń aktual</w:t>
      </w:r>
      <w:r w:rsidRPr="00793E54">
        <w:rPr>
          <w:rFonts w:asciiTheme="majorHAnsi" w:hAnsiTheme="majorHAnsi"/>
          <w:spacing w:val="-4"/>
        </w:rPr>
        <w:softHyphen/>
        <w:t>nych, zawartych wcześniej, w odniesieniu do których dokumenty ubezpieczeniowe będą wystawione licząc od następnego dnia po dniu wygaśnięcia tych umów do końca pierwszego rocznego okresu wykonania zamówienia, a następnie na dwa pełne roczne okresy ubezpieczenia. Składka za polisy te rozliczana będzie według zasady „co do dnia” za faktyczny okres ochrony, według stawek rocznych zgodnych ze złożoną ofertą i nie będzie miała zastosowania składka minimalna z polisy. W związku z tym łączne wynagrodzenie Wykonawcy może być niższe niż wynikające z ceny ofertowej (dla majątku o takiej samej wartości, jak podany w niniejszej specyfikacji</w:t>
      </w:r>
      <w:r w:rsidR="00137401" w:rsidRPr="00793E54">
        <w:rPr>
          <w:rFonts w:asciiTheme="majorHAnsi" w:hAnsiTheme="majorHAnsi"/>
          <w:spacing w:val="-4"/>
        </w:rPr>
        <w:t xml:space="preserve"> zapytania</w:t>
      </w:r>
      <w:r w:rsidRPr="00793E54">
        <w:rPr>
          <w:rFonts w:asciiTheme="majorHAnsi" w:hAnsiTheme="majorHAnsi"/>
          <w:spacing w:val="-4"/>
        </w:rPr>
        <w:t>), która dla uproszczenia obliczeń obejmuje pełn</w:t>
      </w:r>
      <w:r w:rsidR="00793E54" w:rsidRPr="00793E54">
        <w:rPr>
          <w:rFonts w:asciiTheme="majorHAnsi" w:hAnsiTheme="majorHAnsi"/>
          <w:spacing w:val="-4"/>
        </w:rPr>
        <w:t>y</w:t>
      </w:r>
      <w:r w:rsidRPr="00793E54">
        <w:rPr>
          <w:rFonts w:asciiTheme="majorHAnsi" w:hAnsiTheme="majorHAnsi"/>
          <w:spacing w:val="-4"/>
        </w:rPr>
        <w:t xml:space="preserve"> roczn</w:t>
      </w:r>
      <w:r w:rsidR="00793E54" w:rsidRPr="00793E54">
        <w:rPr>
          <w:rFonts w:asciiTheme="majorHAnsi" w:hAnsiTheme="majorHAnsi"/>
          <w:spacing w:val="-4"/>
        </w:rPr>
        <w:t>y</w:t>
      </w:r>
      <w:r w:rsidRPr="00793E54">
        <w:rPr>
          <w:rFonts w:asciiTheme="majorHAnsi" w:hAnsiTheme="majorHAnsi"/>
          <w:spacing w:val="-4"/>
        </w:rPr>
        <w:t xml:space="preserve"> okres ubezpieczenia.</w:t>
      </w:r>
    </w:p>
    <w:p w14:paraId="24F6BC70" w14:textId="77777777" w:rsidR="00C3692C" w:rsidRPr="009F5528" w:rsidRDefault="00C3692C" w:rsidP="00E63D0E">
      <w:pPr>
        <w:pStyle w:val="Akapitzlist5"/>
        <w:widowControl w:val="0"/>
        <w:numPr>
          <w:ilvl w:val="2"/>
          <w:numId w:val="133"/>
        </w:numPr>
        <w:tabs>
          <w:tab w:val="left" w:pos="709"/>
        </w:tabs>
        <w:suppressAutoHyphens w:val="0"/>
        <w:spacing w:after="0" w:line="240" w:lineRule="auto"/>
        <w:ind w:left="709" w:hanging="709"/>
        <w:jc w:val="both"/>
        <w:rPr>
          <w:rFonts w:asciiTheme="majorHAnsi" w:hAnsiTheme="majorHAnsi"/>
          <w:lang w:eastAsia="en-US"/>
        </w:rPr>
      </w:pPr>
      <w:r w:rsidRPr="009F5528">
        <w:rPr>
          <w:rFonts w:asciiTheme="majorHAnsi" w:hAnsiTheme="majorHAnsi"/>
          <w:color w:val="000000"/>
          <w:spacing w:val="-4"/>
        </w:rPr>
        <w:t xml:space="preserve">Dokumenty ubezpieczeniowe dotyczące tzw. ubezpieczeń wspólnych w części I zamówienia, </w:t>
      </w:r>
      <w:r w:rsidRPr="009F5528">
        <w:rPr>
          <w:rFonts w:asciiTheme="majorHAnsi" w:hAnsiTheme="majorHAnsi"/>
          <w:color w:val="000000"/>
          <w:spacing w:val="-4"/>
        </w:rPr>
        <w:br/>
      </w:r>
      <w:r w:rsidRPr="009F5528">
        <w:rPr>
          <w:rFonts w:asciiTheme="majorHAnsi" w:hAnsiTheme="majorHAnsi"/>
          <w:color w:val="000000"/>
          <w:spacing w:val="-6"/>
        </w:rPr>
        <w:t>tj. ubezpieczenia odpowiedzialności cywilnej, ubezpieczenia sprzętu elektronicznego od wszystkich</w:t>
      </w:r>
      <w:r w:rsidRPr="009F5528">
        <w:rPr>
          <w:rFonts w:asciiTheme="majorHAnsi" w:hAnsiTheme="majorHAnsi"/>
          <w:color w:val="000000"/>
          <w:spacing w:val="-4"/>
        </w:rPr>
        <w:t xml:space="preserve"> ryzyk w systemie pierwszego ryzyka oraz ubezpieczenia mienia od wszystkich ryzyk w systemie pierwszego ryzyka, w tym odnoszące się do ubezpieczenia od kradzieży z włamaniem i rabunku oraz przedmiotów szklanych od stłuczenia, a także dotyczące ubezpieczenia maszyn, urządzeń </w:t>
      </w:r>
      <w:r w:rsidRPr="009F5528">
        <w:rPr>
          <w:rFonts w:asciiTheme="majorHAnsi" w:hAnsiTheme="majorHAnsi"/>
          <w:color w:val="000000"/>
          <w:spacing w:val="-4"/>
        </w:rPr>
        <w:br/>
        <w:t>i aparatów elektroenergetycznych od szkód elektrycznych wystawiane będą na trzy pełne roczne okresy ubezpieczenia, w terminie realizacji zamówienia.</w:t>
      </w:r>
    </w:p>
    <w:p w14:paraId="28A7ECA8" w14:textId="77777777" w:rsidR="00C3692C" w:rsidRPr="009F5528" w:rsidRDefault="00C3692C" w:rsidP="00E63D0E">
      <w:pPr>
        <w:pStyle w:val="Akapitzlist5"/>
        <w:widowControl w:val="0"/>
        <w:numPr>
          <w:ilvl w:val="2"/>
          <w:numId w:val="133"/>
        </w:numPr>
        <w:tabs>
          <w:tab w:val="left" w:pos="709"/>
        </w:tabs>
        <w:suppressAutoHyphens w:val="0"/>
        <w:spacing w:after="0" w:line="240" w:lineRule="auto"/>
        <w:ind w:left="709" w:hanging="709"/>
        <w:jc w:val="both"/>
        <w:rPr>
          <w:rFonts w:asciiTheme="majorHAnsi" w:hAnsiTheme="majorHAnsi"/>
          <w:lang w:eastAsia="en-US"/>
        </w:rPr>
      </w:pPr>
      <w:r w:rsidRPr="009F5528">
        <w:rPr>
          <w:rFonts w:asciiTheme="majorHAnsi" w:hAnsiTheme="majorHAnsi"/>
          <w:color w:val="000000"/>
        </w:rPr>
        <w:t xml:space="preserve">Doubezpieczenia realizowane będą zawsze do końca rocznego okresu ubezpieczenia. </w:t>
      </w:r>
    </w:p>
    <w:p w14:paraId="4D2EA5F3" w14:textId="77777777" w:rsidR="00C3692C" w:rsidRPr="009F5528" w:rsidRDefault="00C3692C" w:rsidP="00E63D0E">
      <w:pPr>
        <w:pStyle w:val="Akapitzlist5"/>
        <w:widowControl w:val="0"/>
        <w:numPr>
          <w:ilvl w:val="1"/>
          <w:numId w:val="133"/>
        </w:numPr>
        <w:tabs>
          <w:tab w:val="left" w:pos="709"/>
        </w:tabs>
        <w:suppressAutoHyphens w:val="0"/>
        <w:spacing w:after="0" w:line="240" w:lineRule="auto"/>
        <w:ind w:left="709" w:hanging="709"/>
        <w:jc w:val="both"/>
        <w:rPr>
          <w:rFonts w:asciiTheme="majorHAnsi" w:hAnsiTheme="majorHAnsi"/>
          <w:lang w:eastAsia="en-US"/>
        </w:rPr>
      </w:pPr>
      <w:r w:rsidRPr="009F5528">
        <w:rPr>
          <w:rFonts w:asciiTheme="majorHAnsi" w:hAnsiTheme="majorHAnsi"/>
          <w:color w:val="000000"/>
          <w:spacing w:val="-2"/>
        </w:rPr>
        <w:t>W II części zamówienia, dokumenty ubezpieczeniowe potwierdzające obowiązkowe ubezpie</w:t>
      </w:r>
      <w:r w:rsidRPr="009F5528">
        <w:rPr>
          <w:rFonts w:asciiTheme="majorHAnsi" w:hAnsiTheme="majorHAnsi"/>
          <w:color w:val="000000"/>
          <w:spacing w:val="-2"/>
        </w:rPr>
        <w:softHyphen/>
        <w:t>czenie odpowiedzialno</w:t>
      </w:r>
      <w:r w:rsidRPr="009F5528">
        <w:rPr>
          <w:rFonts w:asciiTheme="majorHAnsi" w:hAnsiTheme="majorHAnsi"/>
          <w:color w:val="000000"/>
          <w:spacing w:val="-2"/>
        </w:rPr>
        <w:softHyphen/>
        <w:t xml:space="preserve">ści cywilnej posiadaczy pojazdów mechanicznych (OC), auto casco (AC), assistance (Ass) oraz następstw nieszczęśliwych wypadków kierowcy i pasażerów (NNW) będą wystawiane na pełny roczny okres ubezpieczenia, rozpoczynający się w terminie wykonania zamówienia od następnego dnia po dniu wygasania dotychczasowych umów. </w:t>
      </w:r>
      <w:r w:rsidR="00137401" w:rsidRPr="009F5528">
        <w:rPr>
          <w:rFonts w:asciiTheme="majorHAnsi" w:hAnsiTheme="majorHAnsi"/>
          <w:color w:val="000000"/>
          <w:spacing w:val="-2"/>
        </w:rPr>
        <w:br/>
      </w:r>
      <w:r w:rsidRPr="009F5528">
        <w:rPr>
          <w:rFonts w:asciiTheme="majorHAnsi" w:hAnsiTheme="majorHAnsi"/>
          <w:color w:val="000000"/>
          <w:spacing w:val="-2"/>
        </w:rPr>
        <w:t>W odniesieniu do pojazdów, których termin ubezpieczenia AC, Ass lub NNW różni się od terminu ubezpiecze</w:t>
      </w:r>
      <w:r w:rsidRPr="009F5528">
        <w:rPr>
          <w:rFonts w:asciiTheme="majorHAnsi" w:hAnsiTheme="majorHAnsi"/>
          <w:color w:val="000000"/>
          <w:spacing w:val="-2"/>
        </w:rPr>
        <w:softHyphen/>
        <w:t>nia obowiązkowego OC, w pierwszym rocznym okresie ubezpieczenia te będą wyrównywane na dzień końca ubezpieczenia OC, z zastrzeżeniem postanowień p</w:t>
      </w:r>
      <w:r w:rsidR="00137401" w:rsidRPr="009F5528">
        <w:rPr>
          <w:rFonts w:asciiTheme="majorHAnsi" w:hAnsiTheme="majorHAnsi"/>
          <w:color w:val="000000"/>
          <w:spacing w:val="-2"/>
        </w:rPr>
        <w:t>kt. 7</w:t>
      </w:r>
      <w:r w:rsidRPr="009F5528">
        <w:rPr>
          <w:rFonts w:asciiTheme="majorHAnsi" w:hAnsiTheme="majorHAnsi"/>
          <w:color w:val="000000"/>
          <w:spacing w:val="-2"/>
        </w:rPr>
        <w:t>.3.1. poniżej.</w:t>
      </w:r>
    </w:p>
    <w:p w14:paraId="6E9F872A" w14:textId="3A7EAD4E" w:rsidR="00C3692C" w:rsidRPr="001260DC" w:rsidRDefault="00C3692C" w:rsidP="001260DC">
      <w:pPr>
        <w:pStyle w:val="Akapitzlist"/>
        <w:widowControl w:val="0"/>
        <w:numPr>
          <w:ilvl w:val="2"/>
          <w:numId w:val="133"/>
        </w:numPr>
        <w:tabs>
          <w:tab w:val="left" w:pos="709"/>
        </w:tabs>
        <w:suppressAutoHyphens w:val="0"/>
        <w:ind w:left="709" w:hanging="709"/>
        <w:contextualSpacing/>
        <w:jc w:val="both"/>
        <w:rPr>
          <w:rFonts w:asciiTheme="majorHAnsi" w:hAnsiTheme="majorHAnsi"/>
          <w:spacing w:val="-4"/>
          <w:sz w:val="22"/>
          <w:szCs w:val="22"/>
        </w:rPr>
      </w:pPr>
      <w:bookmarkStart w:id="35" w:name="_Hlk47954290"/>
      <w:r w:rsidRPr="009F5528">
        <w:rPr>
          <w:rFonts w:asciiTheme="majorHAnsi" w:hAnsiTheme="majorHAnsi"/>
          <w:spacing w:val="-4"/>
          <w:sz w:val="22"/>
          <w:szCs w:val="22"/>
        </w:rPr>
        <w:t xml:space="preserve">Zamawiający przewiduje wyrównanie wszystkich okresów ubezpieczeń komunikacyjnych, </w:t>
      </w:r>
      <w:r w:rsidRPr="009F5528">
        <w:rPr>
          <w:rFonts w:asciiTheme="majorHAnsi" w:hAnsiTheme="majorHAnsi"/>
          <w:spacing w:val="-4"/>
          <w:sz w:val="22"/>
          <w:szCs w:val="22"/>
        </w:rPr>
        <w:br/>
        <w:t>z zachowaniem przepisów ustawy z dnia 22 maja 2003 r. o ubezpieczeniach obowiązkowych, Ubezpieczeniowym Funduszu Gwarancyjnym i Polskim Biurze Ubezpieczycieli Komunikacyjnych</w:t>
      </w:r>
      <w:bookmarkEnd w:id="35"/>
      <w:r w:rsidRPr="009F5528">
        <w:rPr>
          <w:rFonts w:asciiTheme="majorHAnsi" w:hAnsiTheme="majorHAnsi"/>
          <w:spacing w:val="-4"/>
          <w:sz w:val="22"/>
          <w:szCs w:val="22"/>
        </w:rPr>
        <w:t>.</w:t>
      </w:r>
    </w:p>
    <w:p w14:paraId="791153AF" w14:textId="77777777" w:rsidR="00137401" w:rsidRPr="009F5528" w:rsidRDefault="00C3692C" w:rsidP="00E63D0E">
      <w:pPr>
        <w:pStyle w:val="Akapitzlist"/>
        <w:widowControl w:val="0"/>
        <w:numPr>
          <w:ilvl w:val="2"/>
          <w:numId w:val="133"/>
        </w:numPr>
        <w:suppressAutoHyphens w:val="0"/>
        <w:ind w:left="709" w:hanging="709"/>
        <w:contextualSpacing/>
        <w:jc w:val="both"/>
        <w:rPr>
          <w:rFonts w:asciiTheme="majorHAnsi" w:hAnsiTheme="majorHAnsi"/>
          <w:color w:val="000000"/>
          <w:sz w:val="22"/>
          <w:szCs w:val="22"/>
        </w:rPr>
      </w:pPr>
      <w:r w:rsidRPr="009F5528">
        <w:rPr>
          <w:rFonts w:asciiTheme="majorHAnsi" w:hAnsiTheme="majorHAnsi"/>
          <w:color w:val="000000"/>
          <w:sz w:val="22"/>
          <w:szCs w:val="22"/>
        </w:rPr>
        <w:t>W przypadku jakichkolwiek ubezpieczeń i doubezpieczeń, w tym zawieranych na okres krótszy od jednego roku, nie będzie miała zastosowania składka minimalna z polisy.</w:t>
      </w:r>
    </w:p>
    <w:p w14:paraId="28C4637A" w14:textId="596A4403" w:rsidR="00C3692C" w:rsidRPr="009F5528" w:rsidRDefault="00C3692C" w:rsidP="00E63D0E">
      <w:pPr>
        <w:pStyle w:val="Akapitzlist5"/>
        <w:widowControl w:val="0"/>
        <w:numPr>
          <w:ilvl w:val="1"/>
          <w:numId w:val="133"/>
        </w:numPr>
        <w:tabs>
          <w:tab w:val="left" w:pos="709"/>
        </w:tabs>
        <w:suppressAutoHyphens w:val="0"/>
        <w:spacing w:after="0" w:line="240" w:lineRule="auto"/>
        <w:ind w:left="709" w:hanging="709"/>
        <w:jc w:val="both"/>
        <w:rPr>
          <w:rFonts w:asciiTheme="majorHAnsi" w:hAnsiTheme="majorHAnsi"/>
          <w:color w:val="FF0000"/>
          <w:lang w:eastAsia="en-US"/>
        </w:rPr>
      </w:pPr>
      <w:r w:rsidRPr="009F5528">
        <w:rPr>
          <w:rFonts w:asciiTheme="majorHAnsi" w:hAnsiTheme="majorHAnsi"/>
          <w:color w:val="000000"/>
          <w:spacing w:val="-4"/>
        </w:rPr>
        <w:t xml:space="preserve">Pomimo wyrównania okresów ubezpieczenia, o którym mowa powyżej, </w:t>
      </w:r>
      <w:r w:rsidR="00137401" w:rsidRPr="009F5528">
        <w:rPr>
          <w:rFonts w:asciiTheme="majorHAnsi" w:hAnsiTheme="majorHAnsi"/>
          <w:color w:val="000000"/>
          <w:spacing w:val="-4"/>
        </w:rPr>
        <w:t>W</w:t>
      </w:r>
      <w:r w:rsidRPr="009F5528">
        <w:rPr>
          <w:rFonts w:asciiTheme="majorHAnsi" w:hAnsiTheme="majorHAnsi"/>
          <w:color w:val="000000"/>
          <w:spacing w:val="-4"/>
        </w:rPr>
        <w:t xml:space="preserve">ykonawcy zobligowani są przedstawić w formularzu oferty i zawartym w nim formularzu cenowym stanowiącym załącznik nr 2 do specyfikacji cenę </w:t>
      </w:r>
      <w:r w:rsidRPr="001260DC">
        <w:rPr>
          <w:rFonts w:asciiTheme="majorHAnsi" w:hAnsiTheme="majorHAnsi"/>
          <w:spacing w:val="-4"/>
        </w:rPr>
        <w:t xml:space="preserve">(składkę) za pełne </w:t>
      </w:r>
      <w:r w:rsidR="001260DC" w:rsidRPr="001260DC">
        <w:rPr>
          <w:rFonts w:asciiTheme="majorHAnsi" w:hAnsiTheme="majorHAnsi"/>
          <w:spacing w:val="-4"/>
        </w:rPr>
        <w:t>12</w:t>
      </w:r>
      <w:r w:rsidRPr="001260DC">
        <w:rPr>
          <w:rFonts w:asciiTheme="majorHAnsi" w:hAnsiTheme="majorHAnsi"/>
          <w:spacing w:val="-4"/>
        </w:rPr>
        <w:t xml:space="preserve"> miesięcy.</w:t>
      </w:r>
      <w:bookmarkEnd w:id="32"/>
      <w:bookmarkEnd w:id="33"/>
      <w:bookmarkEnd w:id="34"/>
    </w:p>
    <w:p w14:paraId="1128FF63" w14:textId="77777777" w:rsidR="00071D7E" w:rsidRPr="009F5528" w:rsidRDefault="00071D7E" w:rsidP="00E63D0E">
      <w:pPr>
        <w:pStyle w:val="Akapitzlist5"/>
        <w:widowControl w:val="0"/>
        <w:numPr>
          <w:ilvl w:val="0"/>
          <w:numId w:val="133"/>
        </w:numPr>
        <w:tabs>
          <w:tab w:val="left" w:pos="851"/>
        </w:tabs>
        <w:suppressAutoHyphens w:val="0"/>
        <w:spacing w:before="120" w:after="0" w:line="240" w:lineRule="auto"/>
        <w:ind w:left="709" w:hanging="709"/>
        <w:jc w:val="both"/>
        <w:outlineLvl w:val="0"/>
        <w:rPr>
          <w:rFonts w:asciiTheme="majorHAnsi" w:hAnsiTheme="majorHAnsi"/>
          <w:b/>
          <w:spacing w:val="-4"/>
          <w:lang w:eastAsia="en-US"/>
        </w:rPr>
      </w:pPr>
      <w:bookmarkStart w:id="36" w:name="_Toc61215834"/>
      <w:bookmarkStart w:id="37" w:name="_Toc486323696"/>
      <w:r w:rsidRPr="009F5528">
        <w:rPr>
          <w:rFonts w:asciiTheme="majorHAnsi" w:hAnsiTheme="majorHAnsi"/>
          <w:b/>
          <w:spacing w:val="-4"/>
          <w:lang w:eastAsia="en-US"/>
        </w:rPr>
        <w:t>Projektowane postanowienia umowy w sprawie zamówienia publicznego, które zostaną wprowadzone do treści tej umowy.</w:t>
      </w:r>
      <w:bookmarkEnd w:id="36"/>
    </w:p>
    <w:p w14:paraId="6CDA380D" w14:textId="7BF9D754" w:rsidR="00071D7E" w:rsidRPr="009F5528" w:rsidRDefault="00071D7E" w:rsidP="00071D7E">
      <w:pPr>
        <w:pStyle w:val="Akapitzlist5"/>
        <w:widowControl w:val="0"/>
        <w:tabs>
          <w:tab w:val="left" w:pos="709"/>
        </w:tabs>
        <w:suppressAutoHyphens w:val="0"/>
        <w:spacing w:after="0" w:line="240" w:lineRule="auto"/>
        <w:ind w:left="709"/>
        <w:jc w:val="both"/>
        <w:rPr>
          <w:rFonts w:asciiTheme="majorHAnsi" w:hAnsiTheme="majorHAnsi"/>
          <w:lang w:eastAsia="en-US"/>
        </w:rPr>
      </w:pPr>
      <w:r w:rsidRPr="009F5528">
        <w:rPr>
          <w:rFonts w:asciiTheme="majorHAnsi" w:hAnsiTheme="majorHAnsi"/>
          <w:lang w:eastAsia="en-US"/>
        </w:rPr>
        <w:t xml:space="preserve">Zamawiający wymaga od wybranego w każdej części zamówienia wykonawcy, aby zawarł </w:t>
      </w:r>
      <w:r w:rsidRPr="009F5528">
        <w:rPr>
          <w:rFonts w:asciiTheme="majorHAnsi" w:hAnsiTheme="majorHAnsi"/>
          <w:lang w:eastAsia="en-US"/>
        </w:rPr>
        <w:br/>
        <w:t xml:space="preserve">z nim umowę w sprawie zamówienia </w:t>
      </w:r>
      <w:r w:rsidRPr="001260DC">
        <w:rPr>
          <w:rFonts w:asciiTheme="majorHAnsi" w:hAnsiTheme="majorHAnsi"/>
          <w:lang w:eastAsia="en-US"/>
        </w:rPr>
        <w:t xml:space="preserve">publicznego na warunkach określonych – odpowiednio, w zależności od części zamówienia – w załącznikach nr </w:t>
      </w:r>
      <w:r w:rsidR="001260DC" w:rsidRPr="001260DC">
        <w:rPr>
          <w:rFonts w:asciiTheme="majorHAnsi" w:hAnsiTheme="majorHAnsi"/>
          <w:lang w:eastAsia="en-US"/>
        </w:rPr>
        <w:t>6</w:t>
      </w:r>
      <w:r w:rsidRPr="001260DC">
        <w:rPr>
          <w:rFonts w:asciiTheme="majorHAnsi" w:hAnsiTheme="majorHAnsi"/>
          <w:lang w:eastAsia="en-US"/>
        </w:rPr>
        <w:t xml:space="preserve">, nr 6a i nr 6b do niniejszej </w:t>
      </w:r>
      <w:r w:rsidRPr="009F5528">
        <w:rPr>
          <w:rFonts w:asciiTheme="majorHAnsi" w:hAnsiTheme="majorHAnsi"/>
          <w:lang w:eastAsia="en-US"/>
        </w:rPr>
        <w:t>specyfikacji zapytania ofertowego.</w:t>
      </w:r>
    </w:p>
    <w:p w14:paraId="0AA548AE" w14:textId="12B6826B" w:rsidR="00071D7E" w:rsidRPr="00A16AE9" w:rsidRDefault="00071D7E" w:rsidP="00E63D0E">
      <w:pPr>
        <w:pStyle w:val="Akapitzlist5"/>
        <w:widowControl w:val="0"/>
        <w:numPr>
          <w:ilvl w:val="0"/>
          <w:numId w:val="133"/>
        </w:numPr>
        <w:tabs>
          <w:tab w:val="left" w:pos="851"/>
        </w:tabs>
        <w:suppressAutoHyphens w:val="0"/>
        <w:spacing w:before="120" w:after="0" w:line="240" w:lineRule="auto"/>
        <w:ind w:left="709" w:hanging="709"/>
        <w:jc w:val="both"/>
        <w:outlineLvl w:val="0"/>
        <w:rPr>
          <w:rFonts w:asciiTheme="majorHAnsi" w:hAnsiTheme="majorHAnsi"/>
          <w:b/>
          <w:lang w:eastAsia="en-US"/>
        </w:rPr>
      </w:pPr>
      <w:bookmarkStart w:id="38" w:name="_Toc61215835"/>
      <w:r w:rsidRPr="009F5528">
        <w:rPr>
          <w:rFonts w:asciiTheme="majorHAnsi" w:hAnsiTheme="majorHAnsi"/>
          <w:b/>
          <w:lang w:eastAsia="en-US"/>
        </w:rPr>
        <w:t xml:space="preserve">Informacje o środkach komunikacji elektronicznej, przy użyciu </w:t>
      </w:r>
      <w:r w:rsidRPr="001260DC">
        <w:rPr>
          <w:rFonts w:asciiTheme="majorHAnsi" w:hAnsiTheme="majorHAnsi"/>
          <w:b/>
          <w:lang w:eastAsia="en-US"/>
        </w:rPr>
        <w:t xml:space="preserve">których </w:t>
      </w:r>
      <w:r w:rsidR="00522664" w:rsidRPr="001260DC">
        <w:rPr>
          <w:rFonts w:asciiTheme="majorHAnsi" w:hAnsiTheme="majorHAnsi"/>
          <w:b/>
          <w:lang w:eastAsia="en-US"/>
        </w:rPr>
        <w:t>Zamawiając</w:t>
      </w:r>
      <w:r w:rsidR="001260DC" w:rsidRPr="001260DC">
        <w:rPr>
          <w:rFonts w:asciiTheme="majorHAnsi" w:hAnsiTheme="majorHAnsi"/>
          <w:b/>
          <w:lang w:eastAsia="en-US"/>
        </w:rPr>
        <w:t>y</w:t>
      </w:r>
      <w:r w:rsidRPr="001260DC">
        <w:rPr>
          <w:rFonts w:asciiTheme="majorHAnsi" w:hAnsiTheme="majorHAnsi"/>
          <w:b/>
          <w:lang w:eastAsia="en-US"/>
        </w:rPr>
        <w:t xml:space="preserve"> </w:t>
      </w:r>
      <w:r w:rsidRPr="001260DC">
        <w:rPr>
          <w:rFonts w:asciiTheme="majorHAnsi" w:hAnsiTheme="majorHAnsi"/>
          <w:b/>
          <w:lang w:eastAsia="en-US"/>
        </w:rPr>
        <w:lastRenderedPageBreak/>
        <w:t xml:space="preserve">będzie komunikował się z </w:t>
      </w:r>
      <w:r w:rsidR="00522664" w:rsidRPr="001260DC">
        <w:rPr>
          <w:rFonts w:asciiTheme="majorHAnsi" w:hAnsiTheme="majorHAnsi"/>
          <w:b/>
          <w:lang w:eastAsia="en-US"/>
        </w:rPr>
        <w:t>W</w:t>
      </w:r>
      <w:r w:rsidRPr="001260DC">
        <w:rPr>
          <w:rFonts w:asciiTheme="majorHAnsi" w:hAnsiTheme="majorHAnsi"/>
          <w:b/>
          <w:lang w:eastAsia="en-US"/>
        </w:rPr>
        <w:t xml:space="preserve">ykonawcami oraz </w:t>
      </w:r>
      <w:bookmarkStart w:id="39" w:name="_Hlk46919201"/>
      <w:r w:rsidRPr="001260DC">
        <w:rPr>
          <w:rFonts w:asciiTheme="majorHAnsi" w:hAnsiTheme="majorHAnsi"/>
          <w:b/>
          <w:lang w:eastAsia="en-US"/>
        </w:rPr>
        <w:t>informacje o wymaganiach technicznych</w:t>
      </w:r>
      <w:r w:rsidRPr="009F5528">
        <w:rPr>
          <w:rFonts w:asciiTheme="majorHAnsi" w:hAnsiTheme="majorHAnsi"/>
          <w:b/>
          <w:lang w:eastAsia="en-US"/>
        </w:rPr>
        <w:t xml:space="preserve"> i </w:t>
      </w:r>
      <w:r w:rsidRPr="00A16AE9">
        <w:rPr>
          <w:rFonts w:asciiTheme="majorHAnsi" w:hAnsiTheme="majorHAnsi"/>
          <w:b/>
          <w:lang w:eastAsia="en-US"/>
        </w:rPr>
        <w:t>organizacyjnych sporządzania, wysyłania i odbierania korespondencji elektronicznej</w:t>
      </w:r>
      <w:bookmarkEnd w:id="39"/>
      <w:r w:rsidRPr="00A16AE9">
        <w:rPr>
          <w:rFonts w:asciiTheme="majorHAnsi" w:hAnsiTheme="majorHAnsi"/>
          <w:b/>
          <w:lang w:eastAsia="en-US"/>
        </w:rPr>
        <w:t>.</w:t>
      </w:r>
      <w:bookmarkEnd w:id="38"/>
    </w:p>
    <w:p w14:paraId="01E1FBBA" w14:textId="5C2FC472" w:rsidR="00071D7E" w:rsidRPr="00A16AE9" w:rsidRDefault="00522664" w:rsidP="00E63D0E">
      <w:pPr>
        <w:pStyle w:val="Akapitzlist"/>
        <w:widowControl w:val="0"/>
        <w:numPr>
          <w:ilvl w:val="1"/>
          <w:numId w:val="133"/>
        </w:numPr>
        <w:tabs>
          <w:tab w:val="left" w:pos="709"/>
        </w:tabs>
        <w:suppressAutoHyphens w:val="0"/>
        <w:ind w:left="709" w:hanging="709"/>
        <w:jc w:val="both"/>
        <w:rPr>
          <w:rFonts w:asciiTheme="majorHAnsi" w:hAnsiTheme="majorHAnsi"/>
          <w:sz w:val="22"/>
          <w:szCs w:val="22"/>
          <w:lang w:eastAsia="en-US"/>
        </w:rPr>
      </w:pPr>
      <w:r w:rsidRPr="00A16AE9">
        <w:rPr>
          <w:rFonts w:asciiTheme="majorHAnsi" w:hAnsiTheme="majorHAnsi"/>
          <w:sz w:val="22"/>
          <w:szCs w:val="22"/>
        </w:rPr>
        <w:t>K</w:t>
      </w:r>
      <w:r w:rsidR="00071D7E" w:rsidRPr="00A16AE9">
        <w:rPr>
          <w:rFonts w:asciiTheme="majorHAnsi" w:hAnsiTheme="majorHAnsi"/>
          <w:sz w:val="22"/>
          <w:szCs w:val="22"/>
        </w:rPr>
        <w:t xml:space="preserve">omunikacja w postępowaniu o udzielenie zamówienia, w tym składanie ofert, wymiana informacji oraz przekazywanie dokumentów lub oświadczeń między </w:t>
      </w:r>
      <w:r w:rsidR="001260DC" w:rsidRPr="00A16AE9">
        <w:rPr>
          <w:rFonts w:asciiTheme="majorHAnsi" w:hAnsiTheme="majorHAnsi"/>
          <w:sz w:val="22"/>
          <w:szCs w:val="22"/>
        </w:rPr>
        <w:t>Z</w:t>
      </w:r>
      <w:r w:rsidR="00071D7E" w:rsidRPr="00A16AE9">
        <w:rPr>
          <w:rFonts w:asciiTheme="majorHAnsi" w:hAnsiTheme="majorHAnsi"/>
          <w:sz w:val="22"/>
          <w:szCs w:val="22"/>
        </w:rPr>
        <w:t>ama</w:t>
      </w:r>
      <w:r w:rsidRPr="00A16AE9">
        <w:rPr>
          <w:rFonts w:asciiTheme="majorHAnsi" w:hAnsiTheme="majorHAnsi"/>
          <w:sz w:val="22"/>
          <w:szCs w:val="22"/>
        </w:rPr>
        <w:t>wiając</w:t>
      </w:r>
      <w:r w:rsidR="001260DC" w:rsidRPr="00A16AE9">
        <w:rPr>
          <w:rFonts w:asciiTheme="majorHAnsi" w:hAnsiTheme="majorHAnsi"/>
          <w:sz w:val="22"/>
          <w:szCs w:val="22"/>
        </w:rPr>
        <w:t>ym</w:t>
      </w:r>
      <w:r w:rsidR="00071D7E" w:rsidRPr="00A16AE9">
        <w:rPr>
          <w:rFonts w:asciiTheme="majorHAnsi" w:hAnsiTheme="majorHAnsi"/>
          <w:sz w:val="22"/>
          <w:szCs w:val="22"/>
        </w:rPr>
        <w:t xml:space="preserve"> a </w:t>
      </w:r>
      <w:r w:rsidRPr="00A16AE9">
        <w:rPr>
          <w:rFonts w:asciiTheme="majorHAnsi" w:hAnsiTheme="majorHAnsi"/>
          <w:sz w:val="22"/>
          <w:szCs w:val="22"/>
        </w:rPr>
        <w:t>Wykonawcą</w:t>
      </w:r>
      <w:r w:rsidR="00071D7E" w:rsidRPr="00A16AE9">
        <w:rPr>
          <w:rFonts w:asciiTheme="majorHAnsi" w:hAnsiTheme="majorHAnsi"/>
          <w:sz w:val="22"/>
          <w:szCs w:val="22"/>
        </w:rPr>
        <w:t>, odbywa się przy użyciu środków komunikacji elektronicznej.</w:t>
      </w:r>
    </w:p>
    <w:p w14:paraId="5582D11B" w14:textId="5526DFDD" w:rsidR="00071D7E" w:rsidRPr="00A16AE9" w:rsidRDefault="00071D7E" w:rsidP="00522664">
      <w:pPr>
        <w:pStyle w:val="Akapitzlist5"/>
        <w:widowControl w:val="0"/>
        <w:tabs>
          <w:tab w:val="left" w:pos="709"/>
        </w:tabs>
        <w:suppressAutoHyphens w:val="0"/>
        <w:spacing w:after="0" w:line="240" w:lineRule="auto"/>
        <w:ind w:left="709"/>
        <w:jc w:val="both"/>
        <w:rPr>
          <w:rFonts w:asciiTheme="majorHAnsi" w:hAnsiTheme="majorHAnsi"/>
          <w:spacing w:val="-2"/>
        </w:rPr>
      </w:pPr>
      <w:r w:rsidRPr="00A16AE9">
        <w:rPr>
          <w:rFonts w:asciiTheme="majorHAnsi" w:hAnsiTheme="majorHAnsi"/>
          <w:spacing w:val="-2"/>
        </w:rPr>
        <w:t xml:space="preserve">W niniejszym postępowaniu o udzielenie zamówienia komunikacja pomiędzy </w:t>
      </w:r>
      <w:r w:rsidR="00522664" w:rsidRPr="00A16AE9">
        <w:rPr>
          <w:rFonts w:asciiTheme="majorHAnsi" w:hAnsiTheme="majorHAnsi"/>
          <w:spacing w:val="-2"/>
        </w:rPr>
        <w:t>Z</w:t>
      </w:r>
      <w:r w:rsidRPr="00A16AE9">
        <w:rPr>
          <w:rFonts w:asciiTheme="majorHAnsi" w:hAnsiTheme="majorHAnsi"/>
          <w:spacing w:val="-2"/>
        </w:rPr>
        <w:t>amawia</w:t>
      </w:r>
      <w:r w:rsidRPr="00A16AE9">
        <w:rPr>
          <w:rFonts w:asciiTheme="majorHAnsi" w:hAnsiTheme="majorHAnsi"/>
          <w:spacing w:val="-2"/>
        </w:rPr>
        <w:softHyphen/>
      </w:r>
      <w:r w:rsidR="00522664" w:rsidRPr="00A16AE9">
        <w:rPr>
          <w:rFonts w:asciiTheme="majorHAnsi" w:hAnsiTheme="majorHAnsi"/>
          <w:spacing w:val="-2"/>
        </w:rPr>
        <w:t>jąc</w:t>
      </w:r>
      <w:r w:rsidR="001260DC" w:rsidRPr="00A16AE9">
        <w:rPr>
          <w:rFonts w:asciiTheme="majorHAnsi" w:hAnsiTheme="majorHAnsi"/>
          <w:spacing w:val="-2"/>
        </w:rPr>
        <w:t>ym</w:t>
      </w:r>
      <w:r w:rsidRPr="00A16AE9">
        <w:rPr>
          <w:rFonts w:asciiTheme="majorHAnsi" w:hAnsiTheme="majorHAnsi"/>
          <w:spacing w:val="-2"/>
        </w:rPr>
        <w:t xml:space="preserve"> a </w:t>
      </w:r>
      <w:r w:rsidR="00522664" w:rsidRPr="00A16AE9">
        <w:rPr>
          <w:rFonts w:asciiTheme="majorHAnsi" w:hAnsiTheme="majorHAnsi"/>
          <w:spacing w:val="-2"/>
        </w:rPr>
        <w:t>W</w:t>
      </w:r>
      <w:r w:rsidRPr="00A16AE9">
        <w:rPr>
          <w:rFonts w:asciiTheme="majorHAnsi" w:hAnsiTheme="majorHAnsi"/>
          <w:spacing w:val="-2"/>
        </w:rPr>
        <w:t xml:space="preserve">ykonawcami odbywa się za pośrednictwem </w:t>
      </w:r>
      <w:r w:rsidR="001260DC" w:rsidRPr="00A16AE9">
        <w:rPr>
          <w:rFonts w:asciiTheme="majorHAnsi" w:hAnsiTheme="majorHAnsi"/>
          <w:spacing w:val="-2"/>
        </w:rPr>
        <w:t xml:space="preserve">poczty elektronicznej. Wnioski należy wysyłać na adres: </w:t>
      </w:r>
      <w:hyperlink r:id="rId11" w:history="1">
        <w:r w:rsidR="00A16AE9" w:rsidRPr="00A16AE9">
          <w:rPr>
            <w:rStyle w:val="Hipercze"/>
            <w:rFonts w:asciiTheme="majorHAnsi" w:hAnsiTheme="majorHAnsi"/>
            <w:color w:val="auto"/>
            <w:spacing w:val="-2"/>
            <w:u w:val="none"/>
          </w:rPr>
          <w:t>gmina@domaradz.pl</w:t>
        </w:r>
      </w:hyperlink>
      <w:r w:rsidR="00A16AE9">
        <w:rPr>
          <w:rFonts w:asciiTheme="majorHAnsi" w:hAnsiTheme="majorHAnsi"/>
          <w:spacing w:val="-2"/>
        </w:rPr>
        <w:t xml:space="preserve">    </w:t>
      </w:r>
      <w:r w:rsidR="001260DC" w:rsidRPr="00A16AE9">
        <w:rPr>
          <w:rFonts w:asciiTheme="majorHAnsi" w:hAnsiTheme="majorHAnsi"/>
          <w:spacing w:val="-2"/>
        </w:rPr>
        <w:t xml:space="preserve"> </w:t>
      </w:r>
      <w:r w:rsidR="00A16AE9">
        <w:rPr>
          <w:rFonts w:asciiTheme="majorHAnsi" w:hAnsiTheme="majorHAnsi"/>
          <w:spacing w:val="-2"/>
        </w:rPr>
        <w:t xml:space="preserve">  </w:t>
      </w:r>
    </w:p>
    <w:p w14:paraId="169CDE0B" w14:textId="600A0846" w:rsidR="007358AC" w:rsidRPr="00A16AE9" w:rsidRDefault="007358AC" w:rsidP="00522664">
      <w:pPr>
        <w:pStyle w:val="Akapitzlist5"/>
        <w:widowControl w:val="0"/>
        <w:tabs>
          <w:tab w:val="left" w:pos="709"/>
        </w:tabs>
        <w:suppressAutoHyphens w:val="0"/>
        <w:spacing w:after="0" w:line="240" w:lineRule="auto"/>
        <w:ind w:left="709"/>
        <w:jc w:val="both"/>
        <w:rPr>
          <w:rFonts w:asciiTheme="majorHAnsi" w:hAnsiTheme="majorHAnsi"/>
          <w:spacing w:val="-2"/>
          <w:lang w:eastAsia="en-US"/>
        </w:rPr>
      </w:pPr>
      <w:r w:rsidRPr="00A16AE9">
        <w:rPr>
          <w:rFonts w:asciiTheme="majorHAnsi" w:hAnsiTheme="majorHAnsi"/>
          <w:spacing w:val="-2"/>
        </w:rPr>
        <w:t>Zamawiając</w:t>
      </w:r>
      <w:r w:rsidR="001260DC" w:rsidRPr="00A16AE9">
        <w:rPr>
          <w:rFonts w:asciiTheme="majorHAnsi" w:hAnsiTheme="majorHAnsi"/>
          <w:spacing w:val="-2"/>
        </w:rPr>
        <w:t>y</w:t>
      </w:r>
      <w:r w:rsidRPr="00A16AE9">
        <w:rPr>
          <w:rFonts w:asciiTheme="majorHAnsi" w:hAnsiTheme="majorHAnsi"/>
          <w:spacing w:val="-2"/>
        </w:rPr>
        <w:t xml:space="preserve"> dopuszcza jednak składanie ofert </w:t>
      </w:r>
      <w:r w:rsidR="00B137FA" w:rsidRPr="00A16AE9">
        <w:rPr>
          <w:rFonts w:asciiTheme="majorHAnsi" w:hAnsiTheme="majorHAnsi"/>
          <w:spacing w:val="-2"/>
        </w:rPr>
        <w:t xml:space="preserve">w formie pisemnej w postaci papierowej </w:t>
      </w:r>
      <w:r w:rsidRPr="00A16AE9">
        <w:rPr>
          <w:rFonts w:asciiTheme="majorHAnsi" w:hAnsiTheme="majorHAnsi"/>
          <w:spacing w:val="-2"/>
        </w:rPr>
        <w:t>za pośrednictwem operatora pocztowego w rozumieniu ustawy z dnia 23 listopada 2012 r. – Prawo pocztowe (t.j. Dz.U. z 2020 r., poz. 1041 ze zm.), osobiście lub za pośrednictwem posłańca.</w:t>
      </w:r>
    </w:p>
    <w:p w14:paraId="1AFEFF53" w14:textId="77777777" w:rsidR="00071D7E" w:rsidRPr="009F5528" w:rsidRDefault="00071D7E" w:rsidP="00E63D0E">
      <w:pPr>
        <w:pStyle w:val="Akapitzlist"/>
        <w:widowControl w:val="0"/>
        <w:numPr>
          <w:ilvl w:val="2"/>
          <w:numId w:val="133"/>
        </w:numPr>
        <w:suppressAutoHyphens w:val="0"/>
        <w:ind w:left="709" w:hanging="709"/>
        <w:jc w:val="both"/>
        <w:rPr>
          <w:rFonts w:asciiTheme="majorHAnsi" w:hAnsiTheme="majorHAnsi"/>
          <w:bCs/>
          <w:spacing w:val="-4"/>
          <w:sz w:val="22"/>
          <w:szCs w:val="22"/>
          <w:lang w:eastAsia="en-US"/>
        </w:rPr>
      </w:pPr>
      <w:r w:rsidRPr="009F5528">
        <w:rPr>
          <w:rFonts w:asciiTheme="majorHAnsi" w:hAnsiTheme="majorHAnsi"/>
          <w:bCs/>
          <w:spacing w:val="-4"/>
          <w:sz w:val="22"/>
          <w:szCs w:val="22"/>
          <w:lang w:eastAsia="en-US"/>
        </w:rPr>
        <w:t>Informacje o wymaganiach technicznych i organizacyjnych sporządzania, wysyłania i odbierania korespondencji elektronicznej zawarte zostały w</w:t>
      </w:r>
      <w:r w:rsidR="00522664" w:rsidRPr="009F5528">
        <w:rPr>
          <w:rFonts w:asciiTheme="majorHAnsi" w:hAnsiTheme="majorHAnsi"/>
          <w:bCs/>
          <w:spacing w:val="-4"/>
          <w:sz w:val="22"/>
          <w:szCs w:val="22"/>
          <w:lang w:eastAsia="en-US"/>
        </w:rPr>
        <w:t xml:space="preserve"> rozdziale drugim niniejszej specyfikacji zapytania</w:t>
      </w:r>
      <w:r w:rsidRPr="009F5528">
        <w:rPr>
          <w:rFonts w:asciiTheme="majorHAnsi" w:hAnsiTheme="majorHAnsi"/>
          <w:bCs/>
          <w:spacing w:val="-4"/>
          <w:sz w:val="22"/>
          <w:szCs w:val="22"/>
          <w:lang w:eastAsia="en-US"/>
        </w:rPr>
        <w:t>.</w:t>
      </w:r>
    </w:p>
    <w:p w14:paraId="4395D6E3" w14:textId="0B46DE63" w:rsidR="00071D7E" w:rsidRPr="001260DC" w:rsidRDefault="00071D7E" w:rsidP="00E63D0E">
      <w:pPr>
        <w:pStyle w:val="Akapitzlist"/>
        <w:widowControl w:val="0"/>
        <w:numPr>
          <w:ilvl w:val="1"/>
          <w:numId w:val="133"/>
        </w:numPr>
        <w:tabs>
          <w:tab w:val="left" w:pos="709"/>
        </w:tabs>
        <w:suppressAutoHyphens w:val="0"/>
        <w:ind w:left="709" w:hanging="709"/>
        <w:jc w:val="both"/>
        <w:rPr>
          <w:rFonts w:asciiTheme="majorHAnsi" w:hAnsiTheme="majorHAnsi"/>
          <w:sz w:val="22"/>
          <w:szCs w:val="22"/>
          <w:lang w:eastAsia="en-US"/>
        </w:rPr>
      </w:pPr>
      <w:r w:rsidRPr="001260DC">
        <w:rPr>
          <w:rFonts w:asciiTheme="majorHAnsi" w:hAnsiTheme="majorHAnsi"/>
          <w:sz w:val="22"/>
          <w:szCs w:val="22"/>
        </w:rPr>
        <w:t xml:space="preserve">Wykonawca może zwrócić się do </w:t>
      </w:r>
      <w:r w:rsidR="00522664" w:rsidRPr="001260DC">
        <w:rPr>
          <w:rFonts w:asciiTheme="majorHAnsi" w:hAnsiTheme="majorHAnsi"/>
          <w:sz w:val="22"/>
          <w:szCs w:val="22"/>
        </w:rPr>
        <w:t>Z</w:t>
      </w:r>
      <w:r w:rsidRPr="001260DC">
        <w:rPr>
          <w:rFonts w:asciiTheme="majorHAnsi" w:hAnsiTheme="majorHAnsi"/>
          <w:sz w:val="22"/>
          <w:szCs w:val="22"/>
        </w:rPr>
        <w:t>amawi</w:t>
      </w:r>
      <w:r w:rsidR="00522664" w:rsidRPr="001260DC">
        <w:rPr>
          <w:rFonts w:asciiTheme="majorHAnsi" w:hAnsiTheme="majorHAnsi"/>
          <w:sz w:val="22"/>
          <w:szCs w:val="22"/>
        </w:rPr>
        <w:t>ając</w:t>
      </w:r>
      <w:r w:rsidR="001260DC" w:rsidRPr="001260DC">
        <w:rPr>
          <w:rFonts w:asciiTheme="majorHAnsi" w:hAnsiTheme="majorHAnsi"/>
          <w:sz w:val="22"/>
          <w:szCs w:val="22"/>
        </w:rPr>
        <w:t>y</w:t>
      </w:r>
      <w:r w:rsidR="00522664" w:rsidRPr="001260DC">
        <w:rPr>
          <w:rFonts w:asciiTheme="majorHAnsi" w:hAnsiTheme="majorHAnsi"/>
          <w:sz w:val="22"/>
          <w:szCs w:val="22"/>
        </w:rPr>
        <w:t xml:space="preserve"> o wyjaśnienie treści specyfikacji zapytania</w:t>
      </w:r>
      <w:r w:rsidRPr="001260DC">
        <w:rPr>
          <w:rFonts w:asciiTheme="majorHAnsi" w:hAnsiTheme="majorHAnsi"/>
          <w:sz w:val="22"/>
          <w:szCs w:val="22"/>
        </w:rPr>
        <w:t>.</w:t>
      </w:r>
      <w:r w:rsidRPr="001260DC">
        <w:rPr>
          <w:rFonts w:asciiTheme="majorHAnsi" w:hAnsiTheme="majorHAnsi"/>
          <w:sz w:val="22"/>
          <w:szCs w:val="22"/>
          <w:lang w:eastAsia="pl-PL"/>
        </w:rPr>
        <w:t xml:space="preserve"> </w:t>
      </w:r>
    </w:p>
    <w:p w14:paraId="6661A418" w14:textId="4F31409F" w:rsidR="00071D7E" w:rsidRPr="001260DC" w:rsidRDefault="007358AC" w:rsidP="00E63D0E">
      <w:pPr>
        <w:pStyle w:val="Akapitzlist"/>
        <w:widowControl w:val="0"/>
        <w:numPr>
          <w:ilvl w:val="2"/>
          <w:numId w:val="133"/>
        </w:numPr>
        <w:tabs>
          <w:tab w:val="left" w:pos="709"/>
        </w:tabs>
        <w:suppressAutoHyphens w:val="0"/>
        <w:ind w:left="709" w:hanging="709"/>
        <w:jc w:val="both"/>
        <w:rPr>
          <w:rFonts w:asciiTheme="majorHAnsi" w:hAnsiTheme="majorHAnsi"/>
          <w:spacing w:val="-2"/>
          <w:sz w:val="22"/>
          <w:szCs w:val="22"/>
          <w:lang w:eastAsia="en-US"/>
        </w:rPr>
      </w:pPr>
      <w:r w:rsidRPr="001260DC">
        <w:rPr>
          <w:rFonts w:asciiTheme="majorHAnsi" w:hAnsiTheme="majorHAnsi"/>
          <w:spacing w:val="-2"/>
          <w:sz w:val="22"/>
          <w:szCs w:val="22"/>
        </w:rPr>
        <w:t>Zamawiając</w:t>
      </w:r>
      <w:r w:rsidR="001260DC" w:rsidRPr="001260DC">
        <w:rPr>
          <w:rFonts w:asciiTheme="majorHAnsi" w:hAnsiTheme="majorHAnsi"/>
          <w:spacing w:val="-2"/>
          <w:sz w:val="22"/>
          <w:szCs w:val="22"/>
        </w:rPr>
        <w:t>y</w:t>
      </w:r>
      <w:r w:rsidR="00071D7E" w:rsidRPr="001260DC">
        <w:rPr>
          <w:rFonts w:asciiTheme="majorHAnsi" w:hAnsiTheme="majorHAnsi"/>
          <w:spacing w:val="-2"/>
          <w:sz w:val="22"/>
          <w:szCs w:val="22"/>
        </w:rPr>
        <w:t xml:space="preserve"> jest obowiązany udzielić wyjaśnień niezwłocznie, jednak nie później niż na 2 dni przed upływem terminu składania ofert, pod warunkiem że </w:t>
      </w:r>
      <w:r w:rsidRPr="001260DC">
        <w:rPr>
          <w:rFonts w:asciiTheme="majorHAnsi" w:hAnsiTheme="majorHAnsi"/>
          <w:spacing w:val="-2"/>
          <w:sz w:val="22"/>
          <w:szCs w:val="22"/>
        </w:rPr>
        <w:t>wniosek o wyjaśnienie treści specyfikacji zapytania ofertowego</w:t>
      </w:r>
      <w:r w:rsidR="00071D7E" w:rsidRPr="001260DC">
        <w:rPr>
          <w:rFonts w:asciiTheme="majorHAnsi" w:hAnsiTheme="majorHAnsi"/>
          <w:spacing w:val="-2"/>
          <w:sz w:val="22"/>
          <w:szCs w:val="22"/>
        </w:rPr>
        <w:t xml:space="preserve"> wpłynął do </w:t>
      </w:r>
      <w:r w:rsidRPr="001260DC">
        <w:rPr>
          <w:rFonts w:asciiTheme="majorHAnsi" w:hAnsiTheme="majorHAnsi"/>
          <w:spacing w:val="-2"/>
          <w:sz w:val="22"/>
          <w:szCs w:val="22"/>
        </w:rPr>
        <w:t>Z</w:t>
      </w:r>
      <w:r w:rsidR="00071D7E" w:rsidRPr="001260DC">
        <w:rPr>
          <w:rFonts w:asciiTheme="majorHAnsi" w:hAnsiTheme="majorHAnsi"/>
          <w:spacing w:val="-2"/>
          <w:sz w:val="22"/>
          <w:szCs w:val="22"/>
        </w:rPr>
        <w:t>amawiająceg</w:t>
      </w:r>
      <w:r w:rsidR="001260DC" w:rsidRPr="001260DC">
        <w:rPr>
          <w:rFonts w:asciiTheme="majorHAnsi" w:hAnsiTheme="majorHAnsi"/>
          <w:spacing w:val="-2"/>
          <w:sz w:val="22"/>
          <w:szCs w:val="22"/>
        </w:rPr>
        <w:t>o</w:t>
      </w:r>
      <w:r w:rsidR="00071D7E" w:rsidRPr="001260DC">
        <w:rPr>
          <w:rFonts w:asciiTheme="majorHAnsi" w:hAnsiTheme="majorHAnsi"/>
          <w:spacing w:val="-2"/>
          <w:sz w:val="22"/>
          <w:szCs w:val="22"/>
        </w:rPr>
        <w:t xml:space="preserve"> nie później niż na 4 dni przed upływem terminu składania ofert.</w:t>
      </w:r>
    </w:p>
    <w:p w14:paraId="4AE1208F" w14:textId="7056680E" w:rsidR="00071D7E" w:rsidRPr="001260DC" w:rsidRDefault="00071D7E" w:rsidP="00E63D0E">
      <w:pPr>
        <w:pStyle w:val="Akapitzlist"/>
        <w:widowControl w:val="0"/>
        <w:numPr>
          <w:ilvl w:val="2"/>
          <w:numId w:val="133"/>
        </w:numPr>
        <w:tabs>
          <w:tab w:val="left" w:pos="709"/>
        </w:tabs>
        <w:suppressAutoHyphens w:val="0"/>
        <w:ind w:left="709" w:hanging="709"/>
        <w:jc w:val="both"/>
        <w:rPr>
          <w:rFonts w:asciiTheme="majorHAnsi" w:hAnsiTheme="majorHAnsi"/>
          <w:spacing w:val="-2"/>
          <w:sz w:val="22"/>
          <w:szCs w:val="22"/>
          <w:lang w:eastAsia="en-US"/>
        </w:rPr>
      </w:pPr>
      <w:r w:rsidRPr="001260DC">
        <w:rPr>
          <w:rFonts w:asciiTheme="majorHAnsi" w:hAnsiTheme="majorHAnsi"/>
          <w:spacing w:val="-4"/>
          <w:sz w:val="22"/>
          <w:szCs w:val="22"/>
        </w:rPr>
        <w:t xml:space="preserve">Jeżeli </w:t>
      </w:r>
      <w:r w:rsidR="007358AC" w:rsidRPr="001260DC">
        <w:rPr>
          <w:rFonts w:asciiTheme="majorHAnsi" w:hAnsiTheme="majorHAnsi"/>
          <w:spacing w:val="-4"/>
          <w:sz w:val="22"/>
          <w:szCs w:val="22"/>
        </w:rPr>
        <w:t>Z</w:t>
      </w:r>
      <w:r w:rsidRPr="001260DC">
        <w:rPr>
          <w:rFonts w:asciiTheme="majorHAnsi" w:hAnsiTheme="majorHAnsi"/>
          <w:spacing w:val="-4"/>
          <w:sz w:val="22"/>
          <w:szCs w:val="22"/>
        </w:rPr>
        <w:t>amawiają</w:t>
      </w:r>
      <w:r w:rsidR="007358AC" w:rsidRPr="001260DC">
        <w:rPr>
          <w:rFonts w:asciiTheme="majorHAnsi" w:hAnsiTheme="majorHAnsi"/>
          <w:spacing w:val="-4"/>
          <w:sz w:val="22"/>
          <w:szCs w:val="22"/>
        </w:rPr>
        <w:t>c</w:t>
      </w:r>
      <w:r w:rsidR="001260DC" w:rsidRPr="001260DC">
        <w:rPr>
          <w:rFonts w:asciiTheme="majorHAnsi" w:hAnsiTheme="majorHAnsi"/>
          <w:spacing w:val="-4"/>
          <w:sz w:val="22"/>
          <w:szCs w:val="22"/>
        </w:rPr>
        <w:t>y</w:t>
      </w:r>
      <w:r w:rsidRPr="001260DC">
        <w:rPr>
          <w:rFonts w:asciiTheme="majorHAnsi" w:hAnsiTheme="majorHAnsi"/>
          <w:spacing w:val="-4"/>
          <w:sz w:val="22"/>
          <w:szCs w:val="22"/>
        </w:rPr>
        <w:t xml:space="preserve"> nie udzieli wyjaśnień w terminie, o którym mowa w punkcie poprzedzającym, przedłuża termin składania ofert o czas niezbędny do zapoznania się wszystkich zainteresowa</w:t>
      </w:r>
      <w:r w:rsidRPr="001260DC">
        <w:rPr>
          <w:rFonts w:asciiTheme="majorHAnsi" w:hAnsiTheme="majorHAnsi"/>
          <w:spacing w:val="-4"/>
          <w:sz w:val="22"/>
          <w:szCs w:val="22"/>
        </w:rPr>
        <w:softHyphen/>
        <w:t xml:space="preserve">nych </w:t>
      </w:r>
      <w:r w:rsidR="007358AC" w:rsidRPr="001260DC">
        <w:rPr>
          <w:rFonts w:asciiTheme="majorHAnsi" w:hAnsiTheme="majorHAnsi"/>
          <w:spacing w:val="-4"/>
          <w:sz w:val="22"/>
          <w:szCs w:val="22"/>
        </w:rPr>
        <w:t>W</w:t>
      </w:r>
      <w:r w:rsidRPr="001260DC">
        <w:rPr>
          <w:rFonts w:asciiTheme="majorHAnsi" w:hAnsiTheme="majorHAnsi"/>
          <w:spacing w:val="-4"/>
          <w:sz w:val="22"/>
          <w:szCs w:val="22"/>
        </w:rPr>
        <w:t>ykonawców z wyjaśnieniami niezbędnymi do należytego przygotowania i złożenia ofert.</w:t>
      </w:r>
    </w:p>
    <w:p w14:paraId="39AAE0BF" w14:textId="439C4C99" w:rsidR="00071D7E" w:rsidRPr="001260DC" w:rsidRDefault="00071D7E" w:rsidP="00E63D0E">
      <w:pPr>
        <w:pStyle w:val="Akapitzlist"/>
        <w:widowControl w:val="0"/>
        <w:numPr>
          <w:ilvl w:val="2"/>
          <w:numId w:val="133"/>
        </w:numPr>
        <w:tabs>
          <w:tab w:val="left" w:pos="709"/>
        </w:tabs>
        <w:suppressAutoHyphens w:val="0"/>
        <w:ind w:left="709" w:hanging="709"/>
        <w:jc w:val="both"/>
        <w:rPr>
          <w:rFonts w:asciiTheme="majorHAnsi" w:hAnsiTheme="majorHAnsi"/>
          <w:spacing w:val="-2"/>
          <w:sz w:val="22"/>
          <w:szCs w:val="22"/>
          <w:lang w:eastAsia="en-US"/>
        </w:rPr>
      </w:pPr>
      <w:r w:rsidRPr="001260DC">
        <w:rPr>
          <w:rFonts w:asciiTheme="majorHAnsi" w:hAnsiTheme="majorHAnsi"/>
          <w:sz w:val="22"/>
          <w:szCs w:val="22"/>
        </w:rPr>
        <w:t>W przypadku gdy wniosek o wyjaśnienie treści</w:t>
      </w:r>
      <w:r w:rsidR="007358AC" w:rsidRPr="001260DC">
        <w:rPr>
          <w:rFonts w:asciiTheme="majorHAnsi" w:hAnsiTheme="majorHAnsi"/>
          <w:sz w:val="22"/>
          <w:szCs w:val="22"/>
        </w:rPr>
        <w:t xml:space="preserve"> specyfikacji zapytania</w:t>
      </w:r>
      <w:r w:rsidRPr="001260DC">
        <w:rPr>
          <w:rFonts w:asciiTheme="majorHAnsi" w:hAnsiTheme="majorHAnsi"/>
          <w:sz w:val="22"/>
          <w:szCs w:val="22"/>
        </w:rPr>
        <w:t xml:space="preserve"> nie wpłynął w terminie, o którym mowa powyżej, </w:t>
      </w:r>
      <w:r w:rsidR="007358AC" w:rsidRPr="001260DC">
        <w:rPr>
          <w:rFonts w:asciiTheme="majorHAnsi" w:hAnsiTheme="majorHAnsi"/>
          <w:sz w:val="22"/>
          <w:szCs w:val="22"/>
        </w:rPr>
        <w:t>Zamawiając</w:t>
      </w:r>
      <w:r w:rsidR="001260DC" w:rsidRPr="001260DC">
        <w:rPr>
          <w:rFonts w:asciiTheme="majorHAnsi" w:hAnsiTheme="majorHAnsi"/>
          <w:sz w:val="22"/>
          <w:szCs w:val="22"/>
        </w:rPr>
        <w:t>y</w:t>
      </w:r>
      <w:r w:rsidRPr="001260DC">
        <w:rPr>
          <w:rFonts w:asciiTheme="majorHAnsi" w:hAnsiTheme="majorHAnsi"/>
          <w:sz w:val="22"/>
          <w:szCs w:val="22"/>
        </w:rPr>
        <w:t xml:space="preserve"> nie ma obowiązku udzielania odpowiednio wyjaśnień</w:t>
      </w:r>
      <w:r w:rsidR="007358AC" w:rsidRPr="001260DC">
        <w:rPr>
          <w:rFonts w:asciiTheme="majorHAnsi" w:hAnsiTheme="majorHAnsi"/>
          <w:sz w:val="22"/>
          <w:szCs w:val="22"/>
        </w:rPr>
        <w:t xml:space="preserve"> specyfikacji zapytania</w:t>
      </w:r>
      <w:r w:rsidRPr="001260DC">
        <w:rPr>
          <w:rFonts w:asciiTheme="majorHAnsi" w:hAnsiTheme="majorHAnsi"/>
          <w:sz w:val="22"/>
          <w:szCs w:val="22"/>
        </w:rPr>
        <w:t xml:space="preserve"> oraz obo</w:t>
      </w:r>
      <w:r w:rsidRPr="001260DC">
        <w:rPr>
          <w:rFonts w:asciiTheme="majorHAnsi" w:hAnsiTheme="majorHAnsi"/>
          <w:sz w:val="22"/>
          <w:szCs w:val="22"/>
        </w:rPr>
        <w:softHyphen/>
        <w:t>wiązku przedłużenia terminu składania odpowiednio ofert.</w:t>
      </w:r>
    </w:p>
    <w:p w14:paraId="6B7CCE35" w14:textId="77777777" w:rsidR="00071D7E" w:rsidRPr="001260DC" w:rsidRDefault="00071D7E" w:rsidP="00E63D0E">
      <w:pPr>
        <w:pStyle w:val="Akapitzlist"/>
        <w:widowControl w:val="0"/>
        <w:numPr>
          <w:ilvl w:val="2"/>
          <w:numId w:val="133"/>
        </w:numPr>
        <w:tabs>
          <w:tab w:val="left" w:pos="709"/>
        </w:tabs>
        <w:suppressAutoHyphens w:val="0"/>
        <w:ind w:left="709" w:hanging="709"/>
        <w:jc w:val="both"/>
        <w:rPr>
          <w:rFonts w:asciiTheme="majorHAnsi" w:hAnsiTheme="majorHAnsi"/>
          <w:spacing w:val="-2"/>
          <w:sz w:val="22"/>
          <w:szCs w:val="22"/>
          <w:lang w:eastAsia="en-US"/>
        </w:rPr>
      </w:pPr>
      <w:r w:rsidRPr="001260DC">
        <w:rPr>
          <w:rFonts w:asciiTheme="majorHAnsi" w:hAnsiTheme="majorHAnsi"/>
          <w:spacing w:val="-4"/>
          <w:sz w:val="22"/>
          <w:szCs w:val="22"/>
        </w:rPr>
        <w:t>Przedłużenie terminu składania ofert, o którym mowa w powyżej, nie wpływa na bieg terminu składania wniosku o wy</w:t>
      </w:r>
      <w:r w:rsidR="007358AC" w:rsidRPr="001260DC">
        <w:rPr>
          <w:rFonts w:asciiTheme="majorHAnsi" w:hAnsiTheme="majorHAnsi"/>
          <w:spacing w:val="-4"/>
          <w:sz w:val="22"/>
          <w:szCs w:val="22"/>
        </w:rPr>
        <w:t>jaśnienie treści specyfikacji zapytania</w:t>
      </w:r>
      <w:r w:rsidRPr="001260DC">
        <w:rPr>
          <w:rFonts w:asciiTheme="majorHAnsi" w:hAnsiTheme="majorHAnsi"/>
          <w:spacing w:val="-4"/>
          <w:sz w:val="22"/>
          <w:szCs w:val="22"/>
        </w:rPr>
        <w:t>.</w:t>
      </w:r>
    </w:p>
    <w:p w14:paraId="2DFFCAC1" w14:textId="652C6215" w:rsidR="00071D7E" w:rsidRPr="008722BB" w:rsidRDefault="00071D7E" w:rsidP="00E63D0E">
      <w:pPr>
        <w:pStyle w:val="Akapitzlist"/>
        <w:widowControl w:val="0"/>
        <w:numPr>
          <w:ilvl w:val="2"/>
          <w:numId w:val="133"/>
        </w:numPr>
        <w:tabs>
          <w:tab w:val="left" w:pos="709"/>
        </w:tabs>
        <w:suppressAutoHyphens w:val="0"/>
        <w:ind w:left="709" w:hanging="709"/>
        <w:jc w:val="both"/>
        <w:rPr>
          <w:rFonts w:asciiTheme="majorHAnsi" w:hAnsiTheme="majorHAnsi"/>
          <w:spacing w:val="-2"/>
          <w:sz w:val="22"/>
          <w:szCs w:val="22"/>
          <w:lang w:eastAsia="en-US"/>
        </w:rPr>
      </w:pPr>
      <w:r w:rsidRPr="009F5528">
        <w:rPr>
          <w:rFonts w:asciiTheme="majorHAnsi" w:hAnsiTheme="majorHAnsi"/>
          <w:spacing w:val="-4"/>
          <w:sz w:val="22"/>
          <w:szCs w:val="22"/>
        </w:rPr>
        <w:t xml:space="preserve">Treść </w:t>
      </w:r>
      <w:r w:rsidRPr="008722BB">
        <w:rPr>
          <w:rFonts w:asciiTheme="majorHAnsi" w:hAnsiTheme="majorHAnsi"/>
          <w:spacing w:val="-4"/>
          <w:sz w:val="22"/>
          <w:szCs w:val="22"/>
        </w:rPr>
        <w:t xml:space="preserve">zapytań wraz z wyjaśnieniami </w:t>
      </w:r>
      <w:r w:rsidR="007358AC" w:rsidRPr="008722BB">
        <w:rPr>
          <w:rFonts w:asciiTheme="majorHAnsi" w:hAnsiTheme="majorHAnsi"/>
          <w:spacing w:val="-4"/>
          <w:sz w:val="22"/>
          <w:szCs w:val="22"/>
        </w:rPr>
        <w:t>Zamawiając</w:t>
      </w:r>
      <w:r w:rsidR="008722BB" w:rsidRPr="008722BB">
        <w:rPr>
          <w:rFonts w:asciiTheme="majorHAnsi" w:hAnsiTheme="majorHAnsi"/>
          <w:spacing w:val="-4"/>
          <w:sz w:val="22"/>
          <w:szCs w:val="22"/>
        </w:rPr>
        <w:t>y</w:t>
      </w:r>
      <w:r w:rsidRPr="008722BB">
        <w:rPr>
          <w:rFonts w:asciiTheme="majorHAnsi" w:hAnsiTheme="majorHAnsi"/>
          <w:spacing w:val="-4"/>
          <w:sz w:val="22"/>
          <w:szCs w:val="22"/>
        </w:rPr>
        <w:t xml:space="preserve"> udostępnia, bez ujawniania źródła zapytania, na stronie internetowej prowadzonego postępowani</w:t>
      </w:r>
      <w:r w:rsidR="007358AC" w:rsidRPr="008722BB">
        <w:rPr>
          <w:rFonts w:asciiTheme="majorHAnsi" w:hAnsiTheme="majorHAnsi"/>
          <w:spacing w:val="-4"/>
          <w:sz w:val="22"/>
          <w:szCs w:val="22"/>
        </w:rPr>
        <w:t>a</w:t>
      </w:r>
      <w:r w:rsidRPr="008722BB">
        <w:rPr>
          <w:rFonts w:asciiTheme="majorHAnsi" w:hAnsiTheme="majorHAnsi"/>
          <w:spacing w:val="-4"/>
          <w:sz w:val="22"/>
          <w:szCs w:val="22"/>
        </w:rPr>
        <w:t>.</w:t>
      </w:r>
    </w:p>
    <w:p w14:paraId="49121F8F" w14:textId="23137455" w:rsidR="00071D7E" w:rsidRPr="009F5528" w:rsidRDefault="00071D7E" w:rsidP="00E63D0E">
      <w:pPr>
        <w:pStyle w:val="Akapitzlist"/>
        <w:widowControl w:val="0"/>
        <w:numPr>
          <w:ilvl w:val="2"/>
          <w:numId w:val="133"/>
        </w:numPr>
        <w:tabs>
          <w:tab w:val="left" w:pos="709"/>
        </w:tabs>
        <w:suppressAutoHyphens w:val="0"/>
        <w:ind w:left="709" w:hanging="709"/>
        <w:jc w:val="both"/>
        <w:rPr>
          <w:rFonts w:asciiTheme="majorHAnsi" w:hAnsiTheme="majorHAnsi"/>
          <w:spacing w:val="-2"/>
          <w:sz w:val="22"/>
          <w:szCs w:val="22"/>
          <w:lang w:eastAsia="en-US"/>
        </w:rPr>
      </w:pPr>
      <w:r w:rsidRPr="008722BB">
        <w:rPr>
          <w:rFonts w:asciiTheme="majorHAnsi" w:hAnsiTheme="majorHAnsi"/>
          <w:spacing w:val="-2"/>
          <w:sz w:val="22"/>
          <w:szCs w:val="22"/>
        </w:rPr>
        <w:t>Zamawiają</w:t>
      </w:r>
      <w:r w:rsidR="007358AC" w:rsidRPr="008722BB">
        <w:rPr>
          <w:rFonts w:asciiTheme="majorHAnsi" w:hAnsiTheme="majorHAnsi"/>
          <w:spacing w:val="-2"/>
          <w:sz w:val="22"/>
          <w:szCs w:val="22"/>
        </w:rPr>
        <w:t>c</w:t>
      </w:r>
      <w:r w:rsidR="001260DC" w:rsidRPr="008722BB">
        <w:rPr>
          <w:rFonts w:asciiTheme="majorHAnsi" w:hAnsiTheme="majorHAnsi"/>
          <w:spacing w:val="-2"/>
          <w:sz w:val="22"/>
          <w:szCs w:val="22"/>
        </w:rPr>
        <w:t xml:space="preserve">y </w:t>
      </w:r>
      <w:r w:rsidRPr="008722BB">
        <w:rPr>
          <w:rFonts w:asciiTheme="majorHAnsi" w:hAnsiTheme="majorHAnsi"/>
          <w:spacing w:val="-2"/>
          <w:sz w:val="22"/>
          <w:szCs w:val="22"/>
        </w:rPr>
        <w:t xml:space="preserve">nie przewiduje zwołania wszystkich </w:t>
      </w:r>
      <w:r w:rsidR="007358AC" w:rsidRPr="008722BB">
        <w:rPr>
          <w:rFonts w:asciiTheme="majorHAnsi" w:hAnsiTheme="majorHAnsi"/>
          <w:spacing w:val="-2"/>
          <w:sz w:val="22"/>
          <w:szCs w:val="22"/>
        </w:rPr>
        <w:t>W</w:t>
      </w:r>
      <w:r w:rsidRPr="008722BB">
        <w:rPr>
          <w:rFonts w:asciiTheme="majorHAnsi" w:hAnsiTheme="majorHAnsi"/>
          <w:spacing w:val="-2"/>
          <w:sz w:val="22"/>
          <w:szCs w:val="22"/>
        </w:rPr>
        <w:t>ykonawców w cel</w:t>
      </w:r>
      <w:r w:rsidR="007358AC" w:rsidRPr="008722BB">
        <w:rPr>
          <w:rFonts w:asciiTheme="majorHAnsi" w:hAnsiTheme="majorHAnsi"/>
          <w:spacing w:val="-2"/>
          <w:sz w:val="22"/>
          <w:szCs w:val="22"/>
        </w:rPr>
        <w:t>u wyjaśnienia treści specyfikacji zapytania</w:t>
      </w:r>
      <w:r w:rsidRPr="009F5528">
        <w:rPr>
          <w:rFonts w:asciiTheme="majorHAnsi" w:hAnsiTheme="majorHAnsi"/>
          <w:spacing w:val="-2"/>
          <w:sz w:val="22"/>
          <w:szCs w:val="22"/>
        </w:rPr>
        <w:t>.</w:t>
      </w:r>
    </w:p>
    <w:p w14:paraId="57519BCC" w14:textId="545BA9D2" w:rsidR="00071D7E" w:rsidRPr="008722BB" w:rsidRDefault="007358AC" w:rsidP="00E63D0E">
      <w:pPr>
        <w:pStyle w:val="Akapitzlist"/>
        <w:widowControl w:val="0"/>
        <w:numPr>
          <w:ilvl w:val="1"/>
          <w:numId w:val="133"/>
        </w:numPr>
        <w:tabs>
          <w:tab w:val="left" w:pos="709"/>
        </w:tabs>
        <w:suppressAutoHyphens w:val="0"/>
        <w:ind w:left="709" w:hanging="709"/>
        <w:jc w:val="both"/>
        <w:rPr>
          <w:rFonts w:asciiTheme="majorHAnsi" w:hAnsiTheme="majorHAnsi"/>
          <w:sz w:val="22"/>
          <w:szCs w:val="22"/>
          <w:lang w:eastAsia="en-US"/>
        </w:rPr>
      </w:pPr>
      <w:r w:rsidRPr="009F5528">
        <w:rPr>
          <w:rFonts w:asciiTheme="majorHAnsi" w:hAnsiTheme="majorHAnsi"/>
          <w:color w:val="000000"/>
          <w:sz w:val="22"/>
          <w:szCs w:val="22"/>
          <w:lang w:eastAsia="pl-PL"/>
        </w:rPr>
        <w:t>W</w:t>
      </w:r>
      <w:r w:rsidR="00071D7E" w:rsidRPr="009F5528">
        <w:rPr>
          <w:rFonts w:asciiTheme="majorHAnsi" w:hAnsiTheme="majorHAnsi"/>
          <w:color w:val="000000"/>
          <w:sz w:val="22"/>
          <w:szCs w:val="22"/>
          <w:lang w:eastAsia="pl-PL"/>
        </w:rPr>
        <w:t xml:space="preserve"> uzasadnionych </w:t>
      </w:r>
      <w:r w:rsidR="00071D7E" w:rsidRPr="008722BB">
        <w:rPr>
          <w:rFonts w:asciiTheme="majorHAnsi" w:hAnsiTheme="majorHAnsi"/>
          <w:color w:val="000000"/>
          <w:sz w:val="22"/>
          <w:szCs w:val="22"/>
          <w:lang w:eastAsia="pl-PL"/>
        </w:rPr>
        <w:t xml:space="preserve">przypadkach </w:t>
      </w:r>
      <w:r w:rsidRPr="008722BB">
        <w:rPr>
          <w:rFonts w:asciiTheme="majorHAnsi" w:hAnsiTheme="majorHAnsi"/>
          <w:color w:val="000000"/>
          <w:sz w:val="22"/>
          <w:szCs w:val="22"/>
          <w:lang w:eastAsia="pl-PL"/>
        </w:rPr>
        <w:t>Zamawiając</w:t>
      </w:r>
      <w:r w:rsidR="008722BB" w:rsidRPr="008722BB">
        <w:rPr>
          <w:rFonts w:asciiTheme="majorHAnsi" w:hAnsiTheme="majorHAnsi"/>
          <w:color w:val="000000"/>
          <w:sz w:val="22"/>
          <w:szCs w:val="22"/>
          <w:lang w:eastAsia="pl-PL"/>
        </w:rPr>
        <w:t>y</w:t>
      </w:r>
      <w:r w:rsidR="00071D7E" w:rsidRPr="008722BB">
        <w:rPr>
          <w:rFonts w:asciiTheme="majorHAnsi" w:hAnsiTheme="majorHAnsi"/>
          <w:color w:val="000000"/>
          <w:sz w:val="22"/>
          <w:szCs w:val="22"/>
          <w:lang w:eastAsia="pl-PL"/>
        </w:rPr>
        <w:t xml:space="preserve"> może przed upływem terminu składania ofert zmienić treść </w:t>
      </w:r>
      <w:r w:rsidRPr="008722BB">
        <w:rPr>
          <w:rFonts w:asciiTheme="majorHAnsi" w:hAnsiTheme="majorHAnsi"/>
          <w:color w:val="000000"/>
          <w:sz w:val="22"/>
          <w:szCs w:val="22"/>
          <w:lang w:eastAsia="pl-PL"/>
        </w:rPr>
        <w:t>specyfikacji zapytania</w:t>
      </w:r>
      <w:r w:rsidR="00071D7E" w:rsidRPr="008722BB">
        <w:rPr>
          <w:rFonts w:asciiTheme="majorHAnsi" w:hAnsiTheme="majorHAnsi"/>
          <w:color w:val="000000"/>
          <w:sz w:val="22"/>
          <w:szCs w:val="22"/>
          <w:lang w:eastAsia="pl-PL"/>
        </w:rPr>
        <w:t>.</w:t>
      </w:r>
    </w:p>
    <w:p w14:paraId="70D2BBB2" w14:textId="4B0D6816" w:rsidR="00B137FA" w:rsidRPr="008722BB" w:rsidRDefault="00071D7E" w:rsidP="00E63D0E">
      <w:pPr>
        <w:pStyle w:val="Akapitzlist"/>
        <w:widowControl w:val="0"/>
        <w:numPr>
          <w:ilvl w:val="2"/>
          <w:numId w:val="133"/>
        </w:numPr>
        <w:tabs>
          <w:tab w:val="left" w:pos="709"/>
        </w:tabs>
        <w:suppressAutoHyphens w:val="0"/>
        <w:ind w:left="721" w:hanging="721"/>
        <w:jc w:val="both"/>
        <w:rPr>
          <w:rFonts w:asciiTheme="majorHAnsi" w:hAnsiTheme="majorHAnsi"/>
          <w:spacing w:val="-2"/>
          <w:sz w:val="22"/>
          <w:szCs w:val="22"/>
          <w:lang w:eastAsia="en-US"/>
        </w:rPr>
      </w:pPr>
      <w:r w:rsidRPr="008722BB">
        <w:rPr>
          <w:rFonts w:asciiTheme="majorHAnsi" w:hAnsiTheme="majorHAnsi"/>
          <w:color w:val="000000"/>
          <w:spacing w:val="-2"/>
          <w:sz w:val="22"/>
          <w:szCs w:val="22"/>
          <w:lang w:eastAsia="pl-PL"/>
        </w:rPr>
        <w:t>W przypadku,</w:t>
      </w:r>
      <w:r w:rsidR="00B137FA" w:rsidRPr="008722BB">
        <w:rPr>
          <w:rFonts w:asciiTheme="majorHAnsi" w:hAnsiTheme="majorHAnsi"/>
          <w:color w:val="000000"/>
          <w:spacing w:val="-2"/>
          <w:sz w:val="22"/>
          <w:szCs w:val="22"/>
          <w:lang w:eastAsia="pl-PL"/>
        </w:rPr>
        <w:t xml:space="preserve"> gdy zmiana treści specyfikacji zapytania</w:t>
      </w:r>
      <w:r w:rsidRPr="008722BB">
        <w:rPr>
          <w:rFonts w:asciiTheme="majorHAnsi" w:hAnsiTheme="majorHAnsi"/>
          <w:color w:val="000000"/>
          <w:spacing w:val="-2"/>
          <w:sz w:val="22"/>
          <w:szCs w:val="22"/>
          <w:lang w:eastAsia="pl-PL"/>
        </w:rPr>
        <w:t xml:space="preserve"> jest istotna dla sporządzenia oferty lub wymaga od </w:t>
      </w:r>
      <w:r w:rsidR="00B137FA" w:rsidRPr="008722BB">
        <w:rPr>
          <w:rFonts w:asciiTheme="majorHAnsi" w:hAnsiTheme="majorHAnsi"/>
          <w:color w:val="000000"/>
          <w:spacing w:val="-2"/>
          <w:sz w:val="22"/>
          <w:szCs w:val="22"/>
          <w:lang w:eastAsia="pl-PL"/>
        </w:rPr>
        <w:t>W</w:t>
      </w:r>
      <w:r w:rsidRPr="008722BB">
        <w:rPr>
          <w:rFonts w:asciiTheme="majorHAnsi" w:hAnsiTheme="majorHAnsi"/>
          <w:color w:val="000000"/>
          <w:spacing w:val="-2"/>
          <w:sz w:val="22"/>
          <w:szCs w:val="22"/>
          <w:lang w:eastAsia="pl-PL"/>
        </w:rPr>
        <w:t>ykonawców dodatkowego czasu na zap</w:t>
      </w:r>
      <w:r w:rsidR="00B137FA" w:rsidRPr="008722BB">
        <w:rPr>
          <w:rFonts w:asciiTheme="majorHAnsi" w:hAnsiTheme="majorHAnsi"/>
          <w:color w:val="000000"/>
          <w:spacing w:val="-2"/>
          <w:sz w:val="22"/>
          <w:szCs w:val="22"/>
          <w:lang w:eastAsia="pl-PL"/>
        </w:rPr>
        <w:t>oznanie się ze zmianą treści specyfikacji zapytania</w:t>
      </w:r>
      <w:r w:rsidRPr="008722BB">
        <w:rPr>
          <w:rFonts w:asciiTheme="majorHAnsi" w:hAnsiTheme="majorHAnsi"/>
          <w:color w:val="000000"/>
          <w:spacing w:val="-2"/>
          <w:sz w:val="22"/>
          <w:szCs w:val="22"/>
          <w:lang w:eastAsia="pl-PL"/>
        </w:rPr>
        <w:t xml:space="preserve"> i przygotowanie ofert, </w:t>
      </w:r>
      <w:r w:rsidR="00B137FA" w:rsidRPr="008722BB">
        <w:rPr>
          <w:rFonts w:asciiTheme="majorHAnsi" w:hAnsiTheme="majorHAnsi"/>
          <w:color w:val="000000"/>
          <w:spacing w:val="-2"/>
          <w:sz w:val="22"/>
          <w:szCs w:val="22"/>
          <w:lang w:eastAsia="pl-PL"/>
        </w:rPr>
        <w:t>Zamawiając</w:t>
      </w:r>
      <w:r w:rsidR="008722BB">
        <w:rPr>
          <w:rFonts w:asciiTheme="majorHAnsi" w:hAnsiTheme="majorHAnsi"/>
          <w:color w:val="000000"/>
          <w:spacing w:val="-2"/>
          <w:sz w:val="22"/>
          <w:szCs w:val="22"/>
          <w:lang w:eastAsia="pl-PL"/>
        </w:rPr>
        <w:t>y</w:t>
      </w:r>
      <w:r w:rsidRPr="008722BB">
        <w:rPr>
          <w:rFonts w:asciiTheme="majorHAnsi" w:hAnsiTheme="majorHAnsi"/>
          <w:color w:val="000000"/>
          <w:spacing w:val="-2"/>
          <w:sz w:val="22"/>
          <w:szCs w:val="22"/>
          <w:lang w:eastAsia="pl-PL"/>
        </w:rPr>
        <w:t xml:space="preserve"> przedłuży termin składania ofert o czas niezbędny na ich przygotowanie.</w:t>
      </w:r>
    </w:p>
    <w:p w14:paraId="5F778CA8" w14:textId="0B10E59F" w:rsidR="00071D7E" w:rsidRPr="009F5528" w:rsidRDefault="00B137FA" w:rsidP="00E63D0E">
      <w:pPr>
        <w:pStyle w:val="Akapitzlist"/>
        <w:widowControl w:val="0"/>
        <w:numPr>
          <w:ilvl w:val="2"/>
          <w:numId w:val="133"/>
        </w:numPr>
        <w:tabs>
          <w:tab w:val="left" w:pos="709"/>
        </w:tabs>
        <w:suppressAutoHyphens w:val="0"/>
        <w:ind w:left="721" w:hanging="721"/>
        <w:jc w:val="both"/>
        <w:rPr>
          <w:rFonts w:asciiTheme="majorHAnsi" w:hAnsiTheme="majorHAnsi"/>
          <w:spacing w:val="-2"/>
          <w:sz w:val="22"/>
          <w:szCs w:val="22"/>
          <w:lang w:eastAsia="en-US"/>
        </w:rPr>
      </w:pPr>
      <w:r w:rsidRPr="008722BB">
        <w:rPr>
          <w:rFonts w:asciiTheme="majorHAnsi" w:hAnsiTheme="majorHAnsi"/>
          <w:color w:val="000000"/>
          <w:spacing w:val="-4"/>
          <w:sz w:val="22"/>
          <w:szCs w:val="22"/>
          <w:lang w:eastAsia="pl-PL"/>
        </w:rPr>
        <w:t>Z</w:t>
      </w:r>
      <w:r w:rsidR="00071D7E" w:rsidRPr="008722BB">
        <w:rPr>
          <w:rFonts w:asciiTheme="majorHAnsi" w:hAnsiTheme="majorHAnsi"/>
          <w:color w:val="000000"/>
          <w:spacing w:val="-4"/>
          <w:sz w:val="22"/>
          <w:szCs w:val="22"/>
          <w:lang w:eastAsia="pl-PL"/>
        </w:rPr>
        <w:t>amawiając</w:t>
      </w:r>
      <w:r w:rsidR="008722BB">
        <w:rPr>
          <w:rFonts w:asciiTheme="majorHAnsi" w:hAnsiTheme="majorHAnsi"/>
          <w:color w:val="000000"/>
          <w:spacing w:val="-4"/>
          <w:sz w:val="22"/>
          <w:szCs w:val="22"/>
          <w:lang w:eastAsia="pl-PL"/>
        </w:rPr>
        <w:t>y</w:t>
      </w:r>
      <w:r w:rsidR="00071D7E" w:rsidRPr="008722BB">
        <w:rPr>
          <w:rFonts w:asciiTheme="majorHAnsi" w:hAnsiTheme="majorHAnsi"/>
          <w:color w:val="000000"/>
          <w:spacing w:val="-4"/>
          <w:sz w:val="22"/>
          <w:szCs w:val="22"/>
          <w:lang w:eastAsia="pl-PL"/>
        </w:rPr>
        <w:t xml:space="preserve"> poinformuje </w:t>
      </w:r>
      <w:r w:rsidRPr="008722BB">
        <w:rPr>
          <w:rFonts w:asciiTheme="majorHAnsi" w:hAnsiTheme="majorHAnsi"/>
          <w:color w:val="000000"/>
          <w:spacing w:val="-4"/>
          <w:sz w:val="22"/>
          <w:szCs w:val="22"/>
          <w:lang w:eastAsia="pl-PL"/>
        </w:rPr>
        <w:t>W</w:t>
      </w:r>
      <w:r w:rsidR="00071D7E" w:rsidRPr="008722BB">
        <w:rPr>
          <w:rFonts w:asciiTheme="majorHAnsi" w:hAnsiTheme="majorHAnsi"/>
          <w:color w:val="000000"/>
          <w:spacing w:val="-4"/>
          <w:sz w:val="22"/>
          <w:szCs w:val="22"/>
          <w:lang w:eastAsia="pl-PL"/>
        </w:rPr>
        <w:t>ykonawców</w:t>
      </w:r>
      <w:r w:rsidR="00071D7E" w:rsidRPr="009F5528">
        <w:rPr>
          <w:rFonts w:asciiTheme="majorHAnsi" w:hAnsiTheme="majorHAnsi"/>
          <w:color w:val="000000"/>
          <w:spacing w:val="-4"/>
          <w:sz w:val="22"/>
          <w:szCs w:val="22"/>
          <w:lang w:eastAsia="pl-PL"/>
        </w:rPr>
        <w:t xml:space="preserve"> o przedłużonym terminie składania ofert przez zamieszczenie informacji na stronie internetowej prowadzonego postępowania </w:t>
      </w:r>
      <w:r w:rsidR="008722BB">
        <w:rPr>
          <w:rFonts w:asciiTheme="majorHAnsi" w:hAnsiTheme="majorHAnsi"/>
          <w:color w:val="000000"/>
          <w:spacing w:val="-4"/>
          <w:sz w:val="22"/>
          <w:szCs w:val="22"/>
          <w:lang w:eastAsia="pl-PL"/>
        </w:rPr>
        <w:t xml:space="preserve">pod adresem: </w:t>
      </w:r>
      <w:hyperlink r:id="rId12" w:history="1">
        <w:r w:rsidR="008722BB" w:rsidRPr="001559E7">
          <w:rPr>
            <w:rStyle w:val="Hipercze"/>
            <w:rFonts w:asciiTheme="majorHAnsi" w:hAnsiTheme="majorHAnsi"/>
            <w:spacing w:val="-4"/>
            <w:sz w:val="22"/>
            <w:szCs w:val="22"/>
            <w:lang w:eastAsia="pl-PL"/>
          </w:rPr>
          <w:t>gmina@domaradz.pl</w:t>
        </w:r>
      </w:hyperlink>
      <w:r w:rsidR="008722BB">
        <w:rPr>
          <w:rFonts w:asciiTheme="majorHAnsi" w:hAnsiTheme="majorHAnsi"/>
          <w:color w:val="000000"/>
          <w:spacing w:val="-4"/>
          <w:sz w:val="22"/>
          <w:szCs w:val="22"/>
          <w:lang w:eastAsia="pl-PL"/>
        </w:rPr>
        <w:t xml:space="preserve">  </w:t>
      </w:r>
      <w:r w:rsidR="00071D7E" w:rsidRPr="009F5528">
        <w:rPr>
          <w:rFonts w:asciiTheme="majorHAnsi" w:hAnsiTheme="majorHAnsi"/>
          <w:color w:val="000000"/>
          <w:spacing w:val="-4"/>
          <w:sz w:val="22"/>
          <w:szCs w:val="22"/>
          <w:lang w:eastAsia="pl-PL"/>
        </w:rPr>
        <w:t>, na której została udostępniona</w:t>
      </w:r>
      <w:r w:rsidRPr="009F5528">
        <w:rPr>
          <w:rFonts w:asciiTheme="majorHAnsi" w:hAnsiTheme="majorHAnsi"/>
          <w:color w:val="000000"/>
          <w:spacing w:val="-4"/>
          <w:sz w:val="22"/>
          <w:szCs w:val="22"/>
          <w:lang w:eastAsia="pl-PL"/>
        </w:rPr>
        <w:t xml:space="preserve"> specyfikacja zapytania ofertowego</w:t>
      </w:r>
      <w:r w:rsidR="00071D7E" w:rsidRPr="009F5528">
        <w:rPr>
          <w:rFonts w:asciiTheme="majorHAnsi" w:hAnsiTheme="majorHAnsi"/>
          <w:color w:val="000000"/>
          <w:spacing w:val="-4"/>
          <w:sz w:val="22"/>
          <w:szCs w:val="22"/>
          <w:lang w:eastAsia="pl-PL"/>
        </w:rPr>
        <w:t>.</w:t>
      </w:r>
    </w:p>
    <w:p w14:paraId="085BDF94" w14:textId="772B142E" w:rsidR="00071D7E" w:rsidRPr="009F5528" w:rsidRDefault="00B137FA" w:rsidP="00E63D0E">
      <w:pPr>
        <w:pStyle w:val="Akapitzlist"/>
        <w:widowControl w:val="0"/>
        <w:numPr>
          <w:ilvl w:val="2"/>
          <w:numId w:val="133"/>
        </w:numPr>
        <w:tabs>
          <w:tab w:val="left" w:pos="709"/>
        </w:tabs>
        <w:suppressAutoHyphens w:val="0"/>
        <w:ind w:left="721" w:hanging="721"/>
        <w:jc w:val="both"/>
        <w:rPr>
          <w:rFonts w:asciiTheme="majorHAnsi" w:hAnsiTheme="majorHAnsi"/>
          <w:spacing w:val="-2"/>
          <w:sz w:val="22"/>
          <w:szCs w:val="22"/>
          <w:lang w:eastAsia="en-US"/>
        </w:rPr>
      </w:pPr>
      <w:r w:rsidRPr="009F5528">
        <w:rPr>
          <w:rFonts w:asciiTheme="majorHAnsi" w:hAnsiTheme="majorHAnsi"/>
          <w:color w:val="000000"/>
          <w:sz w:val="22"/>
          <w:szCs w:val="22"/>
          <w:lang w:eastAsia="pl-PL"/>
        </w:rPr>
        <w:t xml:space="preserve">Dokonaną zmianę treści specyfikacji </w:t>
      </w:r>
      <w:r w:rsidRPr="008722BB">
        <w:rPr>
          <w:rFonts w:asciiTheme="majorHAnsi" w:hAnsiTheme="majorHAnsi"/>
          <w:color w:val="000000"/>
          <w:sz w:val="22"/>
          <w:szCs w:val="22"/>
          <w:lang w:eastAsia="pl-PL"/>
        </w:rPr>
        <w:t>zapytania</w:t>
      </w:r>
      <w:r w:rsidR="00071D7E" w:rsidRPr="008722BB">
        <w:rPr>
          <w:rFonts w:asciiTheme="majorHAnsi" w:hAnsiTheme="majorHAnsi"/>
          <w:color w:val="000000"/>
          <w:sz w:val="22"/>
          <w:szCs w:val="22"/>
          <w:lang w:eastAsia="pl-PL"/>
        </w:rPr>
        <w:t xml:space="preserve"> </w:t>
      </w:r>
      <w:r w:rsidRPr="008722BB">
        <w:rPr>
          <w:rFonts w:asciiTheme="majorHAnsi" w:hAnsiTheme="majorHAnsi"/>
          <w:color w:val="000000"/>
          <w:sz w:val="22"/>
          <w:szCs w:val="22"/>
          <w:lang w:eastAsia="pl-PL"/>
        </w:rPr>
        <w:t>Zamawiając</w:t>
      </w:r>
      <w:r w:rsidR="008722BB" w:rsidRPr="008722BB">
        <w:rPr>
          <w:rFonts w:asciiTheme="majorHAnsi" w:hAnsiTheme="majorHAnsi"/>
          <w:color w:val="000000"/>
          <w:sz w:val="22"/>
          <w:szCs w:val="22"/>
          <w:lang w:eastAsia="pl-PL"/>
        </w:rPr>
        <w:t>y</w:t>
      </w:r>
      <w:r w:rsidR="00071D7E" w:rsidRPr="008722BB">
        <w:rPr>
          <w:rFonts w:asciiTheme="majorHAnsi" w:hAnsiTheme="majorHAnsi"/>
          <w:color w:val="000000"/>
          <w:sz w:val="22"/>
          <w:szCs w:val="22"/>
          <w:lang w:eastAsia="pl-PL"/>
        </w:rPr>
        <w:t xml:space="preserve"> udostępni na stronie internetowej prowadzonego postępowania </w:t>
      </w:r>
      <w:r w:rsidR="008722BB">
        <w:rPr>
          <w:rFonts w:asciiTheme="majorHAnsi" w:hAnsiTheme="majorHAnsi"/>
          <w:color w:val="000000"/>
          <w:sz w:val="22"/>
          <w:szCs w:val="22"/>
          <w:lang w:eastAsia="pl-PL"/>
        </w:rPr>
        <w:t xml:space="preserve">pod adresem: </w:t>
      </w:r>
      <w:hyperlink r:id="rId13" w:history="1">
        <w:r w:rsidR="008722BB" w:rsidRPr="001559E7">
          <w:rPr>
            <w:rStyle w:val="Hipercze"/>
            <w:rFonts w:asciiTheme="majorHAnsi" w:hAnsiTheme="majorHAnsi"/>
            <w:sz w:val="22"/>
            <w:szCs w:val="22"/>
            <w:lang w:eastAsia="pl-PL"/>
          </w:rPr>
          <w:t>gmina@domaradz.pl</w:t>
        </w:r>
      </w:hyperlink>
      <w:r w:rsidR="008722BB">
        <w:rPr>
          <w:rFonts w:asciiTheme="majorHAnsi" w:hAnsiTheme="majorHAnsi"/>
          <w:color w:val="000000"/>
          <w:sz w:val="22"/>
          <w:szCs w:val="22"/>
          <w:lang w:eastAsia="pl-PL"/>
        </w:rPr>
        <w:t xml:space="preserve"> </w:t>
      </w:r>
      <w:r w:rsidR="00071D7E" w:rsidRPr="009F5528">
        <w:rPr>
          <w:rFonts w:asciiTheme="majorHAnsi" w:hAnsiTheme="majorHAnsi"/>
          <w:color w:val="000000"/>
          <w:sz w:val="22"/>
          <w:szCs w:val="22"/>
          <w:lang w:eastAsia="pl-PL"/>
        </w:rPr>
        <w:t xml:space="preserve"> </w:t>
      </w:r>
    </w:p>
    <w:p w14:paraId="479CDC60" w14:textId="77777777" w:rsidR="003F7E00" w:rsidRPr="009F5528" w:rsidRDefault="003F7E00" w:rsidP="00E63D0E">
      <w:pPr>
        <w:pStyle w:val="Akapitzlist"/>
        <w:widowControl w:val="0"/>
        <w:numPr>
          <w:ilvl w:val="0"/>
          <w:numId w:val="133"/>
        </w:numPr>
        <w:tabs>
          <w:tab w:val="left" w:pos="851"/>
        </w:tabs>
        <w:spacing w:before="120"/>
        <w:ind w:left="709" w:hanging="709"/>
        <w:jc w:val="both"/>
        <w:outlineLvl w:val="0"/>
        <w:rPr>
          <w:rFonts w:asciiTheme="majorHAnsi" w:hAnsiTheme="majorHAnsi"/>
          <w:b/>
          <w:sz w:val="22"/>
          <w:szCs w:val="22"/>
        </w:rPr>
      </w:pPr>
      <w:bookmarkStart w:id="40" w:name="_Toc61215836"/>
      <w:r w:rsidRPr="009F5528">
        <w:rPr>
          <w:rFonts w:asciiTheme="majorHAnsi" w:hAnsiTheme="majorHAnsi"/>
          <w:b/>
          <w:sz w:val="22"/>
          <w:szCs w:val="22"/>
        </w:rPr>
        <w:t>Wskazanie osób uprawnionych do komunikowania się z wykonawcami.</w:t>
      </w:r>
      <w:bookmarkEnd w:id="40"/>
    </w:p>
    <w:p w14:paraId="0E5331E3" w14:textId="258AE874" w:rsidR="008722BB" w:rsidRPr="008722BB" w:rsidRDefault="003F7E00" w:rsidP="008722BB">
      <w:pPr>
        <w:widowControl w:val="0"/>
        <w:tabs>
          <w:tab w:val="left" w:pos="709"/>
        </w:tabs>
        <w:spacing w:after="0" w:line="240" w:lineRule="auto"/>
        <w:ind w:left="709"/>
        <w:jc w:val="both"/>
        <w:rPr>
          <w:rFonts w:asciiTheme="majorHAnsi" w:eastAsia="Times New Roman" w:hAnsiTheme="majorHAnsi" w:cs="Times New Roman"/>
          <w:lang w:eastAsia="ar-SA"/>
        </w:rPr>
      </w:pPr>
      <w:bookmarkStart w:id="41" w:name="_Toc456007458"/>
      <w:bookmarkStart w:id="42" w:name="_Toc456007688"/>
      <w:bookmarkStart w:id="43" w:name="_Toc456085628"/>
      <w:r w:rsidRPr="009F5528">
        <w:rPr>
          <w:rFonts w:asciiTheme="majorHAnsi" w:eastAsia="Times New Roman" w:hAnsiTheme="majorHAnsi" w:cs="Times New Roman"/>
          <w:lang w:eastAsia="ar-SA"/>
        </w:rPr>
        <w:t xml:space="preserve">Osobami ze strony </w:t>
      </w:r>
      <w:r w:rsidRPr="008722BB">
        <w:rPr>
          <w:rFonts w:asciiTheme="majorHAnsi" w:eastAsia="Times New Roman" w:hAnsiTheme="majorHAnsi" w:cs="Times New Roman"/>
          <w:lang w:eastAsia="ar-SA"/>
        </w:rPr>
        <w:t xml:space="preserve">Zamawiającego uprawnionymi do porozumiewania się z Wykonawcami </w:t>
      </w:r>
      <w:bookmarkEnd w:id="41"/>
      <w:bookmarkEnd w:id="42"/>
      <w:bookmarkEnd w:id="43"/>
      <w:r w:rsidR="008722BB" w:rsidRPr="008722BB">
        <w:rPr>
          <w:rFonts w:asciiTheme="majorHAnsi" w:eastAsia="Times New Roman" w:hAnsiTheme="majorHAnsi" w:cs="Times New Roman"/>
          <w:lang w:eastAsia="ar-SA"/>
        </w:rPr>
        <w:t xml:space="preserve">jest </w:t>
      </w:r>
      <w:r w:rsidR="008722BB" w:rsidRPr="008722BB">
        <w:rPr>
          <w:rFonts w:asciiTheme="majorHAnsi" w:hAnsiTheme="majorHAnsi"/>
        </w:rPr>
        <w:t xml:space="preserve">Stanisław Gierula - Sekretarz Gminy mail: </w:t>
      </w:r>
      <w:hyperlink r:id="rId14" w:history="1">
        <w:r w:rsidR="008722BB" w:rsidRPr="001559E7">
          <w:rPr>
            <w:rStyle w:val="Hipercze"/>
            <w:rFonts w:asciiTheme="majorHAnsi" w:hAnsiTheme="majorHAnsi"/>
          </w:rPr>
          <w:t>sekretarz@domaradz.pl</w:t>
        </w:r>
      </w:hyperlink>
      <w:r w:rsidR="008722BB">
        <w:rPr>
          <w:rFonts w:asciiTheme="majorHAnsi" w:hAnsiTheme="majorHAnsi"/>
        </w:rPr>
        <w:t xml:space="preserve"> </w:t>
      </w:r>
      <w:r w:rsidR="008722BB" w:rsidRPr="008722BB">
        <w:rPr>
          <w:rFonts w:asciiTheme="majorHAnsi" w:hAnsiTheme="majorHAnsi"/>
        </w:rPr>
        <w:t xml:space="preserve"> </w:t>
      </w:r>
      <w:r w:rsidR="008722BB">
        <w:rPr>
          <w:rFonts w:asciiTheme="majorHAnsi" w:hAnsiTheme="majorHAnsi"/>
        </w:rPr>
        <w:t xml:space="preserve"> </w:t>
      </w:r>
    </w:p>
    <w:p w14:paraId="3FB5058E" w14:textId="77777777" w:rsidR="008722BB" w:rsidRDefault="003F7E00" w:rsidP="008722BB">
      <w:pPr>
        <w:widowControl w:val="0"/>
        <w:tabs>
          <w:tab w:val="left" w:pos="709"/>
        </w:tabs>
        <w:spacing w:after="0" w:line="240" w:lineRule="auto"/>
        <w:ind w:left="709"/>
        <w:jc w:val="both"/>
        <w:rPr>
          <w:rFonts w:asciiTheme="majorHAnsi" w:eastAsia="Times New Roman" w:hAnsiTheme="majorHAnsi" w:cs="Times New Roman"/>
          <w:lang w:eastAsia="ar-SA"/>
        </w:rPr>
      </w:pPr>
      <w:r w:rsidRPr="008722BB">
        <w:rPr>
          <w:rFonts w:asciiTheme="majorHAnsi" w:eastAsia="Times New Roman" w:hAnsiTheme="majorHAnsi" w:cs="Times New Roman"/>
          <w:lang w:eastAsia="ar-SA"/>
        </w:rPr>
        <w:t>Kontakt z wymienionymi osobami jest możliwy w godzinach pracy Zamawiającego.</w:t>
      </w:r>
    </w:p>
    <w:p w14:paraId="587911AA" w14:textId="1EA2FF17" w:rsidR="008722BB" w:rsidRPr="009F5528" w:rsidRDefault="008722BB" w:rsidP="008722BB">
      <w:pPr>
        <w:widowControl w:val="0"/>
        <w:tabs>
          <w:tab w:val="left" w:pos="709"/>
        </w:tabs>
        <w:spacing w:after="0" w:line="240" w:lineRule="auto"/>
        <w:ind w:left="709"/>
        <w:jc w:val="both"/>
        <w:rPr>
          <w:rFonts w:asciiTheme="majorHAnsi" w:eastAsia="Times New Roman" w:hAnsiTheme="majorHAnsi" w:cs="Times New Roman"/>
          <w:lang w:eastAsia="ar-SA"/>
        </w:rPr>
      </w:pPr>
      <w:r w:rsidRPr="007239FC">
        <w:rPr>
          <w:rFonts w:ascii="Cambria" w:hAnsi="Cambria"/>
        </w:rPr>
        <w:t xml:space="preserve">W sprawach merytorycznych Inter-Broker Sp. z o.o. w Toruniu reprezentuje (bez prawa przyjmowania od wykonawców zapytań o wyjaśnienie treści SIWZ i udzielania na nie wykonawcom odpowiedzi) Ewa Korzec tel. (81) 532 42 31. </w:t>
      </w:r>
    </w:p>
    <w:bookmarkEnd w:id="37"/>
    <w:p w14:paraId="0F6B5961" w14:textId="77777777" w:rsidR="008C63B5" w:rsidRPr="009F5528" w:rsidRDefault="008C63B5" w:rsidP="00E63D0E">
      <w:pPr>
        <w:pStyle w:val="Akapitzlist"/>
        <w:widowControl w:val="0"/>
        <w:numPr>
          <w:ilvl w:val="0"/>
          <w:numId w:val="133"/>
        </w:numPr>
        <w:tabs>
          <w:tab w:val="left" w:pos="720"/>
        </w:tabs>
        <w:spacing w:before="240" w:after="120"/>
        <w:ind w:left="709" w:hanging="709"/>
        <w:jc w:val="both"/>
        <w:outlineLvl w:val="0"/>
        <w:rPr>
          <w:rFonts w:asciiTheme="majorHAnsi" w:hAnsiTheme="majorHAnsi"/>
          <w:b/>
          <w:sz w:val="22"/>
          <w:szCs w:val="22"/>
        </w:rPr>
      </w:pPr>
      <w:r w:rsidRPr="009F5528">
        <w:rPr>
          <w:rFonts w:asciiTheme="majorHAnsi" w:hAnsiTheme="majorHAnsi"/>
          <w:b/>
          <w:sz w:val="22"/>
          <w:szCs w:val="22"/>
        </w:rPr>
        <w:t>Termin związania ofertą</w:t>
      </w:r>
    </w:p>
    <w:p w14:paraId="2450A1E7" w14:textId="48266E55" w:rsidR="003F7E00" w:rsidRPr="009F5528" w:rsidRDefault="003F7E00" w:rsidP="00E63D0E">
      <w:pPr>
        <w:pStyle w:val="Akapitzlist5"/>
        <w:widowControl w:val="0"/>
        <w:numPr>
          <w:ilvl w:val="1"/>
          <w:numId w:val="133"/>
        </w:numPr>
        <w:tabs>
          <w:tab w:val="left" w:pos="709"/>
        </w:tabs>
        <w:suppressAutoHyphens w:val="0"/>
        <w:spacing w:after="0" w:line="240" w:lineRule="auto"/>
        <w:ind w:left="709" w:hanging="709"/>
        <w:jc w:val="both"/>
        <w:rPr>
          <w:rFonts w:asciiTheme="majorHAnsi" w:hAnsiTheme="majorHAnsi"/>
          <w:i/>
          <w:iCs/>
          <w:color w:val="FF0000"/>
          <w:spacing w:val="-4"/>
        </w:rPr>
      </w:pPr>
      <w:bookmarkStart w:id="44" w:name="_Toc456007461"/>
      <w:bookmarkStart w:id="45" w:name="_Toc456007691"/>
      <w:bookmarkStart w:id="46" w:name="_Toc456085631"/>
      <w:r w:rsidRPr="009F5528">
        <w:rPr>
          <w:rFonts w:asciiTheme="majorHAnsi" w:hAnsiTheme="majorHAnsi"/>
          <w:spacing w:val="-4"/>
        </w:rPr>
        <w:t>Wykonawca jest związany ofertą przez ok</w:t>
      </w:r>
      <w:r w:rsidRPr="008722BB">
        <w:rPr>
          <w:rFonts w:asciiTheme="majorHAnsi" w:hAnsiTheme="majorHAnsi"/>
          <w:spacing w:val="-4"/>
        </w:rPr>
        <w:t xml:space="preserve">res </w:t>
      </w:r>
      <w:r w:rsidR="008722BB" w:rsidRPr="008722BB">
        <w:rPr>
          <w:rFonts w:asciiTheme="majorHAnsi" w:hAnsiTheme="majorHAnsi"/>
          <w:spacing w:val="-4"/>
        </w:rPr>
        <w:t xml:space="preserve">30 </w:t>
      </w:r>
      <w:r w:rsidRPr="008722BB">
        <w:rPr>
          <w:rFonts w:asciiTheme="majorHAnsi" w:hAnsiTheme="majorHAnsi"/>
          <w:spacing w:val="-4"/>
        </w:rPr>
        <w:t xml:space="preserve">dni od </w:t>
      </w:r>
      <w:r w:rsidRPr="009F5528">
        <w:rPr>
          <w:rFonts w:asciiTheme="majorHAnsi" w:hAnsiTheme="majorHAnsi"/>
          <w:spacing w:val="-4"/>
        </w:rPr>
        <w:t xml:space="preserve">dnia upływu terminu składania ofert, przy czym pierwszym dniem terminu związania ofertą jest dzień, w którym upływa termin składania </w:t>
      </w:r>
      <w:r w:rsidRPr="00451B39">
        <w:rPr>
          <w:rFonts w:asciiTheme="majorHAnsi" w:hAnsiTheme="majorHAnsi"/>
          <w:spacing w:val="-4"/>
        </w:rPr>
        <w:t xml:space="preserve">ofert, tj. do dnia </w:t>
      </w:r>
      <w:r w:rsidR="004C75C8" w:rsidRPr="00451B39">
        <w:rPr>
          <w:rFonts w:asciiTheme="majorHAnsi" w:hAnsiTheme="majorHAnsi"/>
          <w:spacing w:val="-4"/>
        </w:rPr>
        <w:t>31.12.2021</w:t>
      </w:r>
      <w:r w:rsidRPr="00451B39">
        <w:rPr>
          <w:rFonts w:asciiTheme="majorHAnsi" w:hAnsiTheme="majorHAnsi"/>
          <w:spacing w:val="-4"/>
        </w:rPr>
        <w:t>.</w:t>
      </w:r>
      <w:bookmarkEnd w:id="44"/>
      <w:bookmarkEnd w:id="45"/>
      <w:bookmarkEnd w:id="46"/>
      <w:r w:rsidRPr="00451B39">
        <w:rPr>
          <w:rFonts w:asciiTheme="majorHAnsi" w:hAnsiTheme="majorHAnsi"/>
          <w:spacing w:val="-4"/>
        </w:rPr>
        <w:t xml:space="preserve"> </w:t>
      </w:r>
      <w:bookmarkStart w:id="47" w:name="_Hlk47954502"/>
    </w:p>
    <w:p w14:paraId="445FCF38" w14:textId="572B4643" w:rsidR="003F7E00" w:rsidRPr="009F5528" w:rsidRDefault="003F7E00" w:rsidP="00E63D0E">
      <w:pPr>
        <w:pStyle w:val="Akapitzlist5"/>
        <w:widowControl w:val="0"/>
        <w:numPr>
          <w:ilvl w:val="1"/>
          <w:numId w:val="133"/>
        </w:numPr>
        <w:tabs>
          <w:tab w:val="left" w:pos="709"/>
        </w:tabs>
        <w:suppressAutoHyphens w:val="0"/>
        <w:spacing w:after="0" w:line="240" w:lineRule="auto"/>
        <w:ind w:left="709" w:hanging="709"/>
        <w:jc w:val="both"/>
        <w:rPr>
          <w:rFonts w:asciiTheme="majorHAnsi" w:hAnsiTheme="majorHAnsi"/>
          <w:i/>
          <w:iCs/>
          <w:color w:val="FF0000"/>
          <w:spacing w:val="-4"/>
        </w:rPr>
      </w:pPr>
      <w:bookmarkStart w:id="48" w:name="_Toc456007462"/>
      <w:bookmarkStart w:id="49" w:name="_Toc456007692"/>
      <w:bookmarkStart w:id="50" w:name="_Toc456085632"/>
      <w:bookmarkEnd w:id="47"/>
      <w:r w:rsidRPr="009F5528">
        <w:rPr>
          <w:rFonts w:asciiTheme="majorHAnsi" w:hAnsiTheme="majorHAnsi"/>
          <w:spacing w:val="-4"/>
        </w:rPr>
        <w:t>W przypadku, gdy wybór najkorzystniejszej oferty nie nastąpi przed upływem terminu związania ofertą, Zamawiając</w:t>
      </w:r>
      <w:r w:rsidR="008722BB">
        <w:rPr>
          <w:rFonts w:asciiTheme="majorHAnsi" w:hAnsiTheme="majorHAnsi"/>
          <w:spacing w:val="-4"/>
        </w:rPr>
        <w:t>y</w:t>
      </w:r>
      <w:r w:rsidRPr="009F5528">
        <w:rPr>
          <w:rFonts w:asciiTheme="majorHAnsi" w:hAnsiTheme="majorHAnsi"/>
          <w:spacing w:val="-4"/>
        </w:rPr>
        <w:t xml:space="preserve"> może przed upływem okresu związania ofertą zwrócić się jednokrotnie do </w:t>
      </w:r>
      <w:r w:rsidRPr="009F5528">
        <w:rPr>
          <w:rFonts w:asciiTheme="majorHAnsi" w:hAnsiTheme="majorHAnsi"/>
          <w:spacing w:val="-4"/>
        </w:rPr>
        <w:lastRenderedPageBreak/>
        <w:t>Wykonawców o wyrażenie zgody na przedłużenie tego terminu o wskazany przez niego okres, nie dłuższy niż 30 dni.</w:t>
      </w:r>
      <w:bookmarkEnd w:id="48"/>
      <w:bookmarkEnd w:id="49"/>
      <w:bookmarkEnd w:id="50"/>
    </w:p>
    <w:p w14:paraId="2A9D68F1" w14:textId="77777777" w:rsidR="003F7E00" w:rsidRPr="009F5528" w:rsidRDefault="003F7E00" w:rsidP="00E63D0E">
      <w:pPr>
        <w:pStyle w:val="Akapitzlist5"/>
        <w:widowControl w:val="0"/>
        <w:numPr>
          <w:ilvl w:val="1"/>
          <w:numId w:val="133"/>
        </w:numPr>
        <w:tabs>
          <w:tab w:val="left" w:pos="709"/>
        </w:tabs>
        <w:suppressAutoHyphens w:val="0"/>
        <w:spacing w:after="0" w:line="240" w:lineRule="auto"/>
        <w:ind w:left="709" w:hanging="709"/>
        <w:jc w:val="both"/>
        <w:rPr>
          <w:rFonts w:asciiTheme="majorHAnsi" w:hAnsiTheme="majorHAnsi"/>
          <w:i/>
          <w:iCs/>
          <w:color w:val="FF0000"/>
          <w:spacing w:val="-4"/>
        </w:rPr>
      </w:pPr>
      <w:bookmarkStart w:id="51" w:name="_Toc456007463"/>
      <w:bookmarkStart w:id="52" w:name="_Toc456007693"/>
      <w:bookmarkStart w:id="53" w:name="_Toc456085633"/>
      <w:r w:rsidRPr="009F5528">
        <w:rPr>
          <w:rFonts w:asciiTheme="majorHAnsi" w:hAnsiTheme="majorHAnsi"/>
          <w:spacing w:val="-4"/>
        </w:rPr>
        <w:t>Przedłużenie terminu związania ofertą wymaga złożenia przez wykonawcę pisemnego oświadczenia o wyrażeniu zgody na przedłużenie terminu związania ofertą.</w:t>
      </w:r>
      <w:bookmarkEnd w:id="51"/>
      <w:bookmarkEnd w:id="52"/>
      <w:bookmarkEnd w:id="53"/>
    </w:p>
    <w:p w14:paraId="73CFB7F8" w14:textId="77777777" w:rsidR="001E6DB4" w:rsidRPr="009F5528" w:rsidRDefault="001E6DB4" w:rsidP="00E63D0E">
      <w:pPr>
        <w:pStyle w:val="Akapitzlist"/>
        <w:widowControl w:val="0"/>
        <w:numPr>
          <w:ilvl w:val="0"/>
          <w:numId w:val="133"/>
        </w:numPr>
        <w:tabs>
          <w:tab w:val="left" w:pos="851"/>
        </w:tabs>
        <w:spacing w:before="120"/>
        <w:ind w:left="709" w:hanging="709"/>
        <w:jc w:val="both"/>
        <w:outlineLvl w:val="0"/>
        <w:rPr>
          <w:rFonts w:asciiTheme="majorHAnsi" w:hAnsiTheme="majorHAnsi"/>
          <w:b/>
          <w:sz w:val="22"/>
          <w:szCs w:val="22"/>
        </w:rPr>
      </w:pPr>
      <w:bookmarkStart w:id="54" w:name="_Toc61215838"/>
      <w:r w:rsidRPr="009F5528">
        <w:rPr>
          <w:rFonts w:asciiTheme="majorHAnsi" w:hAnsiTheme="majorHAnsi"/>
          <w:b/>
          <w:sz w:val="22"/>
          <w:szCs w:val="22"/>
        </w:rPr>
        <w:t>Opis sposobu przygotowania oferty.</w:t>
      </w:r>
      <w:bookmarkEnd w:id="54"/>
    </w:p>
    <w:p w14:paraId="02D19DCF" w14:textId="77777777" w:rsidR="001E6DB4" w:rsidRPr="00A16AE9" w:rsidRDefault="001E6DB4" w:rsidP="00E63D0E">
      <w:pPr>
        <w:widowControl w:val="0"/>
        <w:numPr>
          <w:ilvl w:val="1"/>
          <w:numId w:val="133"/>
        </w:numPr>
        <w:tabs>
          <w:tab w:val="left" w:pos="709"/>
        </w:tabs>
        <w:suppressAutoHyphens/>
        <w:spacing w:after="0" w:line="240" w:lineRule="auto"/>
        <w:ind w:left="851" w:hanging="851"/>
        <w:jc w:val="both"/>
        <w:rPr>
          <w:rFonts w:asciiTheme="majorHAnsi" w:eastAsia="Times New Roman" w:hAnsiTheme="majorHAnsi" w:cs="Times New Roman"/>
          <w:lang w:eastAsia="ar-SA"/>
        </w:rPr>
      </w:pPr>
      <w:bookmarkStart w:id="55" w:name="_Toc456007466"/>
      <w:bookmarkStart w:id="56" w:name="_Toc456007696"/>
      <w:bookmarkStart w:id="57" w:name="_Toc456085636"/>
      <w:r w:rsidRPr="00A16AE9">
        <w:rPr>
          <w:rFonts w:asciiTheme="majorHAnsi" w:eastAsia="Times New Roman" w:hAnsiTheme="majorHAnsi" w:cs="Times New Roman"/>
          <w:lang w:eastAsia="ar-SA"/>
        </w:rPr>
        <w:t>Wykonawca może złożyć tylko jedną ofertę na wszystkie lub wybrane części zamówienia.</w:t>
      </w:r>
      <w:bookmarkEnd w:id="55"/>
      <w:bookmarkEnd w:id="56"/>
      <w:bookmarkEnd w:id="57"/>
    </w:p>
    <w:p w14:paraId="2FC71EB6" w14:textId="77777777" w:rsidR="00A16AE9" w:rsidRPr="00A16AE9" w:rsidRDefault="001E6DB4" w:rsidP="00A16AE9">
      <w:pPr>
        <w:widowControl w:val="0"/>
        <w:numPr>
          <w:ilvl w:val="1"/>
          <w:numId w:val="133"/>
        </w:numPr>
        <w:tabs>
          <w:tab w:val="left" w:pos="709"/>
        </w:tabs>
        <w:suppressAutoHyphens/>
        <w:spacing w:after="0" w:line="240" w:lineRule="auto"/>
        <w:ind w:left="709" w:hanging="709"/>
        <w:jc w:val="both"/>
        <w:rPr>
          <w:rFonts w:asciiTheme="majorHAnsi" w:eastAsia="Times New Roman" w:hAnsiTheme="majorHAnsi" w:cs="Times New Roman"/>
          <w:lang w:eastAsia="ar-SA"/>
        </w:rPr>
      </w:pPr>
      <w:bookmarkStart w:id="58" w:name="_Toc456007467"/>
      <w:bookmarkStart w:id="59" w:name="_Toc456007697"/>
      <w:bookmarkStart w:id="60" w:name="_Toc456085637"/>
      <w:r w:rsidRPr="00A16AE9">
        <w:rPr>
          <w:rFonts w:asciiTheme="majorHAnsi" w:eastAsia="Times New Roman" w:hAnsiTheme="majorHAnsi" w:cs="Times New Roman"/>
          <w:spacing w:val="-2"/>
          <w:lang w:eastAsia="ar-SA"/>
        </w:rPr>
        <w:t xml:space="preserve">Ofertę wraz z oświadczeniami i innymi załącznikami sporządza się </w:t>
      </w:r>
      <w:r w:rsidR="00A16AE9" w:rsidRPr="00A16AE9">
        <w:rPr>
          <w:rFonts w:asciiTheme="majorHAnsi" w:eastAsia="Times New Roman" w:hAnsiTheme="majorHAnsi" w:cs="Times New Roman"/>
          <w:spacing w:val="-2"/>
          <w:lang w:eastAsia="ar-SA"/>
        </w:rPr>
        <w:t xml:space="preserve">alternatywnie w wersji papierowej lub </w:t>
      </w:r>
      <w:r w:rsidRPr="00A16AE9">
        <w:rPr>
          <w:rFonts w:asciiTheme="majorHAnsi" w:eastAsia="Times New Roman" w:hAnsiTheme="majorHAnsi" w:cs="Times New Roman"/>
          <w:spacing w:val="-2"/>
          <w:lang w:eastAsia="ar-SA"/>
        </w:rPr>
        <w:t>w formie elektronicznej, opatrzonej kwalifikowanym podpisem elektronicznym lub w postaci elektronicznej, opatrzonej podpisem zaufanym lub podpisem osobistym</w:t>
      </w:r>
      <w:bookmarkEnd w:id="58"/>
      <w:bookmarkEnd w:id="59"/>
      <w:bookmarkEnd w:id="60"/>
      <w:r w:rsidR="00A16AE9" w:rsidRPr="00A16AE9">
        <w:rPr>
          <w:rFonts w:asciiTheme="majorHAnsi" w:eastAsia="Times New Roman" w:hAnsiTheme="majorHAnsi" w:cs="Times New Roman"/>
          <w:spacing w:val="-2"/>
          <w:lang w:eastAsia="ar-SA"/>
        </w:rPr>
        <w:t>.</w:t>
      </w:r>
    </w:p>
    <w:p w14:paraId="215F15CB" w14:textId="51ED3011" w:rsidR="00A16AE9" w:rsidRPr="00A16AE9" w:rsidRDefault="00A16AE9" w:rsidP="00A16AE9">
      <w:pPr>
        <w:pStyle w:val="Akapitzlist"/>
        <w:widowControl w:val="0"/>
        <w:numPr>
          <w:ilvl w:val="2"/>
          <w:numId w:val="133"/>
        </w:numPr>
        <w:tabs>
          <w:tab w:val="left" w:pos="709"/>
        </w:tabs>
        <w:ind w:left="709" w:hanging="709"/>
        <w:jc w:val="both"/>
        <w:rPr>
          <w:rFonts w:asciiTheme="majorHAnsi" w:hAnsiTheme="majorHAnsi"/>
          <w:sz w:val="22"/>
          <w:szCs w:val="22"/>
        </w:rPr>
      </w:pPr>
      <w:r w:rsidRPr="00A16AE9">
        <w:rPr>
          <w:rFonts w:asciiTheme="majorHAnsi" w:hAnsiTheme="majorHAnsi"/>
          <w:sz w:val="22"/>
          <w:szCs w:val="22"/>
        </w:rPr>
        <w:t xml:space="preserve"> Zamawiający dopuszcza w szczególności następujący format przesyłanych danych: .pdf, .doc, .docx, .rtf, .odt.</w:t>
      </w:r>
    </w:p>
    <w:p w14:paraId="5342F50D" w14:textId="3DDBA578" w:rsidR="00A16AE9" w:rsidRPr="00A16AE9" w:rsidRDefault="00A16AE9" w:rsidP="008E1249">
      <w:pPr>
        <w:pStyle w:val="Akapitzlist"/>
        <w:widowControl w:val="0"/>
        <w:numPr>
          <w:ilvl w:val="2"/>
          <w:numId w:val="133"/>
        </w:numPr>
        <w:tabs>
          <w:tab w:val="left" w:pos="709"/>
        </w:tabs>
        <w:ind w:left="709" w:hanging="709"/>
        <w:jc w:val="both"/>
        <w:rPr>
          <w:rFonts w:asciiTheme="majorHAnsi" w:hAnsiTheme="majorHAnsi"/>
          <w:sz w:val="22"/>
          <w:szCs w:val="22"/>
        </w:rPr>
      </w:pPr>
      <w:bookmarkStart w:id="61" w:name="_Toc456007468"/>
      <w:bookmarkStart w:id="62" w:name="_Toc456007698"/>
      <w:bookmarkStart w:id="63" w:name="_Toc456085638"/>
      <w:r w:rsidRPr="00A16AE9">
        <w:rPr>
          <w:rFonts w:asciiTheme="majorHAnsi" w:hAnsiTheme="majorHAnsi"/>
          <w:sz w:val="22"/>
          <w:szCs w:val="22"/>
        </w:rPr>
        <w:t>Wykonawca wypełnia FORMULARZ OFERTOWY wraz załącznikami (stanowiący OFERTĘ), tworząc dokument elektroniczny. Wykonawca może korzystać z dostępnych narzędzi lub oprogramowania, które umożliwiają wypełnienie Formularza i utworzenie dokumentu elektronicznego, w szczególności w jednym z ww. formatów.</w:t>
      </w:r>
    </w:p>
    <w:p w14:paraId="4ABFDF8B" w14:textId="1DF16E39" w:rsidR="00A16AE9" w:rsidRPr="00A16AE9" w:rsidRDefault="00A16AE9" w:rsidP="008E1249">
      <w:pPr>
        <w:pStyle w:val="Akapitzlist"/>
        <w:widowControl w:val="0"/>
        <w:numPr>
          <w:ilvl w:val="2"/>
          <w:numId w:val="133"/>
        </w:numPr>
        <w:tabs>
          <w:tab w:val="left" w:pos="709"/>
        </w:tabs>
        <w:ind w:left="709" w:hanging="709"/>
        <w:jc w:val="both"/>
        <w:rPr>
          <w:rFonts w:asciiTheme="majorHAnsi" w:hAnsiTheme="majorHAnsi"/>
          <w:sz w:val="22"/>
          <w:szCs w:val="22"/>
        </w:rPr>
      </w:pPr>
      <w:r w:rsidRPr="00A16AE9">
        <w:rPr>
          <w:rFonts w:asciiTheme="majorHAnsi" w:hAnsiTheme="majorHAnsi"/>
          <w:sz w:val="22"/>
          <w:szCs w:val="22"/>
        </w:rPr>
        <w:t>Po stworzeniu przez wykonawcę dokumentu elektronicznego OFERTY, wykonawca podpisuje dokumenty składające się na ww. OFERTĘ kwalifikowanym podpisem elektronicznym, wystawionym przez dostawcę kwalifikowanej usługi zaufania, będącego podmiotem świadczącym usługi certyfikacyjne - podpis elektroniczny, spełniające wymogi bezpieczeństwa określone w ustawie</w:t>
      </w:r>
      <w:r w:rsidR="008E1249">
        <w:rPr>
          <w:rFonts w:asciiTheme="majorHAnsi" w:hAnsiTheme="majorHAnsi"/>
          <w:sz w:val="22"/>
          <w:szCs w:val="22"/>
        </w:rPr>
        <w:t xml:space="preserve"> lub </w:t>
      </w:r>
      <w:r w:rsidR="008E1249" w:rsidRPr="00A16AE9">
        <w:rPr>
          <w:rFonts w:asciiTheme="majorHAnsi" w:hAnsiTheme="majorHAnsi"/>
          <w:spacing w:val="-2"/>
          <w:sz w:val="22"/>
          <w:szCs w:val="22"/>
        </w:rPr>
        <w:t>w postaci elektronicznej, opatrzonej podpisem zaufanym lub podpisem osobistym.</w:t>
      </w:r>
    </w:p>
    <w:p w14:paraId="7EECF0DE" w14:textId="4CEA4083" w:rsidR="00A16AE9" w:rsidRPr="00A16AE9" w:rsidRDefault="00A16AE9" w:rsidP="008E1249">
      <w:pPr>
        <w:pStyle w:val="Akapitzlist"/>
        <w:numPr>
          <w:ilvl w:val="2"/>
          <w:numId w:val="133"/>
        </w:numPr>
        <w:ind w:left="709" w:hanging="709"/>
        <w:jc w:val="both"/>
        <w:rPr>
          <w:rFonts w:asciiTheme="majorHAnsi" w:hAnsiTheme="majorHAnsi"/>
          <w:sz w:val="22"/>
          <w:szCs w:val="22"/>
        </w:rPr>
      </w:pPr>
      <w:r w:rsidRPr="00A16AE9">
        <w:rPr>
          <w:rFonts w:asciiTheme="majorHAnsi" w:hAnsiTheme="majorHAnsi"/>
          <w:sz w:val="22"/>
          <w:szCs w:val="22"/>
        </w:rPr>
        <w:t xml:space="preserve">Podpisany dokument elektroniczny OFERTA powinien </w:t>
      </w:r>
      <w:r w:rsidRPr="008E1249">
        <w:rPr>
          <w:rFonts w:asciiTheme="majorHAnsi" w:hAnsiTheme="majorHAnsi"/>
          <w:b/>
          <w:bCs/>
          <w:sz w:val="22"/>
          <w:szCs w:val="22"/>
        </w:rPr>
        <w:t>zostać zaszyfrowany</w:t>
      </w:r>
      <w:r w:rsidRPr="00A16AE9">
        <w:rPr>
          <w:rFonts w:asciiTheme="majorHAnsi" w:hAnsiTheme="majorHAnsi"/>
          <w:sz w:val="22"/>
          <w:szCs w:val="22"/>
        </w:rPr>
        <w:t xml:space="preserve">,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w:t>
      </w:r>
    </w:p>
    <w:p w14:paraId="0FADF45B" w14:textId="5DBEE1E5" w:rsidR="001E6DB4" w:rsidRPr="00A16AE9" w:rsidRDefault="001E6DB4" w:rsidP="00E63D0E">
      <w:pPr>
        <w:widowControl w:val="0"/>
        <w:numPr>
          <w:ilvl w:val="1"/>
          <w:numId w:val="133"/>
        </w:numPr>
        <w:tabs>
          <w:tab w:val="left" w:pos="709"/>
        </w:tabs>
        <w:suppressAutoHyphens/>
        <w:spacing w:after="0" w:line="240" w:lineRule="auto"/>
        <w:ind w:left="709" w:hanging="709"/>
        <w:jc w:val="both"/>
        <w:rPr>
          <w:rFonts w:asciiTheme="majorHAnsi" w:eastAsia="Times New Roman" w:hAnsiTheme="majorHAnsi" w:cs="Times New Roman"/>
          <w:lang w:eastAsia="ar-SA"/>
        </w:rPr>
      </w:pPr>
      <w:r w:rsidRPr="00A16AE9">
        <w:rPr>
          <w:rFonts w:asciiTheme="majorHAnsi" w:eastAsia="Times New Roman" w:hAnsiTheme="majorHAnsi" w:cs="Times New Roman"/>
          <w:lang w:eastAsia="ar-SA"/>
        </w:rPr>
        <w:t>Oferta musi być sporządzona w języku polskim, w formie zapewniającej pełną czytelność jej treści, pod rygorem nieważności.</w:t>
      </w:r>
      <w:bookmarkEnd w:id="61"/>
      <w:bookmarkEnd w:id="62"/>
      <w:bookmarkEnd w:id="63"/>
    </w:p>
    <w:p w14:paraId="1F8402B4" w14:textId="77777777" w:rsidR="001E6DB4" w:rsidRPr="00A16AE9" w:rsidRDefault="001E6DB4" w:rsidP="00E63D0E">
      <w:pPr>
        <w:widowControl w:val="0"/>
        <w:numPr>
          <w:ilvl w:val="1"/>
          <w:numId w:val="133"/>
        </w:numPr>
        <w:tabs>
          <w:tab w:val="left" w:pos="709"/>
        </w:tabs>
        <w:suppressAutoHyphens/>
        <w:spacing w:after="0" w:line="240" w:lineRule="auto"/>
        <w:ind w:left="851" w:hanging="851"/>
        <w:jc w:val="both"/>
        <w:rPr>
          <w:rFonts w:asciiTheme="majorHAnsi" w:eastAsia="Times New Roman" w:hAnsiTheme="majorHAnsi" w:cs="Times New Roman"/>
          <w:lang w:eastAsia="ar-SA"/>
        </w:rPr>
      </w:pPr>
      <w:bookmarkStart w:id="64" w:name="_Toc456007470"/>
      <w:bookmarkStart w:id="65" w:name="_Toc456007700"/>
      <w:bookmarkStart w:id="66" w:name="_Toc456085640"/>
      <w:r w:rsidRPr="00A16AE9">
        <w:rPr>
          <w:rFonts w:asciiTheme="majorHAnsi" w:eastAsia="Times New Roman" w:hAnsiTheme="majorHAnsi" w:cs="Times New Roman"/>
          <w:lang w:eastAsia="ar-SA"/>
        </w:rPr>
        <w:t>Treść oferty musi odpowiadać treści specyfikacji zapytania ofertowego.</w:t>
      </w:r>
      <w:bookmarkEnd w:id="64"/>
      <w:bookmarkEnd w:id="65"/>
      <w:bookmarkEnd w:id="66"/>
    </w:p>
    <w:p w14:paraId="26687D59" w14:textId="77777777" w:rsidR="001E6DB4" w:rsidRPr="00A16AE9" w:rsidRDefault="001E6DB4" w:rsidP="00E63D0E">
      <w:pPr>
        <w:widowControl w:val="0"/>
        <w:numPr>
          <w:ilvl w:val="1"/>
          <w:numId w:val="133"/>
        </w:numPr>
        <w:tabs>
          <w:tab w:val="left" w:pos="709"/>
        </w:tabs>
        <w:suppressAutoHyphens/>
        <w:spacing w:after="0" w:line="240" w:lineRule="auto"/>
        <w:ind w:left="851" w:hanging="851"/>
        <w:jc w:val="both"/>
        <w:rPr>
          <w:rFonts w:asciiTheme="majorHAnsi" w:eastAsia="Times New Roman" w:hAnsiTheme="majorHAnsi" w:cs="Times New Roman"/>
          <w:lang w:eastAsia="ar-SA"/>
        </w:rPr>
      </w:pPr>
      <w:bookmarkStart w:id="67" w:name="_Toc456007472"/>
      <w:bookmarkStart w:id="68" w:name="_Toc456007702"/>
      <w:bookmarkStart w:id="69" w:name="_Toc456085642"/>
      <w:r w:rsidRPr="00A16AE9">
        <w:rPr>
          <w:rFonts w:asciiTheme="majorHAnsi" w:eastAsia="Times New Roman" w:hAnsiTheme="majorHAnsi" w:cs="Times New Roman"/>
          <w:lang w:eastAsia="ar-SA"/>
        </w:rPr>
        <w:t>Wykonawcy zobowiązani są złożyć następujące dokumenty oraz oświadczenia:</w:t>
      </w:r>
      <w:bookmarkEnd w:id="67"/>
      <w:bookmarkEnd w:id="68"/>
      <w:bookmarkEnd w:id="69"/>
    </w:p>
    <w:p w14:paraId="119D7D87" w14:textId="77777777" w:rsidR="001E6DB4" w:rsidRPr="009F5528" w:rsidRDefault="001E6DB4" w:rsidP="00E63D0E">
      <w:pPr>
        <w:widowControl w:val="0"/>
        <w:numPr>
          <w:ilvl w:val="2"/>
          <w:numId w:val="133"/>
        </w:numPr>
        <w:tabs>
          <w:tab w:val="left" w:pos="709"/>
        </w:tabs>
        <w:suppressAutoHyphens/>
        <w:spacing w:after="0" w:line="240" w:lineRule="auto"/>
        <w:ind w:left="709" w:hanging="709"/>
        <w:jc w:val="both"/>
        <w:rPr>
          <w:rFonts w:asciiTheme="majorHAnsi" w:eastAsia="Times New Roman" w:hAnsiTheme="majorHAnsi" w:cs="Times New Roman"/>
          <w:lang w:eastAsia="ar-SA"/>
        </w:rPr>
      </w:pPr>
      <w:bookmarkStart w:id="70" w:name="_Toc456007473"/>
      <w:bookmarkStart w:id="71" w:name="_Toc456007703"/>
      <w:bookmarkStart w:id="72" w:name="_Toc456085643"/>
      <w:r w:rsidRPr="00A16AE9">
        <w:rPr>
          <w:rFonts w:asciiTheme="majorHAnsi" w:eastAsia="Times New Roman" w:hAnsiTheme="majorHAnsi" w:cs="Times New Roman"/>
          <w:lang w:eastAsia="ar-SA"/>
        </w:rPr>
        <w:t>formularz oferty, z wykorzystaniem wzoru stanowiącego załącznik nr 2 do niniejszej specyfikacji</w:t>
      </w:r>
      <w:r w:rsidRPr="009F5528">
        <w:rPr>
          <w:rFonts w:asciiTheme="majorHAnsi" w:eastAsia="Times New Roman" w:hAnsiTheme="majorHAnsi" w:cs="Times New Roman"/>
          <w:lang w:eastAsia="ar-SA"/>
        </w:rPr>
        <w:t xml:space="preserve"> zapytania; w przypadku składania oferty przez Wykonawców wspólnie ubiegających się o udzielenie zamówienia należy podać nazwy (firmy) oraz dokładne adresy wszystkich Wykonawców składających wspólną ofertę,</w:t>
      </w:r>
    </w:p>
    <w:p w14:paraId="61E54E60" w14:textId="77777777" w:rsidR="001E6DB4" w:rsidRPr="009F5528" w:rsidRDefault="001E6DB4" w:rsidP="00E63D0E">
      <w:pPr>
        <w:widowControl w:val="0"/>
        <w:numPr>
          <w:ilvl w:val="2"/>
          <w:numId w:val="133"/>
        </w:numPr>
        <w:tabs>
          <w:tab w:val="left" w:pos="709"/>
        </w:tabs>
        <w:suppressAutoHyphens/>
        <w:spacing w:after="0" w:line="240" w:lineRule="auto"/>
        <w:ind w:left="709" w:hanging="709"/>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oświadczenie o spełnianiu warunków udziału w postępowaniu,</w:t>
      </w:r>
      <w:bookmarkEnd w:id="70"/>
      <w:bookmarkEnd w:id="71"/>
      <w:bookmarkEnd w:id="72"/>
      <w:r w:rsidRPr="009F5528">
        <w:rPr>
          <w:rFonts w:asciiTheme="majorHAnsi" w:eastAsia="Times New Roman" w:hAnsiTheme="majorHAnsi" w:cs="Times New Roman"/>
          <w:lang w:eastAsia="ar-SA"/>
        </w:rPr>
        <w:t xml:space="preserve"> z wykorzystaniem wzoru stanowiącego załącznik nr 3 do niniejszej specyfikacji zapytania,</w:t>
      </w:r>
    </w:p>
    <w:p w14:paraId="34FCAAC4" w14:textId="77777777" w:rsidR="001E6DB4" w:rsidRPr="009F5528" w:rsidRDefault="001E6DB4" w:rsidP="00E63D0E">
      <w:pPr>
        <w:widowControl w:val="0"/>
        <w:numPr>
          <w:ilvl w:val="2"/>
          <w:numId w:val="133"/>
        </w:numPr>
        <w:tabs>
          <w:tab w:val="left" w:pos="709"/>
        </w:tabs>
        <w:suppressAutoHyphens/>
        <w:spacing w:after="0" w:line="240" w:lineRule="auto"/>
        <w:ind w:left="709" w:hanging="709"/>
        <w:jc w:val="both"/>
        <w:rPr>
          <w:rFonts w:asciiTheme="majorHAnsi" w:eastAsia="Times New Roman" w:hAnsiTheme="majorHAnsi" w:cs="Times New Roman"/>
          <w:lang w:eastAsia="ar-SA"/>
        </w:rPr>
      </w:pPr>
      <w:bookmarkStart w:id="73" w:name="_Toc456007475"/>
      <w:bookmarkStart w:id="74" w:name="_Toc456007705"/>
      <w:bookmarkStart w:id="75" w:name="_Toc456085645"/>
      <w:r w:rsidRPr="009F5528">
        <w:rPr>
          <w:rFonts w:asciiTheme="majorHAnsi" w:eastAsia="Times New Roman" w:hAnsiTheme="majorHAnsi" w:cs="Times New Roman"/>
          <w:spacing w:val="-6"/>
          <w:lang w:eastAsia="ar-SA"/>
        </w:rPr>
        <w:t xml:space="preserve">pełnomocnictwo do reprezentowania w postępowaniu albo do reprezentowania w postępowaniu </w:t>
      </w:r>
      <w:r w:rsidRPr="009F5528">
        <w:rPr>
          <w:rFonts w:asciiTheme="majorHAnsi" w:eastAsia="Times New Roman" w:hAnsiTheme="majorHAnsi" w:cs="Times New Roman"/>
          <w:spacing w:val="-6"/>
          <w:lang w:eastAsia="ar-SA"/>
        </w:rPr>
        <w:br/>
        <w:t>i zawarcia umowy, w przypadku Wykonawców wspólnie ubiegających się o udzielenie zamówienia,</w:t>
      </w:r>
      <w:bookmarkEnd w:id="73"/>
      <w:bookmarkEnd w:id="74"/>
      <w:bookmarkEnd w:id="75"/>
    </w:p>
    <w:p w14:paraId="5C2FFEA3" w14:textId="77777777" w:rsidR="001E6DB4" w:rsidRPr="009F5528" w:rsidRDefault="001E6DB4" w:rsidP="00E63D0E">
      <w:pPr>
        <w:widowControl w:val="0"/>
        <w:numPr>
          <w:ilvl w:val="2"/>
          <w:numId w:val="133"/>
        </w:numPr>
        <w:tabs>
          <w:tab w:val="left" w:pos="709"/>
        </w:tabs>
        <w:suppressAutoHyphens/>
        <w:spacing w:after="0" w:line="240" w:lineRule="auto"/>
        <w:ind w:left="709" w:hanging="709"/>
        <w:jc w:val="both"/>
        <w:rPr>
          <w:rFonts w:asciiTheme="majorHAnsi" w:eastAsia="Times New Roman" w:hAnsiTheme="majorHAnsi" w:cs="Times New Roman"/>
          <w:lang w:eastAsia="ar-SA"/>
        </w:rPr>
      </w:pPr>
      <w:bookmarkStart w:id="76" w:name="_Toc456007476"/>
      <w:bookmarkStart w:id="77" w:name="_Toc456007706"/>
      <w:bookmarkStart w:id="78" w:name="_Toc456085646"/>
      <w:r w:rsidRPr="009F5528">
        <w:rPr>
          <w:rFonts w:asciiTheme="majorHAnsi" w:eastAsia="Times New Roman" w:hAnsiTheme="majorHAnsi" w:cs="Times New Roman"/>
          <w:lang w:eastAsia="ar-SA"/>
        </w:rPr>
        <w:t>pełnomocnictwo do występowania w imieniu Wykonawcy w przypadku, gdy dokumentów składających się na ofertę nie podpisuje osoba uprawniona do reprezentowania Wykonawcy zgodnie z dokumentem rejestrowym wykonawcy.</w:t>
      </w:r>
      <w:bookmarkStart w:id="79" w:name="_Toc456007477"/>
      <w:bookmarkStart w:id="80" w:name="_Toc456007707"/>
      <w:bookmarkStart w:id="81" w:name="_Toc456085647"/>
      <w:bookmarkEnd w:id="76"/>
      <w:bookmarkEnd w:id="77"/>
      <w:bookmarkEnd w:id="78"/>
    </w:p>
    <w:p w14:paraId="3848A076" w14:textId="77777777" w:rsidR="001E6DB4" w:rsidRPr="009F5528" w:rsidRDefault="001E6DB4" w:rsidP="00E63D0E">
      <w:pPr>
        <w:widowControl w:val="0"/>
        <w:numPr>
          <w:ilvl w:val="1"/>
          <w:numId w:val="133"/>
        </w:numPr>
        <w:tabs>
          <w:tab w:val="left" w:pos="709"/>
        </w:tabs>
        <w:suppressAutoHyphens/>
        <w:spacing w:after="0" w:line="240" w:lineRule="auto"/>
        <w:ind w:left="709" w:hanging="709"/>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Pełnomocnictwa, o których mowa powyżej, powinny być złożone w postaci (formie) dokumentu elektronicznego, opatrzonego kwalifikowanym podpisem elektronicznym lub podpisem zaufanym, lub podpisem osobistym</w:t>
      </w:r>
      <w:bookmarkStart w:id="82" w:name="_Toc456007478"/>
      <w:bookmarkStart w:id="83" w:name="_Toc456007708"/>
      <w:bookmarkStart w:id="84" w:name="_Toc456085648"/>
      <w:bookmarkEnd w:id="79"/>
      <w:bookmarkEnd w:id="80"/>
      <w:bookmarkEnd w:id="81"/>
      <w:r w:rsidR="00AF3F91" w:rsidRPr="009F5528">
        <w:rPr>
          <w:rFonts w:asciiTheme="majorHAnsi" w:eastAsia="Times New Roman" w:hAnsiTheme="majorHAnsi" w:cs="Times New Roman"/>
          <w:spacing w:val="-4"/>
          <w:lang w:eastAsia="ar-SA"/>
        </w:rPr>
        <w:t>.</w:t>
      </w:r>
    </w:p>
    <w:p w14:paraId="5540A243" w14:textId="02C341C7" w:rsidR="001E6DB4" w:rsidRPr="002E4CE7" w:rsidRDefault="001E6DB4" w:rsidP="007E7319">
      <w:pPr>
        <w:widowControl w:val="0"/>
        <w:numPr>
          <w:ilvl w:val="1"/>
          <w:numId w:val="133"/>
        </w:numPr>
        <w:tabs>
          <w:tab w:val="left" w:pos="709"/>
        </w:tabs>
        <w:suppressAutoHyphens/>
        <w:spacing w:after="0" w:line="240" w:lineRule="auto"/>
        <w:ind w:left="709" w:hanging="709"/>
        <w:jc w:val="both"/>
        <w:rPr>
          <w:rFonts w:asciiTheme="majorHAnsi" w:eastAsia="Times New Roman" w:hAnsiTheme="majorHAnsi" w:cs="Times New Roman"/>
          <w:spacing w:val="-4"/>
          <w:lang w:eastAsia="ar-SA"/>
        </w:rPr>
      </w:pPr>
      <w:r w:rsidRPr="002E4CE7">
        <w:rPr>
          <w:rFonts w:asciiTheme="majorHAnsi" w:eastAsia="Times New Roman" w:hAnsiTheme="majorHAnsi" w:cs="Times New Roman"/>
          <w:spacing w:val="-4"/>
          <w:lang w:eastAsia="ar-SA"/>
        </w:rPr>
        <w:t>W przypadku, gdy pełnomocnictwo zostało sporządzone jako dokument w postaci (formie) papierowej i opatrzone własnoręcznym podpisem, przekazuje się cyfrowe odwzorowanie tego dokumentu opatrzone kwalifikowanym podpisem elektro</w:t>
      </w:r>
      <w:r w:rsidR="007E7319" w:rsidRPr="002E4CE7">
        <w:rPr>
          <w:rFonts w:asciiTheme="majorHAnsi" w:eastAsia="Times New Roman" w:hAnsiTheme="majorHAnsi" w:cs="Times New Roman"/>
          <w:spacing w:val="-4"/>
          <w:lang w:eastAsia="ar-SA"/>
        </w:rPr>
        <w:t xml:space="preserve">nicznym lub podpisem zaufanym, </w:t>
      </w:r>
      <w:r w:rsidRPr="002E4CE7">
        <w:rPr>
          <w:rFonts w:asciiTheme="majorHAnsi" w:eastAsia="Times New Roman" w:hAnsiTheme="majorHAnsi" w:cs="Times New Roman"/>
          <w:spacing w:val="-4"/>
          <w:lang w:eastAsia="ar-SA"/>
        </w:rPr>
        <w:t>lub podpisem osobistym, poświadczającym zgodność cyfrowego odwzorowania z dokumentem w postaci papierowej.</w:t>
      </w:r>
    </w:p>
    <w:p w14:paraId="2B9DC48D" w14:textId="77777777" w:rsidR="00AF3F91" w:rsidRPr="002E4CE7" w:rsidRDefault="00AF3F91" w:rsidP="00E63D0E">
      <w:pPr>
        <w:widowControl w:val="0"/>
        <w:numPr>
          <w:ilvl w:val="2"/>
          <w:numId w:val="133"/>
        </w:numPr>
        <w:tabs>
          <w:tab w:val="left" w:pos="709"/>
        </w:tabs>
        <w:suppressAutoHyphens/>
        <w:spacing w:after="0" w:line="240" w:lineRule="auto"/>
        <w:ind w:left="709" w:hanging="709"/>
        <w:jc w:val="both"/>
        <w:rPr>
          <w:rFonts w:asciiTheme="majorHAnsi" w:eastAsia="Times New Roman" w:hAnsiTheme="majorHAnsi" w:cs="Times New Roman"/>
          <w:spacing w:val="-4"/>
          <w:lang w:eastAsia="ar-SA"/>
        </w:rPr>
      </w:pPr>
      <w:r w:rsidRPr="002E4CE7">
        <w:rPr>
          <w:rFonts w:asciiTheme="majorHAnsi" w:eastAsia="Times New Roman" w:hAnsiTheme="majorHAnsi" w:cs="Times New Roman"/>
          <w:spacing w:val="-4"/>
          <w:lang w:eastAsia="ar-SA"/>
        </w:rPr>
        <w:t>W przypadku składania oferty w formie pisemnej w postaci papierowej, wraz z ofertą winny zostać złożone:</w:t>
      </w:r>
    </w:p>
    <w:p w14:paraId="5E8A1163" w14:textId="77777777" w:rsidR="00AF3F91" w:rsidRPr="002E4CE7" w:rsidRDefault="00AF3F91" w:rsidP="00E63D0E">
      <w:pPr>
        <w:pStyle w:val="Akapitzlist"/>
        <w:numPr>
          <w:ilvl w:val="3"/>
          <w:numId w:val="133"/>
        </w:numPr>
        <w:ind w:left="993" w:hanging="993"/>
        <w:jc w:val="both"/>
        <w:rPr>
          <w:rFonts w:asciiTheme="majorHAnsi" w:hAnsiTheme="majorHAnsi"/>
          <w:iCs/>
          <w:color w:val="000000" w:themeColor="text1"/>
          <w:sz w:val="22"/>
          <w:szCs w:val="22"/>
          <w:lang w:eastAsia="pl-PL"/>
        </w:rPr>
      </w:pPr>
      <w:r w:rsidRPr="002E4CE7">
        <w:rPr>
          <w:rFonts w:asciiTheme="majorHAnsi" w:hAnsiTheme="majorHAnsi"/>
          <w:iCs/>
          <w:color w:val="000000" w:themeColor="text1"/>
          <w:sz w:val="22"/>
          <w:szCs w:val="22"/>
          <w:lang w:eastAsia="pl-PL"/>
        </w:rPr>
        <w:t>Oryginał lub kopia poświadczona notarialnie pełnomocnictwa do podpisania oferty, j</w:t>
      </w:r>
      <w:r w:rsidRPr="002E4CE7">
        <w:rPr>
          <w:rFonts w:asciiTheme="majorHAnsi" w:hAnsiTheme="majorHAnsi"/>
          <w:color w:val="000000" w:themeColor="text1"/>
          <w:sz w:val="22"/>
          <w:szCs w:val="22"/>
          <w:shd w:val="clear" w:color="auto" w:fill="FFFFFF"/>
          <w:lang w:eastAsia="pl-PL"/>
        </w:rPr>
        <w:t xml:space="preserve">eżeli oferta podpisana zostanie </w:t>
      </w:r>
      <w:r w:rsidRPr="002E4CE7">
        <w:rPr>
          <w:rFonts w:asciiTheme="majorHAnsi" w:hAnsiTheme="majorHAnsi"/>
          <w:color w:val="000000" w:themeColor="text1"/>
          <w:sz w:val="22"/>
          <w:szCs w:val="22"/>
          <w:shd w:val="clear" w:color="auto" w:fill="FFFFFF"/>
        </w:rPr>
        <w:t xml:space="preserve">w inny sposób </w:t>
      </w:r>
      <w:r w:rsidRPr="002E4CE7">
        <w:rPr>
          <w:rFonts w:asciiTheme="majorHAnsi" w:hAnsiTheme="majorHAnsi"/>
          <w:color w:val="000000" w:themeColor="text1"/>
          <w:sz w:val="22"/>
          <w:szCs w:val="22"/>
          <w:shd w:val="clear" w:color="auto" w:fill="FFFFFF"/>
          <w:lang w:eastAsia="pl-PL"/>
        </w:rPr>
        <w:t>niż wynika to z dokumentów rejestrowych,</w:t>
      </w:r>
    </w:p>
    <w:p w14:paraId="71C9FDB2" w14:textId="61AB68CC" w:rsidR="00AF3F91" w:rsidRPr="002E4CE7" w:rsidRDefault="00AF3F91" w:rsidP="00E63D0E">
      <w:pPr>
        <w:pStyle w:val="Akapitzlist"/>
        <w:numPr>
          <w:ilvl w:val="3"/>
          <w:numId w:val="133"/>
        </w:numPr>
        <w:ind w:left="993" w:hanging="993"/>
        <w:jc w:val="both"/>
        <w:rPr>
          <w:rFonts w:asciiTheme="majorHAnsi" w:hAnsiTheme="majorHAnsi"/>
          <w:iCs/>
          <w:color w:val="000000" w:themeColor="text1"/>
          <w:sz w:val="22"/>
          <w:szCs w:val="22"/>
          <w:lang w:eastAsia="pl-PL"/>
        </w:rPr>
      </w:pPr>
      <w:r w:rsidRPr="002E4CE7">
        <w:rPr>
          <w:rFonts w:asciiTheme="majorHAnsi" w:hAnsiTheme="majorHAnsi"/>
          <w:bCs/>
          <w:color w:val="000000" w:themeColor="text1"/>
          <w:sz w:val="22"/>
          <w:szCs w:val="22"/>
          <w:lang w:eastAsia="pl-PL"/>
        </w:rPr>
        <w:t xml:space="preserve">Oryginał </w:t>
      </w:r>
      <w:r w:rsidRPr="002E4CE7">
        <w:rPr>
          <w:rFonts w:asciiTheme="majorHAnsi" w:hAnsiTheme="majorHAnsi"/>
          <w:iCs/>
          <w:color w:val="000000" w:themeColor="text1"/>
          <w:sz w:val="22"/>
          <w:szCs w:val="22"/>
          <w:lang w:eastAsia="pl-PL"/>
        </w:rPr>
        <w:t>lub kopia poświadczona notarialnie</w:t>
      </w:r>
      <w:r w:rsidRPr="002E4CE7">
        <w:rPr>
          <w:rFonts w:asciiTheme="majorHAnsi" w:hAnsiTheme="majorHAnsi"/>
          <w:bCs/>
          <w:color w:val="000000" w:themeColor="text1"/>
          <w:sz w:val="22"/>
          <w:szCs w:val="22"/>
          <w:lang w:eastAsia="pl-PL"/>
        </w:rPr>
        <w:t xml:space="preserve"> pełnomocnictwa dla ustanowionego pełnomocnika</w:t>
      </w:r>
      <w:r w:rsidR="00F05B66" w:rsidRPr="002E4CE7">
        <w:rPr>
          <w:rFonts w:asciiTheme="majorHAnsi" w:hAnsiTheme="majorHAnsi"/>
          <w:bCs/>
          <w:color w:val="000000" w:themeColor="text1"/>
          <w:sz w:val="22"/>
          <w:szCs w:val="22"/>
          <w:lang w:eastAsia="pl-PL"/>
        </w:rPr>
        <w:t xml:space="preserve"> </w:t>
      </w:r>
      <w:r w:rsidRPr="002E4CE7">
        <w:rPr>
          <w:rFonts w:asciiTheme="majorHAnsi" w:hAnsiTheme="majorHAnsi"/>
          <w:bCs/>
          <w:color w:val="000000" w:themeColor="text1"/>
          <w:sz w:val="22"/>
          <w:szCs w:val="22"/>
          <w:lang w:eastAsia="pl-PL"/>
        </w:rPr>
        <w:t xml:space="preserve">do reprezentowania Wykonawców w postępowaniu o udzielenie zamówienia </w:t>
      </w:r>
      <w:r w:rsidRPr="002E4CE7">
        <w:rPr>
          <w:rFonts w:asciiTheme="majorHAnsi" w:hAnsiTheme="majorHAnsi"/>
          <w:bCs/>
          <w:color w:val="000000" w:themeColor="text1"/>
          <w:sz w:val="22"/>
          <w:szCs w:val="22"/>
          <w:lang w:eastAsia="pl-PL"/>
        </w:rPr>
        <w:lastRenderedPageBreak/>
        <w:t>albo reprezentowania</w:t>
      </w:r>
      <w:r w:rsidRPr="002E4CE7">
        <w:rPr>
          <w:rFonts w:asciiTheme="majorHAnsi" w:hAnsiTheme="majorHAnsi"/>
          <w:bCs/>
          <w:color w:val="000000" w:themeColor="text1"/>
          <w:lang w:eastAsia="pl-PL"/>
        </w:rPr>
        <w:t xml:space="preserve"> </w:t>
      </w:r>
      <w:r w:rsidRPr="002E4CE7">
        <w:rPr>
          <w:rFonts w:asciiTheme="majorHAnsi" w:hAnsiTheme="majorHAnsi"/>
          <w:bCs/>
          <w:color w:val="000000" w:themeColor="text1"/>
          <w:sz w:val="22"/>
          <w:szCs w:val="22"/>
          <w:lang w:eastAsia="pl-PL"/>
        </w:rPr>
        <w:t>w postępowaniu i zawarcia umowy w sprawie zamówienia publicznego, jeżeli Wykonawcy występują wspólnie.</w:t>
      </w:r>
    </w:p>
    <w:p w14:paraId="6D1683BB" w14:textId="77777777" w:rsidR="001E6DB4" w:rsidRPr="009F5528" w:rsidRDefault="001E6DB4" w:rsidP="00E63D0E">
      <w:pPr>
        <w:widowControl w:val="0"/>
        <w:numPr>
          <w:ilvl w:val="2"/>
          <w:numId w:val="133"/>
        </w:numPr>
        <w:tabs>
          <w:tab w:val="left" w:pos="851"/>
        </w:tabs>
        <w:suppressAutoHyphens/>
        <w:spacing w:after="0" w:line="240" w:lineRule="auto"/>
        <w:ind w:left="851" w:hanging="851"/>
        <w:jc w:val="both"/>
        <w:rPr>
          <w:rFonts w:asciiTheme="majorHAnsi" w:eastAsia="Times New Roman" w:hAnsiTheme="majorHAnsi" w:cs="Times New Roman"/>
          <w:spacing w:val="-8"/>
          <w:lang w:eastAsia="ar-SA"/>
        </w:rPr>
      </w:pPr>
      <w:r w:rsidRPr="009F5528">
        <w:rPr>
          <w:rFonts w:asciiTheme="majorHAnsi" w:eastAsia="Times New Roman" w:hAnsiTheme="majorHAnsi" w:cs="Times New Roman"/>
          <w:spacing w:val="-8"/>
          <w:lang w:eastAsia="ar-SA"/>
        </w:rPr>
        <w:t>Poświadczenia zgodności cyfrowego odwzorowania pełnomocnictwa z dokumentem w postaci (formie) papierowej dokonuje mocodawca.</w:t>
      </w:r>
      <w:r w:rsidRPr="009F5528">
        <w:rPr>
          <w:rFonts w:asciiTheme="majorHAnsi" w:eastAsia="Times New Roman" w:hAnsiTheme="majorHAnsi" w:cs="Times New Roman"/>
          <w:color w:val="000000"/>
          <w:spacing w:val="-8"/>
          <w:lang w:eastAsia="pl-PL"/>
        </w:rPr>
        <w:t xml:space="preserve"> </w:t>
      </w:r>
      <w:r w:rsidRPr="009F5528">
        <w:rPr>
          <w:rFonts w:asciiTheme="majorHAnsi" w:eastAsia="Times New Roman" w:hAnsiTheme="majorHAnsi" w:cs="Times New Roman"/>
          <w:spacing w:val="-8"/>
          <w:lang w:eastAsia="ar-SA"/>
        </w:rPr>
        <w:t>Poświadczenia takiego może dokonać również notariusz.</w:t>
      </w:r>
    </w:p>
    <w:p w14:paraId="13C896B2" w14:textId="77777777" w:rsidR="001E6DB4" w:rsidRPr="009F5528" w:rsidRDefault="001E6DB4"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6"/>
          <w:lang w:eastAsia="ar-SA"/>
        </w:rPr>
      </w:pPr>
      <w:r w:rsidRPr="009F5528">
        <w:rPr>
          <w:rFonts w:asciiTheme="majorHAnsi" w:eastAsia="Times New Roman" w:hAnsiTheme="majorHAnsi" w:cs="Times New Roman"/>
          <w:spacing w:val="-6"/>
          <w:lang w:eastAsia="ar-SA"/>
        </w:rPr>
        <w:t xml:space="preserve">Oferta i oświadczenia powinny być podpisane przez osobę upoważnioną do reprezentowania </w:t>
      </w:r>
      <w:r w:rsidR="00AF3F91" w:rsidRPr="009F5528">
        <w:rPr>
          <w:rFonts w:asciiTheme="majorHAnsi" w:eastAsia="Times New Roman" w:hAnsiTheme="majorHAnsi" w:cs="Times New Roman"/>
          <w:spacing w:val="-6"/>
          <w:lang w:eastAsia="ar-SA"/>
        </w:rPr>
        <w:t>W</w:t>
      </w:r>
      <w:r w:rsidRPr="009F5528">
        <w:rPr>
          <w:rFonts w:asciiTheme="majorHAnsi" w:eastAsia="Times New Roman" w:hAnsiTheme="majorHAnsi" w:cs="Times New Roman"/>
          <w:spacing w:val="-6"/>
          <w:lang w:eastAsia="ar-SA"/>
        </w:rPr>
        <w:t xml:space="preserve">ykonawcy zgodnie z informacjami zawartymi w dokumencie rejestrowym </w:t>
      </w:r>
      <w:r w:rsidR="00AF3F91" w:rsidRPr="009F5528">
        <w:rPr>
          <w:rFonts w:asciiTheme="majorHAnsi" w:eastAsia="Times New Roman" w:hAnsiTheme="majorHAnsi" w:cs="Times New Roman"/>
          <w:spacing w:val="-6"/>
          <w:lang w:eastAsia="ar-SA"/>
        </w:rPr>
        <w:t>W</w:t>
      </w:r>
      <w:r w:rsidRPr="009F5528">
        <w:rPr>
          <w:rFonts w:asciiTheme="majorHAnsi" w:eastAsia="Times New Roman" w:hAnsiTheme="majorHAnsi" w:cs="Times New Roman"/>
          <w:spacing w:val="-6"/>
          <w:lang w:eastAsia="ar-SA"/>
        </w:rPr>
        <w:t>ykonawcy lub przez osobę posiadającą odpowiednie pełnomo</w:t>
      </w:r>
      <w:r w:rsidRPr="009F5528">
        <w:rPr>
          <w:rFonts w:asciiTheme="majorHAnsi" w:eastAsia="Times New Roman" w:hAnsiTheme="majorHAnsi" w:cs="Times New Roman"/>
          <w:spacing w:val="-6"/>
          <w:lang w:eastAsia="ar-SA"/>
        </w:rPr>
        <w:softHyphen/>
        <w:t>cnictwo do dokonywania czynności prawnych, udzielone przez osobę upoważnioną do reprezen</w:t>
      </w:r>
      <w:r w:rsidRPr="009F5528">
        <w:rPr>
          <w:rFonts w:asciiTheme="majorHAnsi" w:eastAsia="Times New Roman" w:hAnsiTheme="majorHAnsi" w:cs="Times New Roman"/>
          <w:spacing w:val="-6"/>
          <w:lang w:eastAsia="ar-SA"/>
        </w:rPr>
        <w:softHyphen/>
        <w:t xml:space="preserve">towania </w:t>
      </w:r>
      <w:r w:rsidR="00AF3F91" w:rsidRPr="009F5528">
        <w:rPr>
          <w:rFonts w:asciiTheme="majorHAnsi" w:eastAsia="Times New Roman" w:hAnsiTheme="majorHAnsi" w:cs="Times New Roman"/>
          <w:spacing w:val="-6"/>
          <w:lang w:eastAsia="ar-SA"/>
        </w:rPr>
        <w:t>W</w:t>
      </w:r>
      <w:r w:rsidRPr="009F5528">
        <w:rPr>
          <w:rFonts w:asciiTheme="majorHAnsi" w:eastAsia="Times New Roman" w:hAnsiTheme="majorHAnsi" w:cs="Times New Roman"/>
          <w:spacing w:val="-6"/>
          <w:lang w:eastAsia="ar-SA"/>
        </w:rPr>
        <w:t xml:space="preserve">ykonawcy, a w przypadku </w:t>
      </w:r>
      <w:r w:rsidR="00AF3F91" w:rsidRPr="009F5528">
        <w:rPr>
          <w:rFonts w:asciiTheme="majorHAnsi" w:eastAsia="Times New Roman" w:hAnsiTheme="majorHAnsi" w:cs="Times New Roman"/>
          <w:spacing w:val="-6"/>
          <w:lang w:eastAsia="ar-SA"/>
        </w:rPr>
        <w:t>W</w:t>
      </w:r>
      <w:r w:rsidRPr="009F5528">
        <w:rPr>
          <w:rFonts w:asciiTheme="majorHAnsi" w:eastAsia="Times New Roman" w:hAnsiTheme="majorHAnsi" w:cs="Times New Roman"/>
          <w:spacing w:val="-6"/>
          <w:lang w:eastAsia="ar-SA"/>
        </w:rPr>
        <w:t>ykonawców ubiegających się wspólnie o udzielenie zamówienia - przez ustanowionego pełnomocnika.</w:t>
      </w:r>
    </w:p>
    <w:p w14:paraId="1149E496" w14:textId="77777777" w:rsidR="001E6DB4" w:rsidRPr="009F5528" w:rsidRDefault="001E6DB4"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lang w:eastAsia="ar-SA"/>
        </w:rPr>
      </w:pPr>
      <w:bookmarkStart w:id="85" w:name="_Toc456007482"/>
      <w:bookmarkStart w:id="86" w:name="_Toc456007712"/>
      <w:bookmarkStart w:id="87" w:name="_Toc456085652"/>
      <w:bookmarkEnd w:id="82"/>
      <w:bookmarkEnd w:id="83"/>
      <w:bookmarkEnd w:id="84"/>
      <w:r w:rsidRPr="009F5528">
        <w:rPr>
          <w:rFonts w:asciiTheme="majorHAnsi" w:eastAsia="Times New Roman" w:hAnsiTheme="majorHAnsi" w:cs="Times New Roman"/>
          <w:lang w:eastAsia="ar-SA"/>
        </w:rPr>
        <w:t xml:space="preserve">Nie ujawnia się informacji stanowiących tajemnicę przedsiębiorstwa w rozumieniu przepisów ustawy z dnia 16 kwietnia 1993 r. o zwalczaniu nieuczciwej konkurencji, jeżeli </w:t>
      </w:r>
      <w:r w:rsidR="00AF3F91" w:rsidRPr="009F5528">
        <w:rPr>
          <w:rFonts w:asciiTheme="majorHAnsi" w:eastAsia="Times New Roman" w:hAnsiTheme="majorHAnsi" w:cs="Times New Roman"/>
          <w:lang w:eastAsia="ar-SA"/>
        </w:rPr>
        <w:t>W</w:t>
      </w:r>
      <w:r w:rsidRPr="009F5528">
        <w:rPr>
          <w:rFonts w:asciiTheme="majorHAnsi" w:eastAsia="Times New Roman" w:hAnsiTheme="majorHAnsi" w:cs="Times New Roman"/>
          <w:lang w:eastAsia="ar-SA"/>
        </w:rPr>
        <w:t xml:space="preserve">ykonawca, wraz z przekazaniem takich informacji, zastrzegł, że nie mogą być one udostępniane oraz wykazał, że zastrzeżone informacje stanowią tajemnicę przedsiębiorstwa. </w:t>
      </w:r>
    </w:p>
    <w:p w14:paraId="5AD311A0" w14:textId="77777777" w:rsidR="001E6DB4" w:rsidRPr="009F5528" w:rsidRDefault="001E6DB4"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Załączniki zawierające informacje zastrzeżone należy podkreślić w wykazie załączników </w:t>
      </w:r>
      <w:r w:rsidRPr="009F5528">
        <w:rPr>
          <w:rFonts w:asciiTheme="majorHAnsi" w:eastAsia="Times New Roman" w:hAnsiTheme="majorHAnsi" w:cs="Times New Roman"/>
          <w:lang w:eastAsia="ar-SA"/>
        </w:rPr>
        <w:br/>
        <w:t>do oferty i umieścić w oddzielnym pakiecie opatrzonym nazwą: „Załączniki zastrzeżone”.</w:t>
      </w:r>
      <w:bookmarkEnd w:id="85"/>
      <w:bookmarkEnd w:id="86"/>
      <w:bookmarkEnd w:id="87"/>
    </w:p>
    <w:p w14:paraId="6E581DBC" w14:textId="77777777" w:rsidR="001E6DB4" w:rsidRPr="009F5528" w:rsidRDefault="001E6DB4"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Zamawiający nie ponosi odpowiedzialności za niewłaściwe zabezpieczenie (oznaczenie/ opisanie) przez </w:t>
      </w:r>
      <w:r w:rsidR="00AF3F91" w:rsidRPr="009F5528">
        <w:rPr>
          <w:rFonts w:asciiTheme="majorHAnsi" w:eastAsia="Times New Roman" w:hAnsiTheme="majorHAnsi" w:cs="Times New Roman"/>
          <w:lang w:eastAsia="ar-SA"/>
        </w:rPr>
        <w:t>W</w:t>
      </w:r>
      <w:r w:rsidRPr="009F5528">
        <w:rPr>
          <w:rFonts w:asciiTheme="majorHAnsi" w:eastAsia="Times New Roman" w:hAnsiTheme="majorHAnsi" w:cs="Times New Roman"/>
          <w:lang w:eastAsia="ar-SA"/>
        </w:rPr>
        <w:t>ykonawcę dokumentów określonych jako zastrzeżone.</w:t>
      </w:r>
    </w:p>
    <w:p w14:paraId="4579A3BE" w14:textId="77777777" w:rsidR="001E6DB4" w:rsidRPr="009F5528" w:rsidRDefault="001E6DB4" w:rsidP="00E63D0E">
      <w:pPr>
        <w:widowControl w:val="0"/>
        <w:numPr>
          <w:ilvl w:val="0"/>
          <w:numId w:val="133"/>
        </w:numPr>
        <w:tabs>
          <w:tab w:val="left" w:pos="851"/>
        </w:tabs>
        <w:suppressAutoHyphens/>
        <w:spacing w:before="120" w:after="0" w:line="240" w:lineRule="auto"/>
        <w:ind w:left="851" w:hanging="851"/>
        <w:jc w:val="both"/>
        <w:outlineLvl w:val="0"/>
        <w:rPr>
          <w:rFonts w:asciiTheme="majorHAnsi" w:eastAsia="Times New Roman" w:hAnsiTheme="majorHAnsi" w:cs="Times New Roman"/>
          <w:b/>
        </w:rPr>
      </w:pPr>
      <w:bookmarkStart w:id="88" w:name="_Toc61215839"/>
      <w:r w:rsidRPr="009F5528">
        <w:rPr>
          <w:rFonts w:asciiTheme="majorHAnsi" w:eastAsia="Times New Roman" w:hAnsiTheme="majorHAnsi" w:cs="Times New Roman"/>
          <w:b/>
        </w:rPr>
        <w:t>Sposób oraz termin składania ofert.</w:t>
      </w:r>
      <w:bookmarkEnd w:id="88"/>
    </w:p>
    <w:p w14:paraId="668B7FF8" w14:textId="39B4211F" w:rsidR="00AF3F91" w:rsidRPr="00117EEA" w:rsidRDefault="00AF3F91"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4"/>
          <w:lang w:eastAsia="ar-SA"/>
        </w:rPr>
      </w:pPr>
      <w:r w:rsidRPr="00117EEA">
        <w:rPr>
          <w:rFonts w:asciiTheme="majorHAnsi" w:eastAsia="Times New Roman" w:hAnsiTheme="majorHAnsi" w:cs="Times New Roman"/>
          <w:spacing w:val="-4"/>
          <w:lang w:eastAsia="ar-SA"/>
        </w:rPr>
        <w:t xml:space="preserve">Oferty należy składać w siedzibie Zamawiającego, </w:t>
      </w:r>
      <w:r w:rsidR="001E1D9B" w:rsidRPr="00117EEA">
        <w:rPr>
          <w:rFonts w:asciiTheme="majorHAnsi" w:eastAsia="Times New Roman" w:hAnsiTheme="majorHAnsi" w:cs="Times New Roman"/>
          <w:spacing w:val="-4"/>
          <w:lang w:eastAsia="ar-SA"/>
        </w:rPr>
        <w:t xml:space="preserve">przy użyciu środków komunikacji elektronicznej,  z zachowaniem zasad określonych w niniejszej specyfikacji zapytania albo w formie pisemnej w postaci papierowej, </w:t>
      </w:r>
      <w:r w:rsidRPr="00117EEA">
        <w:rPr>
          <w:rFonts w:asciiTheme="majorHAnsi" w:eastAsia="Times New Roman" w:hAnsiTheme="majorHAnsi" w:cs="Times New Roman"/>
          <w:spacing w:val="-4"/>
          <w:lang w:eastAsia="ar-SA"/>
        </w:rPr>
        <w:t xml:space="preserve">osobiście lub za pośrednictwem poczty, lub </w:t>
      </w:r>
      <w:r w:rsidR="001E1D9B" w:rsidRPr="00117EEA">
        <w:rPr>
          <w:rFonts w:asciiTheme="majorHAnsi" w:eastAsia="Times New Roman" w:hAnsiTheme="majorHAnsi" w:cs="Times New Roman"/>
          <w:spacing w:val="-4"/>
          <w:lang w:eastAsia="ar-SA"/>
        </w:rPr>
        <w:t>posłańca pod ten sam adres.</w:t>
      </w:r>
    </w:p>
    <w:p w14:paraId="6E03A6E1" w14:textId="58CFEA56" w:rsidR="008E1249" w:rsidRPr="00117EEA" w:rsidRDefault="008E1249" w:rsidP="005E1B20">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b/>
          <w:bCs/>
          <w:spacing w:val="-4"/>
          <w:lang w:eastAsia="ar-SA"/>
        </w:rPr>
      </w:pPr>
      <w:r w:rsidRPr="00117EEA">
        <w:rPr>
          <w:rFonts w:asciiTheme="majorHAnsi" w:eastAsia="Times New Roman" w:hAnsiTheme="majorHAnsi" w:cs="Times New Roman"/>
          <w:b/>
          <w:bCs/>
          <w:spacing w:val="-4"/>
          <w:lang w:eastAsia="ar-SA"/>
        </w:rPr>
        <w:t>W przypadku składania ofert w postaci elektronicznej:</w:t>
      </w:r>
    </w:p>
    <w:p w14:paraId="594CBFE7" w14:textId="66918646" w:rsidR="008E1249" w:rsidRPr="00451B39" w:rsidRDefault="008E1249" w:rsidP="005E1B20">
      <w:pPr>
        <w:pStyle w:val="Akapitzlist"/>
        <w:widowControl w:val="0"/>
        <w:numPr>
          <w:ilvl w:val="2"/>
          <w:numId w:val="133"/>
        </w:numPr>
        <w:tabs>
          <w:tab w:val="left" w:pos="851"/>
        </w:tabs>
        <w:ind w:left="851" w:hanging="851"/>
        <w:jc w:val="both"/>
        <w:rPr>
          <w:rFonts w:asciiTheme="majorHAnsi" w:hAnsiTheme="majorHAnsi"/>
          <w:spacing w:val="-4"/>
          <w:sz w:val="22"/>
          <w:szCs w:val="22"/>
        </w:rPr>
      </w:pPr>
      <w:r w:rsidRPr="00186F38">
        <w:rPr>
          <w:rFonts w:asciiTheme="majorHAnsi" w:hAnsiTheme="majorHAnsi"/>
          <w:spacing w:val="-4"/>
          <w:sz w:val="22"/>
          <w:szCs w:val="22"/>
        </w:rPr>
        <w:t xml:space="preserve">Wykonawca przesyła zamawiającemu zaszyfrowany i podpisany kwalifikowanym podpisem elektronicznym plik OFERTA na wskazany adres poczty elektronicznej tj.: </w:t>
      </w:r>
      <w:hyperlink r:id="rId15" w:history="1">
        <w:r w:rsidRPr="00186F38">
          <w:rPr>
            <w:rStyle w:val="Hipercze"/>
            <w:rFonts w:asciiTheme="majorHAnsi" w:hAnsiTheme="majorHAnsi"/>
            <w:spacing w:val="-4"/>
            <w:sz w:val="22"/>
            <w:szCs w:val="22"/>
          </w:rPr>
          <w:t>gmina@domaradz.pl</w:t>
        </w:r>
      </w:hyperlink>
      <w:r w:rsidRPr="00186F38">
        <w:rPr>
          <w:rFonts w:asciiTheme="majorHAnsi" w:hAnsiTheme="majorHAnsi"/>
          <w:spacing w:val="-4"/>
          <w:sz w:val="22"/>
          <w:szCs w:val="22"/>
        </w:rPr>
        <w:t xml:space="preserve">  w taki sposób, </w:t>
      </w:r>
      <w:r w:rsidRPr="00451B39">
        <w:rPr>
          <w:rFonts w:asciiTheme="majorHAnsi" w:hAnsiTheme="majorHAnsi"/>
          <w:spacing w:val="-4"/>
          <w:sz w:val="22"/>
          <w:szCs w:val="22"/>
        </w:rPr>
        <w:t>aby dokument ten dotarł do zamawiającego przed upływem terminu składania ofert. W treści przesłanej wiadomości należy wskazać oznaczenie i nazwę postępowania, którego OFERTA dotyczy, według wzoru:</w:t>
      </w:r>
    </w:p>
    <w:p w14:paraId="08AE74C4" w14:textId="04103EED" w:rsidR="008E1249" w:rsidRPr="00451B39" w:rsidRDefault="008E1249" w:rsidP="005E1B20">
      <w:pPr>
        <w:spacing w:after="0" w:line="240" w:lineRule="auto"/>
        <w:ind w:left="851"/>
        <w:rPr>
          <w:rFonts w:asciiTheme="majorHAnsi" w:eastAsia="Times New Roman" w:hAnsiTheme="majorHAnsi" w:cs="Times New Roman"/>
          <w:b/>
          <w:bCs/>
          <w:spacing w:val="-4"/>
          <w:lang w:eastAsia="ar-SA"/>
        </w:rPr>
      </w:pPr>
      <w:r w:rsidRPr="00451B39">
        <w:rPr>
          <w:rFonts w:asciiTheme="majorHAnsi" w:eastAsia="Times New Roman" w:hAnsiTheme="majorHAnsi" w:cs="Times New Roman"/>
          <w:spacing w:val="-4"/>
          <w:lang w:eastAsia="ar-SA"/>
        </w:rPr>
        <w:t>„</w:t>
      </w:r>
      <w:r w:rsidRPr="00451B39">
        <w:rPr>
          <w:rFonts w:asciiTheme="majorHAnsi" w:eastAsia="Times New Roman" w:hAnsiTheme="majorHAnsi" w:cs="Times New Roman"/>
          <w:b/>
          <w:bCs/>
          <w:spacing w:val="-4"/>
          <w:lang w:eastAsia="ar-SA"/>
        </w:rPr>
        <w:t>Oferta do zapytania ofertowego pn. Ubezpieczenie majątku i innych interesów Gminy Domaradz wraz z jednostkami organizacyjnymi i instytucjami kultury –</w:t>
      </w:r>
      <w:r w:rsidRPr="00451B39">
        <w:rPr>
          <w:rFonts w:asciiTheme="majorHAnsi" w:eastAsia="Times New Roman" w:hAnsiTheme="majorHAnsi" w:cs="Times New Roman"/>
          <w:spacing w:val="-4"/>
          <w:lang w:eastAsia="ar-SA"/>
        </w:rPr>
        <w:t xml:space="preserve"> </w:t>
      </w:r>
      <w:r w:rsidRPr="00451B39">
        <w:rPr>
          <w:rFonts w:asciiTheme="majorHAnsi" w:eastAsia="Times New Roman" w:hAnsiTheme="majorHAnsi" w:cs="Times New Roman"/>
          <w:b/>
          <w:bCs/>
          <w:spacing w:val="-4"/>
          <w:lang w:eastAsia="ar-SA"/>
        </w:rPr>
        <w:t xml:space="preserve">nie otwierać przed dniem </w:t>
      </w:r>
      <w:r w:rsidR="004C75C8" w:rsidRPr="00451B39">
        <w:rPr>
          <w:rFonts w:asciiTheme="majorHAnsi" w:eastAsia="Times New Roman" w:hAnsiTheme="majorHAnsi" w:cs="Times New Roman"/>
          <w:b/>
          <w:bCs/>
          <w:spacing w:val="-4"/>
          <w:lang w:eastAsia="ar-SA"/>
        </w:rPr>
        <w:t>0</w:t>
      </w:r>
      <w:r w:rsidR="00451B39" w:rsidRPr="00451B39">
        <w:rPr>
          <w:rFonts w:asciiTheme="majorHAnsi" w:eastAsia="Times New Roman" w:hAnsiTheme="majorHAnsi" w:cs="Times New Roman"/>
          <w:b/>
          <w:bCs/>
          <w:spacing w:val="-4"/>
          <w:lang w:eastAsia="ar-SA"/>
        </w:rPr>
        <w:t>6</w:t>
      </w:r>
      <w:r w:rsidR="004C75C8" w:rsidRPr="00451B39">
        <w:rPr>
          <w:rFonts w:asciiTheme="majorHAnsi" w:eastAsia="Times New Roman" w:hAnsiTheme="majorHAnsi" w:cs="Times New Roman"/>
          <w:b/>
          <w:bCs/>
          <w:spacing w:val="-4"/>
          <w:lang w:eastAsia="ar-SA"/>
        </w:rPr>
        <w:t>.12.2021</w:t>
      </w:r>
      <w:r w:rsidRPr="00451B39">
        <w:rPr>
          <w:rFonts w:asciiTheme="majorHAnsi" w:eastAsia="Times New Roman" w:hAnsiTheme="majorHAnsi" w:cs="Times New Roman"/>
          <w:b/>
          <w:bCs/>
          <w:spacing w:val="-4"/>
          <w:lang w:eastAsia="ar-SA"/>
        </w:rPr>
        <w:t xml:space="preserve"> r., godz. </w:t>
      </w:r>
      <w:r w:rsidR="004C75C8" w:rsidRPr="00451B39">
        <w:rPr>
          <w:rFonts w:asciiTheme="majorHAnsi" w:eastAsia="Times New Roman" w:hAnsiTheme="majorHAnsi" w:cs="Times New Roman"/>
          <w:b/>
          <w:bCs/>
          <w:spacing w:val="-4"/>
          <w:lang w:eastAsia="ar-SA"/>
        </w:rPr>
        <w:t>10.30</w:t>
      </w:r>
      <w:r w:rsidRPr="00451B39">
        <w:rPr>
          <w:rFonts w:asciiTheme="majorHAnsi" w:eastAsia="Times New Roman" w:hAnsiTheme="majorHAnsi" w:cs="Times New Roman"/>
          <w:b/>
          <w:bCs/>
          <w:spacing w:val="-4"/>
          <w:lang w:eastAsia="ar-SA"/>
        </w:rPr>
        <w:t>”</w:t>
      </w:r>
    </w:p>
    <w:p w14:paraId="324AB50E" w14:textId="09D984C3" w:rsidR="00D8602A" w:rsidRPr="00451B39" w:rsidRDefault="00D8602A" w:rsidP="005E1B20">
      <w:pPr>
        <w:spacing w:after="0" w:line="240" w:lineRule="auto"/>
        <w:ind w:left="851"/>
        <w:rPr>
          <w:rFonts w:asciiTheme="majorHAnsi" w:eastAsia="Times New Roman" w:hAnsiTheme="majorHAnsi" w:cs="Times New Roman"/>
          <w:spacing w:val="-4"/>
          <w:lang w:eastAsia="ar-SA"/>
        </w:rPr>
      </w:pPr>
      <w:r w:rsidRPr="00451B39">
        <w:rPr>
          <w:rFonts w:asciiTheme="majorHAnsi" w:eastAsia="Times New Roman" w:hAnsiTheme="majorHAnsi" w:cs="Times New Roman"/>
          <w:b/>
          <w:bCs/>
          <w:spacing w:val="-4"/>
          <w:lang w:eastAsia="ar-SA"/>
        </w:rPr>
        <w:t xml:space="preserve">Należy podać także należy nazwę wykonawcy. </w:t>
      </w:r>
    </w:p>
    <w:p w14:paraId="79AF4CC9" w14:textId="5CACAB9E" w:rsidR="008E1249" w:rsidRPr="00451B39" w:rsidRDefault="008E1249" w:rsidP="005E1B20">
      <w:pPr>
        <w:pStyle w:val="Akapitzlist"/>
        <w:widowControl w:val="0"/>
        <w:numPr>
          <w:ilvl w:val="2"/>
          <w:numId w:val="133"/>
        </w:numPr>
        <w:tabs>
          <w:tab w:val="left" w:pos="851"/>
        </w:tabs>
        <w:ind w:left="1004" w:hanging="1004"/>
        <w:jc w:val="both"/>
        <w:rPr>
          <w:rFonts w:asciiTheme="majorHAnsi" w:hAnsiTheme="majorHAnsi"/>
          <w:spacing w:val="-4"/>
          <w:sz w:val="22"/>
          <w:szCs w:val="22"/>
        </w:rPr>
      </w:pPr>
      <w:r w:rsidRPr="00451B39">
        <w:rPr>
          <w:rFonts w:asciiTheme="majorHAnsi" w:hAnsiTheme="majorHAnsi"/>
          <w:spacing w:val="-4"/>
          <w:sz w:val="22"/>
          <w:szCs w:val="22"/>
        </w:rPr>
        <w:t xml:space="preserve">Wykonawca, przesyłając plik OFERTA, </w:t>
      </w:r>
      <w:r w:rsidRPr="00451B39">
        <w:rPr>
          <w:rFonts w:asciiTheme="majorHAnsi" w:hAnsiTheme="majorHAnsi"/>
          <w:b/>
          <w:bCs/>
          <w:spacing w:val="-4"/>
          <w:sz w:val="22"/>
          <w:szCs w:val="22"/>
        </w:rPr>
        <w:t>żąda potwierdzenia dostarczenia wiadomości</w:t>
      </w:r>
      <w:r w:rsidRPr="00451B39">
        <w:rPr>
          <w:rFonts w:asciiTheme="majorHAnsi" w:hAnsiTheme="majorHAnsi"/>
          <w:spacing w:val="-4"/>
          <w:sz w:val="22"/>
          <w:szCs w:val="22"/>
        </w:rPr>
        <w:t>.</w:t>
      </w:r>
    </w:p>
    <w:p w14:paraId="5521B740" w14:textId="7AC1D119" w:rsidR="008E1249" w:rsidRPr="00451B39" w:rsidRDefault="008E1249" w:rsidP="005E1B20">
      <w:pPr>
        <w:pStyle w:val="Akapitzlist"/>
        <w:widowControl w:val="0"/>
        <w:numPr>
          <w:ilvl w:val="2"/>
          <w:numId w:val="133"/>
        </w:numPr>
        <w:tabs>
          <w:tab w:val="left" w:pos="851"/>
        </w:tabs>
        <w:ind w:left="851" w:hanging="851"/>
        <w:jc w:val="both"/>
        <w:rPr>
          <w:rFonts w:asciiTheme="majorHAnsi" w:hAnsiTheme="majorHAnsi"/>
          <w:spacing w:val="-4"/>
          <w:sz w:val="22"/>
          <w:szCs w:val="22"/>
        </w:rPr>
      </w:pPr>
      <w:r w:rsidRPr="00451B39">
        <w:rPr>
          <w:rFonts w:asciiTheme="majorHAnsi" w:hAnsiTheme="majorHAnsi"/>
          <w:spacing w:val="-4"/>
          <w:sz w:val="22"/>
          <w:szCs w:val="22"/>
        </w:rPr>
        <w:t>Datą przesłania OFERTY będzie potwierdzenie dostarczenia wiadomości zawierającej plik OFERTY z serwera pocztowego zamawiającego.</w:t>
      </w:r>
    </w:p>
    <w:p w14:paraId="4FAC80E3" w14:textId="117A830E" w:rsidR="008E1249" w:rsidRPr="00451B39" w:rsidRDefault="008E1249" w:rsidP="005E1B20">
      <w:pPr>
        <w:pStyle w:val="Akapitzlist"/>
        <w:widowControl w:val="0"/>
        <w:numPr>
          <w:ilvl w:val="2"/>
          <w:numId w:val="133"/>
        </w:numPr>
        <w:tabs>
          <w:tab w:val="left" w:pos="851"/>
        </w:tabs>
        <w:ind w:left="851" w:hanging="851"/>
        <w:jc w:val="both"/>
        <w:rPr>
          <w:rFonts w:asciiTheme="majorHAnsi" w:hAnsiTheme="majorHAnsi"/>
          <w:spacing w:val="-4"/>
          <w:sz w:val="22"/>
          <w:szCs w:val="22"/>
        </w:rPr>
      </w:pPr>
      <w:r w:rsidRPr="00451B39">
        <w:rPr>
          <w:rFonts w:asciiTheme="majorHAnsi" w:hAnsiTheme="majorHAnsi"/>
          <w:spacing w:val="-4"/>
          <w:sz w:val="22"/>
          <w:szCs w:val="22"/>
        </w:rPr>
        <w:t>Wykonawca zamieszcza hasło dostępu do pliku OFERTA w treści kolejnego maila i</w:t>
      </w:r>
      <w:r w:rsidR="005E1B20" w:rsidRPr="00451B39">
        <w:rPr>
          <w:rFonts w:asciiTheme="majorHAnsi" w:hAnsiTheme="majorHAnsi"/>
          <w:spacing w:val="-4"/>
          <w:sz w:val="22"/>
          <w:szCs w:val="22"/>
        </w:rPr>
        <w:t xml:space="preserve"> </w:t>
      </w:r>
      <w:r w:rsidRPr="00451B39">
        <w:rPr>
          <w:rFonts w:asciiTheme="majorHAnsi" w:hAnsiTheme="majorHAnsi"/>
          <w:spacing w:val="-4"/>
          <w:sz w:val="22"/>
          <w:szCs w:val="22"/>
        </w:rPr>
        <w:t xml:space="preserve">przesyła go na wskazany adres poczty elektronicznej tj.: </w:t>
      </w:r>
      <w:hyperlink r:id="rId16" w:history="1">
        <w:r w:rsidR="00D8602A" w:rsidRPr="00451B39">
          <w:rPr>
            <w:rStyle w:val="Hipercze"/>
            <w:rFonts w:asciiTheme="majorHAnsi" w:hAnsiTheme="majorHAnsi"/>
            <w:spacing w:val="-4"/>
            <w:sz w:val="22"/>
            <w:szCs w:val="22"/>
          </w:rPr>
          <w:t>gmina@domaradz.pl</w:t>
        </w:r>
      </w:hyperlink>
      <w:r w:rsidR="00D8602A" w:rsidRPr="00451B39">
        <w:rPr>
          <w:rFonts w:asciiTheme="majorHAnsi" w:hAnsiTheme="majorHAnsi"/>
          <w:spacing w:val="-4"/>
          <w:sz w:val="22"/>
          <w:szCs w:val="22"/>
        </w:rPr>
        <w:t xml:space="preserve"> </w:t>
      </w:r>
      <w:r w:rsidRPr="00451B39">
        <w:rPr>
          <w:rFonts w:asciiTheme="majorHAnsi" w:hAnsiTheme="majorHAnsi"/>
          <w:spacing w:val="-4"/>
          <w:sz w:val="22"/>
          <w:szCs w:val="22"/>
        </w:rPr>
        <w:t xml:space="preserve"> w taki sposób, aby dokument ten dotarł do zamawiającego po upływie terminu składana ofert, a przed terminem ich otwarcia tj. w dniu </w:t>
      </w:r>
      <w:r w:rsidR="004C75C8" w:rsidRPr="00451B39">
        <w:rPr>
          <w:rFonts w:asciiTheme="majorHAnsi" w:hAnsiTheme="majorHAnsi"/>
          <w:b/>
          <w:bCs/>
          <w:spacing w:val="-4"/>
        </w:rPr>
        <w:t>0</w:t>
      </w:r>
      <w:r w:rsidR="00451B39" w:rsidRPr="00451B39">
        <w:rPr>
          <w:rFonts w:asciiTheme="majorHAnsi" w:hAnsiTheme="majorHAnsi"/>
          <w:b/>
          <w:bCs/>
          <w:spacing w:val="-4"/>
        </w:rPr>
        <w:t>6</w:t>
      </w:r>
      <w:r w:rsidR="004C75C8" w:rsidRPr="00451B39">
        <w:rPr>
          <w:rFonts w:asciiTheme="majorHAnsi" w:hAnsiTheme="majorHAnsi"/>
          <w:b/>
          <w:bCs/>
          <w:spacing w:val="-4"/>
        </w:rPr>
        <w:t xml:space="preserve">.12.2021 </w:t>
      </w:r>
      <w:r w:rsidRPr="00451B39">
        <w:rPr>
          <w:rFonts w:asciiTheme="majorHAnsi" w:hAnsiTheme="majorHAnsi"/>
          <w:spacing w:val="-4"/>
          <w:sz w:val="22"/>
          <w:szCs w:val="22"/>
        </w:rPr>
        <w:t xml:space="preserve">r., w przedziale czasowym godz. 10:00 – 10: </w:t>
      </w:r>
      <w:r w:rsidR="00D8602A" w:rsidRPr="00451B39">
        <w:rPr>
          <w:rFonts w:asciiTheme="majorHAnsi" w:hAnsiTheme="majorHAnsi"/>
          <w:spacing w:val="-4"/>
          <w:sz w:val="22"/>
          <w:szCs w:val="22"/>
        </w:rPr>
        <w:t>29.</w:t>
      </w:r>
      <w:r w:rsidRPr="00451B39">
        <w:rPr>
          <w:rFonts w:asciiTheme="majorHAnsi" w:hAnsiTheme="majorHAnsi"/>
          <w:spacing w:val="-4"/>
          <w:sz w:val="22"/>
          <w:szCs w:val="22"/>
        </w:rPr>
        <w:t xml:space="preserve">  Treść maila może zawierać, jeśli to niezbędne, również inne informacje dla prawidłowego dostępu do dokumentu, w szczególności informacje o wykorzystanym programie szyfrującym lub procedurze odszyfrowania danych zawartych w pliku OFERTA</w:t>
      </w:r>
      <w:r w:rsidR="00D8602A" w:rsidRPr="00451B39">
        <w:rPr>
          <w:rFonts w:asciiTheme="majorHAnsi" w:hAnsiTheme="majorHAnsi"/>
          <w:spacing w:val="-4"/>
          <w:sz w:val="22"/>
          <w:szCs w:val="22"/>
        </w:rPr>
        <w:t>.</w:t>
      </w:r>
    </w:p>
    <w:p w14:paraId="10B94608" w14:textId="521E432B" w:rsidR="00A8677C" w:rsidRPr="00451B39" w:rsidRDefault="00A8677C"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b/>
          <w:bCs/>
          <w:spacing w:val="-4"/>
          <w:lang w:eastAsia="ar-SA"/>
        </w:rPr>
      </w:pPr>
      <w:r w:rsidRPr="00451B39">
        <w:rPr>
          <w:rFonts w:asciiTheme="majorHAnsi" w:eastAsia="Times New Roman" w:hAnsiTheme="majorHAnsi" w:cs="Times New Roman"/>
          <w:b/>
          <w:bCs/>
          <w:spacing w:val="-4"/>
          <w:lang w:eastAsia="ar-SA"/>
        </w:rPr>
        <w:t>W przypadku składania oferty w formie pisemnej w postaci papierowej:</w:t>
      </w:r>
    </w:p>
    <w:p w14:paraId="2EC05AD4" w14:textId="77777777" w:rsidR="00A8677C" w:rsidRPr="00451B39" w:rsidRDefault="00A8677C" w:rsidP="00E63D0E">
      <w:pPr>
        <w:widowControl w:val="0"/>
        <w:numPr>
          <w:ilvl w:val="2"/>
          <w:numId w:val="133"/>
        </w:numPr>
        <w:suppressAutoHyphens/>
        <w:spacing w:after="0" w:line="240" w:lineRule="auto"/>
        <w:ind w:left="851" w:hanging="851"/>
        <w:jc w:val="both"/>
        <w:rPr>
          <w:rFonts w:asciiTheme="majorHAnsi" w:eastAsia="Times New Roman" w:hAnsiTheme="majorHAnsi" w:cs="Times New Roman"/>
          <w:lang w:eastAsia="ar-SA"/>
        </w:rPr>
      </w:pPr>
      <w:bookmarkStart w:id="89" w:name="_Toc456007484"/>
      <w:bookmarkStart w:id="90" w:name="_Toc456007714"/>
      <w:bookmarkStart w:id="91" w:name="_Toc456085654"/>
      <w:r w:rsidRPr="00451B39">
        <w:rPr>
          <w:rFonts w:asciiTheme="majorHAnsi" w:hAnsiTheme="majorHAnsi"/>
        </w:rPr>
        <w:t>Ofertę wraz z oświadczeniami i dokumentami należy umieścić w zamkniętej kopercie, uniemożliwiającej odczytanie jej zawartości bez uszkodzenia opakowania, oznaczonej nazwą (firmą) i adresem Wykonawcy i zaadresowanej na siedzibę pełnomocnika Zamawiającego</w:t>
      </w:r>
      <w:bookmarkEnd w:id="89"/>
      <w:bookmarkEnd w:id="90"/>
      <w:bookmarkEnd w:id="91"/>
    </w:p>
    <w:p w14:paraId="24693A27" w14:textId="0CE5C3A4" w:rsidR="00A8677C" w:rsidRPr="00451B39" w:rsidRDefault="00A8677C" w:rsidP="00E63D0E">
      <w:pPr>
        <w:widowControl w:val="0"/>
        <w:numPr>
          <w:ilvl w:val="2"/>
          <w:numId w:val="133"/>
        </w:numPr>
        <w:suppressAutoHyphens/>
        <w:spacing w:after="0" w:line="240" w:lineRule="auto"/>
        <w:ind w:left="851" w:hanging="851"/>
        <w:jc w:val="both"/>
        <w:rPr>
          <w:rFonts w:asciiTheme="majorHAnsi" w:eastAsia="Times New Roman" w:hAnsiTheme="majorHAnsi" w:cs="Times New Roman"/>
          <w:lang w:eastAsia="ar-SA"/>
        </w:rPr>
      </w:pPr>
      <w:r w:rsidRPr="00451B39">
        <w:rPr>
          <w:rFonts w:asciiTheme="majorHAnsi" w:eastAsia="Times New Roman" w:hAnsiTheme="majorHAnsi" w:cs="Times New Roman"/>
          <w:lang w:eastAsia="ar-SA"/>
        </w:rPr>
        <w:t xml:space="preserve">Opakowanie oferty należy oznakować następująco: </w:t>
      </w:r>
      <w:r w:rsidR="007E7319" w:rsidRPr="00451B39">
        <w:rPr>
          <w:rFonts w:asciiTheme="majorHAnsi" w:eastAsia="Times New Roman" w:hAnsiTheme="majorHAnsi" w:cs="Times New Roman"/>
          <w:b/>
          <w:lang w:eastAsia="ar-SA"/>
        </w:rPr>
        <w:t xml:space="preserve">„Oferta do zapytania ofertowego </w:t>
      </w:r>
      <w:r w:rsidRPr="00451B39">
        <w:rPr>
          <w:rFonts w:asciiTheme="majorHAnsi" w:eastAsia="Times New Roman" w:hAnsiTheme="majorHAnsi" w:cs="Times New Roman"/>
          <w:b/>
          <w:lang w:eastAsia="ar-SA"/>
        </w:rPr>
        <w:t xml:space="preserve">pn. Ubezpieczenie majątku i innych interesów Gminy </w:t>
      </w:r>
      <w:r w:rsidR="002E4CE7" w:rsidRPr="00451B39">
        <w:rPr>
          <w:rFonts w:asciiTheme="majorHAnsi" w:eastAsia="Times New Roman" w:hAnsiTheme="majorHAnsi" w:cs="Times New Roman"/>
          <w:b/>
          <w:lang w:eastAsia="ar-SA"/>
        </w:rPr>
        <w:t>Domaradz</w:t>
      </w:r>
      <w:r w:rsidRPr="00451B39">
        <w:rPr>
          <w:rFonts w:asciiTheme="majorHAnsi" w:eastAsia="Times New Roman" w:hAnsiTheme="majorHAnsi" w:cs="Times New Roman"/>
          <w:b/>
          <w:lang w:eastAsia="ar-SA"/>
        </w:rPr>
        <w:t xml:space="preserve"> wraz z jednostkami organizacyjnymi i instytucjami kultury – nie otwierać przed dniem </w:t>
      </w:r>
      <w:r w:rsidR="004C75C8" w:rsidRPr="00451B39">
        <w:rPr>
          <w:rFonts w:asciiTheme="majorHAnsi" w:eastAsia="Times New Roman" w:hAnsiTheme="majorHAnsi" w:cs="Times New Roman"/>
          <w:b/>
          <w:bCs/>
          <w:spacing w:val="-4"/>
          <w:lang w:eastAsia="ar-SA"/>
        </w:rPr>
        <w:t>0</w:t>
      </w:r>
      <w:r w:rsidR="00451B39" w:rsidRPr="00451B39">
        <w:rPr>
          <w:rFonts w:asciiTheme="majorHAnsi" w:eastAsia="Times New Roman" w:hAnsiTheme="majorHAnsi" w:cs="Times New Roman"/>
          <w:b/>
          <w:bCs/>
          <w:spacing w:val="-4"/>
          <w:lang w:eastAsia="ar-SA"/>
        </w:rPr>
        <w:t>6</w:t>
      </w:r>
      <w:r w:rsidR="004C75C8" w:rsidRPr="00451B39">
        <w:rPr>
          <w:rFonts w:asciiTheme="majorHAnsi" w:eastAsia="Times New Roman" w:hAnsiTheme="majorHAnsi" w:cs="Times New Roman"/>
          <w:b/>
          <w:bCs/>
          <w:spacing w:val="-4"/>
          <w:lang w:eastAsia="ar-SA"/>
        </w:rPr>
        <w:t>.12.2021</w:t>
      </w:r>
      <w:r w:rsidRPr="00451B39">
        <w:rPr>
          <w:rFonts w:asciiTheme="majorHAnsi" w:eastAsia="Times New Roman" w:hAnsiTheme="majorHAnsi" w:cs="Times New Roman"/>
          <w:b/>
          <w:lang w:eastAsia="ar-SA"/>
        </w:rPr>
        <w:t xml:space="preserve"> r., godz. </w:t>
      </w:r>
      <w:r w:rsidR="004C75C8" w:rsidRPr="00451B39">
        <w:rPr>
          <w:rFonts w:asciiTheme="majorHAnsi" w:eastAsia="Times New Roman" w:hAnsiTheme="majorHAnsi" w:cs="Times New Roman"/>
          <w:b/>
          <w:lang w:eastAsia="ar-SA"/>
        </w:rPr>
        <w:t>10.30</w:t>
      </w:r>
      <w:r w:rsidRPr="00451B39">
        <w:rPr>
          <w:rFonts w:asciiTheme="majorHAnsi" w:eastAsia="Times New Roman" w:hAnsiTheme="majorHAnsi" w:cs="Times New Roman"/>
          <w:b/>
          <w:lang w:eastAsia="ar-SA"/>
        </w:rPr>
        <w:t>”</w:t>
      </w:r>
    </w:p>
    <w:p w14:paraId="73E8BA6A" w14:textId="77777777" w:rsidR="001E6DB4" w:rsidRPr="00451B39" w:rsidRDefault="001E6DB4"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4"/>
          <w:lang w:eastAsia="ar-SA"/>
        </w:rPr>
      </w:pPr>
      <w:r w:rsidRPr="00451B39">
        <w:rPr>
          <w:rFonts w:asciiTheme="majorHAnsi" w:eastAsia="Times New Roman" w:hAnsiTheme="majorHAnsi" w:cs="Times New Roman"/>
          <w:spacing w:val="-4"/>
          <w:lang w:eastAsia="ar-SA"/>
        </w:rPr>
        <w:t>Z zawartością złożonych ofert nie można zapoznać się przed upływem terminu ich otwarcia.</w:t>
      </w:r>
    </w:p>
    <w:p w14:paraId="424462F4" w14:textId="77777777" w:rsidR="001E6DB4" w:rsidRPr="00451B39" w:rsidRDefault="001E6DB4"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rPr>
      </w:pPr>
      <w:r w:rsidRPr="00451B39">
        <w:rPr>
          <w:rFonts w:asciiTheme="majorHAnsi" w:eastAsia="Times New Roman" w:hAnsiTheme="majorHAnsi" w:cs="Times New Roman"/>
        </w:rPr>
        <w:t>Oferta może być złożona tylko do upływu terminu składania ofert.</w:t>
      </w:r>
    </w:p>
    <w:p w14:paraId="5494FA97" w14:textId="77777777" w:rsidR="001E6DB4" w:rsidRPr="00451B39" w:rsidRDefault="001E6DB4"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rPr>
      </w:pPr>
      <w:r w:rsidRPr="00451B39">
        <w:rPr>
          <w:rFonts w:asciiTheme="majorHAnsi" w:eastAsia="Times New Roman" w:hAnsiTheme="majorHAnsi" w:cs="Times New Roman"/>
        </w:rPr>
        <w:t xml:space="preserve">Do upływu terminu składania ofert </w:t>
      </w:r>
      <w:r w:rsidR="001E1D9B" w:rsidRPr="00451B39">
        <w:rPr>
          <w:rFonts w:asciiTheme="majorHAnsi" w:eastAsia="Times New Roman" w:hAnsiTheme="majorHAnsi" w:cs="Times New Roman"/>
        </w:rPr>
        <w:t>W</w:t>
      </w:r>
      <w:r w:rsidRPr="00451B39">
        <w:rPr>
          <w:rFonts w:asciiTheme="majorHAnsi" w:eastAsia="Times New Roman" w:hAnsiTheme="majorHAnsi" w:cs="Times New Roman"/>
        </w:rPr>
        <w:t>ykonawca może wycofać ofertę.</w:t>
      </w:r>
    </w:p>
    <w:p w14:paraId="725E456C" w14:textId="3E1F1528" w:rsidR="001E6DB4" w:rsidRPr="00451B39" w:rsidRDefault="001E6DB4"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rPr>
      </w:pPr>
      <w:r w:rsidRPr="00451B39">
        <w:rPr>
          <w:rFonts w:asciiTheme="majorHAnsi" w:eastAsia="Times New Roman" w:hAnsiTheme="majorHAnsi" w:cs="Times New Roman"/>
        </w:rPr>
        <w:t>Ofertę należy złożyć za pośrednictwem systemu teleinformatycznego</w:t>
      </w:r>
      <w:r w:rsidR="001E1D9B" w:rsidRPr="00451B39">
        <w:rPr>
          <w:rFonts w:asciiTheme="majorHAnsi" w:eastAsia="Times New Roman" w:hAnsiTheme="majorHAnsi" w:cs="Times New Roman"/>
        </w:rPr>
        <w:t xml:space="preserve"> lub w formie pisemnej w postaci papierowej</w:t>
      </w:r>
      <w:r w:rsidRPr="00451B39">
        <w:rPr>
          <w:rFonts w:asciiTheme="majorHAnsi" w:eastAsia="Times New Roman" w:hAnsiTheme="majorHAnsi" w:cs="Times New Roman"/>
        </w:rPr>
        <w:t xml:space="preserve">, nie później niż do dnia </w:t>
      </w:r>
      <w:r w:rsidR="004C75C8" w:rsidRPr="00451B39">
        <w:rPr>
          <w:rFonts w:asciiTheme="majorHAnsi" w:eastAsia="Times New Roman" w:hAnsiTheme="majorHAnsi" w:cs="Times New Roman"/>
          <w:b/>
          <w:bCs/>
          <w:spacing w:val="-4"/>
          <w:lang w:eastAsia="ar-SA"/>
        </w:rPr>
        <w:t>0</w:t>
      </w:r>
      <w:r w:rsidR="00451B39" w:rsidRPr="00451B39">
        <w:rPr>
          <w:rFonts w:asciiTheme="majorHAnsi" w:eastAsia="Times New Roman" w:hAnsiTheme="majorHAnsi" w:cs="Times New Roman"/>
          <w:b/>
          <w:bCs/>
          <w:spacing w:val="-4"/>
          <w:lang w:eastAsia="ar-SA"/>
        </w:rPr>
        <w:t>6</w:t>
      </w:r>
      <w:r w:rsidR="004C75C8" w:rsidRPr="00451B39">
        <w:rPr>
          <w:rFonts w:asciiTheme="majorHAnsi" w:eastAsia="Times New Roman" w:hAnsiTheme="majorHAnsi" w:cs="Times New Roman"/>
          <w:b/>
          <w:bCs/>
          <w:spacing w:val="-4"/>
          <w:lang w:eastAsia="ar-SA"/>
        </w:rPr>
        <w:t xml:space="preserve">.12.2021 </w:t>
      </w:r>
      <w:r w:rsidRPr="00451B39">
        <w:rPr>
          <w:rFonts w:asciiTheme="majorHAnsi" w:eastAsia="Times New Roman" w:hAnsiTheme="majorHAnsi" w:cs="Times New Roman"/>
          <w:b/>
          <w:bCs/>
        </w:rPr>
        <w:t xml:space="preserve"> r., do godz. 10.00.</w:t>
      </w:r>
    </w:p>
    <w:p w14:paraId="259A46E2" w14:textId="77777777" w:rsidR="001E6DB4" w:rsidRPr="00451B39" w:rsidRDefault="001E6DB4" w:rsidP="00E63D0E">
      <w:pPr>
        <w:widowControl w:val="0"/>
        <w:numPr>
          <w:ilvl w:val="0"/>
          <w:numId w:val="133"/>
        </w:numPr>
        <w:tabs>
          <w:tab w:val="left" w:pos="851"/>
        </w:tabs>
        <w:suppressAutoHyphens/>
        <w:spacing w:before="120" w:after="0" w:line="240" w:lineRule="auto"/>
        <w:ind w:left="851" w:hanging="851"/>
        <w:jc w:val="both"/>
        <w:outlineLvl w:val="0"/>
        <w:rPr>
          <w:rFonts w:asciiTheme="majorHAnsi" w:eastAsia="Times New Roman" w:hAnsiTheme="majorHAnsi" w:cs="Times New Roman"/>
          <w:b/>
        </w:rPr>
      </w:pPr>
      <w:bookmarkStart w:id="92" w:name="_Toc61215840"/>
      <w:bookmarkStart w:id="93" w:name="_Toc456007459"/>
      <w:bookmarkStart w:id="94" w:name="_Toc456007689"/>
      <w:bookmarkStart w:id="95" w:name="_Toc458156812"/>
      <w:r w:rsidRPr="00451B39">
        <w:rPr>
          <w:rFonts w:asciiTheme="majorHAnsi" w:eastAsia="Times New Roman" w:hAnsiTheme="majorHAnsi" w:cs="Times New Roman"/>
          <w:b/>
        </w:rPr>
        <w:lastRenderedPageBreak/>
        <w:t>Termin otwarcia ofert.</w:t>
      </w:r>
      <w:bookmarkEnd w:id="92"/>
    </w:p>
    <w:p w14:paraId="2A9E0F50" w14:textId="1EDB1AFB" w:rsidR="001E6DB4" w:rsidRPr="00CB46E5" w:rsidRDefault="001E6DB4"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lang w:eastAsia="ar-SA"/>
        </w:rPr>
      </w:pPr>
      <w:r w:rsidRPr="00451B39">
        <w:rPr>
          <w:rFonts w:asciiTheme="majorHAnsi" w:eastAsia="Times New Roman" w:hAnsiTheme="majorHAnsi" w:cs="Times New Roman"/>
          <w:lang w:eastAsia="ar-SA"/>
        </w:rPr>
        <w:t xml:space="preserve">Otwarcie ofert nastąpi </w:t>
      </w:r>
      <w:r w:rsidRPr="00451B39">
        <w:rPr>
          <w:rFonts w:asciiTheme="majorHAnsi" w:eastAsia="Times New Roman" w:hAnsiTheme="majorHAnsi" w:cs="Times New Roman"/>
          <w:b/>
          <w:lang w:eastAsia="ar-SA"/>
        </w:rPr>
        <w:t xml:space="preserve">w dniu </w:t>
      </w:r>
      <w:r w:rsidR="004C75C8" w:rsidRPr="00451B39">
        <w:rPr>
          <w:rFonts w:asciiTheme="majorHAnsi" w:eastAsia="Times New Roman" w:hAnsiTheme="majorHAnsi" w:cs="Times New Roman"/>
          <w:b/>
          <w:bCs/>
          <w:spacing w:val="-4"/>
          <w:lang w:eastAsia="ar-SA"/>
        </w:rPr>
        <w:t>0</w:t>
      </w:r>
      <w:r w:rsidR="00451B39" w:rsidRPr="00451B39">
        <w:rPr>
          <w:rFonts w:asciiTheme="majorHAnsi" w:eastAsia="Times New Roman" w:hAnsiTheme="majorHAnsi" w:cs="Times New Roman"/>
          <w:b/>
          <w:bCs/>
          <w:spacing w:val="-4"/>
          <w:lang w:eastAsia="ar-SA"/>
        </w:rPr>
        <w:t>6</w:t>
      </w:r>
      <w:r w:rsidR="004C75C8" w:rsidRPr="00451B39">
        <w:rPr>
          <w:rFonts w:asciiTheme="majorHAnsi" w:eastAsia="Times New Roman" w:hAnsiTheme="majorHAnsi" w:cs="Times New Roman"/>
          <w:b/>
          <w:bCs/>
          <w:spacing w:val="-4"/>
          <w:lang w:eastAsia="ar-SA"/>
        </w:rPr>
        <w:t xml:space="preserve">.12.2021 </w:t>
      </w:r>
      <w:r w:rsidRPr="00451B39">
        <w:rPr>
          <w:rFonts w:asciiTheme="majorHAnsi" w:eastAsia="Times New Roman" w:hAnsiTheme="majorHAnsi" w:cs="Times New Roman"/>
          <w:b/>
          <w:lang w:eastAsia="ar-SA"/>
        </w:rPr>
        <w:t xml:space="preserve"> r. o godz.: </w:t>
      </w:r>
      <w:r w:rsidR="00D8602A" w:rsidRPr="00451B39">
        <w:rPr>
          <w:rFonts w:asciiTheme="majorHAnsi" w:eastAsia="Times New Roman" w:hAnsiTheme="majorHAnsi" w:cs="Times New Roman"/>
          <w:b/>
          <w:lang w:eastAsia="ar-SA"/>
        </w:rPr>
        <w:t xml:space="preserve">10:30 </w:t>
      </w:r>
      <w:r w:rsidRPr="00451B39">
        <w:rPr>
          <w:rFonts w:asciiTheme="majorHAnsi" w:eastAsia="Times New Roman" w:hAnsiTheme="majorHAnsi" w:cs="Times New Roman"/>
          <w:lang w:eastAsia="ar-SA"/>
        </w:rPr>
        <w:t>za pośrednictwem</w:t>
      </w:r>
      <w:r w:rsidRPr="00CB46E5">
        <w:rPr>
          <w:rFonts w:asciiTheme="majorHAnsi" w:eastAsia="Times New Roman" w:hAnsiTheme="majorHAnsi" w:cs="Times New Roman"/>
          <w:lang w:eastAsia="ar-SA"/>
        </w:rPr>
        <w:t xml:space="preserve"> systemu teleinformatycznego</w:t>
      </w:r>
      <w:r w:rsidR="001E1D9B" w:rsidRPr="00CB46E5">
        <w:rPr>
          <w:rFonts w:asciiTheme="majorHAnsi" w:eastAsia="Times New Roman" w:hAnsiTheme="majorHAnsi" w:cs="Times New Roman"/>
          <w:lang w:eastAsia="ar-SA"/>
        </w:rPr>
        <w:t xml:space="preserve"> albo poprzez otwarcie ofert złożonych w formie pisemnej w postaci papierowej</w:t>
      </w:r>
      <w:r w:rsidRPr="00CB46E5">
        <w:rPr>
          <w:rFonts w:asciiTheme="majorHAnsi" w:eastAsia="Times New Roman" w:hAnsiTheme="majorHAnsi" w:cs="Times New Roman"/>
          <w:lang w:eastAsia="ar-SA"/>
        </w:rPr>
        <w:t>.</w:t>
      </w:r>
    </w:p>
    <w:p w14:paraId="0CBE4748" w14:textId="77777777" w:rsidR="001E6DB4" w:rsidRPr="002E4CE7" w:rsidRDefault="001E6DB4"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lang w:eastAsia="ar-SA"/>
        </w:rPr>
      </w:pPr>
      <w:r w:rsidRPr="009F5528">
        <w:rPr>
          <w:rFonts w:asciiTheme="majorHAnsi" w:eastAsia="SimSun" w:hAnsiTheme="majorHAnsi" w:cs="Times New Roman"/>
          <w:lang w:eastAsia="ar-SA"/>
        </w:rPr>
        <w:t xml:space="preserve">W przypadku awarii systemu teleinformatycznego, która spowoduje brak możliwości otwarcia ofert w terminie określonym przez zamawiającego, otwarcie ofert nastąpi </w:t>
      </w:r>
      <w:r w:rsidRPr="002E4CE7">
        <w:rPr>
          <w:rFonts w:asciiTheme="majorHAnsi" w:eastAsia="SimSun" w:hAnsiTheme="majorHAnsi" w:cs="Times New Roman"/>
          <w:lang w:eastAsia="ar-SA"/>
        </w:rPr>
        <w:t>niezwłocznie po usunięciu awarii.</w:t>
      </w:r>
    </w:p>
    <w:p w14:paraId="7AC1591D" w14:textId="24825AEE" w:rsidR="001E6DB4" w:rsidRPr="002E4CE7" w:rsidRDefault="001E1D9B"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4"/>
          <w:lang w:eastAsia="ar-SA"/>
        </w:rPr>
      </w:pPr>
      <w:r w:rsidRPr="002E4CE7">
        <w:rPr>
          <w:rFonts w:asciiTheme="majorHAnsi" w:eastAsia="SimSun" w:hAnsiTheme="majorHAnsi" w:cs="Times New Roman"/>
          <w:spacing w:val="-4"/>
          <w:lang w:eastAsia="ar-SA"/>
        </w:rPr>
        <w:t>Z</w:t>
      </w:r>
      <w:r w:rsidRPr="002E4CE7">
        <w:rPr>
          <w:rFonts w:asciiTheme="majorHAnsi" w:eastAsia="Times New Roman" w:hAnsiTheme="majorHAnsi" w:cs="Times New Roman"/>
          <w:spacing w:val="-4"/>
          <w:lang w:eastAsia="ar-SA"/>
        </w:rPr>
        <w:t>amawiając</w:t>
      </w:r>
      <w:r w:rsidR="002E4CE7" w:rsidRPr="002E4CE7">
        <w:rPr>
          <w:rFonts w:asciiTheme="majorHAnsi" w:eastAsia="Times New Roman" w:hAnsiTheme="majorHAnsi" w:cs="Times New Roman"/>
          <w:spacing w:val="-4"/>
          <w:lang w:eastAsia="ar-SA"/>
        </w:rPr>
        <w:t>y</w:t>
      </w:r>
      <w:r w:rsidR="001E6DB4" w:rsidRPr="002E4CE7">
        <w:rPr>
          <w:rFonts w:asciiTheme="majorHAnsi" w:eastAsia="Times New Roman" w:hAnsiTheme="majorHAnsi" w:cs="Times New Roman"/>
          <w:spacing w:val="-4"/>
          <w:lang w:eastAsia="ar-SA"/>
        </w:rPr>
        <w:t xml:space="preserve"> najpóźniej przed otwarciem ofert, udostępni na stronie internetowej prowadzonego postępowania (systemu teleinformatycznego) informację o kwocie, jaką zamierza przeznaczyć na sfinansowanie zamówienia.</w:t>
      </w:r>
    </w:p>
    <w:p w14:paraId="6684A412" w14:textId="4664CFBD" w:rsidR="001E6DB4" w:rsidRPr="002E4CE7" w:rsidRDefault="001E1D9B"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lang w:eastAsia="ar-SA"/>
        </w:rPr>
      </w:pPr>
      <w:r w:rsidRPr="002E4CE7">
        <w:rPr>
          <w:rFonts w:asciiTheme="majorHAnsi" w:eastAsia="Times New Roman" w:hAnsiTheme="majorHAnsi" w:cs="Times New Roman"/>
          <w:lang w:eastAsia="ar-SA"/>
        </w:rPr>
        <w:t>Z</w:t>
      </w:r>
      <w:r w:rsidRPr="002E4CE7">
        <w:rPr>
          <w:rFonts w:asciiTheme="majorHAnsi" w:eastAsia="Times New Roman" w:hAnsiTheme="majorHAnsi" w:cs="Times New Roman"/>
          <w:lang w:eastAsia="pl-PL"/>
        </w:rPr>
        <w:t>amawiając</w:t>
      </w:r>
      <w:r w:rsidR="002E4CE7" w:rsidRPr="002E4CE7">
        <w:rPr>
          <w:rFonts w:asciiTheme="majorHAnsi" w:eastAsia="Times New Roman" w:hAnsiTheme="majorHAnsi" w:cs="Times New Roman"/>
          <w:lang w:eastAsia="pl-PL"/>
        </w:rPr>
        <w:t>y</w:t>
      </w:r>
      <w:r w:rsidR="001E6DB4" w:rsidRPr="002E4CE7">
        <w:rPr>
          <w:rFonts w:asciiTheme="majorHAnsi" w:eastAsia="Times New Roman" w:hAnsiTheme="majorHAnsi" w:cs="Times New Roman"/>
          <w:lang w:eastAsia="pl-PL"/>
        </w:rPr>
        <w:t xml:space="preserve">, niezwłocznie po otwarciu ofert, udostępni na stronie internetowej prowadzonego postępowania informacje o: </w:t>
      </w:r>
    </w:p>
    <w:p w14:paraId="09972E2B" w14:textId="77777777" w:rsidR="001E6DB4" w:rsidRPr="002E4CE7" w:rsidRDefault="001E6DB4" w:rsidP="00E63D0E">
      <w:pPr>
        <w:widowControl w:val="0"/>
        <w:numPr>
          <w:ilvl w:val="0"/>
          <w:numId w:val="135"/>
        </w:numPr>
        <w:tabs>
          <w:tab w:val="left" w:pos="1134"/>
        </w:tabs>
        <w:suppressAutoHyphens/>
        <w:autoSpaceDE w:val="0"/>
        <w:autoSpaceDN w:val="0"/>
        <w:adjustRightInd w:val="0"/>
        <w:spacing w:after="0" w:line="240" w:lineRule="auto"/>
        <w:ind w:left="1134" w:hanging="283"/>
        <w:jc w:val="both"/>
        <w:rPr>
          <w:rFonts w:asciiTheme="majorHAnsi" w:eastAsia="Times New Roman" w:hAnsiTheme="majorHAnsi" w:cs="Times New Roman"/>
          <w:spacing w:val="-4"/>
          <w:lang w:eastAsia="pl-PL"/>
        </w:rPr>
      </w:pPr>
      <w:r w:rsidRPr="002E4CE7">
        <w:rPr>
          <w:rFonts w:asciiTheme="majorHAnsi" w:eastAsia="Times New Roman" w:hAnsiTheme="majorHAnsi" w:cs="Times New Roman"/>
          <w:spacing w:val="-4"/>
          <w:lang w:eastAsia="pl-PL"/>
        </w:rPr>
        <w:t xml:space="preserve">nazwach oraz siedzibach lub miejscach prowadzonej działalności gospodarczej </w:t>
      </w:r>
      <w:r w:rsidR="001E1D9B" w:rsidRPr="002E4CE7">
        <w:rPr>
          <w:rFonts w:asciiTheme="majorHAnsi" w:eastAsia="Times New Roman" w:hAnsiTheme="majorHAnsi" w:cs="Times New Roman"/>
          <w:spacing w:val="-4"/>
          <w:lang w:eastAsia="pl-PL"/>
        </w:rPr>
        <w:t>W</w:t>
      </w:r>
      <w:r w:rsidRPr="002E4CE7">
        <w:rPr>
          <w:rFonts w:asciiTheme="majorHAnsi" w:eastAsia="Times New Roman" w:hAnsiTheme="majorHAnsi" w:cs="Times New Roman"/>
          <w:spacing w:val="-4"/>
          <w:lang w:eastAsia="pl-PL"/>
        </w:rPr>
        <w:t>ykonawców, których oferty zostały otwarte;</w:t>
      </w:r>
    </w:p>
    <w:p w14:paraId="07D2E31E" w14:textId="77777777" w:rsidR="001E6DB4" w:rsidRPr="002E4CE7" w:rsidRDefault="001E6DB4" w:rsidP="00E63D0E">
      <w:pPr>
        <w:widowControl w:val="0"/>
        <w:numPr>
          <w:ilvl w:val="0"/>
          <w:numId w:val="135"/>
        </w:numPr>
        <w:tabs>
          <w:tab w:val="left" w:pos="1134"/>
        </w:tabs>
        <w:suppressAutoHyphens/>
        <w:autoSpaceDE w:val="0"/>
        <w:autoSpaceDN w:val="0"/>
        <w:adjustRightInd w:val="0"/>
        <w:spacing w:after="0" w:line="240" w:lineRule="auto"/>
        <w:ind w:left="1134" w:hanging="283"/>
        <w:jc w:val="both"/>
        <w:rPr>
          <w:rFonts w:asciiTheme="majorHAnsi" w:eastAsia="Times New Roman" w:hAnsiTheme="majorHAnsi" w:cs="Times New Roman"/>
          <w:lang w:eastAsia="pl-PL"/>
        </w:rPr>
      </w:pPr>
      <w:r w:rsidRPr="002E4CE7">
        <w:rPr>
          <w:rFonts w:asciiTheme="majorHAnsi" w:eastAsia="Times New Roman" w:hAnsiTheme="majorHAnsi" w:cs="Times New Roman"/>
          <w:lang w:eastAsia="pl-PL"/>
        </w:rPr>
        <w:t>cenach zawartych w ofertach.</w:t>
      </w:r>
    </w:p>
    <w:p w14:paraId="405FB1EB" w14:textId="77777777" w:rsidR="001E6DB4" w:rsidRPr="009F5528" w:rsidRDefault="001E6DB4" w:rsidP="00E63D0E">
      <w:pPr>
        <w:widowControl w:val="0"/>
        <w:numPr>
          <w:ilvl w:val="0"/>
          <w:numId w:val="133"/>
        </w:numPr>
        <w:tabs>
          <w:tab w:val="left" w:pos="851"/>
        </w:tabs>
        <w:suppressAutoHyphens/>
        <w:spacing w:before="120" w:after="0" w:line="240" w:lineRule="auto"/>
        <w:ind w:left="851" w:hanging="851"/>
        <w:jc w:val="both"/>
        <w:outlineLvl w:val="0"/>
        <w:rPr>
          <w:rFonts w:asciiTheme="majorHAnsi" w:eastAsia="Times New Roman" w:hAnsiTheme="majorHAnsi" w:cs="Times New Roman"/>
          <w:b/>
        </w:rPr>
      </w:pPr>
      <w:bookmarkStart w:id="96" w:name="_Toc456007498"/>
      <w:bookmarkStart w:id="97" w:name="_Toc456007728"/>
      <w:bookmarkStart w:id="98" w:name="_Toc458156816"/>
      <w:bookmarkStart w:id="99" w:name="_Toc61215841"/>
      <w:r w:rsidRPr="009F5528">
        <w:rPr>
          <w:rFonts w:asciiTheme="majorHAnsi" w:eastAsia="Times New Roman" w:hAnsiTheme="majorHAnsi" w:cs="Times New Roman"/>
          <w:b/>
        </w:rPr>
        <w:t>Opis sposobu obliczenia ceny</w:t>
      </w:r>
      <w:bookmarkEnd w:id="96"/>
      <w:bookmarkEnd w:id="97"/>
      <w:bookmarkEnd w:id="98"/>
      <w:r w:rsidRPr="009F5528">
        <w:rPr>
          <w:rFonts w:asciiTheme="majorHAnsi" w:eastAsia="Times New Roman" w:hAnsiTheme="majorHAnsi" w:cs="Times New Roman"/>
          <w:b/>
        </w:rPr>
        <w:t>.</w:t>
      </w:r>
      <w:bookmarkEnd w:id="99"/>
    </w:p>
    <w:p w14:paraId="32394ACE" w14:textId="5D02407D" w:rsidR="001E6DB4" w:rsidRPr="002E4CE7" w:rsidRDefault="001E6DB4"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4"/>
          <w:lang w:eastAsia="ar-SA"/>
        </w:rPr>
      </w:pPr>
      <w:bookmarkStart w:id="100" w:name="_Toc456007499"/>
      <w:bookmarkStart w:id="101" w:name="_Toc456007729"/>
      <w:bookmarkStart w:id="102" w:name="_Toc456085669"/>
      <w:r w:rsidRPr="009F5528">
        <w:rPr>
          <w:rFonts w:asciiTheme="majorHAnsi" w:eastAsia="Times New Roman" w:hAnsiTheme="majorHAnsi" w:cs="Times New Roman"/>
          <w:spacing w:val="-4"/>
          <w:lang w:eastAsia="ar-SA"/>
        </w:rPr>
        <w:t xml:space="preserve">Cenę na każdą wybraną część zamówienia należy obliczyć za </w:t>
      </w:r>
      <w:r w:rsidRPr="002E4CE7">
        <w:rPr>
          <w:rFonts w:asciiTheme="majorHAnsi" w:eastAsia="Times New Roman" w:hAnsiTheme="majorHAnsi" w:cs="Times New Roman"/>
          <w:spacing w:val="-4"/>
          <w:lang w:eastAsia="ar-SA"/>
        </w:rPr>
        <w:t xml:space="preserve">pełen </w:t>
      </w:r>
      <w:r w:rsidR="002E4CE7" w:rsidRPr="002E4CE7">
        <w:rPr>
          <w:rFonts w:asciiTheme="majorHAnsi" w:eastAsia="Times New Roman" w:hAnsiTheme="majorHAnsi" w:cs="Times New Roman"/>
          <w:spacing w:val="-4"/>
          <w:lang w:eastAsia="ar-SA"/>
        </w:rPr>
        <w:t>12</w:t>
      </w:r>
      <w:r w:rsidRPr="002E4CE7">
        <w:rPr>
          <w:rFonts w:asciiTheme="majorHAnsi" w:eastAsia="Times New Roman" w:hAnsiTheme="majorHAnsi" w:cs="Times New Roman"/>
          <w:spacing w:val="-4"/>
          <w:lang w:eastAsia="ar-SA"/>
        </w:rPr>
        <w:t xml:space="preserve"> miesięczny okres zamówienia, a także za cały przedmiot zamówienia opisany w załącznikach nr 1, 1a, 1b, 1c, 1d, </w:t>
      </w:r>
      <w:r w:rsidR="002E4CE7" w:rsidRPr="002E4CE7">
        <w:rPr>
          <w:rFonts w:asciiTheme="majorHAnsi" w:eastAsia="Times New Roman" w:hAnsiTheme="majorHAnsi" w:cs="Times New Roman"/>
          <w:spacing w:val="-4"/>
          <w:lang w:eastAsia="ar-SA"/>
        </w:rPr>
        <w:t>4 i 5</w:t>
      </w:r>
      <w:r w:rsidRPr="002E4CE7">
        <w:rPr>
          <w:rFonts w:asciiTheme="majorHAnsi" w:eastAsia="Times New Roman" w:hAnsiTheme="majorHAnsi" w:cs="Times New Roman"/>
          <w:spacing w:val="-4"/>
          <w:lang w:eastAsia="ar-SA"/>
        </w:rPr>
        <w:t xml:space="preserve"> </w:t>
      </w:r>
      <w:r w:rsidR="001E1D9B" w:rsidRPr="002E4CE7">
        <w:rPr>
          <w:rFonts w:asciiTheme="majorHAnsi" w:eastAsia="Times New Roman" w:hAnsiTheme="majorHAnsi" w:cs="Times New Roman"/>
          <w:spacing w:val="-4"/>
          <w:lang w:eastAsia="ar-SA"/>
        </w:rPr>
        <w:t>do specyfikacji zapytania</w:t>
      </w:r>
      <w:r w:rsidRPr="002E4CE7">
        <w:rPr>
          <w:rFonts w:asciiTheme="majorHAnsi" w:eastAsia="Times New Roman" w:hAnsiTheme="majorHAnsi" w:cs="Times New Roman"/>
          <w:spacing w:val="-4"/>
          <w:lang w:eastAsia="ar-SA"/>
        </w:rPr>
        <w:t xml:space="preserve">. Ostateczna cena (składka) za realizację zamówienia </w:t>
      </w:r>
      <w:r w:rsidRPr="009F5528">
        <w:rPr>
          <w:rFonts w:asciiTheme="majorHAnsi" w:eastAsia="Times New Roman" w:hAnsiTheme="majorHAnsi" w:cs="Times New Roman"/>
          <w:spacing w:val="-4"/>
          <w:lang w:eastAsia="ar-SA"/>
        </w:rPr>
        <w:t xml:space="preserve">uzależniona będzie od okresów ubezpieczenia, o </w:t>
      </w:r>
      <w:r w:rsidRPr="002E4CE7">
        <w:rPr>
          <w:rFonts w:asciiTheme="majorHAnsi" w:eastAsia="Times New Roman" w:hAnsiTheme="majorHAnsi" w:cs="Times New Roman"/>
          <w:spacing w:val="-4"/>
          <w:lang w:eastAsia="ar-SA"/>
        </w:rPr>
        <w:t xml:space="preserve">których </w:t>
      </w:r>
      <w:r w:rsidR="001E1D9B" w:rsidRPr="002E4CE7">
        <w:rPr>
          <w:rFonts w:asciiTheme="majorHAnsi" w:eastAsia="Times New Roman" w:hAnsiTheme="majorHAnsi" w:cs="Times New Roman"/>
          <w:spacing w:val="-4"/>
          <w:lang w:eastAsia="ar-SA"/>
        </w:rPr>
        <w:t>Zamawiając</w:t>
      </w:r>
      <w:r w:rsidR="002E4CE7" w:rsidRPr="002E4CE7">
        <w:rPr>
          <w:rFonts w:asciiTheme="majorHAnsi" w:eastAsia="Times New Roman" w:hAnsiTheme="majorHAnsi" w:cs="Times New Roman"/>
          <w:spacing w:val="-4"/>
          <w:lang w:eastAsia="ar-SA"/>
        </w:rPr>
        <w:t>y</w:t>
      </w:r>
      <w:r w:rsidRPr="002E4CE7">
        <w:rPr>
          <w:rFonts w:asciiTheme="majorHAnsi" w:eastAsia="Times New Roman" w:hAnsiTheme="majorHAnsi" w:cs="Times New Roman"/>
          <w:spacing w:val="-4"/>
          <w:lang w:eastAsia="ar-SA"/>
        </w:rPr>
        <w:t xml:space="preserve"> informuje w niniejszej specyfikacji</w:t>
      </w:r>
      <w:r w:rsidR="001E1D9B" w:rsidRPr="002E4CE7">
        <w:rPr>
          <w:rFonts w:asciiTheme="majorHAnsi" w:eastAsia="Times New Roman" w:hAnsiTheme="majorHAnsi" w:cs="Times New Roman"/>
          <w:spacing w:val="-4"/>
          <w:lang w:eastAsia="ar-SA"/>
        </w:rPr>
        <w:t xml:space="preserve"> zapytania</w:t>
      </w:r>
      <w:r w:rsidRPr="002E4CE7">
        <w:rPr>
          <w:rFonts w:asciiTheme="majorHAnsi" w:eastAsia="Times New Roman" w:hAnsiTheme="majorHAnsi" w:cs="Times New Roman"/>
          <w:spacing w:val="-4"/>
          <w:lang w:eastAsia="ar-SA"/>
        </w:rPr>
        <w:t>.</w:t>
      </w:r>
    </w:p>
    <w:p w14:paraId="5AF790C8" w14:textId="77777777" w:rsidR="001E6DB4" w:rsidRPr="009F5528" w:rsidRDefault="001E6DB4"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6"/>
          <w:lang w:eastAsia="ar-SA"/>
        </w:rPr>
      </w:pPr>
      <w:r w:rsidRPr="009F5528">
        <w:rPr>
          <w:rFonts w:asciiTheme="majorHAnsi" w:eastAsia="Times New Roman" w:hAnsiTheme="majorHAnsi" w:cs="Times New Roman"/>
          <w:spacing w:val="-6"/>
          <w:lang w:eastAsia="ar-SA"/>
        </w:rPr>
        <w:t xml:space="preserve">Cenę za ubezpieczenie </w:t>
      </w:r>
      <w:r w:rsidR="001E1D9B" w:rsidRPr="009F5528">
        <w:rPr>
          <w:rFonts w:asciiTheme="majorHAnsi" w:eastAsia="Times New Roman" w:hAnsiTheme="majorHAnsi" w:cs="Times New Roman"/>
          <w:spacing w:val="-6"/>
          <w:lang w:eastAsia="ar-SA"/>
        </w:rPr>
        <w:t>A</w:t>
      </w:r>
      <w:r w:rsidRPr="009F5528">
        <w:rPr>
          <w:rFonts w:asciiTheme="majorHAnsi" w:eastAsia="Times New Roman" w:hAnsiTheme="majorHAnsi" w:cs="Times New Roman"/>
          <w:spacing w:val="-6"/>
          <w:lang w:eastAsia="ar-SA"/>
        </w:rPr>
        <w:t xml:space="preserve">uto </w:t>
      </w:r>
      <w:r w:rsidR="001E1D9B" w:rsidRPr="009F5528">
        <w:rPr>
          <w:rFonts w:asciiTheme="majorHAnsi" w:eastAsia="Times New Roman" w:hAnsiTheme="majorHAnsi" w:cs="Times New Roman"/>
          <w:spacing w:val="-6"/>
          <w:lang w:eastAsia="ar-SA"/>
        </w:rPr>
        <w:t>C</w:t>
      </w:r>
      <w:r w:rsidRPr="009F5528">
        <w:rPr>
          <w:rFonts w:asciiTheme="majorHAnsi" w:eastAsia="Times New Roman" w:hAnsiTheme="majorHAnsi" w:cs="Times New Roman"/>
          <w:spacing w:val="-6"/>
          <w:lang w:eastAsia="ar-SA"/>
        </w:rPr>
        <w:t xml:space="preserve">asco pojazdów mechanicznych należy naliczyć od podanej </w:t>
      </w:r>
      <w:r w:rsidR="001E1D9B" w:rsidRPr="009F5528">
        <w:rPr>
          <w:rFonts w:asciiTheme="majorHAnsi" w:eastAsia="Times New Roman" w:hAnsiTheme="majorHAnsi" w:cs="Times New Roman"/>
          <w:spacing w:val="-6"/>
          <w:lang w:eastAsia="ar-SA"/>
        </w:rPr>
        <w:t>w odpowie</w:t>
      </w:r>
      <w:r w:rsidR="001E1D9B" w:rsidRPr="009F5528">
        <w:rPr>
          <w:rFonts w:asciiTheme="majorHAnsi" w:eastAsia="Times New Roman" w:hAnsiTheme="majorHAnsi" w:cs="Times New Roman"/>
          <w:spacing w:val="-6"/>
          <w:lang w:eastAsia="ar-SA"/>
        </w:rPr>
        <w:softHyphen/>
        <w:t>dnim załączniku do specyfikacji zapytania</w:t>
      </w:r>
      <w:r w:rsidRPr="009F5528">
        <w:rPr>
          <w:rFonts w:asciiTheme="majorHAnsi" w:eastAsia="Times New Roman" w:hAnsiTheme="majorHAnsi" w:cs="Times New Roman"/>
          <w:spacing w:val="-6"/>
          <w:lang w:eastAsia="ar-SA"/>
        </w:rPr>
        <w:t xml:space="preserve"> sumy ubezpieczenia pojazdu </w:t>
      </w:r>
      <w:r w:rsidRPr="009F5528">
        <w:rPr>
          <w:rFonts w:asciiTheme="majorHAnsi" w:eastAsia="Times New Roman" w:hAnsiTheme="majorHAnsi" w:cs="Times New Roman"/>
          <w:bCs/>
          <w:spacing w:val="-6"/>
          <w:lang w:eastAsia="ar-SA"/>
        </w:rPr>
        <w:t>zgłaszanego</w:t>
      </w:r>
      <w:r w:rsidRPr="009F5528">
        <w:rPr>
          <w:rFonts w:asciiTheme="majorHAnsi" w:eastAsia="Times New Roman" w:hAnsiTheme="majorHAnsi" w:cs="Times New Roman"/>
          <w:spacing w:val="-6"/>
          <w:lang w:eastAsia="ar-SA"/>
        </w:rPr>
        <w:t xml:space="preserve"> do tego ubezpieczenia. Wobec obiektywnej zmienności w czasie wartości pojazdów, składka z</w:t>
      </w:r>
      <w:r w:rsidR="001E1D9B" w:rsidRPr="009F5528">
        <w:rPr>
          <w:rFonts w:asciiTheme="majorHAnsi" w:eastAsia="Times New Roman" w:hAnsiTheme="majorHAnsi" w:cs="Times New Roman"/>
          <w:spacing w:val="-6"/>
          <w:lang w:eastAsia="ar-SA"/>
        </w:rPr>
        <w:t xml:space="preserve">a ubezpieczenie danego pojazdu </w:t>
      </w:r>
      <w:r w:rsidRPr="009F5528">
        <w:rPr>
          <w:rFonts w:asciiTheme="majorHAnsi" w:eastAsia="Times New Roman" w:hAnsiTheme="majorHAnsi" w:cs="Times New Roman"/>
          <w:spacing w:val="-6"/>
          <w:lang w:eastAsia="ar-SA"/>
        </w:rPr>
        <w:t>w zakresie auto casco zależna będzie od jego aktualnej wartości rynkowej na dzień wystawiania dokumentu ubezpieczeniowego.</w:t>
      </w:r>
    </w:p>
    <w:p w14:paraId="667A4197" w14:textId="77777777" w:rsidR="001E6DB4" w:rsidRPr="009F5528" w:rsidRDefault="001E6DB4"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6"/>
          <w:lang w:eastAsia="ar-SA"/>
        </w:rPr>
      </w:pPr>
      <w:r w:rsidRPr="009F5528">
        <w:rPr>
          <w:rFonts w:asciiTheme="majorHAnsi" w:eastAsia="Times New Roman" w:hAnsiTheme="majorHAnsi" w:cs="Times New Roman"/>
          <w:spacing w:val="-6"/>
          <w:lang w:eastAsia="ar-SA"/>
        </w:rPr>
        <w:t>Cena oferty winna obejmow</w:t>
      </w:r>
      <w:r w:rsidR="00E63D0E" w:rsidRPr="009F5528">
        <w:rPr>
          <w:rFonts w:asciiTheme="majorHAnsi" w:eastAsia="Times New Roman" w:hAnsiTheme="majorHAnsi" w:cs="Times New Roman"/>
          <w:spacing w:val="-6"/>
          <w:lang w:eastAsia="ar-SA"/>
        </w:rPr>
        <w:t xml:space="preserve">ać wszystkie koszty  </w:t>
      </w:r>
      <w:r w:rsidRPr="009F5528">
        <w:rPr>
          <w:rFonts w:asciiTheme="majorHAnsi" w:eastAsia="Times New Roman" w:hAnsiTheme="majorHAnsi" w:cs="Times New Roman"/>
          <w:spacing w:val="-6"/>
          <w:lang w:eastAsia="ar-SA"/>
        </w:rPr>
        <w:t>i zapewnić wykonanie zamówienia zgodnie z podstawowym</w:t>
      </w:r>
      <w:r w:rsidR="00E63D0E" w:rsidRPr="009F5528">
        <w:rPr>
          <w:rFonts w:asciiTheme="majorHAnsi" w:eastAsia="Times New Roman" w:hAnsiTheme="majorHAnsi" w:cs="Times New Roman"/>
          <w:spacing w:val="-6"/>
          <w:lang w:eastAsia="ar-SA"/>
        </w:rPr>
        <w:t>i zasadami ubezpieczenio</w:t>
      </w:r>
      <w:r w:rsidR="00E63D0E" w:rsidRPr="009F5528">
        <w:rPr>
          <w:rFonts w:asciiTheme="majorHAnsi" w:eastAsia="Times New Roman" w:hAnsiTheme="majorHAnsi" w:cs="Times New Roman"/>
          <w:spacing w:val="-6"/>
          <w:lang w:eastAsia="ar-SA"/>
        </w:rPr>
        <w:softHyphen/>
        <w:t xml:space="preserve">wymi, </w:t>
      </w:r>
      <w:r w:rsidRPr="009F5528">
        <w:rPr>
          <w:rFonts w:asciiTheme="majorHAnsi" w:eastAsia="Times New Roman" w:hAnsiTheme="majorHAnsi" w:cs="Times New Roman"/>
          <w:spacing w:val="-6"/>
          <w:lang w:eastAsia="ar-SA"/>
        </w:rPr>
        <w:t>a w szczegól</w:t>
      </w:r>
      <w:r w:rsidRPr="009F5528">
        <w:rPr>
          <w:rFonts w:asciiTheme="majorHAnsi" w:eastAsia="Times New Roman" w:hAnsiTheme="majorHAnsi" w:cs="Times New Roman"/>
          <w:spacing w:val="-6"/>
          <w:lang w:eastAsia="ar-SA"/>
        </w:rPr>
        <w:softHyphen/>
        <w:t>ności realności, pełności, pewności oraz szybkości wypłaty odszkodowań i świadczeń.</w:t>
      </w:r>
    </w:p>
    <w:p w14:paraId="7B331E23" w14:textId="77777777" w:rsidR="001E6DB4" w:rsidRPr="009F5528" w:rsidRDefault="001E6DB4"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Cenę należy podać w złotych, z dokładnością do dwóch miejsc po przecinku.</w:t>
      </w:r>
    </w:p>
    <w:p w14:paraId="73180E36" w14:textId="77777777" w:rsidR="001E6DB4" w:rsidRPr="009F5528" w:rsidRDefault="001E6DB4"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 podawaniu ceny należy uwzględnić fakt, że usługa jest zwolniona z podatku VAT - zgodnie z art. 43 ust. 1 pkt 37 ustawy z dnia 11 marca 2004 o podatku od towarów i usług.</w:t>
      </w:r>
    </w:p>
    <w:p w14:paraId="7CE6243A" w14:textId="77777777" w:rsidR="00D26CFD" w:rsidRPr="009F5528" w:rsidRDefault="00D26CFD" w:rsidP="00E63D0E">
      <w:pPr>
        <w:pStyle w:val="Akapitzlist5"/>
        <w:widowControl w:val="0"/>
        <w:numPr>
          <w:ilvl w:val="0"/>
          <w:numId w:val="133"/>
        </w:numPr>
        <w:tabs>
          <w:tab w:val="left" w:pos="851"/>
        </w:tabs>
        <w:suppressAutoHyphens w:val="0"/>
        <w:spacing w:before="120" w:after="0" w:line="240" w:lineRule="auto"/>
        <w:ind w:left="851" w:hanging="851"/>
        <w:jc w:val="both"/>
        <w:outlineLvl w:val="0"/>
        <w:rPr>
          <w:rFonts w:asciiTheme="majorHAnsi" w:hAnsiTheme="majorHAnsi"/>
          <w:b/>
          <w:lang w:eastAsia="en-US"/>
        </w:rPr>
      </w:pPr>
      <w:bookmarkStart w:id="103" w:name="_Toc456007511"/>
      <w:bookmarkStart w:id="104" w:name="_Toc456007741"/>
      <w:bookmarkStart w:id="105" w:name="_Toc61215842"/>
      <w:bookmarkEnd w:id="93"/>
      <w:bookmarkEnd w:id="94"/>
      <w:bookmarkEnd w:id="95"/>
      <w:bookmarkEnd w:id="100"/>
      <w:bookmarkEnd w:id="101"/>
      <w:bookmarkEnd w:id="102"/>
      <w:r w:rsidRPr="009F5528">
        <w:rPr>
          <w:rFonts w:asciiTheme="majorHAnsi" w:hAnsiTheme="majorHAnsi"/>
          <w:b/>
          <w:lang w:eastAsia="en-US"/>
        </w:rPr>
        <w:t>Opis kryteriów oceny ofert, wraz z podaniem wag tych kryteriów i sposobu oceny ofert</w:t>
      </w:r>
      <w:bookmarkEnd w:id="103"/>
      <w:bookmarkEnd w:id="104"/>
      <w:r w:rsidRPr="009F5528">
        <w:rPr>
          <w:rFonts w:asciiTheme="majorHAnsi" w:hAnsiTheme="majorHAnsi"/>
          <w:b/>
          <w:lang w:eastAsia="en-US"/>
        </w:rPr>
        <w:t>.</w:t>
      </w:r>
      <w:bookmarkEnd w:id="105"/>
    </w:p>
    <w:p w14:paraId="2408B397" w14:textId="0797CAF1" w:rsidR="008C63B5" w:rsidRPr="00553C3D" w:rsidRDefault="008C63B5" w:rsidP="00E63D0E">
      <w:pPr>
        <w:pStyle w:val="Akapitzlist"/>
        <w:widowControl w:val="0"/>
        <w:numPr>
          <w:ilvl w:val="1"/>
          <w:numId w:val="133"/>
        </w:numPr>
        <w:tabs>
          <w:tab w:val="left" w:pos="851"/>
        </w:tabs>
        <w:overflowPunct w:val="0"/>
        <w:autoSpaceDE w:val="0"/>
        <w:ind w:left="851" w:hanging="851"/>
        <w:jc w:val="both"/>
        <w:rPr>
          <w:rFonts w:asciiTheme="majorHAnsi" w:hAnsiTheme="majorHAnsi"/>
          <w:sz w:val="22"/>
          <w:szCs w:val="22"/>
        </w:rPr>
      </w:pPr>
      <w:r w:rsidRPr="009F5528">
        <w:rPr>
          <w:rFonts w:asciiTheme="majorHAnsi" w:hAnsiTheme="majorHAnsi"/>
          <w:sz w:val="22"/>
          <w:szCs w:val="22"/>
        </w:rPr>
        <w:t xml:space="preserve">Przy wyborze oferty na poszczególne części </w:t>
      </w:r>
      <w:r w:rsidRPr="00553C3D">
        <w:rPr>
          <w:rFonts w:asciiTheme="majorHAnsi" w:hAnsiTheme="majorHAnsi"/>
          <w:sz w:val="22"/>
          <w:szCs w:val="22"/>
        </w:rPr>
        <w:t xml:space="preserve">zamówienia </w:t>
      </w:r>
      <w:r w:rsidR="00D26CFD" w:rsidRPr="00553C3D">
        <w:rPr>
          <w:rFonts w:asciiTheme="majorHAnsi" w:hAnsiTheme="majorHAnsi"/>
          <w:sz w:val="22"/>
          <w:szCs w:val="22"/>
        </w:rPr>
        <w:t>Zamawiając</w:t>
      </w:r>
      <w:r w:rsidR="00553C3D" w:rsidRPr="00553C3D">
        <w:rPr>
          <w:rFonts w:asciiTheme="majorHAnsi" w:hAnsiTheme="majorHAnsi"/>
          <w:sz w:val="22"/>
          <w:szCs w:val="22"/>
        </w:rPr>
        <w:t>y</w:t>
      </w:r>
      <w:r w:rsidRPr="00553C3D">
        <w:rPr>
          <w:rFonts w:asciiTheme="majorHAnsi" w:hAnsiTheme="majorHAnsi"/>
          <w:sz w:val="22"/>
          <w:szCs w:val="22"/>
        </w:rPr>
        <w:t xml:space="preserve"> będzie posługiwać się następującymi kryteriami:</w:t>
      </w:r>
    </w:p>
    <w:p w14:paraId="7CDE7EB2" w14:textId="4418C493" w:rsidR="008C63B5" w:rsidRPr="009F5528" w:rsidRDefault="008C63B5" w:rsidP="00E63D0E">
      <w:pPr>
        <w:numPr>
          <w:ilvl w:val="2"/>
          <w:numId w:val="133"/>
        </w:numPr>
        <w:tabs>
          <w:tab w:val="left" w:pos="851"/>
        </w:tabs>
        <w:suppressAutoHyphens/>
        <w:spacing w:after="0" w:line="240" w:lineRule="auto"/>
        <w:ind w:hanging="2138"/>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Część I</w:t>
      </w:r>
      <w:r w:rsidR="00553C3D">
        <w:rPr>
          <w:rFonts w:asciiTheme="majorHAnsi" w:eastAsia="Times New Roman" w:hAnsiTheme="majorHAnsi" w:cs="Times New Roman"/>
          <w:lang w:eastAsia="ar-SA"/>
        </w:rPr>
        <w:t xml:space="preserve"> </w:t>
      </w:r>
      <w:r w:rsidRPr="009F5528">
        <w:rPr>
          <w:rFonts w:asciiTheme="majorHAnsi" w:eastAsia="Times New Roman" w:hAnsiTheme="majorHAnsi" w:cs="Times New Roman"/>
          <w:lang w:eastAsia="ar-SA"/>
        </w:rPr>
        <w:t>zamówienia:</w:t>
      </w:r>
    </w:p>
    <w:p w14:paraId="7EAF6081" w14:textId="368F5C0C" w:rsidR="008C63B5" w:rsidRPr="009F5528" w:rsidRDefault="008C63B5" w:rsidP="008C63B5">
      <w:pPr>
        <w:widowControl w:val="0"/>
        <w:numPr>
          <w:ilvl w:val="0"/>
          <w:numId w:val="1"/>
        </w:numPr>
        <w:suppressAutoHyphens/>
        <w:overflowPunct w:val="0"/>
        <w:autoSpaceDE w:val="0"/>
        <w:spacing w:after="0" w:line="240" w:lineRule="auto"/>
        <w:ind w:hanging="229"/>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Cena - </w:t>
      </w:r>
      <w:r w:rsidR="00553C3D">
        <w:rPr>
          <w:rFonts w:asciiTheme="majorHAnsi" w:eastAsia="Times New Roman" w:hAnsiTheme="majorHAnsi" w:cs="Times New Roman"/>
          <w:lang w:eastAsia="ar-SA"/>
        </w:rPr>
        <w:t>90</w:t>
      </w:r>
      <w:r w:rsidRPr="009F5528">
        <w:rPr>
          <w:rFonts w:asciiTheme="majorHAnsi" w:eastAsia="Times New Roman" w:hAnsiTheme="majorHAnsi" w:cs="Times New Roman"/>
          <w:lang w:eastAsia="ar-SA"/>
        </w:rPr>
        <w:t xml:space="preserve"> % </w:t>
      </w:r>
    </w:p>
    <w:p w14:paraId="29164028" w14:textId="35FB1D44" w:rsidR="008C63B5" w:rsidRPr="009F5528" w:rsidRDefault="008C63B5" w:rsidP="008C63B5">
      <w:pPr>
        <w:widowControl w:val="0"/>
        <w:suppressAutoHyphens/>
        <w:overflowPunct w:val="0"/>
        <w:autoSpaceDE w:val="0"/>
        <w:spacing w:after="0" w:line="240" w:lineRule="auto"/>
        <w:ind w:left="720" w:firstLine="131"/>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2) klauzule dodatkowe i inne postanowienia szczególne fakultatywne - 1</w:t>
      </w:r>
      <w:r w:rsidR="00553C3D">
        <w:rPr>
          <w:rFonts w:asciiTheme="majorHAnsi" w:eastAsia="Times New Roman" w:hAnsiTheme="majorHAnsi" w:cs="Times New Roman"/>
          <w:lang w:eastAsia="ar-SA"/>
        </w:rPr>
        <w:t>0</w:t>
      </w:r>
      <w:r w:rsidRPr="009F5528">
        <w:rPr>
          <w:rFonts w:asciiTheme="majorHAnsi" w:eastAsia="Times New Roman" w:hAnsiTheme="majorHAnsi" w:cs="Times New Roman"/>
          <w:lang w:eastAsia="ar-SA"/>
        </w:rPr>
        <w:t xml:space="preserve"> %</w:t>
      </w:r>
    </w:p>
    <w:p w14:paraId="203F5DD8" w14:textId="615AC540" w:rsidR="00553C3D" w:rsidRDefault="00553C3D" w:rsidP="00553C3D">
      <w:pPr>
        <w:tabs>
          <w:tab w:val="left" w:pos="851"/>
        </w:tabs>
        <w:suppressAutoHyphens/>
        <w:spacing w:after="0" w:line="240" w:lineRule="auto"/>
        <w:rPr>
          <w:rFonts w:asciiTheme="majorHAnsi" w:eastAsia="Times New Roman" w:hAnsiTheme="majorHAnsi" w:cs="Times New Roman"/>
          <w:bCs/>
          <w:iCs/>
          <w:lang w:eastAsia="ar-SA"/>
        </w:rPr>
      </w:pPr>
      <w:r>
        <w:rPr>
          <w:rFonts w:asciiTheme="majorHAnsi" w:eastAsia="Times New Roman" w:hAnsiTheme="majorHAnsi" w:cs="Times New Roman"/>
          <w:bCs/>
          <w:iCs/>
          <w:lang w:eastAsia="ar-SA"/>
        </w:rPr>
        <w:t>16.1.2.     Część II zamówienia: cena oferty – 100%</w:t>
      </w:r>
    </w:p>
    <w:p w14:paraId="6D1992E2" w14:textId="14F59B00" w:rsidR="00553C3D" w:rsidRDefault="00553C3D" w:rsidP="00553C3D">
      <w:pPr>
        <w:tabs>
          <w:tab w:val="left" w:pos="851"/>
        </w:tabs>
        <w:suppressAutoHyphens/>
        <w:spacing w:after="0" w:line="240" w:lineRule="auto"/>
        <w:rPr>
          <w:rFonts w:asciiTheme="majorHAnsi" w:eastAsia="Times New Roman" w:hAnsiTheme="majorHAnsi" w:cs="Times New Roman"/>
          <w:bCs/>
          <w:iCs/>
          <w:lang w:eastAsia="ar-SA"/>
        </w:rPr>
      </w:pPr>
      <w:r>
        <w:rPr>
          <w:rFonts w:asciiTheme="majorHAnsi" w:eastAsia="Times New Roman" w:hAnsiTheme="majorHAnsi" w:cs="Times New Roman"/>
          <w:bCs/>
          <w:iCs/>
          <w:lang w:eastAsia="ar-SA"/>
        </w:rPr>
        <w:t>16.1.3.     Część III zamówienia: cena oferty – 100%</w:t>
      </w:r>
    </w:p>
    <w:p w14:paraId="34C77FBA" w14:textId="053A14DF" w:rsidR="008C63B5" w:rsidRPr="00553C3D" w:rsidRDefault="008C63B5" w:rsidP="00E63D0E">
      <w:pPr>
        <w:numPr>
          <w:ilvl w:val="1"/>
          <w:numId w:val="133"/>
        </w:numPr>
        <w:tabs>
          <w:tab w:val="left" w:pos="851"/>
        </w:tabs>
        <w:suppressAutoHyphens/>
        <w:spacing w:after="0" w:line="240" w:lineRule="auto"/>
        <w:ind w:hanging="1069"/>
        <w:rPr>
          <w:rFonts w:asciiTheme="majorHAnsi" w:eastAsia="Times New Roman" w:hAnsiTheme="majorHAnsi" w:cs="Times New Roman"/>
          <w:b/>
          <w:iCs/>
          <w:lang w:eastAsia="ar-SA"/>
        </w:rPr>
      </w:pPr>
      <w:r w:rsidRPr="00553C3D">
        <w:rPr>
          <w:rFonts w:asciiTheme="majorHAnsi" w:eastAsia="Times New Roman" w:hAnsiTheme="majorHAnsi" w:cs="Times New Roman"/>
          <w:b/>
          <w:iCs/>
          <w:lang w:eastAsia="ar-SA"/>
        </w:rPr>
        <w:t>Opis kryteriów:</w:t>
      </w:r>
    </w:p>
    <w:p w14:paraId="647BC2DB" w14:textId="77777777" w:rsidR="008C63B5" w:rsidRPr="009F5528" w:rsidRDefault="008C63B5" w:rsidP="00E63D0E">
      <w:pPr>
        <w:numPr>
          <w:ilvl w:val="2"/>
          <w:numId w:val="133"/>
        </w:numPr>
        <w:tabs>
          <w:tab w:val="left" w:pos="851"/>
        </w:tabs>
        <w:suppressAutoHyphens/>
        <w:spacing w:after="0" w:line="240" w:lineRule="auto"/>
        <w:ind w:hanging="2138"/>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Część I zamówienia</w:t>
      </w:r>
    </w:p>
    <w:p w14:paraId="7AEF45EA" w14:textId="77777777" w:rsidR="008C63B5" w:rsidRPr="009F5528" w:rsidRDefault="008C63B5" w:rsidP="00E63D0E">
      <w:pPr>
        <w:numPr>
          <w:ilvl w:val="3"/>
          <w:numId w:val="133"/>
        </w:numPr>
        <w:tabs>
          <w:tab w:val="left" w:pos="851"/>
        </w:tabs>
        <w:suppressAutoHyphens/>
        <w:spacing w:after="0" w:line="240" w:lineRule="auto"/>
        <w:ind w:hanging="2847"/>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Cena:</w:t>
      </w:r>
    </w:p>
    <w:p w14:paraId="485A1399" w14:textId="77777777" w:rsidR="008C63B5" w:rsidRPr="009F5528" w:rsidRDefault="008C63B5" w:rsidP="008C63B5">
      <w:pPr>
        <w:suppressAutoHyphens/>
        <w:spacing w:after="0" w:line="240" w:lineRule="auto"/>
        <w:ind w:left="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Maksymalną ilość punktów w kryterium „Cena” otrzyma oferta z najniższą ceną. Ilość punktów przyznana ofercie w kryterium „Cena” zostanie określona zgodnie ze wzorem:</w:t>
      </w:r>
    </w:p>
    <w:p w14:paraId="42AEBC82" w14:textId="77777777" w:rsidR="008C63B5" w:rsidRPr="009F5528" w:rsidRDefault="008C63B5" w:rsidP="008C63B5">
      <w:pPr>
        <w:suppressAutoHyphens/>
        <w:spacing w:after="0" w:line="240" w:lineRule="auto"/>
        <w:ind w:left="851"/>
        <w:jc w:val="both"/>
        <w:rPr>
          <w:rFonts w:asciiTheme="majorHAnsi" w:eastAsia="Times New Roman" w:hAnsiTheme="majorHAnsi" w:cs="Times New Roman"/>
          <w:lang w:eastAsia="ar-SA"/>
        </w:rPr>
      </w:pPr>
    </w:p>
    <w:p w14:paraId="44829E98" w14:textId="77777777" w:rsidR="008C63B5" w:rsidRPr="009F5528" w:rsidRDefault="008C63B5" w:rsidP="008C63B5">
      <w:pPr>
        <w:suppressAutoHyphens/>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Cena oferty najtańszej</w:t>
      </w:r>
    </w:p>
    <w:p w14:paraId="620AFF1D" w14:textId="77777777" w:rsidR="008C63B5" w:rsidRPr="009F5528" w:rsidRDefault="008C63B5" w:rsidP="008C63B5">
      <w:pPr>
        <w:suppressAutoHyphens/>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           Cn = ------------------------------- × Kp × Wc</w:t>
      </w:r>
    </w:p>
    <w:p w14:paraId="5AE9E9D4" w14:textId="77777777" w:rsidR="008C63B5" w:rsidRPr="009F5528" w:rsidRDefault="008C63B5" w:rsidP="008C63B5">
      <w:pPr>
        <w:suppressAutoHyphens/>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Cena oferty badanej</w:t>
      </w:r>
    </w:p>
    <w:p w14:paraId="5ABC523D" w14:textId="77777777" w:rsidR="008C63B5" w:rsidRPr="009F5528" w:rsidRDefault="008C63B5" w:rsidP="008C63B5">
      <w:pPr>
        <w:suppressAutoHyphens/>
        <w:spacing w:after="0" w:line="240" w:lineRule="auto"/>
        <w:ind w:firstLine="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gdzie:</w:t>
      </w:r>
    </w:p>
    <w:p w14:paraId="05ABE167" w14:textId="77777777" w:rsidR="008C63B5" w:rsidRPr="009F5528" w:rsidRDefault="008C63B5" w:rsidP="008C63B5">
      <w:pPr>
        <w:suppressAutoHyphens/>
        <w:spacing w:after="0" w:line="240" w:lineRule="auto"/>
        <w:ind w:firstLine="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Cn – ilość punktów przyznana w ofercie w kryterium „Cena”</w:t>
      </w:r>
    </w:p>
    <w:p w14:paraId="2DF2EDD5" w14:textId="77777777" w:rsidR="008C63B5" w:rsidRPr="009F5528" w:rsidRDefault="008C63B5" w:rsidP="008C63B5">
      <w:pPr>
        <w:suppressAutoHyphens/>
        <w:spacing w:after="0" w:line="240" w:lineRule="auto"/>
        <w:ind w:firstLine="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Kp – współczynnik proporcjonalności = 100</w:t>
      </w:r>
    </w:p>
    <w:p w14:paraId="5B9ACDCF" w14:textId="17473AAA" w:rsidR="008C63B5" w:rsidRPr="009F5528" w:rsidRDefault="008C63B5" w:rsidP="008C63B5">
      <w:pPr>
        <w:suppressAutoHyphens/>
        <w:spacing w:after="0" w:line="240" w:lineRule="auto"/>
        <w:ind w:firstLine="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Wc – waga procentowa dla kryterium „Cena” = </w:t>
      </w:r>
      <w:r w:rsidR="00553C3D">
        <w:rPr>
          <w:rFonts w:asciiTheme="majorHAnsi" w:eastAsia="Times New Roman" w:hAnsiTheme="majorHAnsi" w:cs="Times New Roman"/>
          <w:lang w:eastAsia="ar-SA"/>
        </w:rPr>
        <w:t>90</w:t>
      </w:r>
    </w:p>
    <w:p w14:paraId="5CD65856" w14:textId="77777777" w:rsidR="008C63B5" w:rsidRPr="009F5528" w:rsidRDefault="008C63B5" w:rsidP="00E63D0E">
      <w:pPr>
        <w:numPr>
          <w:ilvl w:val="3"/>
          <w:numId w:val="133"/>
        </w:numPr>
        <w:tabs>
          <w:tab w:val="left" w:pos="851"/>
        </w:tabs>
        <w:suppressAutoHyphens/>
        <w:spacing w:after="0" w:line="240" w:lineRule="auto"/>
        <w:ind w:hanging="284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Klauzule dodatkowe i inne postanowienia szczególne fakultatywne</w:t>
      </w:r>
    </w:p>
    <w:p w14:paraId="2607C8CA" w14:textId="77777777" w:rsidR="008C63B5" w:rsidRPr="009F5528" w:rsidRDefault="008C63B5" w:rsidP="008C63B5">
      <w:pPr>
        <w:suppressAutoHyphens/>
        <w:spacing w:after="0" w:line="240" w:lineRule="auto"/>
        <w:ind w:left="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lastRenderedPageBreak/>
        <w:t>Ocena ofert w kryterium „Klauzule dodatkowe i inne postanowienia szczególne fakultatywne”, zostanie dokonana na podstawie formularza zawartego w złożonej ofercie, z przyznaniem ocenianej ofercie „małych” punktów (określonych przy poszczególnych klauzulach podanych w punktach 12.2.1.2.1 – 12.2.1.2.4), zgodnie z poniższym wykazem. Punkty „małe” za warunki pośrednie nie będą przyznawane.</w:t>
      </w:r>
    </w:p>
    <w:p w14:paraId="13AEB64B" w14:textId="77777777" w:rsidR="008C63B5" w:rsidRPr="009F5528" w:rsidRDefault="008C63B5" w:rsidP="008C63B5">
      <w:pPr>
        <w:suppressAutoHyphens/>
        <w:spacing w:after="0" w:line="240" w:lineRule="auto"/>
        <w:ind w:left="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Maksymalną ilość „małych” punktów (100 pkt), otrzyma oferta tego Wykonawcy, który przyjmie wszystkie klauzule dodatkowe i inne postanowienia szczególnie fakultatywne, a pozostałe oferty otrzymają odpowiednio mniej punktów, w zależności od przyjętych klauzul i postanowień.</w:t>
      </w:r>
    </w:p>
    <w:p w14:paraId="3094049C" w14:textId="77777777" w:rsidR="008C63B5" w:rsidRPr="009F5528" w:rsidRDefault="008C63B5" w:rsidP="00474FE4">
      <w:pPr>
        <w:suppressAutoHyphens/>
        <w:spacing w:after="0" w:line="240" w:lineRule="auto"/>
        <w:ind w:left="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Ilość punktów przyznana ofercie w kryterium „Klauzule dodatkowe i inne postanowienia szczególnie fakultatywne” zostanie określona zgodnie ze wzorem:</w:t>
      </w:r>
    </w:p>
    <w:p w14:paraId="39819257" w14:textId="77777777" w:rsidR="008C63B5" w:rsidRPr="009F5528" w:rsidRDefault="008C63B5" w:rsidP="008C63B5">
      <w:pPr>
        <w:suppressAutoHyphens/>
        <w:spacing w:after="0" w:line="240" w:lineRule="auto"/>
        <w:ind w:left="3570" w:firstLine="255"/>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   Imp</w:t>
      </w:r>
    </w:p>
    <w:p w14:paraId="3AD7D9E4" w14:textId="77777777" w:rsidR="008C63B5" w:rsidRPr="009F5528" w:rsidRDefault="008C63B5" w:rsidP="008C63B5">
      <w:pPr>
        <w:suppressAutoHyphens/>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Pp = -------------- × Kp × Wk</w:t>
      </w:r>
    </w:p>
    <w:p w14:paraId="05CEC1D8" w14:textId="77777777" w:rsidR="008C63B5" w:rsidRPr="009F5528" w:rsidRDefault="008C63B5" w:rsidP="008C63B5">
      <w:pPr>
        <w:suppressAutoHyphens/>
        <w:spacing w:after="0" w:line="240" w:lineRule="auto"/>
        <w:ind w:left="3570" w:firstLine="255"/>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 100 pkt</w:t>
      </w:r>
    </w:p>
    <w:p w14:paraId="67EF2FEB" w14:textId="77777777" w:rsidR="008C63B5" w:rsidRPr="009F5528" w:rsidRDefault="008C63B5" w:rsidP="008C63B5">
      <w:pPr>
        <w:suppressAutoHyphens/>
        <w:spacing w:after="0" w:line="240" w:lineRule="auto"/>
        <w:ind w:firstLine="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gdzie: </w:t>
      </w:r>
    </w:p>
    <w:p w14:paraId="5E0E29E7" w14:textId="77777777" w:rsidR="008C63B5" w:rsidRPr="009F5528" w:rsidRDefault="008C63B5" w:rsidP="008C63B5">
      <w:pPr>
        <w:suppressAutoHyphens/>
        <w:spacing w:after="0" w:line="240" w:lineRule="auto"/>
        <w:ind w:left="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Pp – ilość punktów przyznana w ofercie w kryterium „Klauzule dodatkowe i inne postanowienia szczególnie fakultatywne”,</w:t>
      </w:r>
    </w:p>
    <w:p w14:paraId="606A7375" w14:textId="77777777" w:rsidR="008C63B5" w:rsidRPr="009F5528" w:rsidRDefault="008C63B5" w:rsidP="008C63B5">
      <w:pPr>
        <w:suppressAutoHyphens/>
        <w:spacing w:after="0" w:line="240" w:lineRule="auto"/>
        <w:ind w:left="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Imp – ilość „małych” punktów przyznanych ocenianej ofercie za przyjęte klauzule dodatkowe i inne postanowienia szczególne fakultatywne,</w:t>
      </w:r>
    </w:p>
    <w:p w14:paraId="6EDC48F6" w14:textId="77777777" w:rsidR="008C63B5" w:rsidRPr="009F5528" w:rsidRDefault="008C63B5" w:rsidP="008C63B5">
      <w:pPr>
        <w:suppressAutoHyphens/>
        <w:spacing w:after="0" w:line="240" w:lineRule="auto"/>
        <w:ind w:firstLine="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Kp – współczynnik proporcjonalności = 100,</w:t>
      </w:r>
    </w:p>
    <w:p w14:paraId="13E7F011" w14:textId="448BFC0A" w:rsidR="008C63B5" w:rsidRPr="009F5528" w:rsidRDefault="008C63B5" w:rsidP="008C63B5">
      <w:pPr>
        <w:suppressAutoHyphens/>
        <w:spacing w:after="0" w:line="240" w:lineRule="auto"/>
        <w:ind w:left="851"/>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Wk – waga procentowa dla kryterium „Klauzule dodatkowe i inne postanowienia szczególne fakultatywne” = 1</w:t>
      </w:r>
      <w:r w:rsidR="00553C3D">
        <w:rPr>
          <w:rFonts w:asciiTheme="majorHAnsi" w:eastAsia="Times New Roman" w:hAnsiTheme="majorHAnsi" w:cs="Times New Roman"/>
          <w:lang w:eastAsia="ar-SA"/>
        </w:rPr>
        <w:t>0</w:t>
      </w:r>
      <w:r w:rsidRPr="009F5528">
        <w:rPr>
          <w:rFonts w:asciiTheme="majorHAnsi" w:eastAsia="Times New Roman" w:hAnsiTheme="majorHAnsi" w:cs="Times New Roman"/>
          <w:lang w:eastAsia="ar-SA"/>
        </w:rPr>
        <w:t>%.</w:t>
      </w:r>
    </w:p>
    <w:p w14:paraId="43F188D4" w14:textId="77777777" w:rsidR="008C63B5" w:rsidRPr="00657654" w:rsidRDefault="008C63B5" w:rsidP="00E63D0E">
      <w:pPr>
        <w:widowControl w:val="0"/>
        <w:numPr>
          <w:ilvl w:val="4"/>
          <w:numId w:val="133"/>
        </w:numPr>
        <w:tabs>
          <w:tab w:val="left" w:pos="1134"/>
        </w:tabs>
        <w:suppressAutoHyphens/>
        <w:spacing w:before="60" w:after="0" w:line="240" w:lineRule="auto"/>
        <w:ind w:hanging="6224"/>
        <w:jc w:val="both"/>
        <w:rPr>
          <w:rFonts w:asciiTheme="majorHAnsi" w:eastAsia="Times New Roman" w:hAnsiTheme="majorHAnsi" w:cs="Times New Roman"/>
          <w:b/>
          <w:bCs/>
          <w:color w:val="000000"/>
        </w:rPr>
      </w:pPr>
      <w:r w:rsidRPr="00657654">
        <w:rPr>
          <w:rFonts w:asciiTheme="majorHAnsi" w:eastAsia="Times New Roman" w:hAnsiTheme="majorHAnsi" w:cs="Times New Roman"/>
          <w:b/>
          <w:bCs/>
          <w:color w:val="000000"/>
        </w:rPr>
        <w:t>Ubezpieczenie mienia od wszystkich ryzyk</w:t>
      </w:r>
    </w:p>
    <w:p w14:paraId="314646AB" w14:textId="71241E50" w:rsidR="00553C3D" w:rsidRPr="00553C3D" w:rsidRDefault="00553C3D" w:rsidP="00553C3D">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bookmarkStart w:id="106" w:name="_Toc456007518"/>
      <w:bookmarkStart w:id="107" w:name="_Toc456007748"/>
      <w:bookmarkStart w:id="108" w:name="_Toc456085688"/>
      <w:r w:rsidRPr="00553C3D">
        <w:rPr>
          <w:rFonts w:asciiTheme="majorHAnsi" w:hAnsiTheme="majorHAnsi"/>
          <w:color w:val="000000"/>
          <w:lang w:eastAsia="pl-PL"/>
        </w:rPr>
        <w:t>Zwiększenie limitu w ryzyku katastrofy budowlanej do kwoty 5 000 000,00 zł – 5 punktów</w:t>
      </w:r>
    </w:p>
    <w:p w14:paraId="241AFFE3" w14:textId="095483CD" w:rsidR="0013531C" w:rsidRPr="009F5528" w:rsidRDefault="0013531C" w:rsidP="007C4536">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Przyjęcie podanej klauzuli aktów terroryzm</w:t>
      </w:r>
      <w:r w:rsidR="00553C3D">
        <w:rPr>
          <w:rFonts w:asciiTheme="majorHAnsi" w:eastAsia="Times New Roman" w:hAnsiTheme="majorHAnsi" w:cs="Times New Roman"/>
          <w:color w:val="000000"/>
          <w:lang w:eastAsia="pl-PL"/>
        </w:rPr>
        <w:t>u</w:t>
      </w:r>
      <w:r w:rsidRPr="009F5528">
        <w:rPr>
          <w:rFonts w:asciiTheme="majorHAnsi" w:eastAsia="Times New Roman" w:hAnsiTheme="majorHAnsi" w:cs="Times New Roman"/>
          <w:color w:val="000000"/>
          <w:lang w:eastAsia="pl-PL"/>
        </w:rPr>
        <w:t xml:space="preserve"> – </w:t>
      </w:r>
      <w:r w:rsidR="00553C3D">
        <w:rPr>
          <w:rFonts w:asciiTheme="majorHAnsi" w:eastAsia="Times New Roman" w:hAnsiTheme="majorHAnsi" w:cs="Times New Roman"/>
          <w:color w:val="000000"/>
          <w:lang w:eastAsia="pl-PL"/>
        </w:rPr>
        <w:t>2</w:t>
      </w:r>
      <w:r w:rsidRPr="009F5528">
        <w:rPr>
          <w:rFonts w:asciiTheme="majorHAnsi" w:eastAsia="Times New Roman" w:hAnsiTheme="majorHAnsi" w:cs="Times New Roman"/>
          <w:color w:val="000000"/>
          <w:lang w:eastAsia="pl-PL"/>
        </w:rPr>
        <w:t xml:space="preserve"> pkt</w:t>
      </w:r>
    </w:p>
    <w:p w14:paraId="3AD77D42" w14:textId="5F8F2599" w:rsidR="0013531C" w:rsidRPr="009F5528" w:rsidRDefault="0013531C" w:rsidP="007C4536">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Przyjęcie podanej klauzuli wyrównania sumy ubezpieczenia – </w:t>
      </w:r>
      <w:r w:rsidR="00553C3D">
        <w:rPr>
          <w:rFonts w:asciiTheme="majorHAnsi" w:eastAsia="Times New Roman" w:hAnsiTheme="majorHAnsi" w:cs="Times New Roman"/>
          <w:color w:val="000000"/>
          <w:lang w:eastAsia="pl-PL"/>
        </w:rPr>
        <w:t>2</w:t>
      </w:r>
      <w:r w:rsidRPr="009F5528">
        <w:rPr>
          <w:rFonts w:asciiTheme="majorHAnsi" w:eastAsia="Times New Roman" w:hAnsiTheme="majorHAnsi" w:cs="Times New Roman"/>
          <w:color w:val="000000"/>
          <w:lang w:eastAsia="pl-PL"/>
        </w:rPr>
        <w:t xml:space="preserve"> pkt</w:t>
      </w:r>
    </w:p>
    <w:p w14:paraId="77ED25FD" w14:textId="174739D0" w:rsidR="0013531C" w:rsidRPr="009F5528" w:rsidRDefault="0013531C" w:rsidP="007C4536">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Przyjęcie podanej klauzuli przezornej sumy ubezpieczenia – </w:t>
      </w:r>
      <w:r w:rsidR="00553C3D">
        <w:rPr>
          <w:rFonts w:asciiTheme="majorHAnsi" w:eastAsia="Times New Roman" w:hAnsiTheme="majorHAnsi" w:cs="Times New Roman"/>
          <w:color w:val="000000"/>
          <w:lang w:eastAsia="pl-PL"/>
        </w:rPr>
        <w:t>4</w:t>
      </w:r>
      <w:r w:rsidRPr="009F5528">
        <w:rPr>
          <w:rFonts w:asciiTheme="majorHAnsi" w:eastAsia="Times New Roman" w:hAnsiTheme="majorHAnsi" w:cs="Times New Roman"/>
          <w:color w:val="000000"/>
          <w:lang w:eastAsia="pl-PL"/>
        </w:rPr>
        <w:t xml:space="preserve"> pkt</w:t>
      </w:r>
    </w:p>
    <w:p w14:paraId="5FD75305" w14:textId="645A844A" w:rsidR="0013531C" w:rsidRPr="009F5528" w:rsidRDefault="0013531C" w:rsidP="007C4536">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Przyjęcie podanej klauzuli zmiany lokalizacji odbudowy – </w:t>
      </w:r>
      <w:r w:rsidR="00553C3D">
        <w:rPr>
          <w:rFonts w:asciiTheme="majorHAnsi" w:eastAsia="Times New Roman" w:hAnsiTheme="majorHAnsi" w:cs="Times New Roman"/>
          <w:color w:val="000000"/>
          <w:lang w:eastAsia="pl-PL"/>
        </w:rPr>
        <w:t>2</w:t>
      </w:r>
      <w:r w:rsidRPr="009F5528">
        <w:rPr>
          <w:rFonts w:asciiTheme="majorHAnsi" w:eastAsia="Times New Roman" w:hAnsiTheme="majorHAnsi" w:cs="Times New Roman"/>
          <w:color w:val="000000"/>
          <w:lang w:eastAsia="pl-PL"/>
        </w:rPr>
        <w:t xml:space="preserve"> pkt</w:t>
      </w:r>
    </w:p>
    <w:p w14:paraId="6298C73F" w14:textId="1C95ACA5" w:rsidR="0013531C" w:rsidRPr="009F5528" w:rsidRDefault="0013531C" w:rsidP="007C4536">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Przyjęcie podanej klauzuli pokrycia kosztów naprawy uszkodzeń w mieniu otaczającym – </w:t>
      </w:r>
      <w:r w:rsidR="00553C3D">
        <w:rPr>
          <w:rFonts w:asciiTheme="majorHAnsi" w:eastAsia="Times New Roman" w:hAnsiTheme="majorHAnsi" w:cs="Times New Roman"/>
          <w:color w:val="000000"/>
          <w:lang w:eastAsia="pl-PL"/>
        </w:rPr>
        <w:t>3</w:t>
      </w:r>
      <w:r w:rsidRPr="009F5528">
        <w:rPr>
          <w:rFonts w:asciiTheme="majorHAnsi" w:eastAsia="Times New Roman" w:hAnsiTheme="majorHAnsi" w:cs="Times New Roman"/>
          <w:color w:val="000000"/>
          <w:lang w:eastAsia="pl-PL"/>
        </w:rPr>
        <w:t xml:space="preserve"> pkt </w:t>
      </w:r>
    </w:p>
    <w:p w14:paraId="2F1EBD82" w14:textId="503D47AC" w:rsidR="00553C3D" w:rsidRDefault="0013531C" w:rsidP="00553C3D">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Zniesienie franszyzy integralnej – </w:t>
      </w:r>
      <w:r w:rsidR="00553C3D">
        <w:rPr>
          <w:rFonts w:asciiTheme="majorHAnsi" w:eastAsia="Times New Roman" w:hAnsiTheme="majorHAnsi" w:cs="Times New Roman"/>
          <w:color w:val="000000"/>
          <w:lang w:eastAsia="pl-PL"/>
        </w:rPr>
        <w:t>5</w:t>
      </w:r>
      <w:r w:rsidRPr="009F5528">
        <w:rPr>
          <w:rFonts w:asciiTheme="majorHAnsi" w:eastAsia="Times New Roman" w:hAnsiTheme="majorHAnsi" w:cs="Times New Roman"/>
          <w:color w:val="000000"/>
          <w:lang w:eastAsia="pl-PL"/>
        </w:rPr>
        <w:t xml:space="preserve"> pkt</w:t>
      </w:r>
    </w:p>
    <w:p w14:paraId="25AE66B3" w14:textId="77777777" w:rsidR="00553C3D" w:rsidRDefault="00553C3D" w:rsidP="00553C3D">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553C3D">
        <w:rPr>
          <w:rFonts w:asciiTheme="majorHAnsi" w:eastAsia="Times New Roman" w:hAnsiTheme="majorHAnsi" w:cs="Times New Roman"/>
          <w:color w:val="000000"/>
          <w:lang w:eastAsia="pl-PL"/>
        </w:rPr>
        <w:t>Przyjęcie podanej klauzuli ubezpieczenia mienia wyłączonego z eksploatacji – 4 punkty</w:t>
      </w:r>
    </w:p>
    <w:p w14:paraId="6BBEE43E" w14:textId="747ACA43" w:rsidR="00553C3D" w:rsidRPr="00553C3D" w:rsidRDefault="00553C3D" w:rsidP="00553C3D">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553C3D">
        <w:rPr>
          <w:rFonts w:asciiTheme="majorHAnsi" w:eastAsia="Times New Roman" w:hAnsiTheme="majorHAnsi" w:cs="Times New Roman"/>
          <w:color w:val="000000"/>
          <w:lang w:eastAsia="pl-PL"/>
        </w:rPr>
        <w:t>Przyjęcie podanej klauzuli ubezpieczenia mediów gaśniczych – 2 punkty</w:t>
      </w:r>
    </w:p>
    <w:p w14:paraId="141080C2" w14:textId="77777777" w:rsidR="00553C3D" w:rsidRPr="009F5528" w:rsidRDefault="00553C3D" w:rsidP="00553C3D">
      <w:pPr>
        <w:widowControl w:val="0"/>
        <w:tabs>
          <w:tab w:val="left" w:pos="1134"/>
        </w:tabs>
        <w:suppressAutoHyphens/>
        <w:spacing w:after="0" w:line="240" w:lineRule="auto"/>
        <w:ind w:left="1134"/>
        <w:jc w:val="both"/>
        <w:rPr>
          <w:rFonts w:asciiTheme="majorHAnsi" w:eastAsia="Times New Roman" w:hAnsiTheme="majorHAnsi" w:cs="Times New Roman"/>
          <w:color w:val="000000"/>
          <w:lang w:eastAsia="pl-PL"/>
        </w:rPr>
      </w:pPr>
    </w:p>
    <w:p w14:paraId="738C3F28" w14:textId="77777777" w:rsidR="0013531C" w:rsidRPr="00657654" w:rsidRDefault="0013531C" w:rsidP="00E63D0E">
      <w:pPr>
        <w:widowControl w:val="0"/>
        <w:numPr>
          <w:ilvl w:val="4"/>
          <w:numId w:val="133"/>
        </w:numPr>
        <w:tabs>
          <w:tab w:val="left" w:pos="1134"/>
        </w:tabs>
        <w:suppressAutoHyphens/>
        <w:spacing w:before="60" w:after="0" w:line="240" w:lineRule="auto"/>
        <w:ind w:hanging="6224"/>
        <w:jc w:val="both"/>
        <w:rPr>
          <w:rFonts w:asciiTheme="majorHAnsi" w:eastAsia="Times New Roman" w:hAnsiTheme="majorHAnsi" w:cs="Times New Roman"/>
          <w:b/>
          <w:bCs/>
          <w:color w:val="000000"/>
        </w:rPr>
      </w:pPr>
      <w:r w:rsidRPr="00657654">
        <w:rPr>
          <w:rFonts w:asciiTheme="majorHAnsi" w:eastAsia="Times New Roman" w:hAnsiTheme="majorHAnsi" w:cs="Times New Roman"/>
          <w:b/>
          <w:bCs/>
          <w:color w:val="000000"/>
        </w:rPr>
        <w:t>Ubezpieczenie odpowiedzialności cywilnej</w:t>
      </w:r>
    </w:p>
    <w:p w14:paraId="665FD0B9" w14:textId="6DC1BA48" w:rsidR="0013531C" w:rsidRPr="009F5528" w:rsidRDefault="0013531C" w:rsidP="007C4536">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Przyjęcie klauzuli 168 godzin – </w:t>
      </w:r>
      <w:r w:rsidR="00553C3D">
        <w:rPr>
          <w:rFonts w:asciiTheme="majorHAnsi" w:eastAsia="Times New Roman" w:hAnsiTheme="majorHAnsi" w:cs="Times New Roman"/>
          <w:color w:val="000000"/>
          <w:lang w:eastAsia="pl-PL"/>
        </w:rPr>
        <w:t>3</w:t>
      </w:r>
      <w:r w:rsidRPr="009F5528">
        <w:rPr>
          <w:rFonts w:asciiTheme="majorHAnsi" w:eastAsia="Times New Roman" w:hAnsiTheme="majorHAnsi" w:cs="Times New Roman"/>
          <w:color w:val="000000"/>
          <w:lang w:eastAsia="pl-PL"/>
        </w:rPr>
        <w:t xml:space="preserve"> pkt</w:t>
      </w:r>
    </w:p>
    <w:p w14:paraId="36F25BA6" w14:textId="77777777" w:rsidR="00553C3D" w:rsidRDefault="0013531C" w:rsidP="00553C3D">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Zwiększenie obligatoryjnego limitu odpowiedzialności w ubezpieczeniu czystych strat finansowych (m.in. w związku z wydaniem lub niewydaniem decyzji administracyjnych lub aktów normatywnych) ze </w:t>
      </w:r>
      <w:r w:rsidR="00553C3D">
        <w:rPr>
          <w:rFonts w:asciiTheme="majorHAnsi" w:eastAsia="Times New Roman" w:hAnsiTheme="majorHAnsi" w:cs="Times New Roman"/>
          <w:color w:val="000000"/>
          <w:lang w:eastAsia="pl-PL"/>
        </w:rPr>
        <w:t>4</w:t>
      </w:r>
      <w:r w:rsidRPr="009F5528">
        <w:rPr>
          <w:rFonts w:asciiTheme="majorHAnsi" w:eastAsia="Times New Roman" w:hAnsiTheme="majorHAnsi" w:cs="Times New Roman"/>
          <w:color w:val="000000"/>
          <w:lang w:eastAsia="pl-PL"/>
        </w:rPr>
        <w:t xml:space="preserve">00 000,00 zł do sumy gwarancyjnej </w:t>
      </w:r>
      <w:r w:rsidR="00553C3D">
        <w:rPr>
          <w:rFonts w:asciiTheme="majorHAnsi" w:eastAsia="Times New Roman" w:hAnsiTheme="majorHAnsi" w:cs="Times New Roman"/>
          <w:color w:val="000000"/>
          <w:lang w:eastAsia="pl-PL"/>
        </w:rPr>
        <w:t>8</w:t>
      </w:r>
      <w:r w:rsidRPr="009F5528">
        <w:rPr>
          <w:rFonts w:asciiTheme="majorHAnsi" w:eastAsia="Times New Roman" w:hAnsiTheme="majorHAnsi" w:cs="Times New Roman"/>
          <w:color w:val="000000"/>
          <w:lang w:eastAsia="pl-PL"/>
        </w:rPr>
        <w:t xml:space="preserve">00 000,00 zł na jeden i wszystkie wypadki ubezpieczeniowe – </w:t>
      </w:r>
      <w:r w:rsidR="00553C3D">
        <w:rPr>
          <w:rFonts w:asciiTheme="majorHAnsi" w:eastAsia="Times New Roman" w:hAnsiTheme="majorHAnsi" w:cs="Times New Roman"/>
          <w:color w:val="000000"/>
          <w:lang w:eastAsia="pl-PL"/>
        </w:rPr>
        <w:t>4</w:t>
      </w:r>
      <w:r w:rsidRPr="009F5528">
        <w:rPr>
          <w:rFonts w:asciiTheme="majorHAnsi" w:eastAsia="Times New Roman" w:hAnsiTheme="majorHAnsi" w:cs="Times New Roman"/>
          <w:color w:val="000000"/>
          <w:lang w:eastAsia="pl-PL"/>
        </w:rPr>
        <w:t xml:space="preserve"> pkt</w:t>
      </w:r>
    </w:p>
    <w:p w14:paraId="63187D1A" w14:textId="77777777" w:rsidR="00553C3D" w:rsidRDefault="00553C3D" w:rsidP="00553C3D">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553C3D">
        <w:rPr>
          <w:rFonts w:asciiTheme="majorHAnsi" w:eastAsia="Times New Roman" w:hAnsiTheme="majorHAnsi" w:cs="Times New Roman"/>
          <w:lang w:eastAsia="ar-SA"/>
        </w:rPr>
        <w:t>Zwiększenie obligatoryjnego limitu odpowiedzialności dla klauzuli reprezentantów w ubezpieczeniu OC z 300 000,00 zł do 500 000,00 zł na jeden i wszystkie wypadki ubezpieczeniowe – 4 punkty</w:t>
      </w:r>
    </w:p>
    <w:p w14:paraId="6BF4E88C" w14:textId="77777777" w:rsidR="00553C3D" w:rsidRDefault="00553C3D" w:rsidP="00553C3D">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553C3D">
        <w:rPr>
          <w:rFonts w:asciiTheme="majorHAnsi" w:eastAsia="Times New Roman" w:hAnsiTheme="majorHAnsi" w:cs="Times New Roman"/>
          <w:lang w:eastAsia="ar-SA"/>
        </w:rPr>
        <w:t>Objęcie ochroną ubezpieczeniową w zakresie klauzuli reprezentantów w ubezpieczeniu OC – do limitu w wysokości 300 000,00 zł na jeden i wszystkie wypadki ubezpieczeniowe – również reprezentantów ubezpieczającego/ubezpieczonego – 4 punkty</w:t>
      </w:r>
    </w:p>
    <w:p w14:paraId="69810909" w14:textId="77777777" w:rsidR="00553C3D" w:rsidRDefault="00553C3D" w:rsidP="00553C3D">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553C3D">
        <w:rPr>
          <w:rFonts w:asciiTheme="majorHAnsi" w:eastAsia="Times New Roman" w:hAnsiTheme="majorHAnsi" w:cs="Times New Roman"/>
          <w:lang w:eastAsia="ar-SA"/>
        </w:rPr>
        <w:t>Rozszerzenie zakresu ubezpieczenia o szkody osobowe, do których naprawienia ubezpieczony zobowiązany będzie w oparciu o zasadę słuszności – 4 punkty</w:t>
      </w:r>
    </w:p>
    <w:p w14:paraId="323259CC" w14:textId="77777777" w:rsidR="00553C3D" w:rsidRDefault="00553C3D" w:rsidP="00553C3D">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553C3D">
        <w:rPr>
          <w:rFonts w:asciiTheme="majorHAnsi" w:eastAsia="Times New Roman" w:hAnsiTheme="majorHAnsi" w:cs="Times New Roman"/>
          <w:lang w:eastAsia="ar-SA"/>
        </w:rPr>
        <w:t>Rozszerzenie zakresu ubezpieczenia o szkody wyrządzone umyślnie z podlimitem 300 000 zł na jeden i wszystkie wypadki ubezpieczeniowe – 4 punkty</w:t>
      </w:r>
    </w:p>
    <w:p w14:paraId="43566F36" w14:textId="6BC65185" w:rsidR="00553C3D" w:rsidRPr="00553C3D" w:rsidRDefault="00553C3D" w:rsidP="00553C3D">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553C3D">
        <w:rPr>
          <w:rFonts w:asciiTheme="majorHAnsi" w:eastAsia="Times New Roman" w:hAnsiTheme="majorHAnsi" w:cs="Times New Roman"/>
          <w:lang w:eastAsia="ar-SA"/>
        </w:rPr>
        <w:t>Zniesienie franszyzy integralnej w szkodach rzeczowych – 5 punktów</w:t>
      </w:r>
    </w:p>
    <w:p w14:paraId="1D4F446C" w14:textId="77777777" w:rsidR="0013531C" w:rsidRPr="00657654" w:rsidRDefault="0013531C" w:rsidP="00E63D0E">
      <w:pPr>
        <w:widowControl w:val="0"/>
        <w:numPr>
          <w:ilvl w:val="4"/>
          <w:numId w:val="133"/>
        </w:numPr>
        <w:tabs>
          <w:tab w:val="left" w:pos="1134"/>
        </w:tabs>
        <w:suppressAutoHyphens/>
        <w:spacing w:before="60" w:after="0" w:line="240" w:lineRule="auto"/>
        <w:ind w:hanging="6224"/>
        <w:jc w:val="both"/>
        <w:rPr>
          <w:rFonts w:asciiTheme="majorHAnsi" w:eastAsia="Times New Roman" w:hAnsiTheme="majorHAnsi" w:cs="Times New Roman"/>
          <w:b/>
          <w:bCs/>
          <w:color w:val="000000"/>
        </w:rPr>
      </w:pPr>
      <w:r w:rsidRPr="00657654">
        <w:rPr>
          <w:rFonts w:asciiTheme="majorHAnsi" w:eastAsia="Times New Roman" w:hAnsiTheme="majorHAnsi" w:cs="Times New Roman"/>
          <w:b/>
          <w:bCs/>
          <w:color w:val="000000"/>
        </w:rPr>
        <w:t>Ubezpieczenie sprzętu elektronicznego</w:t>
      </w:r>
    </w:p>
    <w:p w14:paraId="0500AC4B" w14:textId="27194FC3" w:rsidR="0013531C" w:rsidRPr="009F5528" w:rsidRDefault="0013531C" w:rsidP="007C4536">
      <w:pPr>
        <w:widowControl w:val="0"/>
        <w:numPr>
          <w:ilvl w:val="3"/>
          <w:numId w:val="8"/>
        </w:numPr>
        <w:tabs>
          <w:tab w:val="num" w:pos="1134"/>
        </w:tabs>
        <w:suppressAutoHyphens/>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Rozszerzenie zakresu ochrony o szkody spowodowane atakiem hakerskim lub w wyniku innych cyberprzestępstw – do limitu w wysokości 500 000,00 zł na jedno i wszystkie </w:t>
      </w:r>
      <w:r w:rsidRPr="009F5528">
        <w:rPr>
          <w:rFonts w:asciiTheme="majorHAnsi" w:eastAsia="Times New Roman" w:hAnsiTheme="majorHAnsi" w:cs="Times New Roman"/>
          <w:color w:val="000000"/>
          <w:lang w:eastAsia="pl-PL"/>
        </w:rPr>
        <w:lastRenderedPageBreak/>
        <w:t xml:space="preserve">zdarzenia w każdym rocznym okresie ubezpieczenia - </w:t>
      </w:r>
      <w:r w:rsidR="00657654">
        <w:rPr>
          <w:rFonts w:asciiTheme="majorHAnsi" w:eastAsia="Times New Roman" w:hAnsiTheme="majorHAnsi" w:cs="Times New Roman"/>
          <w:color w:val="000000"/>
          <w:lang w:eastAsia="pl-PL"/>
        </w:rPr>
        <w:t>5</w:t>
      </w:r>
      <w:r w:rsidRPr="009F5528">
        <w:rPr>
          <w:rFonts w:asciiTheme="majorHAnsi" w:eastAsia="Times New Roman" w:hAnsiTheme="majorHAnsi" w:cs="Times New Roman"/>
          <w:color w:val="000000"/>
          <w:lang w:eastAsia="pl-PL"/>
        </w:rPr>
        <w:t xml:space="preserve"> pkt</w:t>
      </w:r>
    </w:p>
    <w:p w14:paraId="41906049" w14:textId="6F657196" w:rsidR="0013531C" w:rsidRDefault="0013531C" w:rsidP="007C4536">
      <w:pPr>
        <w:widowControl w:val="0"/>
        <w:numPr>
          <w:ilvl w:val="3"/>
          <w:numId w:val="8"/>
        </w:numPr>
        <w:tabs>
          <w:tab w:val="num" w:pos="1134"/>
        </w:tabs>
        <w:suppressAutoHyphens/>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Zniesienie udziału własnego – </w:t>
      </w:r>
      <w:r w:rsidR="00657654">
        <w:rPr>
          <w:rFonts w:asciiTheme="majorHAnsi" w:eastAsia="Times New Roman" w:hAnsiTheme="majorHAnsi" w:cs="Times New Roman"/>
          <w:color w:val="000000"/>
          <w:lang w:eastAsia="pl-PL"/>
        </w:rPr>
        <w:t>5</w:t>
      </w:r>
      <w:r w:rsidRPr="009F5528">
        <w:rPr>
          <w:rFonts w:asciiTheme="majorHAnsi" w:eastAsia="Times New Roman" w:hAnsiTheme="majorHAnsi" w:cs="Times New Roman"/>
          <w:color w:val="000000"/>
          <w:lang w:eastAsia="pl-PL"/>
        </w:rPr>
        <w:t xml:space="preserve"> pkt</w:t>
      </w:r>
    </w:p>
    <w:p w14:paraId="21C376EA" w14:textId="77777777" w:rsidR="00657654" w:rsidRPr="009F5528" w:rsidRDefault="00657654" w:rsidP="00657654">
      <w:pPr>
        <w:widowControl w:val="0"/>
        <w:tabs>
          <w:tab w:val="num" w:pos="1134"/>
        </w:tabs>
        <w:suppressAutoHyphens/>
        <w:spacing w:after="0" w:line="240" w:lineRule="auto"/>
        <w:ind w:left="1134"/>
        <w:jc w:val="both"/>
        <w:rPr>
          <w:rFonts w:asciiTheme="majorHAnsi" w:eastAsia="Times New Roman" w:hAnsiTheme="majorHAnsi" w:cs="Times New Roman"/>
          <w:color w:val="000000"/>
          <w:lang w:eastAsia="pl-PL"/>
        </w:rPr>
      </w:pPr>
    </w:p>
    <w:p w14:paraId="5ACA978D" w14:textId="0FCA687C" w:rsidR="0013531C" w:rsidRPr="00657654" w:rsidRDefault="00657654" w:rsidP="00657654">
      <w:pPr>
        <w:widowControl w:val="0"/>
        <w:tabs>
          <w:tab w:val="left" w:pos="1134"/>
        </w:tabs>
        <w:suppressAutoHyphens/>
        <w:spacing w:before="60" w:after="0" w:line="240" w:lineRule="auto"/>
        <w:jc w:val="both"/>
        <w:rPr>
          <w:rFonts w:asciiTheme="majorHAnsi" w:eastAsia="Times New Roman" w:hAnsiTheme="majorHAnsi" w:cs="Times New Roman"/>
          <w:b/>
          <w:bCs/>
          <w:color w:val="000000"/>
        </w:rPr>
      </w:pPr>
      <w:r>
        <w:rPr>
          <w:rFonts w:asciiTheme="majorHAnsi" w:eastAsia="Times New Roman" w:hAnsiTheme="majorHAnsi" w:cs="Times New Roman"/>
          <w:b/>
          <w:bCs/>
          <w:color w:val="000000"/>
        </w:rPr>
        <w:tab/>
      </w:r>
      <w:r w:rsidR="0013531C" w:rsidRPr="00657654">
        <w:rPr>
          <w:rFonts w:asciiTheme="majorHAnsi" w:eastAsia="Times New Roman" w:hAnsiTheme="majorHAnsi" w:cs="Times New Roman"/>
          <w:b/>
          <w:bCs/>
          <w:color w:val="000000"/>
        </w:rPr>
        <w:t>Pozostałe klauzule dodatkowe i postanowienia szczególne</w:t>
      </w:r>
    </w:p>
    <w:p w14:paraId="2924DD8E" w14:textId="1C912518" w:rsidR="0013531C" w:rsidRPr="009F5528" w:rsidRDefault="0013531C" w:rsidP="007C4536">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Przyjęcie podanej klauzuli funduszu preferencyjnego w wysokości 5% płaconej składki – </w:t>
      </w:r>
      <w:r w:rsidR="00657654">
        <w:rPr>
          <w:rFonts w:asciiTheme="majorHAnsi" w:eastAsia="Times New Roman" w:hAnsiTheme="majorHAnsi" w:cs="Times New Roman"/>
          <w:color w:val="000000"/>
          <w:lang w:eastAsia="pl-PL"/>
        </w:rPr>
        <w:t>3</w:t>
      </w:r>
      <w:r w:rsidRPr="009F5528">
        <w:rPr>
          <w:rFonts w:asciiTheme="majorHAnsi" w:eastAsia="Times New Roman" w:hAnsiTheme="majorHAnsi" w:cs="Times New Roman"/>
          <w:color w:val="000000"/>
          <w:lang w:eastAsia="pl-PL"/>
        </w:rPr>
        <w:t xml:space="preserve"> pkt</w:t>
      </w:r>
    </w:p>
    <w:p w14:paraId="6F3BCC80" w14:textId="77777777" w:rsidR="0013531C" w:rsidRPr="009F5528" w:rsidRDefault="0013531C" w:rsidP="007C4536">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Przyjęcie podanej klauzuli uznania okoliczności – 3 pkt</w:t>
      </w:r>
    </w:p>
    <w:p w14:paraId="03691D0C" w14:textId="77777777" w:rsidR="00657654" w:rsidRDefault="0013531C" w:rsidP="00657654">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Przyjęcie podanej klauzuli zmiany wielkości ryzyka – </w:t>
      </w:r>
      <w:r w:rsidR="00657654">
        <w:rPr>
          <w:rFonts w:asciiTheme="majorHAnsi" w:eastAsia="Times New Roman" w:hAnsiTheme="majorHAnsi" w:cs="Times New Roman"/>
          <w:color w:val="000000"/>
          <w:lang w:eastAsia="pl-PL"/>
        </w:rPr>
        <w:t>3</w:t>
      </w:r>
      <w:r w:rsidRPr="009F5528">
        <w:rPr>
          <w:rFonts w:asciiTheme="majorHAnsi" w:eastAsia="Times New Roman" w:hAnsiTheme="majorHAnsi" w:cs="Times New Roman"/>
          <w:color w:val="000000"/>
          <w:lang w:eastAsia="pl-PL"/>
        </w:rPr>
        <w:t xml:space="preserve"> pkt</w:t>
      </w:r>
    </w:p>
    <w:p w14:paraId="329875DD" w14:textId="77777777" w:rsidR="00657654" w:rsidRDefault="00657654" w:rsidP="00657654">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657654">
        <w:rPr>
          <w:rFonts w:asciiTheme="majorHAnsi" w:eastAsia="Times New Roman" w:hAnsiTheme="majorHAnsi" w:cs="Times New Roman"/>
          <w:color w:val="000000"/>
          <w:lang w:eastAsia="pl-PL"/>
        </w:rPr>
        <w:t>Przyjęcie podanej klauzuli szkód powstałych wskutek powolnego oddziaływania – 3 punkty</w:t>
      </w:r>
    </w:p>
    <w:p w14:paraId="70B228B9" w14:textId="77777777" w:rsidR="00657654" w:rsidRDefault="00657654" w:rsidP="00657654">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657654">
        <w:rPr>
          <w:rFonts w:asciiTheme="majorHAnsi" w:eastAsia="Times New Roman" w:hAnsiTheme="majorHAnsi" w:cs="Times New Roman"/>
          <w:color w:val="000000"/>
          <w:lang w:eastAsia="pl-PL"/>
        </w:rPr>
        <w:t>Przyjęcie podanej klauzuli odstąpienia od odtworzenia mienia – 3 punkty</w:t>
      </w:r>
    </w:p>
    <w:p w14:paraId="47325033" w14:textId="77777777" w:rsidR="00657654" w:rsidRDefault="00657654" w:rsidP="00657654">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657654">
        <w:rPr>
          <w:rFonts w:asciiTheme="majorHAnsi" w:eastAsia="Times New Roman" w:hAnsiTheme="majorHAnsi" w:cs="Times New Roman"/>
          <w:color w:val="000000"/>
          <w:lang w:eastAsia="pl-PL"/>
        </w:rPr>
        <w:t>Przyjęcie podanej klauzuli stanu epidemii – 3 punkty</w:t>
      </w:r>
    </w:p>
    <w:p w14:paraId="4E80B0A2" w14:textId="77777777" w:rsidR="00657654" w:rsidRDefault="00657654" w:rsidP="00657654">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657654">
        <w:rPr>
          <w:rFonts w:asciiTheme="majorHAnsi" w:eastAsia="Times New Roman" w:hAnsiTheme="majorHAnsi" w:cs="Times New Roman"/>
          <w:color w:val="000000"/>
          <w:lang w:eastAsia="pl-PL"/>
        </w:rPr>
        <w:t>Przyjęcie podanej klauzuli ubezpieczenia zewnętrznego – 3 punkty</w:t>
      </w:r>
    </w:p>
    <w:p w14:paraId="0247C395" w14:textId="77777777" w:rsidR="00657654" w:rsidRDefault="00657654" w:rsidP="00657654">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657654">
        <w:rPr>
          <w:rFonts w:asciiTheme="majorHAnsi" w:eastAsia="Times New Roman" w:hAnsiTheme="majorHAnsi" w:cs="Times New Roman"/>
          <w:color w:val="000000"/>
          <w:lang w:eastAsia="pl-PL"/>
        </w:rPr>
        <w:t>Przyjęcie podanej klauzuli ubezpieczenia stałych kosztów działalności – 3 punkty</w:t>
      </w:r>
    </w:p>
    <w:p w14:paraId="3069D0D9" w14:textId="77777777" w:rsidR="00657654" w:rsidRDefault="00657654" w:rsidP="00657654">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657654">
        <w:rPr>
          <w:rFonts w:asciiTheme="majorHAnsi" w:eastAsia="Times New Roman" w:hAnsiTheme="majorHAnsi" w:cs="Times New Roman"/>
          <w:color w:val="000000"/>
          <w:lang w:eastAsia="pl-PL"/>
        </w:rPr>
        <w:t>Przyjęcie podanej klauzuli automatycznego pokrycia konsumpcji sumy ubezpieczenia w ubezpieczeniu mienia systemem pierwszego ryzyka – 4 punkty</w:t>
      </w:r>
    </w:p>
    <w:p w14:paraId="63D3151A" w14:textId="667DF1BE" w:rsidR="00657654" w:rsidRDefault="00657654" w:rsidP="00657654">
      <w:pPr>
        <w:widowControl w:val="0"/>
        <w:numPr>
          <w:ilvl w:val="3"/>
          <w:numId w:val="8"/>
        </w:numPr>
        <w:tabs>
          <w:tab w:val="left" w:pos="1134"/>
        </w:tabs>
        <w:suppressAutoHyphens/>
        <w:spacing w:after="0" w:line="240" w:lineRule="auto"/>
        <w:ind w:left="1134" w:hanging="283"/>
        <w:jc w:val="both"/>
        <w:rPr>
          <w:rFonts w:asciiTheme="majorHAnsi" w:eastAsia="Times New Roman" w:hAnsiTheme="majorHAnsi" w:cs="Times New Roman"/>
          <w:color w:val="000000"/>
          <w:lang w:eastAsia="pl-PL"/>
        </w:rPr>
      </w:pPr>
      <w:r w:rsidRPr="00657654">
        <w:rPr>
          <w:rFonts w:asciiTheme="majorHAnsi" w:eastAsia="Times New Roman" w:hAnsiTheme="majorHAnsi" w:cs="Times New Roman"/>
          <w:color w:val="000000"/>
          <w:lang w:eastAsia="pl-PL"/>
        </w:rPr>
        <w:t>Zwiększenie do kwoty 5 000 000,00 zł bezskładkowego limitu w klauzuli automatycznego pokrycia (limit wspólny z ubezpieczeniem sprzętu elektronicznego oraz mienia od wszystkich ryzyk) - 5 punktów</w:t>
      </w:r>
    </w:p>
    <w:p w14:paraId="08AFE8DC" w14:textId="77777777" w:rsidR="00657654" w:rsidRPr="00657654" w:rsidRDefault="00657654" w:rsidP="00657654">
      <w:pPr>
        <w:widowControl w:val="0"/>
        <w:tabs>
          <w:tab w:val="left" w:pos="1134"/>
        </w:tabs>
        <w:suppressAutoHyphens/>
        <w:spacing w:after="0" w:line="240" w:lineRule="auto"/>
        <w:ind w:left="1134"/>
        <w:jc w:val="both"/>
        <w:rPr>
          <w:rFonts w:asciiTheme="majorHAnsi" w:eastAsia="Times New Roman" w:hAnsiTheme="majorHAnsi" w:cs="Times New Roman"/>
          <w:color w:val="000000"/>
          <w:lang w:eastAsia="pl-PL"/>
        </w:rPr>
      </w:pPr>
    </w:p>
    <w:p w14:paraId="02243908" w14:textId="77777777" w:rsidR="008C63B5" w:rsidRPr="00657654" w:rsidRDefault="008C63B5" w:rsidP="00E63D0E">
      <w:pPr>
        <w:widowControl w:val="0"/>
        <w:numPr>
          <w:ilvl w:val="2"/>
          <w:numId w:val="133"/>
        </w:numPr>
        <w:tabs>
          <w:tab w:val="left" w:pos="720"/>
        </w:tabs>
        <w:suppressAutoHyphens/>
        <w:spacing w:before="60" w:after="0" w:line="240" w:lineRule="auto"/>
        <w:ind w:left="720"/>
        <w:jc w:val="both"/>
        <w:rPr>
          <w:rFonts w:asciiTheme="majorHAnsi" w:eastAsia="Times New Roman" w:hAnsiTheme="majorHAnsi" w:cs="Times New Roman"/>
          <w:b/>
          <w:bCs/>
          <w:color w:val="000000"/>
        </w:rPr>
      </w:pPr>
      <w:r w:rsidRPr="00657654">
        <w:rPr>
          <w:rFonts w:asciiTheme="majorHAnsi" w:eastAsia="Times New Roman" w:hAnsiTheme="majorHAnsi" w:cs="Times New Roman"/>
          <w:b/>
          <w:bCs/>
          <w:color w:val="000000"/>
        </w:rPr>
        <w:t>Część II zamówienia</w:t>
      </w:r>
      <w:bookmarkEnd w:id="106"/>
      <w:bookmarkEnd w:id="107"/>
      <w:bookmarkEnd w:id="108"/>
    </w:p>
    <w:p w14:paraId="42ACA845" w14:textId="77777777" w:rsidR="008C63B5" w:rsidRPr="009F5528" w:rsidRDefault="008C63B5" w:rsidP="00E63D0E">
      <w:pPr>
        <w:widowControl w:val="0"/>
        <w:numPr>
          <w:ilvl w:val="3"/>
          <w:numId w:val="133"/>
        </w:numPr>
        <w:tabs>
          <w:tab w:val="left" w:pos="1080"/>
        </w:tabs>
        <w:suppressAutoHyphens/>
        <w:spacing w:before="60" w:after="60" w:line="240" w:lineRule="auto"/>
        <w:ind w:left="1077" w:hanging="1077"/>
        <w:jc w:val="both"/>
        <w:rPr>
          <w:rFonts w:asciiTheme="majorHAnsi" w:eastAsia="Times New Roman" w:hAnsiTheme="majorHAnsi" w:cs="Times New Roman"/>
        </w:rPr>
      </w:pPr>
      <w:r w:rsidRPr="009F5528">
        <w:rPr>
          <w:rFonts w:asciiTheme="majorHAnsi" w:eastAsia="Times New Roman" w:hAnsiTheme="majorHAnsi" w:cs="Times New Roman"/>
        </w:rPr>
        <w:t>Cena:</w:t>
      </w:r>
    </w:p>
    <w:p w14:paraId="74C03A07" w14:textId="77777777" w:rsidR="008C63B5" w:rsidRPr="009F5528" w:rsidRDefault="008C63B5" w:rsidP="00474FE4">
      <w:pPr>
        <w:widowControl w:val="0"/>
        <w:suppressAutoHyphens/>
        <w:spacing w:before="240" w:after="0" w:line="240" w:lineRule="auto"/>
        <w:ind w:left="709"/>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Maksymalną ilość punktów w kryterium „Cena” otrzyma oferta z najniższą ceną. Ilość punktów przyznana ofercie w kryterium „Cena” zostanie określona zgodnie ze wzorem:</w:t>
      </w:r>
    </w:p>
    <w:tbl>
      <w:tblPr>
        <w:tblW w:w="0" w:type="auto"/>
        <w:jc w:val="center"/>
        <w:tblLook w:val="00A0" w:firstRow="1" w:lastRow="0" w:firstColumn="1" w:lastColumn="0" w:noHBand="0" w:noVBand="0"/>
      </w:tblPr>
      <w:tblGrid>
        <w:gridCol w:w="819"/>
        <w:gridCol w:w="3543"/>
        <w:gridCol w:w="993"/>
        <w:gridCol w:w="992"/>
      </w:tblGrid>
      <w:tr w:rsidR="008C63B5" w:rsidRPr="009F5528" w14:paraId="63AB35AA" w14:textId="77777777" w:rsidTr="00723C11">
        <w:trPr>
          <w:jc w:val="center"/>
        </w:trPr>
        <w:tc>
          <w:tcPr>
            <w:tcW w:w="819" w:type="dxa"/>
            <w:vAlign w:val="center"/>
          </w:tcPr>
          <w:p w14:paraId="0D7F2305" w14:textId="77777777" w:rsidR="008C63B5" w:rsidRPr="009F5528" w:rsidRDefault="008C63B5" w:rsidP="008C63B5">
            <w:pPr>
              <w:widowControl w:val="0"/>
              <w:suppressAutoHyphens/>
              <w:spacing w:after="0" w:line="240" w:lineRule="auto"/>
              <w:ind w:left="709" w:hanging="1080"/>
              <w:jc w:val="center"/>
              <w:rPr>
                <w:rFonts w:asciiTheme="majorHAnsi" w:eastAsia="Times New Roman" w:hAnsiTheme="majorHAnsi" w:cs="Times New Roman"/>
                <w:lang w:eastAsia="ar-SA"/>
              </w:rPr>
            </w:pPr>
          </w:p>
        </w:tc>
        <w:tc>
          <w:tcPr>
            <w:tcW w:w="3543" w:type="dxa"/>
            <w:vAlign w:val="center"/>
          </w:tcPr>
          <w:p w14:paraId="616F2FAF" w14:textId="77777777" w:rsidR="008C63B5" w:rsidRPr="009F5528" w:rsidRDefault="008C63B5" w:rsidP="008C63B5">
            <w:pPr>
              <w:widowControl w:val="0"/>
              <w:suppressAutoHyphens/>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Cena najtańszej oferty</w:t>
            </w:r>
          </w:p>
        </w:tc>
        <w:tc>
          <w:tcPr>
            <w:tcW w:w="993" w:type="dxa"/>
            <w:vAlign w:val="center"/>
          </w:tcPr>
          <w:p w14:paraId="0185479C" w14:textId="77777777" w:rsidR="008C63B5" w:rsidRPr="009F5528" w:rsidRDefault="008C63B5" w:rsidP="008C63B5">
            <w:pPr>
              <w:widowControl w:val="0"/>
              <w:suppressAutoHyphens/>
              <w:spacing w:after="0" w:line="240" w:lineRule="auto"/>
              <w:ind w:left="709" w:hanging="1080"/>
              <w:jc w:val="center"/>
              <w:rPr>
                <w:rFonts w:asciiTheme="majorHAnsi" w:eastAsia="Times New Roman" w:hAnsiTheme="majorHAnsi" w:cs="Times New Roman"/>
                <w:lang w:eastAsia="ar-SA"/>
              </w:rPr>
            </w:pPr>
          </w:p>
        </w:tc>
        <w:tc>
          <w:tcPr>
            <w:tcW w:w="992" w:type="dxa"/>
            <w:vAlign w:val="center"/>
          </w:tcPr>
          <w:p w14:paraId="7118E8E3" w14:textId="77777777" w:rsidR="008C63B5" w:rsidRPr="009F5528" w:rsidRDefault="008C63B5" w:rsidP="008C63B5">
            <w:pPr>
              <w:widowControl w:val="0"/>
              <w:suppressAutoHyphens/>
              <w:spacing w:after="0" w:line="240" w:lineRule="auto"/>
              <w:ind w:left="709" w:hanging="1080"/>
              <w:jc w:val="center"/>
              <w:rPr>
                <w:rFonts w:asciiTheme="majorHAnsi" w:eastAsia="Times New Roman" w:hAnsiTheme="majorHAnsi" w:cs="Times New Roman"/>
                <w:lang w:eastAsia="ar-SA"/>
              </w:rPr>
            </w:pPr>
          </w:p>
        </w:tc>
      </w:tr>
      <w:tr w:rsidR="008C63B5" w:rsidRPr="009F5528" w14:paraId="2098D5DD" w14:textId="77777777" w:rsidTr="00723C11">
        <w:trPr>
          <w:jc w:val="center"/>
        </w:trPr>
        <w:tc>
          <w:tcPr>
            <w:tcW w:w="819" w:type="dxa"/>
            <w:vAlign w:val="center"/>
          </w:tcPr>
          <w:p w14:paraId="3A36A109" w14:textId="77777777" w:rsidR="008C63B5" w:rsidRPr="009F5528" w:rsidRDefault="008C63B5" w:rsidP="008C63B5">
            <w:pPr>
              <w:widowControl w:val="0"/>
              <w:suppressAutoHyphens/>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Cn =</w:t>
            </w:r>
          </w:p>
        </w:tc>
        <w:tc>
          <w:tcPr>
            <w:tcW w:w="3543" w:type="dxa"/>
            <w:vAlign w:val="center"/>
          </w:tcPr>
          <w:p w14:paraId="5CCCADC9" w14:textId="77777777" w:rsidR="008C63B5" w:rsidRPr="009F5528" w:rsidRDefault="008C63B5" w:rsidP="008C63B5">
            <w:pPr>
              <w:widowControl w:val="0"/>
              <w:suppressAutoHyphens/>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tc>
        <w:tc>
          <w:tcPr>
            <w:tcW w:w="993" w:type="dxa"/>
            <w:vAlign w:val="center"/>
          </w:tcPr>
          <w:p w14:paraId="3333D7DB" w14:textId="77777777" w:rsidR="008C63B5" w:rsidRPr="009F5528" w:rsidRDefault="008C63B5" w:rsidP="008C63B5">
            <w:pPr>
              <w:widowControl w:val="0"/>
              <w:suppressAutoHyphens/>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Kp</w:t>
            </w:r>
          </w:p>
        </w:tc>
        <w:tc>
          <w:tcPr>
            <w:tcW w:w="992" w:type="dxa"/>
            <w:vAlign w:val="center"/>
          </w:tcPr>
          <w:p w14:paraId="66ECAC3F" w14:textId="77777777" w:rsidR="008C63B5" w:rsidRPr="009F5528" w:rsidRDefault="008C63B5" w:rsidP="008C63B5">
            <w:pPr>
              <w:widowControl w:val="0"/>
              <w:suppressAutoHyphens/>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Wc</w:t>
            </w:r>
          </w:p>
        </w:tc>
      </w:tr>
      <w:tr w:rsidR="008C63B5" w:rsidRPr="009F5528" w14:paraId="29D95261" w14:textId="77777777" w:rsidTr="00723C11">
        <w:trPr>
          <w:jc w:val="center"/>
        </w:trPr>
        <w:tc>
          <w:tcPr>
            <w:tcW w:w="819" w:type="dxa"/>
            <w:vAlign w:val="center"/>
          </w:tcPr>
          <w:p w14:paraId="2251451F" w14:textId="77777777" w:rsidR="008C63B5" w:rsidRPr="009F5528" w:rsidRDefault="008C63B5" w:rsidP="008C63B5">
            <w:pPr>
              <w:widowControl w:val="0"/>
              <w:suppressAutoHyphens/>
              <w:spacing w:after="0" w:line="240" w:lineRule="auto"/>
              <w:ind w:left="709" w:hanging="1080"/>
              <w:jc w:val="center"/>
              <w:rPr>
                <w:rFonts w:asciiTheme="majorHAnsi" w:eastAsia="Times New Roman" w:hAnsiTheme="majorHAnsi" w:cs="Times New Roman"/>
                <w:lang w:eastAsia="ar-SA"/>
              </w:rPr>
            </w:pPr>
          </w:p>
        </w:tc>
        <w:tc>
          <w:tcPr>
            <w:tcW w:w="3543" w:type="dxa"/>
            <w:vAlign w:val="center"/>
          </w:tcPr>
          <w:p w14:paraId="22D574D4" w14:textId="77777777" w:rsidR="008C63B5" w:rsidRPr="009F5528" w:rsidRDefault="008C63B5" w:rsidP="008C63B5">
            <w:pPr>
              <w:widowControl w:val="0"/>
              <w:suppressAutoHyphens/>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Cena oferty badanej</w:t>
            </w:r>
          </w:p>
        </w:tc>
        <w:tc>
          <w:tcPr>
            <w:tcW w:w="993" w:type="dxa"/>
            <w:vAlign w:val="center"/>
          </w:tcPr>
          <w:p w14:paraId="71EFB630" w14:textId="77777777" w:rsidR="008C63B5" w:rsidRPr="009F5528" w:rsidRDefault="008C63B5" w:rsidP="008C63B5">
            <w:pPr>
              <w:widowControl w:val="0"/>
              <w:suppressAutoHyphens/>
              <w:spacing w:after="0" w:line="240" w:lineRule="auto"/>
              <w:ind w:left="709" w:hanging="1080"/>
              <w:jc w:val="center"/>
              <w:rPr>
                <w:rFonts w:asciiTheme="majorHAnsi" w:eastAsia="Times New Roman" w:hAnsiTheme="majorHAnsi" w:cs="Times New Roman"/>
                <w:lang w:eastAsia="ar-SA"/>
              </w:rPr>
            </w:pPr>
          </w:p>
        </w:tc>
        <w:tc>
          <w:tcPr>
            <w:tcW w:w="992" w:type="dxa"/>
            <w:vAlign w:val="center"/>
          </w:tcPr>
          <w:p w14:paraId="142D5317" w14:textId="77777777" w:rsidR="008C63B5" w:rsidRPr="009F5528" w:rsidRDefault="008C63B5" w:rsidP="008C63B5">
            <w:pPr>
              <w:widowControl w:val="0"/>
              <w:suppressAutoHyphens/>
              <w:spacing w:after="0" w:line="240" w:lineRule="auto"/>
              <w:ind w:left="709" w:hanging="1080"/>
              <w:jc w:val="center"/>
              <w:rPr>
                <w:rFonts w:asciiTheme="majorHAnsi" w:eastAsia="Times New Roman" w:hAnsiTheme="majorHAnsi" w:cs="Times New Roman"/>
                <w:lang w:eastAsia="ar-SA"/>
              </w:rPr>
            </w:pPr>
          </w:p>
        </w:tc>
      </w:tr>
    </w:tbl>
    <w:p w14:paraId="113A0F7C" w14:textId="77777777" w:rsidR="008C63B5" w:rsidRPr="009F5528" w:rsidRDefault="008C63B5" w:rsidP="008C63B5">
      <w:pPr>
        <w:widowControl w:val="0"/>
        <w:suppressAutoHyphens/>
        <w:spacing w:before="120" w:after="0" w:line="240" w:lineRule="auto"/>
        <w:ind w:left="709"/>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gdzie:</w:t>
      </w:r>
    </w:p>
    <w:p w14:paraId="7B70BD05" w14:textId="77777777" w:rsidR="008C63B5" w:rsidRPr="009F5528" w:rsidRDefault="008C63B5" w:rsidP="008C63B5">
      <w:pPr>
        <w:widowControl w:val="0"/>
        <w:suppressAutoHyphens/>
        <w:spacing w:after="0" w:line="240" w:lineRule="auto"/>
        <w:ind w:left="709"/>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Cn – ilość punktów przyznana w ofercie w kryterium „Cena”</w:t>
      </w:r>
    </w:p>
    <w:p w14:paraId="2F1052C4" w14:textId="77777777" w:rsidR="008C63B5" w:rsidRPr="009F5528" w:rsidRDefault="008C63B5" w:rsidP="008C63B5">
      <w:pPr>
        <w:widowControl w:val="0"/>
        <w:suppressAutoHyphens/>
        <w:spacing w:after="0" w:line="240" w:lineRule="auto"/>
        <w:ind w:left="709"/>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Kp – współczynnik proporcjonalności = 100</w:t>
      </w:r>
    </w:p>
    <w:p w14:paraId="2043FD0D" w14:textId="536DDB3F" w:rsidR="008C63B5" w:rsidRPr="009F5528" w:rsidRDefault="008C63B5" w:rsidP="008C63B5">
      <w:pPr>
        <w:widowControl w:val="0"/>
        <w:suppressAutoHyphens/>
        <w:spacing w:after="0" w:line="240" w:lineRule="auto"/>
        <w:ind w:left="709"/>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Wc – waga procentowa dla kryterium „Cena” = </w:t>
      </w:r>
      <w:r w:rsidR="00657654">
        <w:rPr>
          <w:rFonts w:asciiTheme="majorHAnsi" w:eastAsia="Times New Roman" w:hAnsiTheme="majorHAnsi" w:cs="Times New Roman"/>
          <w:lang w:eastAsia="ar-SA"/>
        </w:rPr>
        <w:t>10</w:t>
      </w:r>
      <w:r w:rsidRPr="009F5528">
        <w:rPr>
          <w:rFonts w:asciiTheme="majorHAnsi" w:eastAsia="Times New Roman" w:hAnsiTheme="majorHAnsi" w:cs="Times New Roman"/>
          <w:lang w:eastAsia="ar-SA"/>
        </w:rPr>
        <w:t>0%</w:t>
      </w:r>
    </w:p>
    <w:p w14:paraId="4C8193D9" w14:textId="77777777" w:rsidR="008C63B5" w:rsidRPr="00657654" w:rsidRDefault="008C63B5" w:rsidP="00E63D0E">
      <w:pPr>
        <w:widowControl w:val="0"/>
        <w:numPr>
          <w:ilvl w:val="2"/>
          <w:numId w:val="133"/>
        </w:numPr>
        <w:tabs>
          <w:tab w:val="left" w:pos="720"/>
        </w:tabs>
        <w:suppressAutoHyphens/>
        <w:spacing w:before="60" w:after="0" w:line="240" w:lineRule="auto"/>
        <w:ind w:left="720"/>
        <w:jc w:val="both"/>
        <w:rPr>
          <w:rFonts w:asciiTheme="majorHAnsi" w:eastAsia="Times New Roman" w:hAnsiTheme="majorHAnsi" w:cs="Times New Roman"/>
          <w:b/>
          <w:bCs/>
          <w:color w:val="000000"/>
        </w:rPr>
      </w:pPr>
      <w:bookmarkStart w:id="109" w:name="_Toc456007519"/>
      <w:bookmarkStart w:id="110" w:name="_Toc456007749"/>
      <w:bookmarkStart w:id="111" w:name="_Toc456085689"/>
      <w:r w:rsidRPr="00657654">
        <w:rPr>
          <w:rFonts w:asciiTheme="majorHAnsi" w:eastAsia="Times New Roman" w:hAnsiTheme="majorHAnsi" w:cs="Times New Roman"/>
          <w:b/>
          <w:bCs/>
          <w:color w:val="000000"/>
        </w:rPr>
        <w:t>Część III zamówienia</w:t>
      </w:r>
      <w:bookmarkEnd w:id="109"/>
      <w:bookmarkEnd w:id="110"/>
      <w:bookmarkEnd w:id="111"/>
    </w:p>
    <w:p w14:paraId="2211CA18" w14:textId="77777777" w:rsidR="008C63B5" w:rsidRPr="009F5528" w:rsidRDefault="008C63B5" w:rsidP="00E63D0E">
      <w:pPr>
        <w:widowControl w:val="0"/>
        <w:numPr>
          <w:ilvl w:val="3"/>
          <w:numId w:val="133"/>
        </w:numPr>
        <w:tabs>
          <w:tab w:val="left" w:pos="1080"/>
        </w:tabs>
        <w:suppressAutoHyphens/>
        <w:spacing w:before="60" w:after="60" w:line="240" w:lineRule="auto"/>
        <w:ind w:left="1077" w:hanging="1077"/>
        <w:jc w:val="both"/>
        <w:rPr>
          <w:rFonts w:asciiTheme="majorHAnsi" w:eastAsia="Times New Roman" w:hAnsiTheme="majorHAnsi" w:cs="Times New Roman"/>
        </w:rPr>
      </w:pPr>
      <w:r w:rsidRPr="009F5528">
        <w:rPr>
          <w:rFonts w:asciiTheme="majorHAnsi" w:eastAsia="Times New Roman" w:hAnsiTheme="majorHAnsi" w:cs="Times New Roman"/>
        </w:rPr>
        <w:t>Cena:</w:t>
      </w:r>
    </w:p>
    <w:p w14:paraId="1F82C187" w14:textId="77777777" w:rsidR="008C63B5" w:rsidRPr="009F5528" w:rsidRDefault="008C63B5" w:rsidP="008C63B5">
      <w:pPr>
        <w:widowControl w:val="0"/>
        <w:suppressAutoHyphens/>
        <w:spacing w:after="120" w:line="240" w:lineRule="auto"/>
        <w:ind w:left="709"/>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Maksymalną ilość punktów w kryterium „Cena” otrzyma oferta z najniższą ceną. Ilość punktów przyznana ofercie w kryterium „Cena” zostanie określona zgodnie ze wzorem:</w:t>
      </w:r>
    </w:p>
    <w:tbl>
      <w:tblPr>
        <w:tblW w:w="0" w:type="auto"/>
        <w:jc w:val="center"/>
        <w:tblLook w:val="00A0" w:firstRow="1" w:lastRow="0" w:firstColumn="1" w:lastColumn="0" w:noHBand="0" w:noVBand="0"/>
      </w:tblPr>
      <w:tblGrid>
        <w:gridCol w:w="819"/>
        <w:gridCol w:w="3543"/>
        <w:gridCol w:w="993"/>
        <w:gridCol w:w="992"/>
      </w:tblGrid>
      <w:tr w:rsidR="008C63B5" w:rsidRPr="009F5528" w14:paraId="7E95C90B" w14:textId="77777777" w:rsidTr="00723C11">
        <w:trPr>
          <w:jc w:val="center"/>
        </w:trPr>
        <w:tc>
          <w:tcPr>
            <w:tcW w:w="819" w:type="dxa"/>
            <w:vAlign w:val="center"/>
          </w:tcPr>
          <w:p w14:paraId="76472478" w14:textId="77777777" w:rsidR="008C63B5" w:rsidRPr="009F5528" w:rsidRDefault="008C63B5" w:rsidP="008C63B5">
            <w:pPr>
              <w:widowControl w:val="0"/>
              <w:suppressAutoHyphens/>
              <w:spacing w:after="0" w:line="240" w:lineRule="auto"/>
              <w:ind w:left="709" w:hanging="1080"/>
              <w:jc w:val="center"/>
              <w:rPr>
                <w:rFonts w:asciiTheme="majorHAnsi" w:eastAsia="Times New Roman" w:hAnsiTheme="majorHAnsi" w:cs="Times New Roman"/>
                <w:lang w:eastAsia="ar-SA"/>
              </w:rPr>
            </w:pPr>
          </w:p>
        </w:tc>
        <w:tc>
          <w:tcPr>
            <w:tcW w:w="3543" w:type="dxa"/>
            <w:vAlign w:val="center"/>
          </w:tcPr>
          <w:p w14:paraId="224EF3ED" w14:textId="77777777" w:rsidR="008C63B5" w:rsidRPr="009F5528" w:rsidRDefault="008C63B5" w:rsidP="008C63B5">
            <w:pPr>
              <w:widowControl w:val="0"/>
              <w:suppressAutoHyphens/>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Cena najtańszej oferty</w:t>
            </w:r>
          </w:p>
        </w:tc>
        <w:tc>
          <w:tcPr>
            <w:tcW w:w="993" w:type="dxa"/>
            <w:vAlign w:val="center"/>
          </w:tcPr>
          <w:p w14:paraId="49F086F7" w14:textId="77777777" w:rsidR="008C63B5" w:rsidRPr="009F5528" w:rsidRDefault="008C63B5" w:rsidP="008C63B5">
            <w:pPr>
              <w:widowControl w:val="0"/>
              <w:suppressAutoHyphens/>
              <w:spacing w:after="0" w:line="240" w:lineRule="auto"/>
              <w:ind w:left="709" w:hanging="1080"/>
              <w:jc w:val="center"/>
              <w:rPr>
                <w:rFonts w:asciiTheme="majorHAnsi" w:eastAsia="Times New Roman" w:hAnsiTheme="majorHAnsi" w:cs="Times New Roman"/>
                <w:lang w:eastAsia="ar-SA"/>
              </w:rPr>
            </w:pPr>
          </w:p>
        </w:tc>
        <w:tc>
          <w:tcPr>
            <w:tcW w:w="992" w:type="dxa"/>
            <w:vAlign w:val="center"/>
          </w:tcPr>
          <w:p w14:paraId="2B769097" w14:textId="77777777" w:rsidR="008C63B5" w:rsidRPr="009F5528" w:rsidRDefault="008C63B5" w:rsidP="008C63B5">
            <w:pPr>
              <w:widowControl w:val="0"/>
              <w:suppressAutoHyphens/>
              <w:spacing w:after="0" w:line="240" w:lineRule="auto"/>
              <w:ind w:left="709" w:hanging="1080"/>
              <w:jc w:val="center"/>
              <w:rPr>
                <w:rFonts w:asciiTheme="majorHAnsi" w:eastAsia="Times New Roman" w:hAnsiTheme="majorHAnsi" w:cs="Times New Roman"/>
                <w:lang w:eastAsia="ar-SA"/>
              </w:rPr>
            </w:pPr>
          </w:p>
        </w:tc>
      </w:tr>
      <w:tr w:rsidR="008C63B5" w:rsidRPr="009F5528" w14:paraId="4D1593ED" w14:textId="77777777" w:rsidTr="00723C11">
        <w:trPr>
          <w:jc w:val="center"/>
        </w:trPr>
        <w:tc>
          <w:tcPr>
            <w:tcW w:w="819" w:type="dxa"/>
            <w:vAlign w:val="center"/>
          </w:tcPr>
          <w:p w14:paraId="534EA32E" w14:textId="77777777" w:rsidR="008C63B5" w:rsidRPr="009F5528" w:rsidRDefault="008C63B5" w:rsidP="008C63B5">
            <w:pPr>
              <w:widowControl w:val="0"/>
              <w:suppressAutoHyphens/>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Cn =</w:t>
            </w:r>
          </w:p>
        </w:tc>
        <w:tc>
          <w:tcPr>
            <w:tcW w:w="3543" w:type="dxa"/>
            <w:vAlign w:val="center"/>
          </w:tcPr>
          <w:p w14:paraId="0AD7030A" w14:textId="77777777" w:rsidR="008C63B5" w:rsidRPr="009F5528" w:rsidRDefault="008C63B5" w:rsidP="008C63B5">
            <w:pPr>
              <w:widowControl w:val="0"/>
              <w:suppressAutoHyphens/>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tc>
        <w:tc>
          <w:tcPr>
            <w:tcW w:w="993" w:type="dxa"/>
            <w:vAlign w:val="center"/>
          </w:tcPr>
          <w:p w14:paraId="759C5C9D" w14:textId="77777777" w:rsidR="008C63B5" w:rsidRPr="009F5528" w:rsidRDefault="008C63B5" w:rsidP="008C63B5">
            <w:pPr>
              <w:widowControl w:val="0"/>
              <w:suppressAutoHyphens/>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Kp</w:t>
            </w:r>
          </w:p>
        </w:tc>
        <w:tc>
          <w:tcPr>
            <w:tcW w:w="992" w:type="dxa"/>
            <w:vAlign w:val="center"/>
          </w:tcPr>
          <w:p w14:paraId="0A99E5E7" w14:textId="77777777" w:rsidR="008C63B5" w:rsidRPr="009F5528" w:rsidRDefault="008C63B5" w:rsidP="008C63B5">
            <w:pPr>
              <w:widowControl w:val="0"/>
              <w:suppressAutoHyphens/>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Wc</w:t>
            </w:r>
          </w:p>
        </w:tc>
      </w:tr>
      <w:tr w:rsidR="008C63B5" w:rsidRPr="009F5528" w14:paraId="7927009D" w14:textId="77777777" w:rsidTr="00723C11">
        <w:trPr>
          <w:jc w:val="center"/>
        </w:trPr>
        <w:tc>
          <w:tcPr>
            <w:tcW w:w="819" w:type="dxa"/>
            <w:vAlign w:val="center"/>
          </w:tcPr>
          <w:p w14:paraId="4FD8D01A" w14:textId="77777777" w:rsidR="008C63B5" w:rsidRPr="009F5528" w:rsidRDefault="008C63B5" w:rsidP="008C63B5">
            <w:pPr>
              <w:widowControl w:val="0"/>
              <w:suppressAutoHyphens/>
              <w:spacing w:after="0" w:line="240" w:lineRule="auto"/>
              <w:ind w:left="709" w:hanging="1080"/>
              <w:jc w:val="center"/>
              <w:rPr>
                <w:rFonts w:asciiTheme="majorHAnsi" w:eastAsia="Times New Roman" w:hAnsiTheme="majorHAnsi" w:cs="Times New Roman"/>
                <w:lang w:eastAsia="ar-SA"/>
              </w:rPr>
            </w:pPr>
          </w:p>
        </w:tc>
        <w:tc>
          <w:tcPr>
            <w:tcW w:w="3543" w:type="dxa"/>
            <w:vAlign w:val="center"/>
          </w:tcPr>
          <w:p w14:paraId="4BB44997" w14:textId="77777777" w:rsidR="008C63B5" w:rsidRPr="009F5528" w:rsidRDefault="008C63B5" w:rsidP="008C63B5">
            <w:pPr>
              <w:widowControl w:val="0"/>
              <w:suppressAutoHyphens/>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Cena oferty badanej</w:t>
            </w:r>
          </w:p>
        </w:tc>
        <w:tc>
          <w:tcPr>
            <w:tcW w:w="993" w:type="dxa"/>
            <w:vAlign w:val="center"/>
          </w:tcPr>
          <w:p w14:paraId="5E77FF05" w14:textId="77777777" w:rsidR="008C63B5" w:rsidRPr="009F5528" w:rsidRDefault="008C63B5" w:rsidP="008C63B5">
            <w:pPr>
              <w:widowControl w:val="0"/>
              <w:suppressAutoHyphens/>
              <w:spacing w:after="0" w:line="240" w:lineRule="auto"/>
              <w:ind w:left="709" w:hanging="1080"/>
              <w:jc w:val="center"/>
              <w:rPr>
                <w:rFonts w:asciiTheme="majorHAnsi" w:eastAsia="Times New Roman" w:hAnsiTheme="majorHAnsi" w:cs="Times New Roman"/>
                <w:lang w:eastAsia="ar-SA"/>
              </w:rPr>
            </w:pPr>
          </w:p>
        </w:tc>
        <w:tc>
          <w:tcPr>
            <w:tcW w:w="992" w:type="dxa"/>
            <w:vAlign w:val="center"/>
          </w:tcPr>
          <w:p w14:paraId="3C7F4280" w14:textId="77777777" w:rsidR="008C63B5" w:rsidRPr="009F5528" w:rsidRDefault="008C63B5" w:rsidP="008C63B5">
            <w:pPr>
              <w:widowControl w:val="0"/>
              <w:suppressAutoHyphens/>
              <w:spacing w:after="0" w:line="240" w:lineRule="auto"/>
              <w:ind w:left="709" w:hanging="1080"/>
              <w:jc w:val="center"/>
              <w:rPr>
                <w:rFonts w:asciiTheme="majorHAnsi" w:eastAsia="Times New Roman" w:hAnsiTheme="majorHAnsi" w:cs="Times New Roman"/>
                <w:lang w:eastAsia="ar-SA"/>
              </w:rPr>
            </w:pPr>
          </w:p>
        </w:tc>
      </w:tr>
    </w:tbl>
    <w:p w14:paraId="684F7840" w14:textId="77777777" w:rsidR="008C63B5" w:rsidRPr="009F5528" w:rsidRDefault="008C63B5" w:rsidP="008C63B5">
      <w:pPr>
        <w:widowControl w:val="0"/>
        <w:suppressAutoHyphens/>
        <w:spacing w:before="120" w:after="0" w:line="240" w:lineRule="auto"/>
        <w:ind w:left="709"/>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gdzie:</w:t>
      </w:r>
    </w:p>
    <w:p w14:paraId="4BC51AC6" w14:textId="77777777" w:rsidR="008C63B5" w:rsidRPr="009F5528" w:rsidRDefault="008C63B5" w:rsidP="008C63B5">
      <w:pPr>
        <w:widowControl w:val="0"/>
        <w:suppressAutoHyphens/>
        <w:spacing w:after="0" w:line="240" w:lineRule="auto"/>
        <w:ind w:left="709"/>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Cn – ilość punktów przyznana w ofercie w kryterium „Cena”</w:t>
      </w:r>
    </w:p>
    <w:p w14:paraId="63A0EA81" w14:textId="77777777" w:rsidR="008C63B5" w:rsidRPr="009F5528" w:rsidRDefault="008C63B5" w:rsidP="008C63B5">
      <w:pPr>
        <w:widowControl w:val="0"/>
        <w:suppressAutoHyphens/>
        <w:spacing w:after="0" w:line="240" w:lineRule="auto"/>
        <w:ind w:left="709"/>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Kp – współczynnik proporcjonalności = 100</w:t>
      </w:r>
    </w:p>
    <w:p w14:paraId="3F40C903" w14:textId="4AF1EB27" w:rsidR="003D0ADB" w:rsidRPr="00657654" w:rsidRDefault="008C63B5" w:rsidP="00657654">
      <w:pPr>
        <w:widowControl w:val="0"/>
        <w:suppressAutoHyphens/>
        <w:spacing w:after="0" w:line="240" w:lineRule="auto"/>
        <w:ind w:left="709"/>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Wc – waga procentowa dla kryterium „Cena” = </w:t>
      </w:r>
      <w:r w:rsidR="00657654">
        <w:rPr>
          <w:rFonts w:asciiTheme="majorHAnsi" w:eastAsia="Times New Roman" w:hAnsiTheme="majorHAnsi" w:cs="Times New Roman"/>
          <w:lang w:eastAsia="ar-SA"/>
        </w:rPr>
        <w:t>10</w:t>
      </w:r>
      <w:r w:rsidRPr="009F5528">
        <w:rPr>
          <w:rFonts w:asciiTheme="majorHAnsi" w:eastAsia="Times New Roman" w:hAnsiTheme="majorHAnsi" w:cs="Times New Roman"/>
          <w:lang w:eastAsia="ar-SA"/>
        </w:rPr>
        <w:t>0%</w:t>
      </w:r>
    </w:p>
    <w:p w14:paraId="336C5321" w14:textId="77777777" w:rsidR="005D1835" w:rsidRPr="009F5528" w:rsidRDefault="005D1835" w:rsidP="00E63D0E">
      <w:pPr>
        <w:pStyle w:val="Akapitzlist5"/>
        <w:widowControl w:val="0"/>
        <w:numPr>
          <w:ilvl w:val="0"/>
          <w:numId w:val="133"/>
        </w:numPr>
        <w:tabs>
          <w:tab w:val="left" w:pos="851"/>
        </w:tabs>
        <w:suppressAutoHyphens w:val="0"/>
        <w:spacing w:before="120" w:after="0" w:line="240" w:lineRule="auto"/>
        <w:ind w:left="851" w:hanging="851"/>
        <w:jc w:val="both"/>
        <w:outlineLvl w:val="0"/>
        <w:rPr>
          <w:rFonts w:asciiTheme="majorHAnsi" w:hAnsiTheme="majorHAnsi"/>
          <w:b/>
          <w:lang w:eastAsia="en-US"/>
        </w:rPr>
      </w:pPr>
      <w:bookmarkStart w:id="112" w:name="_Toc456007524"/>
      <w:bookmarkStart w:id="113" w:name="_Toc456007754"/>
      <w:bookmarkStart w:id="114" w:name="_Toc458156817"/>
      <w:bookmarkStart w:id="115" w:name="_Toc61215843"/>
      <w:bookmarkStart w:id="116" w:name="_Toc456007527"/>
      <w:bookmarkStart w:id="117" w:name="_Toc456007757"/>
      <w:bookmarkStart w:id="118" w:name="_Toc456085697"/>
      <w:bookmarkStart w:id="119" w:name="_Toc456007536"/>
      <w:bookmarkStart w:id="120" w:name="_Toc456007766"/>
      <w:bookmarkStart w:id="121" w:name="_Toc456085706"/>
      <w:r w:rsidRPr="009F5528">
        <w:rPr>
          <w:rFonts w:asciiTheme="majorHAnsi" w:hAnsiTheme="majorHAnsi"/>
          <w:b/>
          <w:lang w:eastAsia="en-US"/>
        </w:rPr>
        <w:t>Badanie i ocena ofert oraz wybór najkorzystniejszej oferty</w:t>
      </w:r>
      <w:bookmarkEnd w:id="112"/>
      <w:bookmarkEnd w:id="113"/>
      <w:bookmarkEnd w:id="114"/>
      <w:r w:rsidRPr="009F5528">
        <w:rPr>
          <w:rFonts w:asciiTheme="majorHAnsi" w:hAnsiTheme="majorHAnsi"/>
          <w:b/>
          <w:lang w:eastAsia="en-US"/>
        </w:rPr>
        <w:t>.</w:t>
      </w:r>
      <w:bookmarkEnd w:id="115"/>
    </w:p>
    <w:p w14:paraId="5DBDE710" w14:textId="3C6C50DF" w:rsidR="005D1835" w:rsidRPr="00657654" w:rsidRDefault="005D1835"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 xml:space="preserve">Jeżeli Wykonawca nie złożył oświadczenia o spełnianiu warunków udziału w postępowaniu lub jest ono niekompletne lub </w:t>
      </w:r>
      <w:r w:rsidRPr="00657654">
        <w:rPr>
          <w:rFonts w:asciiTheme="majorHAnsi" w:eastAsia="Times New Roman" w:hAnsiTheme="majorHAnsi" w:cs="Times New Roman"/>
          <w:spacing w:val="-4"/>
          <w:lang w:eastAsia="ar-SA"/>
        </w:rPr>
        <w:t>zawiera błędy, Zamawiając</w:t>
      </w:r>
      <w:r w:rsidR="00657654" w:rsidRPr="00657654">
        <w:rPr>
          <w:rFonts w:asciiTheme="majorHAnsi" w:eastAsia="Times New Roman" w:hAnsiTheme="majorHAnsi" w:cs="Times New Roman"/>
          <w:spacing w:val="-4"/>
          <w:lang w:eastAsia="ar-SA"/>
        </w:rPr>
        <w:t>y</w:t>
      </w:r>
      <w:r w:rsidRPr="00657654">
        <w:rPr>
          <w:rFonts w:asciiTheme="majorHAnsi" w:eastAsia="Times New Roman" w:hAnsiTheme="majorHAnsi" w:cs="Times New Roman"/>
          <w:spacing w:val="-4"/>
          <w:lang w:eastAsia="ar-SA"/>
        </w:rPr>
        <w:t xml:space="preserve"> wzywa Wykonawcę odpowiednio do jego złożenia, poprawienia lub uzupełnienia w wyznaczonym terminie, chyba że</w:t>
      </w:r>
      <w:bookmarkEnd w:id="116"/>
      <w:bookmarkEnd w:id="117"/>
      <w:bookmarkEnd w:id="118"/>
      <w:r w:rsidRPr="00657654">
        <w:rPr>
          <w:rFonts w:asciiTheme="majorHAnsi" w:eastAsia="Times New Roman" w:hAnsiTheme="majorHAnsi" w:cs="Times New Roman"/>
          <w:spacing w:val="-4"/>
          <w:lang w:eastAsia="ar-SA"/>
        </w:rPr>
        <w:t>:</w:t>
      </w:r>
    </w:p>
    <w:p w14:paraId="595634FE" w14:textId="77777777" w:rsidR="005D1835" w:rsidRPr="00657654" w:rsidRDefault="005D1835" w:rsidP="00E63D0E">
      <w:pPr>
        <w:widowControl w:val="0"/>
        <w:numPr>
          <w:ilvl w:val="0"/>
          <w:numId w:val="136"/>
        </w:numPr>
        <w:suppressAutoHyphens/>
        <w:autoSpaceDE w:val="0"/>
        <w:autoSpaceDN w:val="0"/>
        <w:adjustRightInd w:val="0"/>
        <w:spacing w:after="0" w:line="240" w:lineRule="auto"/>
        <w:ind w:left="1134" w:hanging="283"/>
        <w:jc w:val="both"/>
        <w:rPr>
          <w:rFonts w:asciiTheme="majorHAnsi" w:eastAsia="Times New Roman" w:hAnsiTheme="majorHAnsi" w:cs="Times New Roman"/>
          <w:lang w:eastAsia="pl-PL"/>
        </w:rPr>
      </w:pPr>
      <w:r w:rsidRPr="00657654">
        <w:rPr>
          <w:rFonts w:asciiTheme="majorHAnsi" w:eastAsia="Times New Roman" w:hAnsiTheme="majorHAnsi" w:cs="Times New Roman"/>
          <w:lang w:eastAsia="pl-PL"/>
        </w:rPr>
        <w:t>wniosek o dopuszczenie do udziału w postępowaniu albo oferta wykonawcy podlegają odrzuceniu bez względu na ich złożenie, uzupełnienie lub poprawienie lub</w:t>
      </w:r>
    </w:p>
    <w:p w14:paraId="5B3BC87E" w14:textId="77777777" w:rsidR="005D1835" w:rsidRPr="00657654" w:rsidRDefault="005D1835" w:rsidP="00E63D0E">
      <w:pPr>
        <w:widowControl w:val="0"/>
        <w:numPr>
          <w:ilvl w:val="0"/>
          <w:numId w:val="136"/>
        </w:numPr>
        <w:suppressAutoHyphens/>
        <w:autoSpaceDE w:val="0"/>
        <w:autoSpaceDN w:val="0"/>
        <w:adjustRightInd w:val="0"/>
        <w:spacing w:after="0" w:line="240" w:lineRule="auto"/>
        <w:ind w:left="1134" w:hanging="283"/>
        <w:jc w:val="both"/>
        <w:rPr>
          <w:rFonts w:asciiTheme="majorHAnsi" w:eastAsia="Times New Roman" w:hAnsiTheme="majorHAnsi" w:cs="Times New Roman"/>
          <w:lang w:eastAsia="pl-PL"/>
        </w:rPr>
      </w:pPr>
      <w:r w:rsidRPr="00657654">
        <w:rPr>
          <w:rFonts w:asciiTheme="majorHAnsi" w:eastAsia="Times New Roman" w:hAnsiTheme="majorHAnsi" w:cs="Times New Roman"/>
          <w:lang w:eastAsia="pl-PL"/>
        </w:rPr>
        <w:t>zachodzą przesłanki unieważnienia postępowania.</w:t>
      </w:r>
    </w:p>
    <w:p w14:paraId="1F8769E9" w14:textId="0FDE1572" w:rsidR="005D1835" w:rsidRPr="00657654" w:rsidRDefault="005D1835" w:rsidP="00E63D0E">
      <w:pPr>
        <w:widowControl w:val="0"/>
        <w:numPr>
          <w:ilvl w:val="2"/>
          <w:numId w:val="133"/>
        </w:numPr>
        <w:tabs>
          <w:tab w:val="left" w:pos="851"/>
        </w:tabs>
        <w:suppressAutoHyphens/>
        <w:autoSpaceDE w:val="0"/>
        <w:autoSpaceDN w:val="0"/>
        <w:adjustRightInd w:val="0"/>
        <w:spacing w:after="0" w:line="240" w:lineRule="auto"/>
        <w:ind w:left="851" w:hanging="851"/>
        <w:jc w:val="both"/>
        <w:rPr>
          <w:rFonts w:asciiTheme="majorHAnsi" w:eastAsia="Times New Roman" w:hAnsiTheme="majorHAnsi" w:cs="Times New Roman"/>
          <w:lang w:eastAsia="pl-PL"/>
        </w:rPr>
      </w:pPr>
      <w:r w:rsidRPr="00657654">
        <w:rPr>
          <w:rFonts w:asciiTheme="majorHAnsi" w:eastAsia="Times New Roman" w:hAnsiTheme="majorHAnsi" w:cs="Times New Roman"/>
          <w:lang w:eastAsia="pl-PL"/>
        </w:rPr>
        <w:t>Zamawiając</w:t>
      </w:r>
      <w:r w:rsidR="00657654" w:rsidRPr="00657654">
        <w:rPr>
          <w:rFonts w:asciiTheme="majorHAnsi" w:eastAsia="Times New Roman" w:hAnsiTheme="majorHAnsi" w:cs="Times New Roman"/>
          <w:lang w:eastAsia="pl-PL"/>
        </w:rPr>
        <w:t>y</w:t>
      </w:r>
      <w:r w:rsidRPr="00657654">
        <w:rPr>
          <w:rFonts w:asciiTheme="majorHAnsi" w:eastAsia="Times New Roman" w:hAnsiTheme="majorHAnsi" w:cs="Times New Roman"/>
          <w:lang w:eastAsia="pl-PL"/>
        </w:rPr>
        <w:t xml:space="preserve"> może żądać od Wykonawców wyjaśnień dotyczących treści oświadczenia o spełnianiu warunków udziału w postępowaniu lub innych dokumentów składanych w postępowaniu.</w:t>
      </w:r>
    </w:p>
    <w:p w14:paraId="28F6C4D8" w14:textId="511DD33C" w:rsidR="005D1835" w:rsidRPr="00657654" w:rsidRDefault="005D1835"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4"/>
          <w:lang w:eastAsia="ar-SA"/>
        </w:rPr>
      </w:pPr>
      <w:bookmarkStart w:id="122" w:name="_Toc456007529"/>
      <w:bookmarkStart w:id="123" w:name="_Toc456007759"/>
      <w:bookmarkStart w:id="124" w:name="_Toc456085699"/>
      <w:r w:rsidRPr="00657654">
        <w:rPr>
          <w:rFonts w:asciiTheme="majorHAnsi" w:eastAsia="Times New Roman" w:hAnsiTheme="majorHAnsi" w:cs="Times New Roman"/>
          <w:spacing w:val="-4"/>
          <w:lang w:eastAsia="ar-SA"/>
        </w:rPr>
        <w:lastRenderedPageBreak/>
        <w:t>W toku badania i oceny ofert Zamawiając</w:t>
      </w:r>
      <w:r w:rsidR="00657654" w:rsidRPr="00657654">
        <w:rPr>
          <w:rFonts w:asciiTheme="majorHAnsi" w:eastAsia="Times New Roman" w:hAnsiTheme="majorHAnsi" w:cs="Times New Roman"/>
          <w:spacing w:val="-4"/>
          <w:lang w:eastAsia="ar-SA"/>
        </w:rPr>
        <w:t>y</w:t>
      </w:r>
      <w:r w:rsidRPr="00657654">
        <w:rPr>
          <w:rFonts w:asciiTheme="majorHAnsi" w:eastAsia="Times New Roman" w:hAnsiTheme="majorHAnsi" w:cs="Times New Roman"/>
          <w:spacing w:val="-4"/>
          <w:lang w:eastAsia="ar-SA"/>
        </w:rPr>
        <w:t xml:space="preserve"> może żądać </w:t>
      </w:r>
      <w:r w:rsidRPr="00657654">
        <w:rPr>
          <w:rFonts w:asciiTheme="majorHAnsi" w:eastAsia="Times New Roman" w:hAnsiTheme="majorHAnsi" w:cs="Times New Roman"/>
          <w:spacing w:val="-6"/>
          <w:lang w:eastAsia="ar-SA"/>
        </w:rPr>
        <w:t xml:space="preserve">od Wykonawców wyjaśnień dotyczących treści złożonych ofert lub innych składanych dokumentów i oświadczeń. </w:t>
      </w:r>
      <w:r w:rsidRPr="00657654">
        <w:rPr>
          <w:rFonts w:asciiTheme="majorHAnsi" w:eastAsia="Times New Roman" w:hAnsiTheme="majorHAnsi" w:cs="Times New Roman"/>
          <w:spacing w:val="-4"/>
          <w:lang w:eastAsia="ar-SA"/>
        </w:rPr>
        <w:t>Niedopuszczalne jest prowadzenie między pełnomocnikiem Zamawiającego a Wyko</w:t>
      </w:r>
      <w:r w:rsidRPr="00657654">
        <w:rPr>
          <w:rFonts w:asciiTheme="majorHAnsi" w:eastAsia="Times New Roman" w:hAnsiTheme="majorHAnsi" w:cs="Times New Roman"/>
          <w:spacing w:val="-4"/>
          <w:lang w:eastAsia="ar-SA"/>
        </w:rPr>
        <w:softHyphen/>
        <w:t>nawcą negocjacji dotyczących złożonej oferty oraz, z uwzględnieniem poprawiania przez Zamawiając</w:t>
      </w:r>
      <w:r w:rsidR="00657654" w:rsidRPr="00657654">
        <w:rPr>
          <w:rFonts w:asciiTheme="majorHAnsi" w:eastAsia="Times New Roman" w:hAnsiTheme="majorHAnsi" w:cs="Times New Roman"/>
          <w:spacing w:val="-4"/>
          <w:lang w:eastAsia="ar-SA"/>
        </w:rPr>
        <w:t>eg</w:t>
      </w:r>
      <w:r w:rsidRPr="00657654">
        <w:rPr>
          <w:rFonts w:asciiTheme="majorHAnsi" w:eastAsia="Times New Roman" w:hAnsiTheme="majorHAnsi" w:cs="Times New Roman"/>
          <w:spacing w:val="-4"/>
          <w:lang w:eastAsia="ar-SA"/>
        </w:rPr>
        <w:t>o omyłek, o których mowa w pkt. 17.3, dokonywanie jakiejkolwiek zmiany w jej treści.</w:t>
      </w:r>
      <w:bookmarkEnd w:id="122"/>
      <w:bookmarkEnd w:id="123"/>
      <w:bookmarkEnd w:id="124"/>
    </w:p>
    <w:p w14:paraId="1DEA6AF6" w14:textId="77777777" w:rsidR="005D1835" w:rsidRPr="00657654" w:rsidRDefault="005D1835"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lang w:eastAsia="ar-SA"/>
        </w:rPr>
      </w:pPr>
      <w:bookmarkStart w:id="125" w:name="_Toc456007530"/>
      <w:bookmarkStart w:id="126" w:name="_Toc456007760"/>
      <w:bookmarkStart w:id="127" w:name="_Toc456085700"/>
      <w:r w:rsidRPr="00657654">
        <w:rPr>
          <w:rFonts w:asciiTheme="majorHAnsi" w:eastAsia="Times New Roman" w:hAnsiTheme="majorHAnsi" w:cs="Times New Roman"/>
          <w:lang w:eastAsia="ar-SA"/>
        </w:rPr>
        <w:t>Pełnomocnik Zamawiającego poprawia w ofercie:</w:t>
      </w:r>
      <w:bookmarkEnd w:id="125"/>
      <w:bookmarkEnd w:id="126"/>
      <w:bookmarkEnd w:id="127"/>
    </w:p>
    <w:p w14:paraId="451626B3" w14:textId="77777777" w:rsidR="005D1835" w:rsidRPr="009F5528" w:rsidRDefault="005D1835" w:rsidP="007C4536">
      <w:pPr>
        <w:widowControl w:val="0"/>
        <w:numPr>
          <w:ilvl w:val="0"/>
          <w:numId w:val="9"/>
        </w:numPr>
        <w:tabs>
          <w:tab w:val="left" w:pos="1134"/>
        </w:tabs>
        <w:suppressAutoHyphens/>
        <w:spacing w:after="0" w:line="240" w:lineRule="auto"/>
        <w:ind w:left="1134" w:hanging="283"/>
        <w:jc w:val="both"/>
        <w:rPr>
          <w:rFonts w:asciiTheme="majorHAnsi" w:eastAsia="Times New Roman" w:hAnsiTheme="majorHAnsi" w:cs="Times New Roman"/>
          <w:color w:val="000000"/>
          <w:spacing w:val="-4"/>
        </w:rPr>
      </w:pPr>
      <w:r w:rsidRPr="009F5528">
        <w:rPr>
          <w:rFonts w:asciiTheme="majorHAnsi" w:eastAsia="Times New Roman" w:hAnsiTheme="majorHAnsi" w:cs="Times New Roman"/>
          <w:color w:val="000000"/>
          <w:spacing w:val="-4"/>
        </w:rPr>
        <w:t>oczywiste omyłki pisarskie,</w:t>
      </w:r>
    </w:p>
    <w:p w14:paraId="7DD777DE" w14:textId="77777777" w:rsidR="005D1835" w:rsidRPr="009F5528" w:rsidRDefault="005D1835" w:rsidP="007C4536">
      <w:pPr>
        <w:widowControl w:val="0"/>
        <w:numPr>
          <w:ilvl w:val="0"/>
          <w:numId w:val="9"/>
        </w:numPr>
        <w:tabs>
          <w:tab w:val="left" w:pos="1134"/>
        </w:tabs>
        <w:suppressAutoHyphens/>
        <w:spacing w:after="0" w:line="240" w:lineRule="auto"/>
        <w:ind w:left="1134" w:hanging="283"/>
        <w:jc w:val="both"/>
        <w:rPr>
          <w:rFonts w:asciiTheme="majorHAnsi" w:eastAsia="Times New Roman" w:hAnsiTheme="majorHAnsi" w:cs="Times New Roman"/>
          <w:color w:val="000000"/>
          <w:spacing w:val="-4"/>
        </w:rPr>
      </w:pPr>
      <w:r w:rsidRPr="009F5528">
        <w:rPr>
          <w:rFonts w:asciiTheme="majorHAnsi" w:eastAsia="Times New Roman" w:hAnsiTheme="majorHAnsi" w:cs="Times New Roman"/>
          <w:color w:val="000000"/>
          <w:spacing w:val="-4"/>
        </w:rPr>
        <w:t>oczywiste omyłki rachunkowe, z uwzględnieniem konsekwencji rachunkowych dokonanych poprawek,</w:t>
      </w:r>
    </w:p>
    <w:p w14:paraId="4E1E6D7E" w14:textId="77777777" w:rsidR="005D1835" w:rsidRPr="009F5528" w:rsidRDefault="005D1835" w:rsidP="007C4536">
      <w:pPr>
        <w:widowControl w:val="0"/>
        <w:numPr>
          <w:ilvl w:val="0"/>
          <w:numId w:val="9"/>
        </w:numPr>
        <w:tabs>
          <w:tab w:val="left" w:pos="1134"/>
        </w:tabs>
        <w:suppressAutoHyphens/>
        <w:spacing w:after="0" w:line="240" w:lineRule="auto"/>
        <w:ind w:left="1134" w:hanging="283"/>
        <w:jc w:val="both"/>
        <w:rPr>
          <w:rFonts w:asciiTheme="majorHAnsi" w:eastAsia="Times New Roman" w:hAnsiTheme="majorHAnsi" w:cs="Times New Roman"/>
          <w:color w:val="000000"/>
          <w:spacing w:val="-4"/>
        </w:rPr>
      </w:pPr>
      <w:r w:rsidRPr="009F5528">
        <w:rPr>
          <w:rFonts w:asciiTheme="majorHAnsi" w:eastAsia="Times New Roman" w:hAnsiTheme="majorHAnsi" w:cs="Times New Roman"/>
          <w:color w:val="000000"/>
          <w:spacing w:val="-4"/>
        </w:rPr>
        <w:t>inne omyłki polegające na niezgodności oferty z dokumentami zamówienia, niepowodujące istotnych zmian w treści oferty,</w:t>
      </w:r>
    </w:p>
    <w:p w14:paraId="005B5FB5" w14:textId="77777777" w:rsidR="005D1835" w:rsidRPr="009F5528" w:rsidRDefault="005D1835" w:rsidP="00E63D0E">
      <w:pPr>
        <w:widowControl w:val="0"/>
        <w:numPr>
          <w:ilvl w:val="0"/>
          <w:numId w:val="137"/>
        </w:numPr>
        <w:suppressAutoHyphens/>
        <w:spacing w:after="0" w:line="240" w:lineRule="auto"/>
        <w:ind w:hanging="578"/>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niezwłocznie zawiadamiając o tym wykonawcę, którego oferta została poprawiona.</w:t>
      </w:r>
    </w:p>
    <w:p w14:paraId="4C734991" w14:textId="2FCEC743" w:rsidR="005D1835" w:rsidRPr="00657654" w:rsidRDefault="005D1835" w:rsidP="00E63D0E">
      <w:pPr>
        <w:widowControl w:val="0"/>
        <w:numPr>
          <w:ilvl w:val="2"/>
          <w:numId w:val="133"/>
        </w:numPr>
        <w:tabs>
          <w:tab w:val="left" w:pos="851"/>
        </w:tabs>
        <w:suppressAutoHyphens/>
        <w:spacing w:after="0" w:line="240" w:lineRule="auto"/>
        <w:ind w:left="851" w:hanging="851"/>
        <w:jc w:val="both"/>
        <w:rPr>
          <w:rFonts w:asciiTheme="majorHAnsi" w:eastAsia="Times New Roman" w:hAnsiTheme="majorHAnsi" w:cs="Times New Roman"/>
          <w:spacing w:val="-4"/>
          <w:lang w:eastAsia="ar-SA"/>
        </w:rPr>
      </w:pPr>
      <w:bookmarkStart w:id="128" w:name="_Toc456007531"/>
      <w:bookmarkStart w:id="129" w:name="_Toc456007761"/>
      <w:bookmarkStart w:id="130" w:name="_Toc456085701"/>
      <w:r w:rsidRPr="009F5528">
        <w:rPr>
          <w:rFonts w:asciiTheme="majorHAnsi" w:eastAsia="Times New Roman" w:hAnsiTheme="majorHAnsi" w:cs="Times New Roman"/>
          <w:spacing w:val="-4"/>
          <w:lang w:eastAsia="ar-SA"/>
        </w:rPr>
        <w:t xml:space="preserve">Jako oczywistą omyłkę rachunkową podlegającą </w:t>
      </w:r>
      <w:r w:rsidRPr="00657654">
        <w:rPr>
          <w:rFonts w:asciiTheme="majorHAnsi" w:eastAsia="Times New Roman" w:hAnsiTheme="majorHAnsi" w:cs="Times New Roman"/>
          <w:spacing w:val="-4"/>
          <w:lang w:eastAsia="ar-SA"/>
        </w:rPr>
        <w:t>poprawieniu, Zamawiając</w:t>
      </w:r>
      <w:r w:rsidR="00657654" w:rsidRPr="00657654">
        <w:rPr>
          <w:rFonts w:asciiTheme="majorHAnsi" w:eastAsia="Times New Roman" w:hAnsiTheme="majorHAnsi" w:cs="Times New Roman"/>
          <w:spacing w:val="-4"/>
          <w:lang w:eastAsia="ar-SA"/>
        </w:rPr>
        <w:t>y</w:t>
      </w:r>
      <w:r w:rsidRPr="00657654">
        <w:rPr>
          <w:rFonts w:asciiTheme="majorHAnsi" w:eastAsia="Times New Roman" w:hAnsiTheme="majorHAnsi" w:cs="Times New Roman"/>
          <w:spacing w:val="-4"/>
          <w:lang w:eastAsia="ar-SA"/>
        </w:rPr>
        <w:t xml:space="preserve"> w szczególności uzna rozbieżność pomiędzy podaną w ofercie ceną łączną za wykonanie zamówienia z łączną ceną za wszystkie ubezpieczenia podaną w formularzu cenowym, albo podaną w</w:t>
      </w:r>
      <w:r w:rsidRPr="009F5528">
        <w:rPr>
          <w:rFonts w:asciiTheme="majorHAnsi" w:eastAsia="Times New Roman" w:hAnsiTheme="majorHAnsi" w:cs="Times New Roman"/>
          <w:spacing w:val="-4"/>
          <w:lang w:eastAsia="ar-SA"/>
        </w:rPr>
        <w:t xml:space="preserve"> ofercie łączną ceną i łączną ceną za wszystkie ubezpieczenia podaną w formularzu cenowym z ceną wynikającą z podsu</w:t>
      </w:r>
      <w:r w:rsidRPr="009F5528">
        <w:rPr>
          <w:rFonts w:asciiTheme="majorHAnsi" w:eastAsia="Times New Roman" w:hAnsiTheme="majorHAnsi" w:cs="Times New Roman"/>
          <w:spacing w:val="-4"/>
          <w:lang w:eastAsia="ar-SA"/>
        </w:rPr>
        <w:softHyphen/>
        <w:t>mo</w:t>
      </w:r>
      <w:r w:rsidRPr="009F5528">
        <w:rPr>
          <w:rFonts w:asciiTheme="majorHAnsi" w:eastAsia="Times New Roman" w:hAnsiTheme="majorHAnsi" w:cs="Times New Roman"/>
          <w:spacing w:val="-4"/>
          <w:lang w:eastAsia="ar-SA"/>
        </w:rPr>
        <w:softHyphen/>
        <w:t>wania poszczególnych pozycji formularza cenowego, przyjmując jako cenę prawi</w:t>
      </w:r>
      <w:r w:rsidRPr="009F5528">
        <w:rPr>
          <w:rFonts w:asciiTheme="majorHAnsi" w:eastAsia="Times New Roman" w:hAnsiTheme="majorHAnsi" w:cs="Times New Roman"/>
          <w:spacing w:val="-4"/>
          <w:lang w:eastAsia="ar-SA"/>
        </w:rPr>
        <w:softHyphen/>
        <w:t xml:space="preserve">dłową kwotę wynikająca z podsumowania cen poszczególnym pozycji (przedmiotów ubezpieczenia) formularza cenowego; przy czym w formularzu cenowym dotyczącym ubezpieczeń komunikacyjnych w pierwszej kolejności w </w:t>
      </w:r>
      <w:r w:rsidRPr="00657654">
        <w:rPr>
          <w:rFonts w:asciiTheme="majorHAnsi" w:eastAsia="Times New Roman" w:hAnsiTheme="majorHAnsi" w:cs="Times New Roman"/>
          <w:spacing w:val="-4"/>
          <w:lang w:eastAsia="ar-SA"/>
        </w:rPr>
        <w:t>ten sposób Zamawiając</w:t>
      </w:r>
      <w:r w:rsidR="00657654" w:rsidRPr="00657654">
        <w:rPr>
          <w:rFonts w:asciiTheme="majorHAnsi" w:eastAsia="Times New Roman" w:hAnsiTheme="majorHAnsi" w:cs="Times New Roman"/>
          <w:spacing w:val="-4"/>
          <w:lang w:eastAsia="ar-SA"/>
        </w:rPr>
        <w:t>y</w:t>
      </w:r>
      <w:r w:rsidRPr="00657654">
        <w:rPr>
          <w:rFonts w:asciiTheme="majorHAnsi" w:eastAsia="Times New Roman" w:hAnsiTheme="majorHAnsi" w:cs="Times New Roman"/>
          <w:spacing w:val="-4"/>
          <w:lang w:eastAsia="ar-SA"/>
        </w:rPr>
        <w:t xml:space="preserve"> poprawi ewentualne omyłki rachunkowe w podsumowaniu składek za obowiązkowe ubezpieczenie OC, auto casco i NNW kierowcy i pasażerów poszczególnych pojazdów oraz assistance (sprawdzenie w poziomie poszczególnych pozycji).</w:t>
      </w:r>
      <w:bookmarkEnd w:id="128"/>
      <w:bookmarkEnd w:id="129"/>
      <w:bookmarkEnd w:id="130"/>
    </w:p>
    <w:p w14:paraId="7DDA1CF6" w14:textId="1F395886" w:rsidR="005D1835" w:rsidRPr="00657654" w:rsidRDefault="005D1835"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lang w:eastAsia="ar-SA"/>
        </w:rPr>
      </w:pPr>
      <w:r w:rsidRPr="00657654">
        <w:rPr>
          <w:rFonts w:asciiTheme="majorHAnsi" w:eastAsia="Times New Roman" w:hAnsiTheme="majorHAnsi" w:cs="Times New Roman"/>
          <w:lang w:eastAsia="ar-SA"/>
        </w:rPr>
        <w:t>W przypadku, o którym mowa w pkt. 17.3 ppkt.3 Zamawiając</w:t>
      </w:r>
      <w:r w:rsidR="00657654" w:rsidRPr="00657654">
        <w:rPr>
          <w:rFonts w:asciiTheme="majorHAnsi" w:eastAsia="Times New Roman" w:hAnsiTheme="majorHAnsi" w:cs="Times New Roman"/>
          <w:lang w:eastAsia="ar-SA"/>
        </w:rPr>
        <w:t xml:space="preserve">y </w:t>
      </w:r>
      <w:r w:rsidRPr="00657654">
        <w:rPr>
          <w:rFonts w:asciiTheme="majorHAnsi" w:eastAsia="Times New Roman" w:hAnsiTheme="majorHAnsi" w:cs="Times New Roman"/>
          <w:lang w:eastAsia="ar-SA"/>
        </w:rPr>
        <w:t>wyznacza Wykonawcy odpowiedni termin na wyrażenie zgody na poprawienie w ofercie omyłki lub zakwestionowanie sposobu jej poprawienia. Brak odpowiedzi w wyznaczonym terminie uznaje się za wyrażenie zgody na poprawienie omyłki.</w:t>
      </w:r>
    </w:p>
    <w:bookmarkEnd w:id="119"/>
    <w:bookmarkEnd w:id="120"/>
    <w:bookmarkEnd w:id="121"/>
    <w:p w14:paraId="3395F710" w14:textId="72651C36" w:rsidR="003651D9" w:rsidRPr="00657654" w:rsidRDefault="003651D9"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lang w:eastAsia="ar-SA"/>
        </w:rPr>
      </w:pPr>
      <w:r w:rsidRPr="00657654">
        <w:rPr>
          <w:rFonts w:asciiTheme="majorHAnsi" w:eastAsia="Times New Roman" w:hAnsiTheme="majorHAnsi" w:cs="Times New Roman"/>
          <w:lang w:eastAsia="ar-SA"/>
        </w:rPr>
        <w:t>Z</w:t>
      </w:r>
      <w:r w:rsidRPr="00657654">
        <w:rPr>
          <w:rFonts w:asciiTheme="majorHAnsi" w:eastAsia="Times New Roman" w:hAnsiTheme="majorHAnsi" w:cs="Times New Roman"/>
          <w:color w:val="000000"/>
          <w:lang w:eastAsia="pl-PL"/>
        </w:rPr>
        <w:t>amawiając</w:t>
      </w:r>
      <w:r w:rsidR="00657654" w:rsidRPr="00657654">
        <w:rPr>
          <w:rFonts w:asciiTheme="majorHAnsi" w:eastAsia="Times New Roman" w:hAnsiTheme="majorHAnsi" w:cs="Times New Roman"/>
          <w:color w:val="000000"/>
          <w:lang w:eastAsia="pl-PL"/>
        </w:rPr>
        <w:t>y</w:t>
      </w:r>
      <w:r w:rsidRPr="00657654">
        <w:rPr>
          <w:rFonts w:asciiTheme="majorHAnsi" w:eastAsia="Times New Roman" w:hAnsiTheme="majorHAnsi" w:cs="Times New Roman"/>
          <w:color w:val="000000"/>
          <w:lang w:eastAsia="pl-PL"/>
        </w:rPr>
        <w:t xml:space="preserve"> odrzuci ofertę, jeżeli: </w:t>
      </w:r>
    </w:p>
    <w:p w14:paraId="1B33F7A8" w14:textId="77777777" w:rsidR="003651D9" w:rsidRPr="009F5528" w:rsidRDefault="003651D9" w:rsidP="00E63D0E">
      <w:pPr>
        <w:widowControl w:val="0"/>
        <w:numPr>
          <w:ilvl w:val="0"/>
          <w:numId w:val="138"/>
        </w:numPr>
        <w:suppressAutoHyphens/>
        <w:autoSpaceDE w:val="0"/>
        <w:autoSpaceDN w:val="0"/>
        <w:adjustRightInd w:val="0"/>
        <w:spacing w:after="0" w:line="240" w:lineRule="auto"/>
        <w:ind w:left="1276" w:hanging="425"/>
        <w:jc w:val="both"/>
        <w:rPr>
          <w:rFonts w:asciiTheme="majorHAnsi" w:eastAsia="Times New Roman" w:hAnsiTheme="majorHAnsi" w:cs="Times New Roman"/>
          <w:color w:val="000000"/>
          <w:lang w:eastAsia="pl-PL"/>
        </w:rPr>
      </w:pPr>
      <w:r w:rsidRPr="00657654">
        <w:rPr>
          <w:rFonts w:asciiTheme="majorHAnsi" w:eastAsia="Times New Roman" w:hAnsiTheme="majorHAnsi" w:cs="Times New Roman"/>
          <w:color w:val="000000"/>
          <w:lang w:eastAsia="pl-PL"/>
        </w:rPr>
        <w:t>została złożona po terminie składania ofert</w:t>
      </w:r>
      <w:r w:rsidRPr="009F5528">
        <w:rPr>
          <w:rFonts w:asciiTheme="majorHAnsi" w:eastAsia="Times New Roman" w:hAnsiTheme="majorHAnsi" w:cs="Times New Roman"/>
          <w:color w:val="000000"/>
          <w:lang w:eastAsia="pl-PL"/>
        </w:rPr>
        <w:t xml:space="preserve">; </w:t>
      </w:r>
    </w:p>
    <w:p w14:paraId="33B0AF84" w14:textId="77777777" w:rsidR="003651D9" w:rsidRPr="009F5528" w:rsidRDefault="003651D9" w:rsidP="00E63D0E">
      <w:pPr>
        <w:widowControl w:val="0"/>
        <w:numPr>
          <w:ilvl w:val="0"/>
          <w:numId w:val="138"/>
        </w:numPr>
        <w:suppressAutoHyphens/>
        <w:autoSpaceDE w:val="0"/>
        <w:autoSpaceDN w:val="0"/>
        <w:adjustRightInd w:val="0"/>
        <w:spacing w:after="0" w:line="240" w:lineRule="auto"/>
        <w:ind w:left="1276" w:hanging="425"/>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została złożona przez wykonawcę: </w:t>
      </w:r>
    </w:p>
    <w:p w14:paraId="1C4A195F" w14:textId="77777777" w:rsidR="003651D9" w:rsidRPr="009F5528" w:rsidRDefault="003651D9" w:rsidP="00E63D0E">
      <w:pPr>
        <w:widowControl w:val="0"/>
        <w:numPr>
          <w:ilvl w:val="0"/>
          <w:numId w:val="139"/>
        </w:numPr>
        <w:suppressAutoHyphens/>
        <w:autoSpaceDE w:val="0"/>
        <w:autoSpaceDN w:val="0"/>
        <w:adjustRightInd w:val="0"/>
        <w:spacing w:after="0" w:line="240" w:lineRule="auto"/>
        <w:ind w:left="1276" w:hanging="425"/>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niespełniającego warunków udziału w postępowaniu, lub</w:t>
      </w:r>
    </w:p>
    <w:p w14:paraId="61BC10C0" w14:textId="77777777" w:rsidR="003651D9" w:rsidRPr="009F5528" w:rsidRDefault="003651D9" w:rsidP="00E63D0E">
      <w:pPr>
        <w:widowControl w:val="0"/>
        <w:numPr>
          <w:ilvl w:val="0"/>
          <w:numId w:val="139"/>
        </w:numPr>
        <w:suppressAutoHyphens/>
        <w:autoSpaceDE w:val="0"/>
        <w:autoSpaceDN w:val="0"/>
        <w:adjustRightInd w:val="0"/>
        <w:spacing w:after="0" w:line="240" w:lineRule="auto"/>
        <w:ind w:left="1276" w:hanging="425"/>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który nie złożył w przewidzianym terminie oświadczenia o spełnianiu warunków udziału w postępowaniu; </w:t>
      </w:r>
    </w:p>
    <w:p w14:paraId="06DB7B48" w14:textId="77777777" w:rsidR="003651D9" w:rsidRPr="009F5528" w:rsidRDefault="003651D9" w:rsidP="00E63D0E">
      <w:pPr>
        <w:widowControl w:val="0"/>
        <w:numPr>
          <w:ilvl w:val="0"/>
          <w:numId w:val="138"/>
        </w:numPr>
        <w:suppressAutoHyphens/>
        <w:autoSpaceDE w:val="0"/>
        <w:autoSpaceDN w:val="0"/>
        <w:adjustRightInd w:val="0"/>
        <w:spacing w:after="0" w:line="240" w:lineRule="auto"/>
        <w:ind w:left="1276" w:hanging="425"/>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jest nieważna na podstawie odrębnych przepisów;</w:t>
      </w:r>
    </w:p>
    <w:p w14:paraId="2D15315B" w14:textId="77777777" w:rsidR="003651D9" w:rsidRPr="009F5528" w:rsidRDefault="003651D9" w:rsidP="00E63D0E">
      <w:pPr>
        <w:widowControl w:val="0"/>
        <w:numPr>
          <w:ilvl w:val="0"/>
          <w:numId w:val="138"/>
        </w:numPr>
        <w:suppressAutoHyphens/>
        <w:autoSpaceDE w:val="0"/>
        <w:autoSpaceDN w:val="0"/>
        <w:adjustRightInd w:val="0"/>
        <w:spacing w:after="0" w:line="240" w:lineRule="auto"/>
        <w:ind w:left="1276" w:hanging="425"/>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jej treść jest niezgodna z warunkami zamówienia;</w:t>
      </w:r>
    </w:p>
    <w:p w14:paraId="21132C61" w14:textId="77777777" w:rsidR="003651D9" w:rsidRPr="009F5528" w:rsidRDefault="003651D9" w:rsidP="00E63D0E">
      <w:pPr>
        <w:widowControl w:val="0"/>
        <w:numPr>
          <w:ilvl w:val="0"/>
          <w:numId w:val="138"/>
        </w:numPr>
        <w:tabs>
          <w:tab w:val="left" w:pos="1276"/>
        </w:tabs>
        <w:suppressAutoHyphens/>
        <w:autoSpaceDE w:val="0"/>
        <w:autoSpaceDN w:val="0"/>
        <w:adjustRightInd w:val="0"/>
        <w:spacing w:after="0" w:line="240" w:lineRule="auto"/>
        <w:ind w:left="1276" w:hanging="425"/>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została złożona w warunkach czynu nieuczciwej konkurencji w rozumieniu ustawy </w:t>
      </w:r>
      <w:r w:rsidRPr="009F5528">
        <w:rPr>
          <w:rFonts w:asciiTheme="majorHAnsi" w:eastAsia="Times New Roman" w:hAnsiTheme="majorHAnsi" w:cs="Times New Roman"/>
          <w:color w:val="000000"/>
          <w:lang w:eastAsia="pl-PL"/>
        </w:rPr>
        <w:br/>
        <w:t xml:space="preserve">z dnia 16 kwietnia 1993 r. o zwalczaniu nieuczciwej konkurencji; </w:t>
      </w:r>
    </w:p>
    <w:p w14:paraId="779A412E" w14:textId="77777777" w:rsidR="003651D9" w:rsidRPr="009F5528" w:rsidRDefault="003651D9" w:rsidP="00E63D0E">
      <w:pPr>
        <w:widowControl w:val="0"/>
        <w:numPr>
          <w:ilvl w:val="0"/>
          <w:numId w:val="138"/>
        </w:numPr>
        <w:tabs>
          <w:tab w:val="left" w:pos="1276"/>
        </w:tabs>
        <w:suppressAutoHyphens/>
        <w:autoSpaceDE w:val="0"/>
        <w:autoSpaceDN w:val="0"/>
        <w:adjustRightInd w:val="0"/>
        <w:spacing w:after="0" w:line="240" w:lineRule="auto"/>
        <w:ind w:left="1276" w:hanging="425"/>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zawiera błędy w obliczeniu ceny; </w:t>
      </w:r>
    </w:p>
    <w:p w14:paraId="73C36789" w14:textId="77777777" w:rsidR="003651D9" w:rsidRPr="009F5528" w:rsidRDefault="003651D9" w:rsidP="00E63D0E">
      <w:pPr>
        <w:widowControl w:val="0"/>
        <w:numPr>
          <w:ilvl w:val="0"/>
          <w:numId w:val="138"/>
        </w:numPr>
        <w:tabs>
          <w:tab w:val="left" w:pos="1276"/>
        </w:tabs>
        <w:suppressAutoHyphens/>
        <w:autoSpaceDE w:val="0"/>
        <w:autoSpaceDN w:val="0"/>
        <w:adjustRightInd w:val="0"/>
        <w:spacing w:after="0" w:line="240" w:lineRule="auto"/>
        <w:ind w:left="1276" w:hanging="425"/>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Wykonawca w wyznaczonym terminie zakwestionował poprawienie omyłki, o której mowa w pkt.17.3. ppkt 3; </w:t>
      </w:r>
    </w:p>
    <w:p w14:paraId="2A67ED47" w14:textId="77777777" w:rsidR="003651D9" w:rsidRPr="009F5528" w:rsidRDefault="003651D9" w:rsidP="00E63D0E">
      <w:pPr>
        <w:widowControl w:val="0"/>
        <w:numPr>
          <w:ilvl w:val="0"/>
          <w:numId w:val="138"/>
        </w:numPr>
        <w:tabs>
          <w:tab w:val="left" w:pos="1276"/>
        </w:tabs>
        <w:suppressAutoHyphens/>
        <w:autoSpaceDE w:val="0"/>
        <w:autoSpaceDN w:val="0"/>
        <w:adjustRightInd w:val="0"/>
        <w:spacing w:after="0" w:line="240" w:lineRule="auto"/>
        <w:ind w:left="1276" w:hanging="425"/>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Wykonawca nie wyraził pisemnej zgody na przedłużenie terminu związania ofertą; </w:t>
      </w:r>
    </w:p>
    <w:p w14:paraId="70069608" w14:textId="77777777" w:rsidR="003651D9" w:rsidRPr="009F5528" w:rsidRDefault="003651D9" w:rsidP="00E63D0E">
      <w:pPr>
        <w:widowControl w:val="0"/>
        <w:numPr>
          <w:ilvl w:val="0"/>
          <w:numId w:val="138"/>
        </w:numPr>
        <w:tabs>
          <w:tab w:val="left" w:pos="1276"/>
        </w:tabs>
        <w:suppressAutoHyphens/>
        <w:autoSpaceDE w:val="0"/>
        <w:autoSpaceDN w:val="0"/>
        <w:adjustRightInd w:val="0"/>
        <w:spacing w:after="0" w:line="240" w:lineRule="auto"/>
        <w:ind w:left="1276" w:hanging="425"/>
        <w:jc w:val="both"/>
        <w:rPr>
          <w:rFonts w:asciiTheme="majorHAnsi" w:eastAsia="Times New Roman" w:hAnsiTheme="majorHAnsi" w:cs="Times New Roman"/>
          <w:color w:val="000000"/>
          <w:spacing w:val="-4"/>
          <w:lang w:eastAsia="pl-PL"/>
        </w:rPr>
      </w:pPr>
      <w:r w:rsidRPr="009F5528">
        <w:rPr>
          <w:rFonts w:asciiTheme="majorHAnsi" w:eastAsia="Times New Roman" w:hAnsiTheme="majorHAnsi" w:cs="Times New Roman"/>
          <w:color w:val="000000"/>
          <w:spacing w:val="-4"/>
          <w:lang w:eastAsia="pl-PL"/>
        </w:rPr>
        <w:t xml:space="preserve">Wykonawca nie wyraził pisemnej zgody na wybór jego oferty po upływie terminu związania ofertą; </w:t>
      </w:r>
    </w:p>
    <w:p w14:paraId="47B6978F" w14:textId="77777777" w:rsidR="003651D9" w:rsidRPr="009F5528" w:rsidRDefault="003651D9" w:rsidP="00E63D0E">
      <w:pPr>
        <w:widowControl w:val="0"/>
        <w:numPr>
          <w:ilvl w:val="0"/>
          <w:numId w:val="138"/>
        </w:numPr>
        <w:tabs>
          <w:tab w:val="left" w:pos="1276"/>
        </w:tabs>
        <w:suppressAutoHyphens/>
        <w:autoSpaceDE w:val="0"/>
        <w:autoSpaceDN w:val="0"/>
        <w:adjustRightInd w:val="0"/>
        <w:spacing w:after="0" w:line="240" w:lineRule="auto"/>
        <w:ind w:left="1276" w:hanging="425"/>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Wykonawca nie wyraził pisemnej zgody na wybór jego oferty po upływie terminu związania ofertą; </w:t>
      </w:r>
    </w:p>
    <w:p w14:paraId="42E11D18" w14:textId="407A8D3D" w:rsidR="003651D9" w:rsidRPr="00C86644" w:rsidRDefault="003651D9" w:rsidP="00E63D0E">
      <w:pPr>
        <w:pStyle w:val="Akapitzlist"/>
        <w:widowControl w:val="0"/>
        <w:numPr>
          <w:ilvl w:val="1"/>
          <w:numId w:val="133"/>
        </w:numPr>
        <w:tabs>
          <w:tab w:val="left" w:pos="851"/>
        </w:tabs>
        <w:autoSpaceDE w:val="0"/>
        <w:autoSpaceDN w:val="0"/>
        <w:adjustRightInd w:val="0"/>
        <w:ind w:left="851" w:hanging="851"/>
        <w:jc w:val="both"/>
        <w:rPr>
          <w:rFonts w:asciiTheme="majorHAnsi" w:hAnsiTheme="majorHAnsi"/>
          <w:color w:val="000000"/>
          <w:sz w:val="22"/>
          <w:szCs w:val="22"/>
          <w:lang w:eastAsia="pl-PL"/>
        </w:rPr>
      </w:pPr>
      <w:r w:rsidRPr="00C86644">
        <w:rPr>
          <w:rFonts w:asciiTheme="majorHAnsi" w:hAnsiTheme="majorHAnsi"/>
          <w:sz w:val="22"/>
          <w:szCs w:val="22"/>
        </w:rPr>
        <w:t>Jeżeli nie można wybrać oferty najkorzystniejszej ze względu na to, że dwie lub więcej ofert przedstawia taki sam bilans ceny lub kosztu i innych kryteriów oceny ofert, zamawiając</w:t>
      </w:r>
      <w:r w:rsidR="00657654" w:rsidRPr="00C86644">
        <w:rPr>
          <w:rFonts w:asciiTheme="majorHAnsi" w:hAnsiTheme="majorHAnsi"/>
          <w:sz w:val="22"/>
          <w:szCs w:val="22"/>
        </w:rPr>
        <w:t>y</w:t>
      </w:r>
      <w:r w:rsidRPr="00C86644">
        <w:rPr>
          <w:rFonts w:asciiTheme="majorHAnsi" w:hAnsiTheme="majorHAnsi"/>
          <w:sz w:val="22"/>
          <w:szCs w:val="22"/>
        </w:rPr>
        <w:t xml:space="preserve"> wybiera spośród tych ofert ofertę, która otrzymała najwyższą ocenę w kryterium o najwyższej wadze.</w:t>
      </w:r>
    </w:p>
    <w:p w14:paraId="5125FAE2" w14:textId="107D65A9" w:rsidR="003651D9" w:rsidRPr="00C86644" w:rsidRDefault="003651D9" w:rsidP="00E63D0E">
      <w:pPr>
        <w:widowControl w:val="0"/>
        <w:numPr>
          <w:ilvl w:val="2"/>
          <w:numId w:val="133"/>
        </w:numPr>
        <w:tabs>
          <w:tab w:val="left" w:pos="851"/>
        </w:tabs>
        <w:suppressAutoHyphens/>
        <w:autoSpaceDE w:val="0"/>
        <w:autoSpaceDN w:val="0"/>
        <w:adjustRightInd w:val="0"/>
        <w:spacing w:after="0" w:line="240" w:lineRule="auto"/>
        <w:ind w:left="851" w:hanging="851"/>
        <w:jc w:val="both"/>
        <w:rPr>
          <w:rFonts w:asciiTheme="majorHAnsi" w:eastAsia="Times New Roman" w:hAnsiTheme="majorHAnsi" w:cs="Times New Roman"/>
          <w:color w:val="000000"/>
          <w:lang w:eastAsia="pl-PL"/>
        </w:rPr>
      </w:pPr>
      <w:bookmarkStart w:id="131" w:name="_Toc456007539"/>
      <w:bookmarkStart w:id="132" w:name="_Toc456007769"/>
      <w:bookmarkStart w:id="133" w:name="_Toc456085709"/>
      <w:r w:rsidRPr="00C86644">
        <w:rPr>
          <w:rFonts w:asciiTheme="majorHAnsi" w:eastAsia="Times New Roman" w:hAnsiTheme="majorHAnsi" w:cs="Times New Roman"/>
          <w:color w:val="000000"/>
          <w:lang w:eastAsia="pl-PL"/>
        </w:rPr>
        <w:t>Jeżeli oferty otrzymały taką samą ocenę w kryterium o najwyższej wadze,</w:t>
      </w:r>
      <w:r w:rsidR="00657654" w:rsidRPr="00C86644">
        <w:rPr>
          <w:rFonts w:asciiTheme="majorHAnsi" w:eastAsia="Times New Roman" w:hAnsiTheme="majorHAnsi" w:cs="Times New Roman"/>
          <w:color w:val="000000"/>
          <w:lang w:eastAsia="pl-PL"/>
        </w:rPr>
        <w:t xml:space="preserve"> </w:t>
      </w:r>
      <w:r w:rsidRPr="00C86644">
        <w:rPr>
          <w:rFonts w:asciiTheme="majorHAnsi" w:eastAsia="Times New Roman" w:hAnsiTheme="majorHAnsi" w:cs="Times New Roman"/>
          <w:color w:val="000000"/>
          <w:lang w:eastAsia="pl-PL"/>
        </w:rPr>
        <w:t>Zamawiając</w:t>
      </w:r>
      <w:r w:rsidR="00657654" w:rsidRPr="00C86644">
        <w:rPr>
          <w:rFonts w:asciiTheme="majorHAnsi" w:eastAsia="Times New Roman" w:hAnsiTheme="majorHAnsi" w:cs="Times New Roman"/>
          <w:color w:val="000000"/>
          <w:lang w:eastAsia="pl-PL"/>
        </w:rPr>
        <w:t>y</w:t>
      </w:r>
      <w:r w:rsidRPr="00C86644">
        <w:rPr>
          <w:rFonts w:asciiTheme="majorHAnsi" w:eastAsia="Times New Roman" w:hAnsiTheme="majorHAnsi" w:cs="Times New Roman"/>
          <w:color w:val="000000"/>
          <w:lang w:eastAsia="pl-PL"/>
        </w:rPr>
        <w:t xml:space="preserve"> wybiera ofertę z najniższą ceną. </w:t>
      </w:r>
    </w:p>
    <w:p w14:paraId="39168FC9" w14:textId="46A8FCA6" w:rsidR="003651D9" w:rsidRPr="00C86644" w:rsidRDefault="003651D9" w:rsidP="00E63D0E">
      <w:pPr>
        <w:widowControl w:val="0"/>
        <w:numPr>
          <w:ilvl w:val="2"/>
          <w:numId w:val="133"/>
        </w:numPr>
        <w:tabs>
          <w:tab w:val="left" w:pos="851"/>
        </w:tabs>
        <w:suppressAutoHyphens/>
        <w:autoSpaceDE w:val="0"/>
        <w:autoSpaceDN w:val="0"/>
        <w:adjustRightInd w:val="0"/>
        <w:spacing w:after="0" w:line="240" w:lineRule="auto"/>
        <w:ind w:left="851" w:hanging="851"/>
        <w:jc w:val="both"/>
        <w:rPr>
          <w:rFonts w:asciiTheme="majorHAnsi" w:eastAsia="Times New Roman" w:hAnsiTheme="majorHAnsi" w:cs="Times New Roman"/>
          <w:color w:val="000000"/>
          <w:lang w:eastAsia="pl-PL"/>
        </w:rPr>
      </w:pPr>
      <w:r w:rsidRPr="00C86644">
        <w:rPr>
          <w:rFonts w:asciiTheme="majorHAnsi" w:eastAsia="Times New Roman" w:hAnsiTheme="majorHAnsi" w:cs="Times New Roman"/>
          <w:color w:val="000000"/>
          <w:lang w:eastAsia="pl-PL"/>
        </w:rPr>
        <w:t>Jeżeli nie można dokonać wyboru oferty w sposób, o którym mowa w punkcie poprzedzającym, Zamawiając</w:t>
      </w:r>
      <w:r w:rsidR="00657654" w:rsidRPr="00C86644">
        <w:rPr>
          <w:rFonts w:asciiTheme="majorHAnsi" w:eastAsia="Times New Roman" w:hAnsiTheme="majorHAnsi" w:cs="Times New Roman"/>
          <w:color w:val="000000"/>
          <w:lang w:eastAsia="pl-PL"/>
        </w:rPr>
        <w:t>y</w:t>
      </w:r>
      <w:r w:rsidRPr="00C86644">
        <w:rPr>
          <w:rFonts w:asciiTheme="majorHAnsi" w:eastAsia="Times New Roman" w:hAnsiTheme="majorHAnsi" w:cs="Times New Roman"/>
          <w:color w:val="000000"/>
          <w:lang w:eastAsia="pl-PL"/>
        </w:rPr>
        <w:t xml:space="preserve"> wzywa Wykonawców, którzy złożyli te oferty, do złożenia w terminie określonym przez zamawiającego ofert dodatkowych zawierających nową cenę lub koszt.</w:t>
      </w:r>
    </w:p>
    <w:p w14:paraId="3196EA23" w14:textId="77777777" w:rsidR="003651D9" w:rsidRPr="00C86644" w:rsidRDefault="003651D9" w:rsidP="00E63D0E">
      <w:pPr>
        <w:widowControl w:val="0"/>
        <w:numPr>
          <w:ilvl w:val="2"/>
          <w:numId w:val="133"/>
        </w:numPr>
        <w:tabs>
          <w:tab w:val="left" w:pos="851"/>
        </w:tabs>
        <w:suppressAutoHyphens/>
        <w:spacing w:after="0" w:line="240" w:lineRule="auto"/>
        <w:ind w:left="851" w:hanging="851"/>
        <w:jc w:val="both"/>
        <w:rPr>
          <w:rFonts w:asciiTheme="majorHAnsi" w:eastAsia="Times New Roman" w:hAnsiTheme="majorHAnsi" w:cs="Times New Roman"/>
          <w:spacing w:val="-2"/>
          <w:lang w:eastAsia="ar-SA"/>
        </w:rPr>
      </w:pPr>
      <w:r w:rsidRPr="00C86644">
        <w:rPr>
          <w:rFonts w:asciiTheme="majorHAnsi" w:eastAsia="Times New Roman" w:hAnsiTheme="majorHAnsi" w:cs="Times New Roman"/>
          <w:spacing w:val="-2"/>
          <w:lang w:eastAsia="ar-SA"/>
        </w:rPr>
        <w:t xml:space="preserve">Wykonawcy, składając oferty dodatkowe, nie mogą zaoferować cen wyższych, niż zaoferowane </w:t>
      </w:r>
      <w:r w:rsidRPr="00C86644">
        <w:rPr>
          <w:rFonts w:asciiTheme="majorHAnsi" w:eastAsia="Times New Roman" w:hAnsiTheme="majorHAnsi" w:cs="Times New Roman"/>
          <w:spacing w:val="-2"/>
          <w:lang w:eastAsia="ar-SA"/>
        </w:rPr>
        <w:lastRenderedPageBreak/>
        <w:t>w uprzednio złożonych przez nich ofertach.</w:t>
      </w:r>
      <w:bookmarkEnd w:id="131"/>
      <w:bookmarkEnd w:id="132"/>
      <w:bookmarkEnd w:id="133"/>
    </w:p>
    <w:p w14:paraId="05A10B92" w14:textId="77777777" w:rsidR="003651D9" w:rsidRPr="00C86644" w:rsidRDefault="003651D9"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color w:val="000000"/>
          <w:lang w:eastAsia="pl-PL"/>
        </w:rPr>
      </w:pPr>
      <w:bookmarkStart w:id="134" w:name="_Toc456007544"/>
      <w:bookmarkStart w:id="135" w:name="_Toc456007774"/>
      <w:bookmarkStart w:id="136" w:name="_Toc456085714"/>
      <w:r w:rsidRPr="00C86644">
        <w:rPr>
          <w:rFonts w:asciiTheme="majorHAnsi" w:eastAsia="Times New Roman" w:hAnsiTheme="majorHAnsi" w:cs="Times New Roman"/>
          <w:color w:val="000000"/>
          <w:lang w:eastAsia="pl-PL"/>
        </w:rPr>
        <w:t xml:space="preserve">Pełnomocnik Zamawiającego wybiera najkorzystniejszą ofertę w terminie związania ofertą określonym w dokumentach zamówienia. </w:t>
      </w:r>
    </w:p>
    <w:p w14:paraId="0E45A520" w14:textId="6F655078" w:rsidR="003651D9" w:rsidRPr="00C86644" w:rsidRDefault="003651D9" w:rsidP="00E63D0E">
      <w:pPr>
        <w:widowControl w:val="0"/>
        <w:numPr>
          <w:ilvl w:val="2"/>
          <w:numId w:val="133"/>
        </w:numPr>
        <w:tabs>
          <w:tab w:val="left" w:pos="851"/>
        </w:tabs>
        <w:suppressAutoHyphens/>
        <w:spacing w:after="0" w:line="240" w:lineRule="auto"/>
        <w:ind w:left="851" w:hanging="851"/>
        <w:jc w:val="both"/>
        <w:rPr>
          <w:rFonts w:asciiTheme="majorHAnsi" w:eastAsia="Times New Roman" w:hAnsiTheme="majorHAnsi" w:cs="Times New Roman"/>
          <w:color w:val="000000"/>
          <w:spacing w:val="-2"/>
          <w:lang w:eastAsia="pl-PL"/>
        </w:rPr>
      </w:pPr>
      <w:r w:rsidRPr="00C86644">
        <w:rPr>
          <w:rFonts w:asciiTheme="majorHAnsi" w:eastAsia="Times New Roman" w:hAnsiTheme="majorHAnsi" w:cs="Times New Roman"/>
          <w:color w:val="000000"/>
          <w:spacing w:val="-2"/>
          <w:lang w:eastAsia="pl-PL"/>
        </w:rPr>
        <w:t>Jeżeli termin związania ofertą upłynął przed wyborem najkorzystniejszej oferty, Zamawiając</w:t>
      </w:r>
      <w:r w:rsidR="00657654" w:rsidRPr="00C86644">
        <w:rPr>
          <w:rFonts w:asciiTheme="majorHAnsi" w:eastAsia="Times New Roman" w:hAnsiTheme="majorHAnsi" w:cs="Times New Roman"/>
          <w:color w:val="000000"/>
          <w:spacing w:val="-2"/>
          <w:lang w:eastAsia="pl-PL"/>
        </w:rPr>
        <w:t>y</w:t>
      </w:r>
      <w:r w:rsidRPr="00C86644">
        <w:rPr>
          <w:rFonts w:asciiTheme="majorHAnsi" w:eastAsia="Times New Roman" w:hAnsiTheme="majorHAnsi" w:cs="Times New Roman"/>
          <w:color w:val="000000"/>
          <w:spacing w:val="-2"/>
          <w:lang w:eastAsia="pl-PL"/>
        </w:rPr>
        <w:t xml:space="preserve"> wzywa Wykonawcę, którego oferta otrzymała najwyższą ocenę, do wyrażenia, w wyznaczonym przez Zamawiającego terminie, pisemnej zgody na wybór jego oferty. Brak zgody na wybór oferty Wykonawcy po upływie terminu związania ofertą, będzie skutkował odrzuceniem oferty wykonawcy.</w:t>
      </w:r>
    </w:p>
    <w:p w14:paraId="20DC823C" w14:textId="11CF0DEC" w:rsidR="003651D9" w:rsidRPr="00C86644" w:rsidRDefault="003651D9" w:rsidP="00E63D0E">
      <w:pPr>
        <w:widowControl w:val="0"/>
        <w:numPr>
          <w:ilvl w:val="2"/>
          <w:numId w:val="133"/>
        </w:numPr>
        <w:tabs>
          <w:tab w:val="left" w:pos="851"/>
        </w:tabs>
        <w:suppressAutoHyphens/>
        <w:spacing w:after="0" w:line="240" w:lineRule="auto"/>
        <w:ind w:left="851" w:hanging="851"/>
        <w:jc w:val="both"/>
        <w:rPr>
          <w:rFonts w:asciiTheme="majorHAnsi" w:eastAsia="Times New Roman" w:hAnsiTheme="majorHAnsi" w:cs="Times New Roman"/>
          <w:color w:val="000000"/>
          <w:spacing w:val="-2"/>
          <w:lang w:eastAsia="pl-PL"/>
        </w:rPr>
      </w:pPr>
      <w:r w:rsidRPr="00C86644">
        <w:rPr>
          <w:rFonts w:asciiTheme="majorHAnsi" w:eastAsia="Times New Roman" w:hAnsiTheme="majorHAnsi" w:cs="Times New Roman"/>
          <w:color w:val="000000"/>
          <w:spacing w:val="-2"/>
          <w:lang w:eastAsia="pl-PL"/>
        </w:rPr>
        <w:t>W przypadku braku zgody, o której mowa w punkcie poprzedzającym, Zamawiając</w:t>
      </w:r>
      <w:r w:rsidR="00C86644" w:rsidRPr="00C86644">
        <w:rPr>
          <w:rFonts w:asciiTheme="majorHAnsi" w:eastAsia="Times New Roman" w:hAnsiTheme="majorHAnsi" w:cs="Times New Roman"/>
          <w:color w:val="000000"/>
          <w:spacing w:val="-2"/>
          <w:lang w:eastAsia="pl-PL"/>
        </w:rPr>
        <w:t>y</w:t>
      </w:r>
      <w:r w:rsidRPr="00C86644">
        <w:rPr>
          <w:rFonts w:asciiTheme="majorHAnsi" w:eastAsia="Times New Roman" w:hAnsiTheme="majorHAnsi" w:cs="Times New Roman"/>
          <w:color w:val="000000"/>
          <w:spacing w:val="-2"/>
          <w:lang w:eastAsia="pl-PL"/>
        </w:rPr>
        <w:t xml:space="preserve"> zwraca się o wyrażenie takiej zgody do kolejnego Wykonawcy, którego oferta została najwyżej oceniona, chyba że zachodzą przesłanki do unieważnienia postępowania. </w:t>
      </w:r>
    </w:p>
    <w:p w14:paraId="467D07D2" w14:textId="77777777" w:rsidR="003651D9" w:rsidRPr="009F5528" w:rsidRDefault="003651D9"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Niezwłocznie po wyborze najkorzystniejszej oferty pełnomocnik Zamawiającego informuje równocześnie Wykonawców, którzy złożyli oferty, o: </w:t>
      </w:r>
    </w:p>
    <w:p w14:paraId="45A1DCD4" w14:textId="77777777" w:rsidR="003651D9" w:rsidRPr="009F5528" w:rsidRDefault="003651D9" w:rsidP="00E63D0E">
      <w:pPr>
        <w:widowControl w:val="0"/>
        <w:numPr>
          <w:ilvl w:val="0"/>
          <w:numId w:val="140"/>
        </w:numPr>
        <w:suppressAutoHyphens/>
        <w:autoSpaceDE w:val="0"/>
        <w:autoSpaceDN w:val="0"/>
        <w:adjustRightInd w:val="0"/>
        <w:spacing w:after="0" w:line="240" w:lineRule="auto"/>
        <w:ind w:left="1134" w:hanging="283"/>
        <w:jc w:val="both"/>
        <w:rPr>
          <w:rFonts w:asciiTheme="majorHAnsi" w:eastAsia="Times New Roman" w:hAnsiTheme="majorHAnsi" w:cs="Times New Roman"/>
          <w:color w:val="000000"/>
          <w:spacing w:val="-2"/>
          <w:lang w:eastAsia="pl-PL"/>
        </w:rPr>
      </w:pPr>
      <w:r w:rsidRPr="009F5528">
        <w:rPr>
          <w:rFonts w:asciiTheme="majorHAnsi" w:eastAsia="Times New Roman" w:hAnsiTheme="majorHAnsi" w:cs="Times New Roman"/>
          <w:color w:val="000000"/>
          <w:spacing w:val="-2"/>
          <w:lang w:eastAsia="pl-PL"/>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6DA18D2D" w14:textId="77777777" w:rsidR="003651D9" w:rsidRPr="009F5528" w:rsidRDefault="003651D9" w:rsidP="00E63D0E">
      <w:pPr>
        <w:widowControl w:val="0"/>
        <w:numPr>
          <w:ilvl w:val="0"/>
          <w:numId w:val="140"/>
        </w:numPr>
        <w:suppressAutoHyphens/>
        <w:autoSpaceDE w:val="0"/>
        <w:autoSpaceDN w:val="0"/>
        <w:adjustRightInd w:val="0"/>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spacing w:val="-2"/>
          <w:lang w:eastAsia="pl-PL"/>
        </w:rPr>
        <w:t>Wykonawcach, których oferty zostały odrzucone</w:t>
      </w:r>
      <w:r w:rsidRPr="009F5528">
        <w:rPr>
          <w:rFonts w:asciiTheme="majorHAnsi" w:eastAsia="Times New Roman" w:hAnsiTheme="majorHAnsi" w:cs="Times New Roman"/>
          <w:color w:val="000000"/>
          <w:lang w:eastAsia="pl-PL"/>
        </w:rPr>
        <w:t xml:space="preserve"> </w:t>
      </w:r>
    </w:p>
    <w:p w14:paraId="69B1E138" w14:textId="77777777" w:rsidR="003651D9" w:rsidRPr="009F5528" w:rsidRDefault="003651D9" w:rsidP="00E63D0E">
      <w:pPr>
        <w:widowControl w:val="0"/>
        <w:numPr>
          <w:ilvl w:val="0"/>
          <w:numId w:val="137"/>
        </w:numPr>
        <w:suppressAutoHyphens/>
        <w:autoSpaceDE w:val="0"/>
        <w:autoSpaceDN w:val="0"/>
        <w:adjustRightInd w:val="0"/>
        <w:spacing w:after="0" w:line="240" w:lineRule="auto"/>
        <w:ind w:hanging="578"/>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podając uzasadnienie faktyczne i prawne. </w:t>
      </w:r>
    </w:p>
    <w:p w14:paraId="681A1482" w14:textId="77777777" w:rsidR="003651D9" w:rsidRPr="009F5528" w:rsidRDefault="003651D9" w:rsidP="00E63D0E">
      <w:pPr>
        <w:widowControl w:val="0"/>
        <w:numPr>
          <w:ilvl w:val="2"/>
          <w:numId w:val="133"/>
        </w:numPr>
        <w:tabs>
          <w:tab w:val="left" w:pos="851"/>
        </w:tabs>
        <w:suppressAutoHyphens/>
        <w:autoSpaceDE w:val="0"/>
        <w:autoSpaceDN w:val="0"/>
        <w:adjustRightInd w:val="0"/>
        <w:spacing w:after="0" w:line="240" w:lineRule="auto"/>
        <w:ind w:left="851" w:hanging="851"/>
        <w:jc w:val="both"/>
        <w:rPr>
          <w:rFonts w:asciiTheme="majorHAnsi" w:eastAsia="Times New Roman" w:hAnsiTheme="majorHAnsi" w:cs="Times New Roman"/>
          <w:color w:val="000000"/>
          <w:spacing w:val="-4"/>
          <w:lang w:eastAsia="pl-PL"/>
        </w:rPr>
      </w:pPr>
      <w:r w:rsidRPr="009F5528">
        <w:rPr>
          <w:rFonts w:asciiTheme="majorHAnsi" w:eastAsia="Times New Roman" w:hAnsiTheme="majorHAnsi" w:cs="Times New Roman"/>
          <w:color w:val="000000"/>
          <w:spacing w:val="-4"/>
          <w:lang w:eastAsia="pl-PL"/>
        </w:rPr>
        <w:t>Pełnomocnik Zamawiającego udostępnia niezwłocznie informacje, o któr</w:t>
      </w:r>
      <w:r w:rsidR="00B43ED1" w:rsidRPr="009F5528">
        <w:rPr>
          <w:rFonts w:asciiTheme="majorHAnsi" w:eastAsia="Times New Roman" w:hAnsiTheme="majorHAnsi" w:cs="Times New Roman"/>
          <w:color w:val="000000"/>
          <w:spacing w:val="-4"/>
          <w:lang w:eastAsia="pl-PL"/>
        </w:rPr>
        <w:t>ych mowa w pkt.  17.8 ppkt 1</w:t>
      </w:r>
      <w:r w:rsidRPr="009F5528">
        <w:rPr>
          <w:rFonts w:asciiTheme="majorHAnsi" w:eastAsia="Times New Roman" w:hAnsiTheme="majorHAnsi" w:cs="Times New Roman"/>
          <w:color w:val="000000"/>
          <w:spacing w:val="-4"/>
          <w:lang w:eastAsia="pl-PL"/>
        </w:rPr>
        <w:t xml:space="preserve">, na stronie internetowej prowadzonego postępowania. </w:t>
      </w:r>
    </w:p>
    <w:p w14:paraId="4B91A009" w14:textId="77777777" w:rsidR="003651D9" w:rsidRPr="009F5528" w:rsidRDefault="003651D9"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lang w:eastAsia="ar-SA"/>
        </w:rPr>
      </w:pPr>
      <w:bookmarkStart w:id="137" w:name="_Toc456007545"/>
      <w:bookmarkStart w:id="138" w:name="_Toc456007775"/>
      <w:bookmarkStart w:id="139" w:name="_Toc456085715"/>
      <w:bookmarkEnd w:id="134"/>
      <w:bookmarkEnd w:id="135"/>
      <w:bookmarkEnd w:id="136"/>
      <w:r w:rsidRPr="009F5528">
        <w:rPr>
          <w:rFonts w:asciiTheme="majorHAnsi" w:eastAsia="Times New Roman" w:hAnsiTheme="majorHAnsi" w:cs="Times New Roman"/>
          <w:lang w:eastAsia="ar-SA"/>
        </w:rPr>
        <w:t>Postępowanie o udzielenie zamówienia kończy się:</w:t>
      </w:r>
    </w:p>
    <w:p w14:paraId="2CB546D2" w14:textId="77777777" w:rsidR="003651D9" w:rsidRPr="00C86644" w:rsidRDefault="003651D9" w:rsidP="00E63D0E">
      <w:pPr>
        <w:widowControl w:val="0"/>
        <w:numPr>
          <w:ilvl w:val="0"/>
          <w:numId w:val="141"/>
        </w:numPr>
        <w:tabs>
          <w:tab w:val="left" w:pos="1134"/>
        </w:tabs>
        <w:suppressAutoHyphens/>
        <w:spacing w:after="0" w:line="240" w:lineRule="auto"/>
        <w:ind w:left="1134" w:hanging="283"/>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zawarciem umowy w sprawie zamówienia publicznego,</w:t>
      </w:r>
      <w:r w:rsidRPr="009F5528">
        <w:rPr>
          <w:rFonts w:asciiTheme="majorHAnsi" w:eastAsia="Times New Roman" w:hAnsiTheme="majorHAnsi" w:cs="Times New Roman"/>
          <w:color w:val="000000"/>
          <w:spacing w:val="-4"/>
          <w:lang w:eastAsia="pl-PL"/>
        </w:rPr>
        <w:t xml:space="preserve"> </w:t>
      </w:r>
      <w:r w:rsidRPr="009F5528">
        <w:rPr>
          <w:rFonts w:asciiTheme="majorHAnsi" w:eastAsia="Times New Roman" w:hAnsiTheme="majorHAnsi" w:cs="Times New Roman"/>
          <w:spacing w:val="-4"/>
          <w:lang w:eastAsia="ar-SA"/>
        </w:rPr>
        <w:t xml:space="preserve">z tym że zawarcie umowy w sprawie </w:t>
      </w:r>
      <w:r w:rsidRPr="00C86644">
        <w:rPr>
          <w:rFonts w:asciiTheme="majorHAnsi" w:eastAsia="Times New Roman" w:hAnsiTheme="majorHAnsi" w:cs="Times New Roman"/>
          <w:spacing w:val="-4"/>
          <w:lang w:eastAsia="ar-SA"/>
        </w:rPr>
        <w:t>zamówienia publicznego nie stanowi czynności w tym postępowaniu</w:t>
      </w:r>
      <w:r w:rsidR="00B43ED1" w:rsidRPr="00C86644">
        <w:rPr>
          <w:rFonts w:asciiTheme="majorHAnsi" w:eastAsia="Times New Roman" w:hAnsiTheme="majorHAnsi" w:cs="Times New Roman"/>
          <w:spacing w:val="-4"/>
          <w:lang w:eastAsia="ar-SA"/>
        </w:rPr>
        <w:t xml:space="preserve">, </w:t>
      </w:r>
      <w:r w:rsidRPr="00C86644">
        <w:rPr>
          <w:rFonts w:asciiTheme="majorHAnsi" w:eastAsia="Times New Roman" w:hAnsiTheme="majorHAnsi" w:cs="Times New Roman"/>
          <w:lang w:eastAsia="ar-SA"/>
        </w:rPr>
        <w:t>albo</w:t>
      </w:r>
    </w:p>
    <w:p w14:paraId="416AC00E" w14:textId="77777777" w:rsidR="003651D9" w:rsidRPr="00C86644" w:rsidRDefault="003651D9" w:rsidP="00E63D0E">
      <w:pPr>
        <w:widowControl w:val="0"/>
        <w:numPr>
          <w:ilvl w:val="0"/>
          <w:numId w:val="141"/>
        </w:numPr>
        <w:tabs>
          <w:tab w:val="left" w:pos="1134"/>
        </w:tabs>
        <w:suppressAutoHyphens/>
        <w:spacing w:after="0" w:line="240" w:lineRule="auto"/>
        <w:ind w:left="1134" w:hanging="283"/>
        <w:jc w:val="both"/>
        <w:rPr>
          <w:rFonts w:asciiTheme="majorHAnsi" w:eastAsia="Times New Roman" w:hAnsiTheme="majorHAnsi" w:cs="Times New Roman"/>
          <w:lang w:eastAsia="ar-SA"/>
        </w:rPr>
      </w:pPr>
      <w:r w:rsidRPr="00C86644">
        <w:rPr>
          <w:rFonts w:asciiTheme="majorHAnsi" w:eastAsia="Times New Roman" w:hAnsiTheme="majorHAnsi" w:cs="Times New Roman"/>
          <w:lang w:eastAsia="ar-SA"/>
        </w:rPr>
        <w:t>unieważnieniem postępowania.</w:t>
      </w:r>
    </w:p>
    <w:p w14:paraId="3756A3CA" w14:textId="7B131D52" w:rsidR="003651D9" w:rsidRPr="00C86644" w:rsidRDefault="00B43ED1"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6"/>
          <w:lang w:eastAsia="ar-SA"/>
        </w:rPr>
      </w:pPr>
      <w:r w:rsidRPr="00C86644">
        <w:rPr>
          <w:rFonts w:asciiTheme="majorHAnsi" w:eastAsia="Times New Roman" w:hAnsiTheme="majorHAnsi" w:cs="Times New Roman"/>
          <w:spacing w:val="-6"/>
          <w:lang w:eastAsia="ar-SA"/>
        </w:rPr>
        <w:t>Zamawiając</w:t>
      </w:r>
      <w:r w:rsidR="00C86644" w:rsidRPr="00C86644">
        <w:rPr>
          <w:rFonts w:asciiTheme="majorHAnsi" w:eastAsia="Times New Roman" w:hAnsiTheme="majorHAnsi" w:cs="Times New Roman"/>
          <w:spacing w:val="-6"/>
          <w:lang w:eastAsia="ar-SA"/>
        </w:rPr>
        <w:t xml:space="preserve">y </w:t>
      </w:r>
      <w:r w:rsidR="003651D9" w:rsidRPr="00C86644">
        <w:rPr>
          <w:rFonts w:asciiTheme="majorHAnsi" w:eastAsia="Times New Roman" w:hAnsiTheme="majorHAnsi" w:cs="Times New Roman"/>
          <w:spacing w:val="-6"/>
          <w:lang w:eastAsia="ar-SA"/>
        </w:rPr>
        <w:t>unieważnia postępowanie o udzielenie zamówienia, jeżeli:</w:t>
      </w:r>
    </w:p>
    <w:p w14:paraId="11D659E5" w14:textId="77777777" w:rsidR="003651D9" w:rsidRPr="00C86644" w:rsidRDefault="003651D9" w:rsidP="00E63D0E">
      <w:pPr>
        <w:widowControl w:val="0"/>
        <w:numPr>
          <w:ilvl w:val="0"/>
          <w:numId w:val="142"/>
        </w:numPr>
        <w:tabs>
          <w:tab w:val="left" w:pos="1134"/>
        </w:tabs>
        <w:suppressAutoHyphens/>
        <w:autoSpaceDE w:val="0"/>
        <w:autoSpaceDN w:val="0"/>
        <w:adjustRightInd w:val="0"/>
        <w:spacing w:after="0" w:line="240" w:lineRule="auto"/>
        <w:ind w:left="1134" w:hanging="283"/>
        <w:jc w:val="both"/>
        <w:rPr>
          <w:rFonts w:asciiTheme="majorHAnsi" w:eastAsia="Times New Roman" w:hAnsiTheme="majorHAnsi" w:cs="Times New Roman"/>
          <w:color w:val="000000"/>
          <w:lang w:eastAsia="pl-PL"/>
        </w:rPr>
      </w:pPr>
      <w:r w:rsidRPr="00C86644">
        <w:rPr>
          <w:rFonts w:asciiTheme="majorHAnsi" w:eastAsia="Times New Roman" w:hAnsiTheme="majorHAnsi" w:cs="Times New Roman"/>
          <w:color w:val="000000"/>
          <w:lang w:eastAsia="pl-PL"/>
        </w:rPr>
        <w:t xml:space="preserve">nie złożono żadnej oferty; </w:t>
      </w:r>
    </w:p>
    <w:p w14:paraId="6743740A" w14:textId="77777777" w:rsidR="003651D9" w:rsidRPr="009F5528" w:rsidRDefault="003651D9" w:rsidP="00E63D0E">
      <w:pPr>
        <w:widowControl w:val="0"/>
        <w:numPr>
          <w:ilvl w:val="0"/>
          <w:numId w:val="142"/>
        </w:numPr>
        <w:tabs>
          <w:tab w:val="left" w:pos="1134"/>
        </w:tabs>
        <w:suppressAutoHyphens/>
        <w:autoSpaceDE w:val="0"/>
        <w:autoSpaceDN w:val="0"/>
        <w:adjustRightInd w:val="0"/>
        <w:spacing w:after="0" w:line="240" w:lineRule="auto"/>
        <w:ind w:left="1134" w:hanging="283"/>
        <w:jc w:val="both"/>
        <w:rPr>
          <w:rFonts w:asciiTheme="majorHAnsi" w:eastAsia="Times New Roman" w:hAnsiTheme="majorHAnsi" w:cs="Times New Roman"/>
          <w:color w:val="000000"/>
          <w:lang w:eastAsia="pl-PL"/>
        </w:rPr>
      </w:pPr>
      <w:r w:rsidRPr="00C86644">
        <w:rPr>
          <w:rFonts w:asciiTheme="majorHAnsi" w:eastAsia="Times New Roman" w:hAnsiTheme="majorHAnsi" w:cs="Times New Roman"/>
          <w:color w:val="000000"/>
          <w:lang w:eastAsia="pl-PL"/>
        </w:rPr>
        <w:t>wszystkie złożone</w:t>
      </w:r>
      <w:r w:rsidRPr="009F5528">
        <w:rPr>
          <w:rFonts w:asciiTheme="majorHAnsi" w:eastAsia="Times New Roman" w:hAnsiTheme="majorHAnsi" w:cs="Times New Roman"/>
          <w:color w:val="000000"/>
          <w:lang w:eastAsia="pl-PL"/>
        </w:rPr>
        <w:t xml:space="preserve"> oferty podlegały odrzuceniu; </w:t>
      </w:r>
    </w:p>
    <w:p w14:paraId="21C79946" w14:textId="77777777" w:rsidR="003651D9" w:rsidRPr="009F5528" w:rsidRDefault="003651D9" w:rsidP="00E63D0E">
      <w:pPr>
        <w:widowControl w:val="0"/>
        <w:numPr>
          <w:ilvl w:val="0"/>
          <w:numId w:val="142"/>
        </w:numPr>
        <w:tabs>
          <w:tab w:val="left" w:pos="1134"/>
        </w:tabs>
        <w:suppressAutoHyphens/>
        <w:autoSpaceDE w:val="0"/>
        <w:autoSpaceDN w:val="0"/>
        <w:adjustRightInd w:val="0"/>
        <w:spacing w:after="0" w:line="240" w:lineRule="auto"/>
        <w:ind w:left="1134" w:hanging="283"/>
        <w:jc w:val="both"/>
        <w:rPr>
          <w:rFonts w:asciiTheme="majorHAnsi" w:eastAsia="Times New Roman" w:hAnsiTheme="majorHAnsi" w:cs="Times New Roman"/>
          <w:color w:val="000000"/>
          <w:spacing w:val="-6"/>
          <w:lang w:eastAsia="pl-PL"/>
        </w:rPr>
      </w:pPr>
      <w:r w:rsidRPr="009F5528">
        <w:rPr>
          <w:rFonts w:asciiTheme="majorHAnsi" w:eastAsia="Times New Roman" w:hAnsiTheme="majorHAnsi" w:cs="Times New Roman"/>
          <w:color w:val="000000"/>
          <w:spacing w:val="-6"/>
          <w:lang w:eastAsia="pl-PL"/>
        </w:rPr>
        <w:t xml:space="preserve">cena oferty przewyższa kwotę, którą </w:t>
      </w:r>
      <w:r w:rsidR="00B43ED1" w:rsidRPr="009F5528">
        <w:rPr>
          <w:rFonts w:asciiTheme="majorHAnsi" w:eastAsia="Times New Roman" w:hAnsiTheme="majorHAnsi" w:cs="Times New Roman"/>
          <w:color w:val="000000"/>
          <w:spacing w:val="-6"/>
          <w:lang w:eastAsia="pl-PL"/>
        </w:rPr>
        <w:t>Z</w:t>
      </w:r>
      <w:r w:rsidRPr="009F5528">
        <w:rPr>
          <w:rFonts w:asciiTheme="majorHAnsi" w:eastAsia="Times New Roman" w:hAnsiTheme="majorHAnsi" w:cs="Times New Roman"/>
          <w:color w:val="000000"/>
          <w:spacing w:val="-6"/>
          <w:lang w:eastAsia="pl-PL"/>
        </w:rPr>
        <w:t xml:space="preserve">amawiający zamierza przeznaczyć na sfinansowanie zamówienia, chyba że </w:t>
      </w:r>
      <w:r w:rsidR="00B43ED1" w:rsidRPr="009F5528">
        <w:rPr>
          <w:rFonts w:asciiTheme="majorHAnsi" w:eastAsia="Times New Roman" w:hAnsiTheme="majorHAnsi" w:cs="Times New Roman"/>
          <w:color w:val="000000"/>
          <w:spacing w:val="-6"/>
          <w:lang w:eastAsia="pl-PL"/>
        </w:rPr>
        <w:t>Z</w:t>
      </w:r>
      <w:r w:rsidRPr="009F5528">
        <w:rPr>
          <w:rFonts w:asciiTheme="majorHAnsi" w:eastAsia="Times New Roman" w:hAnsiTheme="majorHAnsi" w:cs="Times New Roman"/>
          <w:color w:val="000000"/>
          <w:spacing w:val="-6"/>
          <w:lang w:eastAsia="pl-PL"/>
        </w:rPr>
        <w:t xml:space="preserve">amawiający może zwiększyć tę kwotę do ceny najkorzystniejszej oferty; </w:t>
      </w:r>
    </w:p>
    <w:p w14:paraId="014FCCA7" w14:textId="77777777" w:rsidR="003651D9" w:rsidRPr="009F5528" w:rsidRDefault="003651D9" w:rsidP="00E63D0E">
      <w:pPr>
        <w:widowControl w:val="0"/>
        <w:numPr>
          <w:ilvl w:val="0"/>
          <w:numId w:val="142"/>
        </w:numPr>
        <w:tabs>
          <w:tab w:val="left" w:pos="1134"/>
        </w:tabs>
        <w:suppressAutoHyphens/>
        <w:autoSpaceDE w:val="0"/>
        <w:autoSpaceDN w:val="0"/>
        <w:adjustRightInd w:val="0"/>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w przypadkach, o których</w:t>
      </w:r>
      <w:r w:rsidR="00B43ED1" w:rsidRPr="009F5528">
        <w:rPr>
          <w:rFonts w:asciiTheme="majorHAnsi" w:eastAsia="Times New Roman" w:hAnsiTheme="majorHAnsi" w:cs="Times New Roman"/>
          <w:color w:val="000000"/>
          <w:lang w:eastAsia="pl-PL"/>
        </w:rPr>
        <w:t xml:space="preserve"> mowa w pkt.17.6.2</w:t>
      </w:r>
      <w:r w:rsidRPr="009F5528">
        <w:rPr>
          <w:rFonts w:asciiTheme="majorHAnsi" w:eastAsia="Times New Roman" w:hAnsiTheme="majorHAnsi" w:cs="Times New Roman"/>
          <w:color w:val="000000"/>
          <w:lang w:eastAsia="pl-PL"/>
        </w:rPr>
        <w:t xml:space="preserve">, zostały złożone oferty dodatkowe o takiej samej cenie; </w:t>
      </w:r>
    </w:p>
    <w:p w14:paraId="6D6ADB50" w14:textId="77777777" w:rsidR="003651D9" w:rsidRPr="009F5528" w:rsidRDefault="003651D9" w:rsidP="00E63D0E">
      <w:pPr>
        <w:widowControl w:val="0"/>
        <w:numPr>
          <w:ilvl w:val="0"/>
          <w:numId w:val="142"/>
        </w:numPr>
        <w:tabs>
          <w:tab w:val="left" w:pos="1134"/>
        </w:tabs>
        <w:suppressAutoHyphens/>
        <w:autoSpaceDE w:val="0"/>
        <w:autoSpaceDN w:val="0"/>
        <w:adjustRightInd w:val="0"/>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wystąpiła istotna zmiana okoliczności powodująca, że prowadzenie postępowania </w:t>
      </w:r>
      <w:r w:rsidRPr="009F5528">
        <w:rPr>
          <w:rFonts w:asciiTheme="majorHAnsi" w:eastAsia="Times New Roman" w:hAnsiTheme="majorHAnsi" w:cs="Times New Roman"/>
          <w:color w:val="000000"/>
          <w:lang w:eastAsia="pl-PL"/>
        </w:rPr>
        <w:br/>
        <w:t>lub wykonanie zamówienia nie leży w interesie publicznym, czego nie można było wcześniej przewidzieć;</w:t>
      </w:r>
    </w:p>
    <w:p w14:paraId="376C7231" w14:textId="77777777" w:rsidR="003651D9" w:rsidRPr="009F5528" w:rsidRDefault="003651D9" w:rsidP="00E63D0E">
      <w:pPr>
        <w:widowControl w:val="0"/>
        <w:numPr>
          <w:ilvl w:val="0"/>
          <w:numId w:val="142"/>
        </w:numPr>
        <w:tabs>
          <w:tab w:val="left" w:pos="1134"/>
        </w:tabs>
        <w:suppressAutoHyphens/>
        <w:autoSpaceDE w:val="0"/>
        <w:autoSpaceDN w:val="0"/>
        <w:adjustRightInd w:val="0"/>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postępowanie obarczone jest niemożliwą do usunięcia wadą uniemożliwiającą zawarcie niepodlegającej unieważnieniu umowy w sprawie zamówienia publicznego;</w:t>
      </w:r>
    </w:p>
    <w:p w14:paraId="566596FE" w14:textId="77777777" w:rsidR="003651D9" w:rsidRPr="009F5528" w:rsidRDefault="00B43ED1" w:rsidP="00E63D0E">
      <w:pPr>
        <w:widowControl w:val="0"/>
        <w:numPr>
          <w:ilvl w:val="0"/>
          <w:numId w:val="142"/>
        </w:numPr>
        <w:tabs>
          <w:tab w:val="left" w:pos="1134"/>
        </w:tabs>
        <w:suppressAutoHyphens/>
        <w:autoSpaceDE w:val="0"/>
        <w:autoSpaceDN w:val="0"/>
        <w:adjustRightInd w:val="0"/>
        <w:spacing w:after="0" w:line="240" w:lineRule="auto"/>
        <w:ind w:left="1134" w:hanging="283"/>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W</w:t>
      </w:r>
      <w:r w:rsidR="003651D9" w:rsidRPr="009F5528">
        <w:rPr>
          <w:rFonts w:asciiTheme="majorHAnsi" w:eastAsia="Times New Roman" w:hAnsiTheme="majorHAnsi" w:cs="Times New Roman"/>
          <w:color w:val="000000"/>
          <w:lang w:eastAsia="pl-PL"/>
        </w:rPr>
        <w:t>ykonawca uchylił się od zawarcia umowy w sprawie zamówieni</w:t>
      </w:r>
      <w:r w:rsidRPr="009F5528">
        <w:rPr>
          <w:rFonts w:asciiTheme="majorHAnsi" w:eastAsia="Times New Roman" w:hAnsiTheme="majorHAnsi" w:cs="Times New Roman"/>
          <w:color w:val="000000"/>
          <w:lang w:eastAsia="pl-PL"/>
        </w:rPr>
        <w:t>a publicznego</w:t>
      </w:r>
      <w:r w:rsidR="003651D9" w:rsidRPr="009F5528">
        <w:rPr>
          <w:rFonts w:asciiTheme="majorHAnsi" w:eastAsia="Times New Roman" w:hAnsiTheme="majorHAnsi" w:cs="Times New Roman"/>
          <w:color w:val="000000"/>
          <w:lang w:eastAsia="pl-PL"/>
        </w:rPr>
        <w:t>.</w:t>
      </w:r>
    </w:p>
    <w:p w14:paraId="125E7C45" w14:textId="17135A91" w:rsidR="003651D9" w:rsidRPr="00C86644" w:rsidRDefault="00B43ED1"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2"/>
          <w:lang w:eastAsia="ar-SA"/>
        </w:rPr>
      </w:pPr>
      <w:r w:rsidRPr="00C86644">
        <w:rPr>
          <w:rFonts w:asciiTheme="majorHAnsi" w:eastAsia="Times New Roman" w:hAnsiTheme="majorHAnsi" w:cs="Times New Roman"/>
          <w:spacing w:val="-2"/>
          <w:lang w:eastAsia="ar-SA"/>
        </w:rPr>
        <w:t>Z</w:t>
      </w:r>
      <w:r w:rsidR="003651D9" w:rsidRPr="00C86644">
        <w:rPr>
          <w:rFonts w:asciiTheme="majorHAnsi" w:eastAsia="Times New Roman" w:hAnsiTheme="majorHAnsi" w:cs="Times New Roman"/>
          <w:spacing w:val="-2"/>
          <w:lang w:eastAsia="ar-SA"/>
        </w:rPr>
        <w:t>ama</w:t>
      </w:r>
      <w:r w:rsidRPr="00C86644">
        <w:rPr>
          <w:rFonts w:asciiTheme="majorHAnsi" w:eastAsia="Times New Roman" w:hAnsiTheme="majorHAnsi" w:cs="Times New Roman"/>
          <w:spacing w:val="-2"/>
          <w:lang w:eastAsia="ar-SA"/>
        </w:rPr>
        <w:t>wiając</w:t>
      </w:r>
      <w:r w:rsidR="00C86644" w:rsidRPr="00C86644">
        <w:rPr>
          <w:rFonts w:asciiTheme="majorHAnsi" w:eastAsia="Times New Roman" w:hAnsiTheme="majorHAnsi" w:cs="Times New Roman"/>
          <w:spacing w:val="-2"/>
          <w:lang w:eastAsia="ar-SA"/>
        </w:rPr>
        <w:t>y</w:t>
      </w:r>
      <w:r w:rsidR="003651D9" w:rsidRPr="00C86644">
        <w:rPr>
          <w:rFonts w:asciiTheme="majorHAnsi" w:eastAsia="Times New Roman" w:hAnsiTheme="majorHAnsi" w:cs="Times New Roman"/>
          <w:spacing w:val="-2"/>
          <w:lang w:eastAsia="ar-SA"/>
        </w:rPr>
        <w:t xml:space="preserve"> może unieważnić postępowanie o udzielenie zamówienia przed upływem terminu składania ofert, jeżeli wystąpiły okoliczności powodujące, że dalsze prowadzenie postępowania jest nieuzasadnione.</w:t>
      </w:r>
    </w:p>
    <w:p w14:paraId="4DD22F6B" w14:textId="561689CF" w:rsidR="003651D9" w:rsidRPr="00C86644" w:rsidRDefault="00B43ED1"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2"/>
          <w:lang w:eastAsia="ar-SA"/>
        </w:rPr>
      </w:pPr>
      <w:r w:rsidRPr="00C86644">
        <w:rPr>
          <w:rFonts w:asciiTheme="majorHAnsi" w:eastAsia="Times New Roman" w:hAnsiTheme="majorHAnsi" w:cs="Times New Roman"/>
          <w:spacing w:val="-2"/>
          <w:lang w:eastAsia="ar-SA"/>
        </w:rPr>
        <w:t>O</w:t>
      </w:r>
      <w:r w:rsidR="003651D9" w:rsidRPr="00C86644">
        <w:rPr>
          <w:rFonts w:asciiTheme="majorHAnsi" w:eastAsia="Times New Roman" w:hAnsiTheme="majorHAnsi" w:cs="Times New Roman"/>
          <w:spacing w:val="-2"/>
          <w:lang w:eastAsia="ar-SA"/>
        </w:rPr>
        <w:t xml:space="preserve"> unieważnieniu postępowania o udzielenie zamówienia </w:t>
      </w:r>
      <w:r w:rsidRPr="00C86644">
        <w:rPr>
          <w:rFonts w:asciiTheme="majorHAnsi" w:eastAsia="Times New Roman" w:hAnsiTheme="majorHAnsi" w:cs="Times New Roman"/>
          <w:spacing w:val="-2"/>
          <w:lang w:eastAsia="ar-SA"/>
        </w:rPr>
        <w:t>Zamawiając</w:t>
      </w:r>
      <w:r w:rsidR="00C86644" w:rsidRPr="00C86644">
        <w:rPr>
          <w:rFonts w:asciiTheme="majorHAnsi" w:eastAsia="Times New Roman" w:hAnsiTheme="majorHAnsi" w:cs="Times New Roman"/>
          <w:spacing w:val="-2"/>
          <w:lang w:eastAsia="ar-SA"/>
        </w:rPr>
        <w:t>y</w:t>
      </w:r>
      <w:r w:rsidR="003651D9" w:rsidRPr="00C86644">
        <w:rPr>
          <w:rFonts w:asciiTheme="majorHAnsi" w:eastAsia="Times New Roman" w:hAnsiTheme="majorHAnsi" w:cs="Times New Roman"/>
          <w:spacing w:val="-2"/>
          <w:lang w:eastAsia="ar-SA"/>
        </w:rPr>
        <w:t xml:space="preserve"> zawiadamia równocześnie wszystkich wykonawców, którzy złożyli oferty – podając uzasadnienie faktyczne i prawne</w:t>
      </w:r>
      <w:bookmarkEnd w:id="137"/>
      <w:bookmarkEnd w:id="138"/>
      <w:bookmarkEnd w:id="139"/>
      <w:r w:rsidR="003651D9" w:rsidRPr="00C86644">
        <w:rPr>
          <w:rFonts w:asciiTheme="majorHAnsi" w:eastAsia="Times New Roman" w:hAnsiTheme="majorHAnsi" w:cs="Times New Roman"/>
          <w:spacing w:val="-2"/>
          <w:lang w:eastAsia="ar-SA"/>
        </w:rPr>
        <w:t>.</w:t>
      </w:r>
    </w:p>
    <w:p w14:paraId="1371F93C" w14:textId="0A89EFE1" w:rsidR="003651D9" w:rsidRPr="00C86644" w:rsidRDefault="00B43ED1" w:rsidP="00E63D0E">
      <w:pPr>
        <w:widowControl w:val="0"/>
        <w:numPr>
          <w:ilvl w:val="2"/>
          <w:numId w:val="133"/>
        </w:numPr>
        <w:tabs>
          <w:tab w:val="left" w:pos="851"/>
        </w:tabs>
        <w:suppressAutoHyphens/>
        <w:spacing w:after="0" w:line="240" w:lineRule="auto"/>
        <w:ind w:left="851" w:hanging="851"/>
        <w:jc w:val="both"/>
        <w:rPr>
          <w:rFonts w:asciiTheme="majorHAnsi" w:eastAsia="Times New Roman" w:hAnsiTheme="majorHAnsi" w:cs="Times New Roman"/>
          <w:spacing w:val="-4"/>
          <w:lang w:eastAsia="ar-SA"/>
        </w:rPr>
      </w:pPr>
      <w:r w:rsidRPr="00C86644">
        <w:rPr>
          <w:rFonts w:asciiTheme="majorHAnsi" w:eastAsia="Times New Roman" w:hAnsiTheme="majorHAnsi" w:cs="Times New Roman"/>
          <w:spacing w:val="-4"/>
          <w:lang w:eastAsia="ar-SA"/>
        </w:rPr>
        <w:t>Zamawiając</w:t>
      </w:r>
      <w:r w:rsidR="00C86644" w:rsidRPr="00C86644">
        <w:rPr>
          <w:rFonts w:asciiTheme="majorHAnsi" w:eastAsia="Times New Roman" w:hAnsiTheme="majorHAnsi" w:cs="Times New Roman"/>
          <w:spacing w:val="-4"/>
          <w:lang w:eastAsia="ar-SA"/>
        </w:rPr>
        <w:t>y</w:t>
      </w:r>
      <w:r w:rsidR="003651D9" w:rsidRPr="00C86644">
        <w:rPr>
          <w:rFonts w:asciiTheme="majorHAnsi" w:eastAsia="Times New Roman" w:hAnsiTheme="majorHAnsi" w:cs="Times New Roman"/>
          <w:spacing w:val="-4"/>
          <w:lang w:eastAsia="ar-SA"/>
        </w:rPr>
        <w:t xml:space="preserve"> udostępnia niezwłocznie informacje, o których mowa w punkcie poprzedzającym, na stronie internetowej prowadzonego postępowania.</w:t>
      </w:r>
    </w:p>
    <w:p w14:paraId="167332B7" w14:textId="3FA8F24E" w:rsidR="003651D9" w:rsidRPr="00C86644" w:rsidRDefault="00B43ED1" w:rsidP="00E63D0E">
      <w:pPr>
        <w:widowControl w:val="0"/>
        <w:numPr>
          <w:ilvl w:val="2"/>
          <w:numId w:val="133"/>
        </w:numPr>
        <w:tabs>
          <w:tab w:val="left" w:pos="851"/>
        </w:tabs>
        <w:suppressAutoHyphens/>
        <w:spacing w:after="0" w:line="240" w:lineRule="auto"/>
        <w:ind w:left="851" w:hanging="851"/>
        <w:jc w:val="both"/>
        <w:rPr>
          <w:rFonts w:asciiTheme="majorHAnsi" w:eastAsia="Times New Roman" w:hAnsiTheme="majorHAnsi" w:cs="Times New Roman"/>
          <w:spacing w:val="-4"/>
          <w:lang w:eastAsia="ar-SA"/>
        </w:rPr>
      </w:pPr>
      <w:r w:rsidRPr="00C86644">
        <w:rPr>
          <w:rFonts w:asciiTheme="majorHAnsi" w:eastAsia="Times New Roman" w:hAnsiTheme="majorHAnsi" w:cs="Times New Roman"/>
          <w:spacing w:val="-4"/>
          <w:lang w:eastAsia="ar-SA"/>
        </w:rPr>
        <w:t>W</w:t>
      </w:r>
      <w:r w:rsidR="003651D9" w:rsidRPr="00C86644">
        <w:rPr>
          <w:rFonts w:asciiTheme="majorHAnsi" w:eastAsia="Times New Roman" w:hAnsiTheme="majorHAnsi" w:cs="Times New Roman"/>
          <w:spacing w:val="-4"/>
          <w:lang w:eastAsia="ar-SA"/>
        </w:rPr>
        <w:t xml:space="preserve"> przypadku unieważnienia postępowania o udzielenie zamówienia </w:t>
      </w:r>
      <w:r w:rsidRPr="00C86644">
        <w:rPr>
          <w:rFonts w:asciiTheme="majorHAnsi" w:eastAsia="Times New Roman" w:hAnsiTheme="majorHAnsi" w:cs="Times New Roman"/>
          <w:spacing w:val="-4"/>
          <w:lang w:eastAsia="ar-SA"/>
        </w:rPr>
        <w:t>Zamawiając</w:t>
      </w:r>
      <w:r w:rsidR="00C86644" w:rsidRPr="00C86644">
        <w:rPr>
          <w:rFonts w:asciiTheme="majorHAnsi" w:eastAsia="Times New Roman" w:hAnsiTheme="majorHAnsi" w:cs="Times New Roman"/>
          <w:spacing w:val="-4"/>
          <w:lang w:eastAsia="ar-SA"/>
        </w:rPr>
        <w:t>y</w:t>
      </w:r>
      <w:r w:rsidR="003651D9" w:rsidRPr="00C86644">
        <w:rPr>
          <w:rFonts w:asciiTheme="majorHAnsi" w:eastAsia="Times New Roman" w:hAnsiTheme="majorHAnsi" w:cs="Times New Roman"/>
          <w:spacing w:val="-4"/>
          <w:lang w:eastAsia="ar-SA"/>
        </w:rPr>
        <w:t xml:space="preserve"> niezwłocznie zawiadamia </w:t>
      </w:r>
      <w:r w:rsidRPr="00C86644">
        <w:rPr>
          <w:rFonts w:asciiTheme="majorHAnsi" w:eastAsia="Times New Roman" w:hAnsiTheme="majorHAnsi" w:cs="Times New Roman"/>
          <w:spacing w:val="-4"/>
          <w:lang w:eastAsia="ar-SA"/>
        </w:rPr>
        <w:t>W</w:t>
      </w:r>
      <w:r w:rsidR="003651D9" w:rsidRPr="00C86644">
        <w:rPr>
          <w:rFonts w:asciiTheme="majorHAnsi" w:eastAsia="Times New Roman" w:hAnsiTheme="majorHAnsi" w:cs="Times New Roman"/>
          <w:spacing w:val="-4"/>
          <w:lang w:eastAsia="ar-SA"/>
        </w:rPr>
        <w:t>ykonawców, którzy ubiegali się o udzielenie zamówienia w tym postępowaniu, o wszczęciu kolejnego postępowania, które dotyczy tego samego przedmiotu zamówienia lub obejmuje ten sam przedmiot zamówienia.</w:t>
      </w:r>
    </w:p>
    <w:p w14:paraId="5C6D47A2" w14:textId="23D52AA7" w:rsidR="003651D9" w:rsidRPr="00C86644" w:rsidRDefault="00B43ED1"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6"/>
          <w:lang w:eastAsia="ar-SA"/>
        </w:rPr>
      </w:pPr>
      <w:r w:rsidRPr="00C86644">
        <w:rPr>
          <w:rFonts w:asciiTheme="majorHAnsi" w:eastAsia="Times New Roman" w:hAnsiTheme="majorHAnsi" w:cs="Times New Roman"/>
          <w:spacing w:val="-6"/>
          <w:lang w:eastAsia="ar-SA"/>
        </w:rPr>
        <w:t>J</w:t>
      </w:r>
      <w:r w:rsidR="003651D9" w:rsidRPr="00C86644">
        <w:rPr>
          <w:rFonts w:asciiTheme="majorHAnsi" w:eastAsia="Times New Roman" w:hAnsiTheme="majorHAnsi" w:cs="Times New Roman"/>
          <w:spacing w:val="-6"/>
          <w:lang w:eastAsia="ar-SA"/>
        </w:rPr>
        <w:t xml:space="preserve">eżeli </w:t>
      </w:r>
      <w:r w:rsidRPr="00C86644">
        <w:rPr>
          <w:rFonts w:asciiTheme="majorHAnsi" w:eastAsia="Times New Roman" w:hAnsiTheme="majorHAnsi" w:cs="Times New Roman"/>
          <w:spacing w:val="-6"/>
          <w:lang w:eastAsia="ar-SA"/>
        </w:rPr>
        <w:t>W</w:t>
      </w:r>
      <w:r w:rsidR="003651D9" w:rsidRPr="00C86644">
        <w:rPr>
          <w:rFonts w:asciiTheme="majorHAnsi" w:eastAsia="Times New Roman" w:hAnsiTheme="majorHAnsi" w:cs="Times New Roman"/>
          <w:spacing w:val="-6"/>
          <w:lang w:eastAsia="ar-SA"/>
        </w:rPr>
        <w:t xml:space="preserve">ykonawca, którego oferta została wybrana jako najkorzystniejsza, uchyla się od zawarcia umowy w sprawie zamówienia publicznego, </w:t>
      </w:r>
      <w:r w:rsidRPr="00C86644">
        <w:rPr>
          <w:rFonts w:asciiTheme="majorHAnsi" w:eastAsia="Times New Roman" w:hAnsiTheme="majorHAnsi" w:cs="Times New Roman"/>
          <w:spacing w:val="-6"/>
          <w:lang w:eastAsia="ar-SA"/>
        </w:rPr>
        <w:t>Zamawiając</w:t>
      </w:r>
      <w:r w:rsidR="00C86644" w:rsidRPr="00C86644">
        <w:rPr>
          <w:rFonts w:asciiTheme="majorHAnsi" w:eastAsia="Times New Roman" w:hAnsiTheme="majorHAnsi" w:cs="Times New Roman"/>
          <w:spacing w:val="-6"/>
          <w:lang w:eastAsia="ar-SA"/>
        </w:rPr>
        <w:t>y</w:t>
      </w:r>
      <w:r w:rsidR="003651D9" w:rsidRPr="00C86644">
        <w:rPr>
          <w:rFonts w:asciiTheme="majorHAnsi" w:eastAsia="Times New Roman" w:hAnsiTheme="majorHAnsi" w:cs="Times New Roman"/>
          <w:spacing w:val="-6"/>
          <w:lang w:eastAsia="ar-SA"/>
        </w:rPr>
        <w:t xml:space="preserve"> może dokonać ponownego badania i oceny ofert spośród ofert pozostałych w postępowaniu </w:t>
      </w:r>
      <w:r w:rsidRPr="00C86644">
        <w:rPr>
          <w:rFonts w:asciiTheme="majorHAnsi" w:eastAsia="Times New Roman" w:hAnsiTheme="majorHAnsi" w:cs="Times New Roman"/>
          <w:spacing w:val="-6"/>
          <w:lang w:eastAsia="ar-SA"/>
        </w:rPr>
        <w:t>W</w:t>
      </w:r>
      <w:r w:rsidR="003651D9" w:rsidRPr="00C86644">
        <w:rPr>
          <w:rFonts w:asciiTheme="majorHAnsi" w:eastAsia="Times New Roman" w:hAnsiTheme="majorHAnsi" w:cs="Times New Roman"/>
          <w:spacing w:val="-6"/>
          <w:lang w:eastAsia="ar-SA"/>
        </w:rPr>
        <w:t>ykonawców oraz wybrać najkorzystniejszą ofertę albo unieważnić postępowanie.</w:t>
      </w:r>
    </w:p>
    <w:p w14:paraId="6761F1AF" w14:textId="77777777" w:rsidR="00AD4448" w:rsidRPr="009F5528" w:rsidRDefault="00AD4448" w:rsidP="00E63D0E">
      <w:pPr>
        <w:pStyle w:val="Akapitzlist"/>
        <w:widowControl w:val="0"/>
        <w:numPr>
          <w:ilvl w:val="0"/>
          <w:numId w:val="133"/>
        </w:numPr>
        <w:tabs>
          <w:tab w:val="left" w:pos="851"/>
        </w:tabs>
        <w:spacing w:before="120"/>
        <w:ind w:left="851" w:hanging="851"/>
        <w:jc w:val="both"/>
        <w:outlineLvl w:val="0"/>
        <w:rPr>
          <w:rFonts w:asciiTheme="majorHAnsi" w:hAnsiTheme="majorHAnsi"/>
          <w:b/>
          <w:spacing w:val="-2"/>
        </w:rPr>
      </w:pPr>
      <w:bookmarkStart w:id="140" w:name="_Toc456007547"/>
      <w:bookmarkStart w:id="141" w:name="_Toc456007777"/>
      <w:bookmarkStart w:id="142" w:name="_Toc458156818"/>
      <w:bookmarkStart w:id="143" w:name="_Toc61215844"/>
      <w:r w:rsidRPr="009F5528">
        <w:rPr>
          <w:rFonts w:asciiTheme="majorHAnsi" w:hAnsiTheme="majorHAnsi"/>
          <w:b/>
          <w:spacing w:val="-2"/>
        </w:rPr>
        <w:lastRenderedPageBreak/>
        <w:t>Informacja o formalnościach, jakie muszą zostać dopełnione po wyborze oferty w celu zawarcia umowy w sprawie zamówienia publicznego</w:t>
      </w:r>
      <w:bookmarkEnd w:id="140"/>
      <w:bookmarkEnd w:id="141"/>
      <w:bookmarkEnd w:id="142"/>
      <w:r w:rsidRPr="009F5528">
        <w:rPr>
          <w:rFonts w:asciiTheme="majorHAnsi" w:hAnsiTheme="majorHAnsi"/>
          <w:b/>
          <w:spacing w:val="-2"/>
        </w:rPr>
        <w:t>.</w:t>
      </w:r>
      <w:bookmarkEnd w:id="143"/>
    </w:p>
    <w:p w14:paraId="3381ACA1" w14:textId="77777777" w:rsidR="00AD4448" w:rsidRPr="009F5528" w:rsidRDefault="00AD4448"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lang w:eastAsia="ar-SA"/>
        </w:rPr>
      </w:pPr>
      <w:bookmarkStart w:id="144" w:name="_Toc456007555"/>
      <w:bookmarkStart w:id="145" w:name="_Toc456007785"/>
      <w:bookmarkStart w:id="146" w:name="_Toc456085725"/>
      <w:r w:rsidRPr="009F5528">
        <w:rPr>
          <w:rFonts w:asciiTheme="majorHAnsi" w:eastAsia="Times New Roman" w:hAnsiTheme="majorHAnsi" w:cs="Times New Roman"/>
          <w:spacing w:val="-2"/>
          <w:lang w:eastAsia="ar-SA"/>
        </w:rPr>
        <w:t>W celu zawarcia umowy Zamawiający zażąda dopełnienia następujących formalności</w:t>
      </w:r>
      <w:r w:rsidRPr="009F5528">
        <w:rPr>
          <w:rFonts w:asciiTheme="majorHAnsi" w:eastAsia="Times New Roman" w:hAnsiTheme="majorHAnsi" w:cs="Times New Roman"/>
          <w:lang w:eastAsia="ar-SA"/>
        </w:rPr>
        <w:t>:</w:t>
      </w:r>
      <w:bookmarkEnd w:id="144"/>
      <w:bookmarkEnd w:id="145"/>
      <w:bookmarkEnd w:id="146"/>
    </w:p>
    <w:p w14:paraId="10C85F1A" w14:textId="77777777" w:rsidR="00AD4448" w:rsidRPr="009F5528" w:rsidRDefault="00AD4448" w:rsidP="007C4536">
      <w:pPr>
        <w:widowControl w:val="0"/>
        <w:numPr>
          <w:ilvl w:val="0"/>
          <w:numId w:val="10"/>
        </w:numPr>
        <w:tabs>
          <w:tab w:val="left" w:pos="1134"/>
        </w:tabs>
        <w:suppressAutoHyphens/>
        <w:spacing w:after="0" w:line="240" w:lineRule="auto"/>
        <w:ind w:left="1134" w:hanging="283"/>
        <w:jc w:val="both"/>
        <w:rPr>
          <w:rFonts w:asciiTheme="majorHAnsi" w:eastAsia="Times New Roman" w:hAnsiTheme="majorHAnsi" w:cs="Times New Roman"/>
          <w:color w:val="000000"/>
        </w:rPr>
      </w:pPr>
      <w:r w:rsidRPr="009F5528">
        <w:rPr>
          <w:rFonts w:asciiTheme="majorHAnsi" w:eastAsia="Times New Roman" w:hAnsiTheme="majorHAnsi" w:cs="Times New Roman"/>
          <w:color w:val="000000"/>
        </w:rPr>
        <w:t>wskazania osób umocowanych do zawarcia umowy,</w:t>
      </w:r>
    </w:p>
    <w:p w14:paraId="71F52E47" w14:textId="77777777" w:rsidR="00AD4448" w:rsidRPr="009F5528" w:rsidRDefault="00AD4448" w:rsidP="007C4536">
      <w:pPr>
        <w:widowControl w:val="0"/>
        <w:numPr>
          <w:ilvl w:val="0"/>
          <w:numId w:val="10"/>
        </w:numPr>
        <w:tabs>
          <w:tab w:val="left" w:pos="1134"/>
        </w:tabs>
        <w:suppressAutoHyphens/>
        <w:spacing w:after="0" w:line="240" w:lineRule="auto"/>
        <w:ind w:left="1134" w:hanging="283"/>
        <w:jc w:val="both"/>
        <w:rPr>
          <w:rFonts w:asciiTheme="majorHAnsi" w:eastAsia="Times New Roman" w:hAnsiTheme="majorHAnsi" w:cs="Times New Roman"/>
          <w:color w:val="000000"/>
        </w:rPr>
      </w:pPr>
      <w:r w:rsidRPr="009F5528">
        <w:rPr>
          <w:rFonts w:asciiTheme="majorHAnsi" w:eastAsia="Times New Roman" w:hAnsiTheme="majorHAnsi" w:cs="Times New Roman"/>
          <w:color w:val="000000"/>
        </w:rPr>
        <w:t>okazania pełnomocnictw, o ile z okoliczności wynikać będzie konieczność posiadania pełnomocnictw,</w:t>
      </w:r>
    </w:p>
    <w:p w14:paraId="65FD3EB8" w14:textId="77777777" w:rsidR="00AD4448" w:rsidRPr="009F5528" w:rsidRDefault="00AD4448" w:rsidP="007C4536">
      <w:pPr>
        <w:widowControl w:val="0"/>
        <w:numPr>
          <w:ilvl w:val="0"/>
          <w:numId w:val="10"/>
        </w:numPr>
        <w:tabs>
          <w:tab w:val="left" w:pos="1134"/>
        </w:tabs>
        <w:suppressAutoHyphens/>
        <w:spacing w:after="0" w:line="240" w:lineRule="auto"/>
        <w:ind w:left="1134" w:hanging="283"/>
        <w:jc w:val="both"/>
        <w:rPr>
          <w:rFonts w:asciiTheme="majorHAnsi" w:eastAsia="Times New Roman" w:hAnsiTheme="majorHAnsi" w:cs="Times New Roman"/>
          <w:color w:val="000000"/>
        </w:rPr>
      </w:pPr>
      <w:r w:rsidRPr="009F5528">
        <w:rPr>
          <w:rFonts w:asciiTheme="majorHAnsi" w:eastAsia="Times New Roman" w:hAnsiTheme="majorHAnsi" w:cs="Times New Roman"/>
          <w:color w:val="000000"/>
        </w:rPr>
        <w:t>wyznaczenia osoby/osób do utrzymywania bieżących kontaktów.</w:t>
      </w:r>
    </w:p>
    <w:p w14:paraId="3F5C0C75" w14:textId="77777777" w:rsidR="00AD4448" w:rsidRPr="009F5528" w:rsidRDefault="00AD4448"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2"/>
          <w:lang w:eastAsia="ar-SA"/>
        </w:rPr>
      </w:pPr>
      <w:bookmarkStart w:id="147" w:name="_Toc456007556"/>
      <w:bookmarkStart w:id="148" w:name="_Toc456007786"/>
      <w:bookmarkStart w:id="149" w:name="_Toc456085726"/>
      <w:r w:rsidRPr="009F5528">
        <w:rPr>
          <w:rFonts w:asciiTheme="majorHAnsi" w:eastAsia="Times New Roman" w:hAnsiTheme="majorHAnsi" w:cs="Times New Roman"/>
          <w:spacing w:val="-2"/>
          <w:lang w:eastAsia="ar-SA"/>
        </w:rPr>
        <w:t>Zamawiający powiadomi wybranego wykonawcę o miejscu i terminie podpisania umowy (dopuszcza się możliwość podpisania umowy drogą korespondencyjną, ale wyłącznie przy zachowaniu terminów wyznaczonych przez Zamawiającego co do dostarczenia przez Wykonawcę podpisanych egzemplarzy umowy do siedziby Zamawiającego).</w:t>
      </w:r>
      <w:bookmarkStart w:id="150" w:name="_Toc456007554"/>
      <w:bookmarkStart w:id="151" w:name="_Toc456007784"/>
      <w:bookmarkStart w:id="152" w:name="_Toc456085724"/>
      <w:bookmarkStart w:id="153" w:name="_Toc456007557"/>
      <w:bookmarkStart w:id="154" w:name="_Toc456007787"/>
      <w:bookmarkStart w:id="155" w:name="_Toc456085727"/>
      <w:bookmarkEnd w:id="147"/>
      <w:bookmarkEnd w:id="148"/>
      <w:bookmarkEnd w:id="149"/>
    </w:p>
    <w:p w14:paraId="4956C8C2" w14:textId="77777777" w:rsidR="00AD4448" w:rsidRPr="009F5528" w:rsidRDefault="00AD4448"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Jeżeli zostanie wybrana oferta Wykonawców wspólnie ubiegających się o udzielenie zamówienia, Zamawiający będzie żądać przed zawarciem umowy w sprawie zamówienia publicznego kopii umowy regulującej współpracę tych Wykonawców.</w:t>
      </w:r>
      <w:bookmarkEnd w:id="150"/>
      <w:bookmarkEnd w:id="151"/>
      <w:bookmarkEnd w:id="152"/>
    </w:p>
    <w:p w14:paraId="216095AB" w14:textId="036EA7F3" w:rsidR="00AD4448" w:rsidRPr="009F5528" w:rsidRDefault="00AD4448"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2"/>
          <w:lang w:eastAsia="ar-SA"/>
        </w:rPr>
      </w:pPr>
      <w:bookmarkStart w:id="156" w:name="_Hlk14697315"/>
      <w:bookmarkStart w:id="157" w:name="_Hlk47958697"/>
      <w:bookmarkEnd w:id="153"/>
      <w:bookmarkEnd w:id="154"/>
      <w:bookmarkEnd w:id="155"/>
      <w:r w:rsidRPr="009F5528">
        <w:rPr>
          <w:rFonts w:asciiTheme="majorHAnsi" w:eastAsia="Times New Roman" w:hAnsiTheme="majorHAnsi" w:cs="Times New Roman"/>
          <w:spacing w:val="-2"/>
          <w:lang w:eastAsia="ar-SA"/>
        </w:rPr>
        <w:t xml:space="preserve">W I i III części zamówienia, po zawarciu umowy w sprawie </w:t>
      </w:r>
      <w:r w:rsidR="00C86644">
        <w:rPr>
          <w:rFonts w:asciiTheme="majorHAnsi" w:eastAsia="Times New Roman" w:hAnsiTheme="majorHAnsi" w:cs="Times New Roman"/>
          <w:spacing w:val="-2"/>
          <w:lang w:eastAsia="ar-SA"/>
        </w:rPr>
        <w:t>zapytania ofertowego</w:t>
      </w:r>
      <w:r w:rsidRPr="009F5528">
        <w:rPr>
          <w:rFonts w:asciiTheme="majorHAnsi" w:eastAsia="Times New Roman" w:hAnsiTheme="majorHAnsi" w:cs="Times New Roman"/>
          <w:spacing w:val="-2"/>
          <w:lang w:eastAsia="ar-SA"/>
        </w:rPr>
        <w:t xml:space="preserve">, Wykonawca jest zobowiązany do wystawienia dokumentów ubezpieczeniowych w przeciągu 10 dni od otrzymania od brokera ubezpieczeniowego wniosków, nie później jednak niż do dnia </w:t>
      </w:r>
      <w:r w:rsidR="00C86644">
        <w:rPr>
          <w:rFonts w:asciiTheme="majorHAnsi" w:eastAsia="Times New Roman" w:hAnsiTheme="majorHAnsi" w:cs="Times New Roman"/>
          <w:spacing w:val="-2"/>
          <w:lang w:eastAsia="ar-SA"/>
        </w:rPr>
        <w:t>31.12.2022</w:t>
      </w:r>
      <w:r w:rsidRPr="009F5528">
        <w:rPr>
          <w:rFonts w:asciiTheme="majorHAnsi" w:eastAsia="Times New Roman" w:hAnsiTheme="majorHAnsi" w:cs="Times New Roman"/>
          <w:spacing w:val="-2"/>
          <w:lang w:eastAsia="ar-SA"/>
        </w:rPr>
        <w:t xml:space="preserve"> r. W razie niemożliwości wystawienia dokumentów tych we wskazanym terminie, Wykonawca jest zobowiązany do wystawienia noty pokrycia ubezpieczeniowego, gwarantu</w:t>
      </w:r>
      <w:r w:rsidRPr="009F5528">
        <w:rPr>
          <w:rFonts w:asciiTheme="majorHAnsi" w:eastAsia="Times New Roman" w:hAnsiTheme="majorHAnsi" w:cs="Times New Roman"/>
          <w:spacing w:val="-2"/>
          <w:lang w:eastAsia="ar-SA"/>
        </w:rPr>
        <w:softHyphen/>
        <w:t>jącej bezwarunkowo i nieodwołalnie wykonanie zamówienia w zakresie i na warun</w:t>
      </w:r>
      <w:r w:rsidRPr="009F5528">
        <w:rPr>
          <w:rFonts w:asciiTheme="majorHAnsi" w:eastAsia="Times New Roman" w:hAnsiTheme="majorHAnsi" w:cs="Times New Roman"/>
          <w:spacing w:val="-2"/>
          <w:lang w:eastAsia="ar-SA"/>
        </w:rPr>
        <w:softHyphen/>
        <w:t xml:space="preserve">kach zgodnych ze złożoną ofertą od dnia </w:t>
      </w:r>
      <w:r w:rsidR="00C86644">
        <w:rPr>
          <w:rFonts w:asciiTheme="majorHAnsi" w:eastAsia="Times New Roman" w:hAnsiTheme="majorHAnsi" w:cs="Times New Roman"/>
          <w:spacing w:val="-2"/>
          <w:lang w:eastAsia="ar-SA"/>
        </w:rPr>
        <w:t>01.01.2022</w:t>
      </w:r>
      <w:r w:rsidRPr="009F5528">
        <w:rPr>
          <w:rFonts w:asciiTheme="majorHAnsi" w:eastAsia="Times New Roman" w:hAnsiTheme="majorHAnsi" w:cs="Times New Roman"/>
          <w:spacing w:val="-2"/>
          <w:lang w:eastAsia="ar-SA"/>
        </w:rPr>
        <w:t xml:space="preserve"> r.</w:t>
      </w:r>
      <w:bookmarkEnd w:id="156"/>
      <w:r w:rsidRPr="009F5528">
        <w:rPr>
          <w:rFonts w:asciiTheme="majorHAnsi" w:eastAsia="Times New Roman" w:hAnsiTheme="majorHAnsi" w:cs="Times New Roman"/>
          <w:spacing w:val="-4"/>
          <w:lang w:eastAsia="ar-SA"/>
        </w:rPr>
        <w:t xml:space="preserve"> </w:t>
      </w:r>
    </w:p>
    <w:p w14:paraId="115A76C6" w14:textId="4BF733DD" w:rsidR="00AD4448" w:rsidRPr="009F5528" w:rsidRDefault="00AD4448"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4"/>
          <w:lang w:eastAsia="ar-SA"/>
        </w:rPr>
      </w:pPr>
      <w:bookmarkStart w:id="158" w:name="_Hlk47959862"/>
      <w:bookmarkStart w:id="159" w:name="_Hlk47955683"/>
      <w:r w:rsidRPr="009F5528">
        <w:rPr>
          <w:rFonts w:asciiTheme="majorHAnsi" w:eastAsia="Times New Roman" w:hAnsiTheme="majorHAnsi" w:cs="Times New Roman"/>
          <w:spacing w:val="-4"/>
          <w:lang w:eastAsia="ar-SA"/>
        </w:rPr>
        <w:t xml:space="preserve">W II części zamówienia, po zawarciu umowy w sprawie </w:t>
      </w:r>
      <w:r w:rsidR="00C86644">
        <w:rPr>
          <w:rFonts w:asciiTheme="majorHAnsi" w:eastAsia="Times New Roman" w:hAnsiTheme="majorHAnsi" w:cs="Times New Roman"/>
          <w:spacing w:val="-4"/>
          <w:lang w:eastAsia="ar-SA"/>
        </w:rPr>
        <w:t>zapytania ofertowego</w:t>
      </w:r>
      <w:r w:rsidRPr="009F5528">
        <w:rPr>
          <w:rFonts w:asciiTheme="majorHAnsi" w:eastAsia="Times New Roman" w:hAnsiTheme="majorHAnsi" w:cs="Times New Roman"/>
          <w:spacing w:val="-4"/>
          <w:lang w:eastAsia="ar-SA"/>
        </w:rPr>
        <w:t xml:space="preserve">, Wykonawca jest zobowiązany do wystawienia dokumentów ubezpieczeniowych w przeciągu 10 dni </w:t>
      </w:r>
      <w:r w:rsidRPr="009F5528">
        <w:rPr>
          <w:rFonts w:asciiTheme="majorHAnsi" w:eastAsia="Times New Roman" w:hAnsiTheme="majorHAnsi" w:cs="Times New Roman"/>
          <w:spacing w:val="-4"/>
          <w:lang w:eastAsia="ar-SA"/>
        </w:rPr>
        <w:br/>
        <w:t xml:space="preserve">od otrzymania od brokera ubezpieczeniowego wniosków, nie później jednak niż do dnia </w:t>
      </w:r>
      <w:r w:rsidR="00C86644">
        <w:rPr>
          <w:rFonts w:asciiTheme="majorHAnsi" w:eastAsia="Times New Roman" w:hAnsiTheme="majorHAnsi" w:cs="Times New Roman"/>
          <w:spacing w:val="-4"/>
          <w:lang w:eastAsia="ar-SA"/>
        </w:rPr>
        <w:t>31.12.2021</w:t>
      </w:r>
      <w:r w:rsidRPr="009F5528">
        <w:rPr>
          <w:rFonts w:asciiTheme="majorHAnsi" w:eastAsia="Times New Roman" w:hAnsiTheme="majorHAnsi" w:cs="Times New Roman"/>
          <w:spacing w:val="-4"/>
          <w:lang w:eastAsia="ar-SA"/>
        </w:rPr>
        <w:t xml:space="preserve"> r.</w:t>
      </w:r>
      <w:r w:rsidR="00C86644">
        <w:rPr>
          <w:rFonts w:asciiTheme="majorHAnsi" w:eastAsia="Times New Roman" w:hAnsiTheme="majorHAnsi" w:cs="Times New Roman"/>
          <w:spacing w:val="-4"/>
          <w:lang w:eastAsia="ar-SA"/>
        </w:rPr>
        <w:t xml:space="preserve"> </w:t>
      </w:r>
      <w:r w:rsidRPr="009F5528">
        <w:rPr>
          <w:rFonts w:asciiTheme="majorHAnsi" w:eastAsia="Times New Roman" w:hAnsiTheme="majorHAnsi" w:cs="Times New Roman"/>
          <w:spacing w:val="-4"/>
          <w:lang w:eastAsia="ar-SA"/>
        </w:rPr>
        <w:t xml:space="preserve">– dla pojazdów, których okres ubezpieczenia rozpoczyna się od miesiąca </w:t>
      </w:r>
      <w:r w:rsidRPr="00C86644">
        <w:rPr>
          <w:rFonts w:asciiTheme="majorHAnsi" w:eastAsia="Times New Roman" w:hAnsiTheme="majorHAnsi" w:cs="Times New Roman"/>
          <w:spacing w:val="-4"/>
          <w:lang w:eastAsia="ar-SA"/>
        </w:rPr>
        <w:t xml:space="preserve">stycznia, a </w:t>
      </w:r>
      <w:r w:rsidRPr="009F5528">
        <w:rPr>
          <w:rFonts w:asciiTheme="majorHAnsi" w:eastAsia="Times New Roman" w:hAnsiTheme="majorHAnsi" w:cs="Times New Roman"/>
          <w:spacing w:val="-4"/>
          <w:lang w:eastAsia="ar-SA"/>
        </w:rPr>
        <w:t xml:space="preserve">dla pozostałych pojazdów - najpóźniej na 14 dni przed terminem ekspiracji ich aktualnych umów ubezpieczenia. W razie niemożliwości wystawienia dokumentów ubezpieczeniowych we wskazanym terminie, </w:t>
      </w:r>
      <w:r w:rsidR="009E40BA" w:rsidRPr="009F5528">
        <w:rPr>
          <w:rFonts w:asciiTheme="majorHAnsi" w:eastAsia="Times New Roman" w:hAnsiTheme="majorHAnsi" w:cs="Times New Roman"/>
          <w:spacing w:val="-4"/>
          <w:lang w:eastAsia="ar-SA"/>
        </w:rPr>
        <w:t>W</w:t>
      </w:r>
      <w:r w:rsidRPr="009F5528">
        <w:rPr>
          <w:rFonts w:asciiTheme="majorHAnsi" w:eastAsia="Times New Roman" w:hAnsiTheme="majorHAnsi" w:cs="Times New Roman"/>
          <w:spacing w:val="-4"/>
          <w:lang w:eastAsia="ar-SA"/>
        </w:rPr>
        <w:t>ykonawca jest zobowiązany do wystawienia noty pokrycia ubezpiecze</w:t>
      </w:r>
      <w:r w:rsidRPr="009F5528">
        <w:rPr>
          <w:rFonts w:asciiTheme="majorHAnsi" w:eastAsia="Times New Roman" w:hAnsiTheme="majorHAnsi" w:cs="Times New Roman"/>
          <w:spacing w:val="-4"/>
          <w:lang w:eastAsia="ar-SA"/>
        </w:rPr>
        <w:softHyphen/>
        <w:t>nio</w:t>
      </w:r>
      <w:r w:rsidRPr="009F5528">
        <w:rPr>
          <w:rFonts w:asciiTheme="majorHAnsi" w:eastAsia="Times New Roman" w:hAnsiTheme="majorHAnsi" w:cs="Times New Roman"/>
          <w:spacing w:val="-4"/>
          <w:lang w:eastAsia="ar-SA"/>
        </w:rPr>
        <w:softHyphen/>
        <w:t xml:space="preserve">wego, gwarantującej bezwarunkowo i nieodwołalnie wykonanie zamówienia w zakresie i na warunkach zgodnych ze złożoną ofertą od dnia </w:t>
      </w:r>
      <w:r w:rsidR="00C86644">
        <w:rPr>
          <w:rFonts w:asciiTheme="majorHAnsi" w:eastAsia="Times New Roman" w:hAnsiTheme="majorHAnsi" w:cs="Times New Roman"/>
          <w:spacing w:val="-4"/>
          <w:lang w:eastAsia="ar-SA"/>
        </w:rPr>
        <w:t>01.01.2022</w:t>
      </w:r>
      <w:r w:rsidRPr="009F5528">
        <w:rPr>
          <w:rFonts w:asciiTheme="majorHAnsi" w:eastAsia="Times New Roman" w:hAnsiTheme="majorHAnsi" w:cs="Times New Roman"/>
          <w:spacing w:val="-4"/>
          <w:lang w:eastAsia="ar-SA"/>
        </w:rPr>
        <w:t xml:space="preserve"> r.</w:t>
      </w:r>
      <w:bookmarkStart w:id="160" w:name="_Hlk47958131"/>
      <w:bookmarkStart w:id="161" w:name="_Toc456007558"/>
      <w:bookmarkStart w:id="162" w:name="_Toc456007788"/>
      <w:bookmarkStart w:id="163" w:name="_Toc456085728"/>
      <w:r w:rsidR="00C86644">
        <w:rPr>
          <w:rFonts w:asciiTheme="majorHAnsi" w:eastAsia="Times New Roman" w:hAnsiTheme="majorHAnsi" w:cs="Times New Roman"/>
          <w:lang w:eastAsia="ar-SA"/>
        </w:rPr>
        <w:t xml:space="preserve">, </w:t>
      </w:r>
      <w:r w:rsidRPr="009F5528">
        <w:rPr>
          <w:rFonts w:asciiTheme="majorHAnsi" w:eastAsia="Times New Roman" w:hAnsiTheme="majorHAnsi" w:cs="Times New Roman"/>
          <w:lang w:eastAsia="ar-SA"/>
        </w:rPr>
        <w:t xml:space="preserve">a także </w:t>
      </w:r>
      <w:r w:rsidRPr="009F5528">
        <w:rPr>
          <w:rFonts w:asciiTheme="majorHAnsi" w:eastAsia="Times New Roman" w:hAnsiTheme="majorHAnsi" w:cs="Times New Roman"/>
          <w:spacing w:val="-4"/>
          <w:lang w:eastAsia="ar-SA"/>
        </w:rPr>
        <w:t>certyfikatów potwierdzających obowiązkowe ubezpieczenie OC każdego pojazdu</w:t>
      </w:r>
      <w:bookmarkEnd w:id="158"/>
      <w:bookmarkEnd w:id="160"/>
      <w:r w:rsidRPr="009F5528">
        <w:rPr>
          <w:rFonts w:asciiTheme="majorHAnsi" w:eastAsia="Times New Roman" w:hAnsiTheme="majorHAnsi" w:cs="Times New Roman"/>
          <w:spacing w:val="-4"/>
          <w:lang w:eastAsia="ar-SA"/>
        </w:rPr>
        <w:t xml:space="preserve">. </w:t>
      </w:r>
      <w:bookmarkEnd w:id="157"/>
    </w:p>
    <w:bookmarkEnd w:id="159"/>
    <w:p w14:paraId="568B3F81" w14:textId="77777777" w:rsidR="00AD4448" w:rsidRPr="009F5528" w:rsidRDefault="00AD4448" w:rsidP="00E63D0E">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2"/>
          <w:lang w:eastAsia="ar-SA"/>
        </w:rPr>
      </w:pPr>
      <w:r w:rsidRPr="009F5528">
        <w:rPr>
          <w:rFonts w:asciiTheme="majorHAnsi" w:eastAsia="Times New Roman" w:hAnsiTheme="majorHAnsi" w:cs="Times New Roman"/>
          <w:spacing w:val="-2"/>
          <w:lang w:eastAsia="ar-SA"/>
        </w:rPr>
        <w:t>Nota pokrycia ubezpieczeniowego będzie obowiązywała do czasu wystawienia dokumentów ubezpieczenio</w:t>
      </w:r>
      <w:r w:rsidRPr="009F5528">
        <w:rPr>
          <w:rFonts w:asciiTheme="majorHAnsi" w:eastAsia="Times New Roman" w:hAnsiTheme="majorHAnsi" w:cs="Times New Roman"/>
          <w:spacing w:val="-2"/>
          <w:lang w:eastAsia="ar-SA"/>
        </w:rPr>
        <w:softHyphen/>
        <w:t>wych.</w:t>
      </w:r>
    </w:p>
    <w:p w14:paraId="1583834B" w14:textId="77777777" w:rsidR="00C86644" w:rsidRDefault="00AD4448" w:rsidP="00C86644">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2"/>
          <w:lang w:eastAsia="ar-SA"/>
        </w:rPr>
      </w:pPr>
      <w:bookmarkStart w:id="164" w:name="_Hlk47955561"/>
      <w:r w:rsidRPr="009F5528">
        <w:rPr>
          <w:rFonts w:asciiTheme="majorHAnsi" w:eastAsia="Times New Roman" w:hAnsiTheme="majorHAnsi" w:cs="Times New Roman"/>
          <w:spacing w:val="-2"/>
          <w:lang w:eastAsia="ar-SA"/>
        </w:rPr>
        <w:t xml:space="preserve">W przypadku nieuprawomocnienia się wyników postępowania do dnia </w:t>
      </w:r>
      <w:r w:rsidR="00C86644">
        <w:rPr>
          <w:rFonts w:asciiTheme="majorHAnsi" w:eastAsia="Times New Roman" w:hAnsiTheme="majorHAnsi" w:cs="Times New Roman"/>
          <w:spacing w:val="-2"/>
          <w:lang w:eastAsia="ar-SA"/>
        </w:rPr>
        <w:t>31.12.</w:t>
      </w:r>
      <w:r w:rsidRPr="009F5528">
        <w:rPr>
          <w:rFonts w:asciiTheme="majorHAnsi" w:eastAsia="Times New Roman" w:hAnsiTheme="majorHAnsi" w:cs="Times New Roman"/>
          <w:spacing w:val="-2"/>
          <w:lang w:eastAsia="ar-SA"/>
        </w:rPr>
        <w:t xml:space="preserve">2021 r., </w:t>
      </w:r>
      <w:r w:rsidR="009E40BA" w:rsidRPr="009F5528">
        <w:rPr>
          <w:rFonts w:asciiTheme="majorHAnsi" w:eastAsia="Times New Roman" w:hAnsiTheme="majorHAnsi" w:cs="Times New Roman"/>
          <w:spacing w:val="-2"/>
          <w:lang w:eastAsia="ar-SA"/>
        </w:rPr>
        <w:t>W</w:t>
      </w:r>
      <w:r w:rsidRPr="009F5528">
        <w:rPr>
          <w:rFonts w:asciiTheme="majorHAnsi" w:eastAsia="Times New Roman" w:hAnsiTheme="majorHAnsi" w:cs="Times New Roman"/>
          <w:spacing w:val="-2"/>
          <w:lang w:eastAsia="ar-SA"/>
        </w:rPr>
        <w:t xml:space="preserve">ykonawca do dnia </w:t>
      </w:r>
      <w:r w:rsidR="00C86644">
        <w:rPr>
          <w:rFonts w:asciiTheme="majorHAnsi" w:eastAsia="Times New Roman" w:hAnsiTheme="majorHAnsi" w:cs="Times New Roman"/>
          <w:spacing w:val="-2"/>
          <w:lang w:eastAsia="ar-SA"/>
        </w:rPr>
        <w:t>31.12.</w:t>
      </w:r>
      <w:r w:rsidRPr="009F5528">
        <w:rPr>
          <w:rFonts w:asciiTheme="majorHAnsi" w:eastAsia="Times New Roman" w:hAnsiTheme="majorHAnsi" w:cs="Times New Roman"/>
          <w:spacing w:val="-2"/>
          <w:lang w:eastAsia="ar-SA"/>
        </w:rPr>
        <w:t xml:space="preserve">2021 r. wystawi promesę, stanowiącą warunkowe przyrzeczenie ochrony ubezpieczeniowej od dnia </w:t>
      </w:r>
      <w:r w:rsidR="00C86644">
        <w:rPr>
          <w:rFonts w:asciiTheme="majorHAnsi" w:eastAsia="Times New Roman" w:hAnsiTheme="majorHAnsi" w:cs="Times New Roman"/>
          <w:spacing w:val="-2"/>
          <w:lang w:eastAsia="ar-SA"/>
        </w:rPr>
        <w:t>01.01.</w:t>
      </w:r>
      <w:r w:rsidRPr="009F5528">
        <w:rPr>
          <w:rFonts w:asciiTheme="majorHAnsi" w:eastAsia="Times New Roman" w:hAnsiTheme="majorHAnsi" w:cs="Times New Roman"/>
          <w:spacing w:val="-2"/>
          <w:lang w:eastAsia="ar-SA"/>
        </w:rPr>
        <w:t>202</w:t>
      </w:r>
      <w:r w:rsidR="00C86644">
        <w:rPr>
          <w:rFonts w:asciiTheme="majorHAnsi" w:eastAsia="Times New Roman" w:hAnsiTheme="majorHAnsi" w:cs="Times New Roman"/>
          <w:spacing w:val="-2"/>
          <w:lang w:eastAsia="ar-SA"/>
        </w:rPr>
        <w:t>2</w:t>
      </w:r>
      <w:r w:rsidRPr="009F5528">
        <w:rPr>
          <w:rFonts w:asciiTheme="majorHAnsi" w:eastAsia="Times New Roman" w:hAnsiTheme="majorHAnsi" w:cs="Times New Roman"/>
          <w:spacing w:val="-2"/>
          <w:lang w:eastAsia="ar-SA"/>
        </w:rPr>
        <w:t xml:space="preserve"> r.</w:t>
      </w:r>
      <w:bookmarkEnd w:id="164"/>
    </w:p>
    <w:p w14:paraId="7DC92077" w14:textId="05227231" w:rsidR="00AD4448" w:rsidRPr="00C86644" w:rsidRDefault="00AD4448" w:rsidP="00C86644">
      <w:pPr>
        <w:widowControl w:val="0"/>
        <w:numPr>
          <w:ilvl w:val="1"/>
          <w:numId w:val="133"/>
        </w:numPr>
        <w:tabs>
          <w:tab w:val="left" w:pos="851"/>
        </w:tabs>
        <w:suppressAutoHyphens/>
        <w:spacing w:after="0" w:line="240" w:lineRule="auto"/>
        <w:ind w:left="851" w:hanging="851"/>
        <w:jc w:val="both"/>
        <w:rPr>
          <w:rFonts w:asciiTheme="majorHAnsi" w:eastAsia="Times New Roman" w:hAnsiTheme="majorHAnsi" w:cs="Times New Roman"/>
          <w:spacing w:val="-2"/>
          <w:lang w:eastAsia="ar-SA"/>
        </w:rPr>
      </w:pPr>
      <w:r w:rsidRPr="00C86644">
        <w:rPr>
          <w:rFonts w:asciiTheme="majorHAnsi" w:eastAsia="Times New Roman" w:hAnsiTheme="majorHAnsi" w:cs="Times New Roman"/>
          <w:spacing w:val="-2"/>
          <w:lang w:eastAsia="ar-SA"/>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Pr="00C86644">
        <w:rPr>
          <w:rFonts w:asciiTheme="majorHAnsi" w:eastAsia="Times New Roman" w:hAnsiTheme="majorHAnsi" w:cs="Times New Roman"/>
          <w:spacing w:val="-2"/>
          <w:lang w:eastAsia="ar-SA"/>
        </w:rPr>
        <w:br/>
        <w:t xml:space="preserve">i na rzecz </w:t>
      </w:r>
      <w:r w:rsidR="009E40BA" w:rsidRPr="00C86644">
        <w:rPr>
          <w:rFonts w:asciiTheme="majorHAnsi" w:eastAsia="Times New Roman" w:hAnsiTheme="majorHAnsi" w:cs="Times New Roman"/>
          <w:spacing w:val="-2"/>
          <w:lang w:eastAsia="ar-SA"/>
        </w:rPr>
        <w:t>Z</w:t>
      </w:r>
      <w:r w:rsidRPr="00C86644">
        <w:rPr>
          <w:rFonts w:asciiTheme="majorHAnsi" w:eastAsia="Times New Roman" w:hAnsiTheme="majorHAnsi" w:cs="Times New Roman"/>
          <w:spacing w:val="-2"/>
          <w:lang w:eastAsia="ar-SA"/>
        </w:rPr>
        <w:t>amawiającego oraz każdego podmiotu objętego zamówieniem</w:t>
      </w:r>
      <w:r w:rsidR="009E40BA" w:rsidRPr="00C86644">
        <w:rPr>
          <w:rFonts w:asciiTheme="majorHAnsi" w:eastAsia="Times New Roman" w:hAnsiTheme="majorHAnsi" w:cs="Times New Roman"/>
          <w:spacing w:val="-2"/>
          <w:lang w:eastAsia="ar-SA"/>
        </w:rPr>
        <w:t>, Inter-Broker sp. z o.o.</w:t>
      </w:r>
      <w:bookmarkStart w:id="165" w:name="_Toc456007559"/>
      <w:bookmarkStart w:id="166" w:name="_Toc456007789"/>
      <w:bookmarkStart w:id="167" w:name="_Toc456085729"/>
      <w:bookmarkEnd w:id="161"/>
      <w:bookmarkEnd w:id="162"/>
      <w:bookmarkEnd w:id="163"/>
      <w:r w:rsidR="009E40BA" w:rsidRPr="00C86644">
        <w:rPr>
          <w:rFonts w:asciiTheme="majorHAnsi" w:eastAsia="Times New Roman" w:hAnsiTheme="majorHAnsi" w:cs="Times New Roman"/>
          <w:spacing w:val="-2"/>
          <w:lang w:eastAsia="ar-SA"/>
        </w:rPr>
        <w:t xml:space="preserve">, </w:t>
      </w:r>
    </w:p>
    <w:bookmarkEnd w:id="165"/>
    <w:bookmarkEnd w:id="166"/>
    <w:bookmarkEnd w:id="167"/>
    <w:p w14:paraId="27EF7450" w14:textId="77777777" w:rsidR="008C63B5" w:rsidRPr="009F5528" w:rsidRDefault="00474FE4" w:rsidP="00E63D0E">
      <w:pPr>
        <w:pStyle w:val="Akapitzlist"/>
        <w:numPr>
          <w:ilvl w:val="0"/>
          <w:numId w:val="133"/>
        </w:numPr>
        <w:ind w:left="851" w:hanging="851"/>
        <w:rPr>
          <w:rFonts w:asciiTheme="majorHAnsi" w:hAnsiTheme="majorHAnsi"/>
          <w:b/>
        </w:rPr>
      </w:pPr>
      <w:r w:rsidRPr="009F5528">
        <w:rPr>
          <w:rFonts w:asciiTheme="majorHAnsi" w:hAnsiTheme="majorHAnsi"/>
          <w:b/>
        </w:rPr>
        <w:t>Załączniki do niniejszego zapytania ofertowego</w:t>
      </w:r>
      <w:r w:rsidR="008C63B5" w:rsidRPr="009F5528">
        <w:rPr>
          <w:rFonts w:asciiTheme="majorHAnsi" w:hAnsiTheme="majorHAnsi"/>
          <w:b/>
        </w:rPr>
        <w:t>:</w:t>
      </w:r>
    </w:p>
    <w:p w14:paraId="284DD6F0" w14:textId="77777777" w:rsidR="008C63B5" w:rsidRPr="009F5528" w:rsidRDefault="008C63B5" w:rsidP="007C4536">
      <w:pPr>
        <w:numPr>
          <w:ilvl w:val="0"/>
          <w:numId w:val="11"/>
        </w:numPr>
        <w:tabs>
          <w:tab w:val="left" w:pos="426"/>
        </w:tabs>
        <w:suppressAutoHyphens/>
        <w:spacing w:after="0" w:line="240" w:lineRule="auto"/>
        <w:ind w:hanging="45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Załącznik nr 1: Postanowienia obligatoryjne dotyczące realizacji wszystkich części zamówienia oraz dane do oceny ryzyka;</w:t>
      </w:r>
    </w:p>
    <w:p w14:paraId="4D3B7FAA" w14:textId="493F8B6B" w:rsidR="008C63B5" w:rsidRPr="00C86644" w:rsidRDefault="008C63B5" w:rsidP="007C4536">
      <w:pPr>
        <w:numPr>
          <w:ilvl w:val="0"/>
          <w:numId w:val="11"/>
        </w:numPr>
        <w:tabs>
          <w:tab w:val="left" w:pos="426"/>
        </w:tabs>
        <w:suppressAutoHyphens/>
        <w:spacing w:after="0" w:line="240" w:lineRule="auto"/>
        <w:ind w:hanging="45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Załącznik nr 1a: </w:t>
      </w:r>
      <w:r w:rsidRPr="009F5528">
        <w:rPr>
          <w:rFonts w:asciiTheme="majorHAnsi" w:eastAsia="Times New Roman" w:hAnsiTheme="majorHAnsi" w:cs="Times New Roman"/>
          <w:sz w:val="24"/>
          <w:szCs w:val="24"/>
          <w:lang w:eastAsia="ar-SA"/>
        </w:rPr>
        <w:t>„</w:t>
      </w:r>
      <w:r w:rsidRPr="009F5528">
        <w:rPr>
          <w:rFonts w:asciiTheme="majorHAnsi" w:eastAsia="Times New Roman" w:hAnsiTheme="majorHAnsi" w:cs="Times New Roman"/>
          <w:lang w:eastAsia="ar-SA"/>
        </w:rPr>
        <w:t xml:space="preserve">Szczegółowy opis przedmiotu zamówienia, zawierający warunki obligatoryjne oraz </w:t>
      </w:r>
      <w:r w:rsidRPr="00C86644">
        <w:rPr>
          <w:rFonts w:asciiTheme="majorHAnsi" w:eastAsia="Times New Roman" w:hAnsiTheme="majorHAnsi" w:cs="Times New Roman"/>
          <w:lang w:eastAsia="ar-SA"/>
        </w:rPr>
        <w:t>klauzule dodatkowe i inne postanowienia szczególne fakultatywne dla ubezpieczenia majątku, odpowiedzial</w:t>
      </w:r>
      <w:r w:rsidR="00CD0836" w:rsidRPr="00C86644">
        <w:rPr>
          <w:rFonts w:asciiTheme="majorHAnsi" w:eastAsia="Times New Roman" w:hAnsiTheme="majorHAnsi" w:cs="Times New Roman"/>
          <w:lang w:eastAsia="ar-SA"/>
        </w:rPr>
        <w:t xml:space="preserve">ności cywilnej i osób Gminy </w:t>
      </w:r>
      <w:r w:rsidR="00C86644" w:rsidRPr="00C86644">
        <w:rPr>
          <w:rFonts w:asciiTheme="majorHAnsi" w:eastAsia="Times New Roman" w:hAnsiTheme="majorHAnsi" w:cs="Times New Roman"/>
          <w:lang w:eastAsia="ar-SA"/>
        </w:rPr>
        <w:t>Domaradz</w:t>
      </w:r>
      <w:r w:rsidRPr="00C86644">
        <w:rPr>
          <w:rFonts w:asciiTheme="majorHAnsi" w:eastAsia="Times New Roman" w:hAnsiTheme="majorHAnsi" w:cs="Times New Roman"/>
          <w:lang w:eastAsia="ar-SA"/>
        </w:rPr>
        <w:t xml:space="preserve"> wraz z jednostkami organizacyjnymi</w:t>
      </w:r>
      <w:r w:rsidR="00CD0836" w:rsidRPr="00C86644">
        <w:rPr>
          <w:rFonts w:asciiTheme="majorHAnsi" w:eastAsia="Times New Roman" w:hAnsiTheme="majorHAnsi" w:cs="Times New Roman"/>
          <w:lang w:eastAsia="ar-SA"/>
        </w:rPr>
        <w:t xml:space="preserve"> i instytucjami kultury</w:t>
      </w:r>
      <w:r w:rsidRPr="00C86644">
        <w:rPr>
          <w:rFonts w:asciiTheme="majorHAnsi" w:eastAsia="Times New Roman" w:hAnsiTheme="majorHAnsi" w:cs="Times New Roman"/>
          <w:lang w:eastAsia="ar-SA"/>
        </w:rPr>
        <w:t>”;</w:t>
      </w:r>
    </w:p>
    <w:p w14:paraId="7E9D8BB9" w14:textId="41A60C90" w:rsidR="008C63B5" w:rsidRPr="00C86644" w:rsidRDefault="008C63B5" w:rsidP="007C4536">
      <w:pPr>
        <w:numPr>
          <w:ilvl w:val="0"/>
          <w:numId w:val="11"/>
        </w:numPr>
        <w:tabs>
          <w:tab w:val="left" w:pos="426"/>
        </w:tabs>
        <w:suppressAutoHyphens/>
        <w:spacing w:after="0" w:line="240" w:lineRule="auto"/>
        <w:ind w:hanging="455"/>
        <w:jc w:val="both"/>
        <w:rPr>
          <w:rFonts w:asciiTheme="majorHAnsi" w:eastAsia="Times New Roman" w:hAnsiTheme="majorHAnsi" w:cs="Times New Roman"/>
          <w:lang w:eastAsia="ar-SA"/>
        </w:rPr>
      </w:pPr>
      <w:r w:rsidRPr="00C86644">
        <w:rPr>
          <w:rFonts w:asciiTheme="majorHAnsi" w:eastAsia="Times New Roman" w:hAnsiTheme="majorHAnsi" w:cs="Times New Roman"/>
          <w:lang w:eastAsia="ar-SA"/>
        </w:rPr>
        <w:t xml:space="preserve">Załącznik nr 1b: „Szczegółowy opis przedmiotu zamówienia, zawierający warunki obligatoryjne oraz klauzule dodatkowe i inne postanowienia szczególne fakultatywne ubezpieczenia pojazdów mechanicznych Gminy </w:t>
      </w:r>
      <w:r w:rsidR="00C86644" w:rsidRPr="00C86644">
        <w:rPr>
          <w:rFonts w:asciiTheme="majorHAnsi" w:eastAsia="Times New Roman" w:hAnsiTheme="majorHAnsi" w:cs="Times New Roman"/>
          <w:lang w:eastAsia="ar-SA"/>
        </w:rPr>
        <w:t>Domaradz</w:t>
      </w:r>
      <w:r w:rsidRPr="00C86644">
        <w:rPr>
          <w:rFonts w:asciiTheme="majorHAnsi" w:eastAsia="Times New Roman" w:hAnsiTheme="majorHAnsi" w:cs="Times New Roman"/>
          <w:lang w:eastAsia="ar-SA"/>
        </w:rPr>
        <w:t>”, dotyczący części II zamówienia;</w:t>
      </w:r>
    </w:p>
    <w:p w14:paraId="7D0638C8" w14:textId="4F1D88E6" w:rsidR="008C63B5" w:rsidRPr="00C86644" w:rsidRDefault="008C63B5" w:rsidP="007C4536">
      <w:pPr>
        <w:numPr>
          <w:ilvl w:val="0"/>
          <w:numId w:val="11"/>
        </w:numPr>
        <w:tabs>
          <w:tab w:val="left" w:pos="426"/>
        </w:tabs>
        <w:suppressAutoHyphens/>
        <w:spacing w:after="0" w:line="240" w:lineRule="auto"/>
        <w:ind w:hanging="455"/>
        <w:jc w:val="both"/>
        <w:rPr>
          <w:rFonts w:asciiTheme="majorHAnsi" w:eastAsia="Times New Roman" w:hAnsiTheme="majorHAnsi" w:cs="Times New Roman"/>
          <w:lang w:eastAsia="ar-SA"/>
        </w:rPr>
      </w:pPr>
      <w:r w:rsidRPr="00C86644">
        <w:rPr>
          <w:rFonts w:asciiTheme="majorHAnsi" w:eastAsia="Times New Roman" w:hAnsiTheme="majorHAnsi" w:cs="Times New Roman"/>
          <w:lang w:eastAsia="ar-SA"/>
        </w:rPr>
        <w:t xml:space="preserve">Załącznik nr 1c: „Szczegółowy opis przedmiotu zamówienia, zawierający warunki obligatoryjne oraz klauzule dodatkowe i inne postanowienia szczególne fakultatywne ubezpieczenia członków Ochotniczych </w:t>
      </w:r>
      <w:r w:rsidR="00CD0836" w:rsidRPr="00C86644">
        <w:rPr>
          <w:rFonts w:asciiTheme="majorHAnsi" w:eastAsia="Times New Roman" w:hAnsiTheme="majorHAnsi" w:cs="Times New Roman"/>
          <w:lang w:eastAsia="ar-SA"/>
        </w:rPr>
        <w:t xml:space="preserve">Straży Pożarnych Gminy </w:t>
      </w:r>
      <w:r w:rsidR="00C86644" w:rsidRPr="00C86644">
        <w:rPr>
          <w:rFonts w:asciiTheme="majorHAnsi" w:eastAsia="Times New Roman" w:hAnsiTheme="majorHAnsi" w:cs="Times New Roman"/>
          <w:lang w:eastAsia="ar-SA"/>
        </w:rPr>
        <w:t>Domaradz</w:t>
      </w:r>
      <w:r w:rsidRPr="00C86644">
        <w:rPr>
          <w:rFonts w:asciiTheme="majorHAnsi" w:eastAsia="Times New Roman" w:hAnsiTheme="majorHAnsi" w:cs="Times New Roman"/>
          <w:lang w:eastAsia="ar-SA"/>
        </w:rPr>
        <w:t>”, dotyczący części III zamówienia;</w:t>
      </w:r>
    </w:p>
    <w:p w14:paraId="72BD452B" w14:textId="77777777" w:rsidR="0082141A" w:rsidRPr="009F5528" w:rsidRDefault="0082141A" w:rsidP="007C4536">
      <w:pPr>
        <w:pStyle w:val="Akapitzlist"/>
        <w:widowControl w:val="0"/>
        <w:numPr>
          <w:ilvl w:val="0"/>
          <w:numId w:val="11"/>
        </w:numPr>
        <w:ind w:hanging="455"/>
        <w:jc w:val="both"/>
        <w:rPr>
          <w:rFonts w:asciiTheme="majorHAnsi" w:hAnsiTheme="majorHAnsi"/>
          <w:sz w:val="22"/>
          <w:szCs w:val="22"/>
        </w:rPr>
      </w:pPr>
      <w:r w:rsidRPr="00C86644">
        <w:rPr>
          <w:rFonts w:asciiTheme="majorHAnsi" w:hAnsiTheme="majorHAnsi"/>
          <w:sz w:val="22"/>
          <w:szCs w:val="22"/>
        </w:rPr>
        <w:lastRenderedPageBreak/>
        <w:t xml:space="preserve">Załącznik nr 1d: „Szczegółowy opis </w:t>
      </w:r>
      <w:r w:rsidRPr="009F5528">
        <w:rPr>
          <w:rFonts w:asciiTheme="majorHAnsi" w:hAnsiTheme="majorHAnsi"/>
          <w:sz w:val="22"/>
          <w:szCs w:val="22"/>
        </w:rPr>
        <w:t xml:space="preserve">przedmiotu zamówienia zawierający wykaz mienia deklarowanego do ubezpieczenia oraz opis zabezpieczeń przeciwkradzieżowych </w:t>
      </w:r>
      <w:r w:rsidR="00474FE4" w:rsidRPr="009F5528">
        <w:rPr>
          <w:rFonts w:asciiTheme="majorHAnsi" w:hAnsiTheme="majorHAnsi"/>
          <w:sz w:val="22"/>
          <w:szCs w:val="22"/>
        </w:rPr>
        <w:br/>
      </w:r>
      <w:r w:rsidRPr="009F5528">
        <w:rPr>
          <w:rFonts w:asciiTheme="majorHAnsi" w:hAnsiTheme="majorHAnsi"/>
          <w:sz w:val="22"/>
          <w:szCs w:val="22"/>
        </w:rPr>
        <w:t>i przeciwpożarowych”, dotyczący części I i II zamówienia</w:t>
      </w:r>
    </w:p>
    <w:p w14:paraId="62136DD7" w14:textId="77777777" w:rsidR="008C63B5" w:rsidRPr="009F5528" w:rsidRDefault="008C63B5" w:rsidP="007C4536">
      <w:pPr>
        <w:numPr>
          <w:ilvl w:val="0"/>
          <w:numId w:val="11"/>
        </w:numPr>
        <w:tabs>
          <w:tab w:val="left" w:pos="426"/>
        </w:tabs>
        <w:suppressAutoHyphens/>
        <w:spacing w:after="0" w:line="240" w:lineRule="auto"/>
        <w:ind w:hanging="45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Załącznik nr 2 – Formularz ofertowy;</w:t>
      </w:r>
    </w:p>
    <w:p w14:paraId="1E69CE9D" w14:textId="77777777" w:rsidR="008C63B5" w:rsidRPr="009F5528" w:rsidRDefault="008C63B5" w:rsidP="007C4536">
      <w:pPr>
        <w:numPr>
          <w:ilvl w:val="0"/>
          <w:numId w:val="11"/>
        </w:numPr>
        <w:tabs>
          <w:tab w:val="left" w:pos="426"/>
        </w:tabs>
        <w:suppressAutoHyphens/>
        <w:spacing w:after="0" w:line="240" w:lineRule="auto"/>
        <w:ind w:hanging="45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Załącznik nr 3 – Oświadczenie o spełnianiu warunków udziału w postępowaniu</w:t>
      </w:r>
    </w:p>
    <w:p w14:paraId="5C281A07" w14:textId="77777777" w:rsidR="00CF33D1" w:rsidRPr="009F5528" w:rsidRDefault="00CF33D1" w:rsidP="007C4536">
      <w:pPr>
        <w:numPr>
          <w:ilvl w:val="0"/>
          <w:numId w:val="11"/>
        </w:numPr>
        <w:tabs>
          <w:tab w:val="left" w:pos="426"/>
        </w:tabs>
        <w:suppressAutoHyphens/>
        <w:spacing w:after="0" w:line="240" w:lineRule="auto"/>
        <w:ind w:hanging="455"/>
        <w:jc w:val="both"/>
        <w:rPr>
          <w:rFonts w:asciiTheme="majorHAnsi" w:eastAsia="Times New Roman" w:hAnsiTheme="majorHAnsi" w:cs="Times New Roman"/>
          <w:lang w:eastAsia="ar-SA"/>
        </w:rPr>
      </w:pPr>
      <w:r w:rsidRPr="009F5528">
        <w:rPr>
          <w:rFonts w:asciiTheme="majorHAnsi" w:hAnsiTheme="majorHAnsi" w:cs="Times New Roman"/>
        </w:rPr>
        <w:t>Załącznik nr 3a – Klauzula informacyjna RODO</w:t>
      </w:r>
    </w:p>
    <w:p w14:paraId="097B52D7" w14:textId="77777777" w:rsidR="008C63B5" w:rsidRPr="009F5528" w:rsidRDefault="008C63B5" w:rsidP="007C4536">
      <w:pPr>
        <w:numPr>
          <w:ilvl w:val="0"/>
          <w:numId w:val="11"/>
        </w:numPr>
        <w:tabs>
          <w:tab w:val="left" w:pos="426"/>
        </w:tabs>
        <w:suppressAutoHyphens/>
        <w:spacing w:after="0" w:line="240" w:lineRule="auto"/>
        <w:ind w:hanging="45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Załącznik nr 4 – Warunki obligatoryjne – definicje pojęć i obligatoryjna treść klauzul dodatkowych;</w:t>
      </w:r>
    </w:p>
    <w:p w14:paraId="5B25C2D8" w14:textId="77777777" w:rsidR="008C63B5" w:rsidRPr="009F5528" w:rsidRDefault="008C63B5" w:rsidP="007C4536">
      <w:pPr>
        <w:numPr>
          <w:ilvl w:val="0"/>
          <w:numId w:val="11"/>
        </w:numPr>
        <w:tabs>
          <w:tab w:val="left" w:pos="426"/>
        </w:tabs>
        <w:suppressAutoHyphens/>
        <w:spacing w:after="0" w:line="240" w:lineRule="auto"/>
        <w:ind w:hanging="45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Załącznik nr 5 – Klauzule dodatkowe i inne postanowienia szczególne fakultatywne;</w:t>
      </w:r>
    </w:p>
    <w:p w14:paraId="52B0AFE9" w14:textId="77777777" w:rsidR="008C63B5" w:rsidRPr="009F5528" w:rsidRDefault="008C63B5" w:rsidP="007C4536">
      <w:pPr>
        <w:numPr>
          <w:ilvl w:val="0"/>
          <w:numId w:val="11"/>
        </w:numPr>
        <w:tabs>
          <w:tab w:val="left" w:pos="426"/>
        </w:tabs>
        <w:suppressAutoHyphens/>
        <w:spacing w:after="0" w:line="240" w:lineRule="auto"/>
        <w:ind w:hanging="45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Załącznik nr 6 – Wzór umowy dotyczącej części I zamówienia;</w:t>
      </w:r>
    </w:p>
    <w:p w14:paraId="5F595682" w14:textId="77777777" w:rsidR="008C63B5" w:rsidRPr="009F5528" w:rsidRDefault="008C63B5" w:rsidP="007C4536">
      <w:pPr>
        <w:numPr>
          <w:ilvl w:val="0"/>
          <w:numId w:val="11"/>
        </w:numPr>
        <w:tabs>
          <w:tab w:val="left" w:pos="426"/>
        </w:tabs>
        <w:suppressAutoHyphens/>
        <w:spacing w:after="0" w:line="240" w:lineRule="auto"/>
        <w:ind w:hanging="45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Załącznik nr 6a – Wzór umowy dotyczącej części II zamówienia;</w:t>
      </w:r>
    </w:p>
    <w:p w14:paraId="0158A367" w14:textId="77777777" w:rsidR="008C63B5" w:rsidRPr="009F5528" w:rsidRDefault="008C63B5" w:rsidP="007C4536">
      <w:pPr>
        <w:numPr>
          <w:ilvl w:val="0"/>
          <w:numId w:val="11"/>
        </w:numPr>
        <w:tabs>
          <w:tab w:val="left" w:pos="426"/>
        </w:tabs>
        <w:suppressAutoHyphens/>
        <w:spacing w:after="0" w:line="240" w:lineRule="auto"/>
        <w:ind w:hanging="45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Załącznik nr 6b – Wzór umowy dotyczącej części III zamówienia;</w:t>
      </w:r>
    </w:p>
    <w:p w14:paraId="3F98BE63" w14:textId="77777777" w:rsidR="008C63B5" w:rsidRPr="009F5528" w:rsidRDefault="008C63B5" w:rsidP="008C63B5">
      <w:pPr>
        <w:suppressAutoHyphens/>
        <w:spacing w:after="0" w:line="240" w:lineRule="auto"/>
        <w:jc w:val="right"/>
        <w:rPr>
          <w:rFonts w:asciiTheme="majorHAnsi" w:eastAsia="Times New Roman" w:hAnsiTheme="majorHAnsi" w:cs="Times New Roman"/>
          <w:b/>
          <w:lang w:eastAsia="ar-SA"/>
        </w:rPr>
      </w:pPr>
    </w:p>
    <w:p w14:paraId="61CCBA99" w14:textId="77777777" w:rsidR="00CD0836" w:rsidRPr="009F5528" w:rsidRDefault="00CD0836" w:rsidP="008C63B5">
      <w:pPr>
        <w:suppressAutoHyphens/>
        <w:spacing w:after="0" w:line="240" w:lineRule="auto"/>
        <w:jc w:val="right"/>
        <w:rPr>
          <w:rFonts w:asciiTheme="majorHAnsi" w:eastAsia="Times New Roman" w:hAnsiTheme="majorHAnsi" w:cs="Times New Roman"/>
          <w:b/>
          <w:lang w:eastAsia="ar-SA"/>
        </w:rPr>
      </w:pPr>
    </w:p>
    <w:p w14:paraId="061F693C" w14:textId="77777777" w:rsidR="00CD0836" w:rsidRPr="009F5528" w:rsidRDefault="00CD0836" w:rsidP="008C63B5">
      <w:pPr>
        <w:suppressAutoHyphens/>
        <w:spacing w:after="0" w:line="240" w:lineRule="auto"/>
        <w:jc w:val="right"/>
        <w:rPr>
          <w:rFonts w:asciiTheme="majorHAnsi" w:eastAsia="Times New Roman" w:hAnsiTheme="majorHAnsi" w:cs="Times New Roman"/>
          <w:b/>
          <w:lang w:eastAsia="ar-SA"/>
        </w:rPr>
      </w:pPr>
    </w:p>
    <w:p w14:paraId="7E14DA9D"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0113C59B"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6E90757E"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36F846BB"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6DBE3EC9"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367B9078"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3D62115A"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764087A7"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08607FBC"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791106E4"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1D42507E"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1416A866"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4447147D"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75E9EB87"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29FD9E5E"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01B14D9A"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09FAAB12"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708185C4"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33F591D4"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6EE83047"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5C9111D2"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44659335"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07CD4401" w14:textId="77777777" w:rsidR="00474FE4" w:rsidRPr="009F5528" w:rsidRDefault="00474FE4" w:rsidP="00902802">
      <w:pPr>
        <w:suppressAutoHyphens/>
        <w:spacing w:after="0" w:line="240" w:lineRule="auto"/>
        <w:rPr>
          <w:rFonts w:asciiTheme="majorHAnsi" w:eastAsia="Times New Roman" w:hAnsiTheme="majorHAnsi" w:cs="Times New Roman"/>
          <w:b/>
          <w:lang w:eastAsia="ar-SA"/>
        </w:rPr>
      </w:pPr>
    </w:p>
    <w:p w14:paraId="68B6957B" w14:textId="77777777" w:rsidR="00423426" w:rsidRPr="009F5528" w:rsidRDefault="00423426" w:rsidP="00902802">
      <w:pPr>
        <w:suppressAutoHyphens/>
        <w:spacing w:after="0" w:line="240" w:lineRule="auto"/>
        <w:rPr>
          <w:rFonts w:asciiTheme="majorHAnsi" w:eastAsia="Times New Roman" w:hAnsiTheme="majorHAnsi" w:cs="Times New Roman"/>
          <w:b/>
          <w:lang w:eastAsia="ar-SA"/>
        </w:rPr>
      </w:pPr>
    </w:p>
    <w:p w14:paraId="29A5DF9D" w14:textId="77777777" w:rsidR="001F32FF" w:rsidRPr="009F5528" w:rsidRDefault="001F32FF" w:rsidP="00723C11">
      <w:pPr>
        <w:suppressAutoHyphens/>
        <w:spacing w:after="0" w:line="240" w:lineRule="auto"/>
        <w:jc w:val="right"/>
        <w:outlineLvl w:val="0"/>
        <w:rPr>
          <w:rFonts w:asciiTheme="majorHAnsi" w:eastAsia="Times New Roman" w:hAnsiTheme="majorHAnsi" w:cs="Times New Roman"/>
          <w:bCs/>
          <w:szCs w:val="20"/>
          <w:lang w:eastAsia="ar-SA"/>
        </w:rPr>
        <w:sectPr w:rsidR="001F32FF" w:rsidRPr="009F5528" w:rsidSect="00C4163E">
          <w:footerReference w:type="default" r:id="rId17"/>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2E56BDE" w14:textId="62928284" w:rsidR="00723C11" w:rsidRPr="009F5528" w:rsidRDefault="00723C11" w:rsidP="00723C11">
      <w:pPr>
        <w:suppressAutoHyphens/>
        <w:spacing w:after="0" w:line="240" w:lineRule="auto"/>
        <w:jc w:val="right"/>
        <w:outlineLvl w:val="0"/>
        <w:rPr>
          <w:rFonts w:asciiTheme="majorHAnsi" w:eastAsia="Times New Roman" w:hAnsiTheme="majorHAnsi" w:cs="Times New Roman"/>
          <w:bCs/>
          <w:szCs w:val="20"/>
          <w:lang w:eastAsia="ar-SA"/>
        </w:rPr>
      </w:pPr>
      <w:r w:rsidRPr="009F5528">
        <w:rPr>
          <w:rFonts w:asciiTheme="majorHAnsi" w:eastAsia="Times New Roman" w:hAnsiTheme="majorHAnsi" w:cs="Times New Roman"/>
          <w:bCs/>
          <w:szCs w:val="20"/>
          <w:lang w:eastAsia="ar-SA"/>
        </w:rPr>
        <w:lastRenderedPageBreak/>
        <w:t>Załącznik nr 1 do zapytania ofertowego</w:t>
      </w:r>
    </w:p>
    <w:p w14:paraId="3667D181" w14:textId="77777777" w:rsidR="00723C11" w:rsidRPr="009F5528" w:rsidRDefault="00723C11" w:rsidP="00723C11">
      <w:pPr>
        <w:suppressAutoHyphens/>
        <w:spacing w:after="0" w:line="240" w:lineRule="auto"/>
        <w:jc w:val="right"/>
        <w:outlineLvl w:val="0"/>
        <w:rPr>
          <w:rFonts w:asciiTheme="majorHAnsi" w:eastAsia="Times New Roman" w:hAnsiTheme="majorHAnsi" w:cs="Times New Roman"/>
          <w:bCs/>
          <w:szCs w:val="20"/>
          <w:lang w:eastAsia="ar-SA"/>
        </w:rPr>
      </w:pPr>
    </w:p>
    <w:p w14:paraId="47DD2200" w14:textId="77777777" w:rsidR="00723C11" w:rsidRPr="009F5528" w:rsidRDefault="00723C11" w:rsidP="00723C11">
      <w:pPr>
        <w:suppressAutoHyphens/>
        <w:spacing w:after="0" w:line="240" w:lineRule="auto"/>
        <w:jc w:val="both"/>
        <w:rPr>
          <w:rFonts w:asciiTheme="majorHAnsi" w:eastAsia="Times New Roman" w:hAnsiTheme="majorHAnsi" w:cs="Times New Roman"/>
          <w:b/>
          <w:i/>
          <w:u w:val="single"/>
          <w:lang w:eastAsia="ar-SA"/>
        </w:rPr>
      </w:pPr>
      <w:r w:rsidRPr="009F5528">
        <w:rPr>
          <w:rFonts w:asciiTheme="majorHAnsi" w:eastAsia="Times New Roman" w:hAnsiTheme="majorHAnsi" w:cs="Times New Roman"/>
          <w:b/>
          <w:lang w:eastAsia="ar-SA"/>
        </w:rPr>
        <w:t>Postanowienia obligatoryjne dotyczące realizacji zamówienia oraz dane do oceny ryzyka</w:t>
      </w:r>
      <w:r w:rsidRPr="009F5528">
        <w:rPr>
          <w:rFonts w:asciiTheme="majorHAnsi" w:eastAsia="Times New Roman" w:hAnsiTheme="majorHAnsi" w:cs="Times New Roman"/>
          <w:b/>
          <w:i/>
          <w:u w:val="single"/>
          <w:lang w:eastAsia="ar-SA"/>
        </w:rPr>
        <w:t xml:space="preserve"> </w:t>
      </w:r>
    </w:p>
    <w:p w14:paraId="096E2635" w14:textId="77777777" w:rsidR="00723C11" w:rsidRPr="009F5528" w:rsidRDefault="00723C11" w:rsidP="00723C11">
      <w:pPr>
        <w:suppressAutoHyphens/>
        <w:spacing w:after="0" w:line="240" w:lineRule="auto"/>
        <w:jc w:val="both"/>
        <w:rPr>
          <w:rFonts w:asciiTheme="majorHAnsi" w:eastAsia="Times New Roman" w:hAnsiTheme="majorHAnsi" w:cs="Times New Roman"/>
          <w:lang w:eastAsia="ar-SA"/>
        </w:rPr>
      </w:pPr>
    </w:p>
    <w:p w14:paraId="61BC6850" w14:textId="6AD989B0" w:rsidR="00723C11" w:rsidRPr="009F5528" w:rsidRDefault="00723C11" w:rsidP="007C4536">
      <w:pPr>
        <w:numPr>
          <w:ilvl w:val="3"/>
          <w:numId w:val="15"/>
        </w:numPr>
        <w:tabs>
          <w:tab w:val="left" w:pos="426"/>
        </w:tabs>
        <w:suppressAutoHyphens/>
        <w:spacing w:before="120" w:after="0" w:line="240" w:lineRule="auto"/>
        <w:ind w:left="426" w:hanging="426"/>
        <w:contextualSpacing/>
        <w:jc w:val="both"/>
        <w:rPr>
          <w:rFonts w:asciiTheme="majorHAnsi" w:eastAsia="Calibri" w:hAnsiTheme="majorHAnsi" w:cs="Times New Roman"/>
        </w:rPr>
      </w:pPr>
      <w:r w:rsidRPr="009F5528">
        <w:rPr>
          <w:rFonts w:asciiTheme="majorHAnsi" w:eastAsia="Calibri" w:hAnsiTheme="majorHAnsi" w:cs="Times New Roman"/>
        </w:rPr>
        <w:t>Zamawiający zastrzega, że podany w niniejszym zapytaniu wykaz mienia i osób może ulec zmianie. Wykonawca jest zobowiązany do objęcia ochroną ubezpieczeniową</w:t>
      </w:r>
      <w:r w:rsidR="0043712C" w:rsidRPr="009F5528">
        <w:rPr>
          <w:rFonts w:asciiTheme="majorHAnsi" w:eastAsia="Calibri" w:hAnsiTheme="majorHAnsi" w:cs="Times New Roman"/>
        </w:rPr>
        <w:t xml:space="preserve"> od dnia </w:t>
      </w:r>
      <w:r w:rsidR="002062FD">
        <w:rPr>
          <w:rFonts w:asciiTheme="majorHAnsi" w:eastAsia="Calibri" w:hAnsiTheme="majorHAnsi" w:cs="Times New Roman"/>
        </w:rPr>
        <w:t>01</w:t>
      </w:r>
      <w:r w:rsidR="0043712C" w:rsidRPr="009F5528">
        <w:rPr>
          <w:rFonts w:asciiTheme="majorHAnsi" w:eastAsia="Calibri" w:hAnsiTheme="majorHAnsi" w:cs="Times New Roman"/>
        </w:rPr>
        <w:t>.</w:t>
      </w:r>
      <w:r w:rsidR="002062FD">
        <w:rPr>
          <w:rFonts w:asciiTheme="majorHAnsi" w:eastAsia="Calibri" w:hAnsiTheme="majorHAnsi" w:cs="Times New Roman"/>
        </w:rPr>
        <w:t>01</w:t>
      </w:r>
      <w:r w:rsidRPr="009F5528">
        <w:rPr>
          <w:rFonts w:asciiTheme="majorHAnsi" w:eastAsia="Calibri" w:hAnsiTheme="majorHAnsi" w:cs="Times New Roman"/>
        </w:rPr>
        <w:t>.202</w:t>
      </w:r>
      <w:r w:rsidR="002062FD">
        <w:rPr>
          <w:rFonts w:asciiTheme="majorHAnsi" w:eastAsia="Calibri" w:hAnsiTheme="majorHAnsi" w:cs="Times New Roman"/>
        </w:rPr>
        <w:t>2</w:t>
      </w:r>
      <w:r w:rsidRPr="009F5528">
        <w:rPr>
          <w:rFonts w:asciiTheme="majorHAnsi" w:eastAsia="Calibri" w:hAnsiTheme="majorHAnsi" w:cs="Times New Roman"/>
        </w:rPr>
        <w:t> r. mienia i osób</w:t>
      </w:r>
      <w:r w:rsidR="0043712C" w:rsidRPr="009F5528">
        <w:rPr>
          <w:rFonts w:asciiTheme="majorHAnsi" w:eastAsia="Times New Roman" w:hAnsiTheme="majorHAnsi" w:cs="Times New Roman"/>
          <w:sz w:val="24"/>
          <w:szCs w:val="24"/>
          <w:lang w:eastAsia="ar-SA"/>
        </w:rPr>
        <w:t xml:space="preserve"> wg stanu na dzień </w:t>
      </w:r>
      <w:r w:rsidR="002062FD">
        <w:rPr>
          <w:rFonts w:asciiTheme="majorHAnsi" w:eastAsia="Times New Roman" w:hAnsiTheme="majorHAnsi" w:cs="Times New Roman"/>
          <w:sz w:val="24"/>
          <w:szCs w:val="24"/>
          <w:lang w:eastAsia="ar-SA"/>
        </w:rPr>
        <w:t>18</w:t>
      </w:r>
      <w:r w:rsidR="0043712C" w:rsidRPr="009F5528">
        <w:rPr>
          <w:rFonts w:asciiTheme="majorHAnsi" w:eastAsia="Times New Roman" w:hAnsiTheme="majorHAnsi" w:cs="Times New Roman"/>
          <w:sz w:val="24"/>
          <w:szCs w:val="24"/>
          <w:lang w:eastAsia="ar-SA"/>
        </w:rPr>
        <w:t>.</w:t>
      </w:r>
      <w:r w:rsidR="002062FD">
        <w:rPr>
          <w:rFonts w:asciiTheme="majorHAnsi" w:eastAsia="Times New Roman" w:hAnsiTheme="majorHAnsi" w:cs="Times New Roman"/>
          <w:sz w:val="24"/>
          <w:szCs w:val="24"/>
          <w:lang w:eastAsia="ar-SA"/>
        </w:rPr>
        <w:t>10</w:t>
      </w:r>
      <w:r w:rsidRPr="009F5528">
        <w:rPr>
          <w:rFonts w:asciiTheme="majorHAnsi" w:eastAsia="Times New Roman" w:hAnsiTheme="majorHAnsi" w:cs="Times New Roman"/>
          <w:sz w:val="24"/>
          <w:szCs w:val="24"/>
          <w:lang w:eastAsia="ar-SA"/>
        </w:rPr>
        <w:t>.202</w:t>
      </w:r>
      <w:r w:rsidR="002062FD">
        <w:rPr>
          <w:rFonts w:asciiTheme="majorHAnsi" w:eastAsia="Times New Roman" w:hAnsiTheme="majorHAnsi" w:cs="Times New Roman"/>
          <w:sz w:val="24"/>
          <w:szCs w:val="24"/>
          <w:lang w:eastAsia="ar-SA"/>
        </w:rPr>
        <w:t>1</w:t>
      </w:r>
      <w:r w:rsidRPr="009F5528">
        <w:rPr>
          <w:rFonts w:asciiTheme="majorHAnsi" w:eastAsia="Times New Roman" w:hAnsiTheme="majorHAnsi" w:cs="Times New Roman"/>
          <w:sz w:val="24"/>
          <w:szCs w:val="24"/>
          <w:lang w:eastAsia="ar-SA"/>
        </w:rPr>
        <w:t xml:space="preserve"> r.</w:t>
      </w:r>
      <w:r w:rsidRPr="009F5528">
        <w:rPr>
          <w:rFonts w:asciiTheme="majorHAnsi" w:eastAsia="Calibri" w:hAnsiTheme="majorHAnsi" w:cs="Times New Roman"/>
        </w:rPr>
        <w:t xml:space="preserve">, w tym nowo zakupionego </w:t>
      </w:r>
      <w:r w:rsidRPr="009F5528">
        <w:rPr>
          <w:rFonts w:asciiTheme="majorHAnsi" w:eastAsia="Calibri" w:hAnsiTheme="majorHAnsi" w:cs="Times New Roman"/>
        </w:rPr>
        <w:br/>
        <w:t>i wcześniej nie wykazanych,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i zawarciu umowy. Obowiązującą w każdej umowie ubezpieczenia jest wskazana poniżej klauzula:</w:t>
      </w:r>
    </w:p>
    <w:p w14:paraId="13FAB396" w14:textId="77777777" w:rsidR="00723C11" w:rsidRPr="009F5528" w:rsidRDefault="00723C11" w:rsidP="00723C11">
      <w:pPr>
        <w:suppressAutoHyphens/>
        <w:spacing w:after="0" w:line="240" w:lineRule="auto"/>
        <w:ind w:left="426"/>
        <w:jc w:val="both"/>
        <w:rPr>
          <w:rFonts w:asciiTheme="majorHAnsi" w:eastAsia="Calibri" w:hAnsiTheme="majorHAnsi" w:cs="Times New Roman"/>
          <w:i/>
        </w:rPr>
      </w:pPr>
      <w:r w:rsidRPr="009F5528">
        <w:rPr>
          <w:rFonts w:asciiTheme="majorHAnsi" w:eastAsia="Calibri" w:hAnsiTheme="majorHAnsi" w:cs="Times New Roman"/>
          <w:b/>
          <w:i/>
        </w:rPr>
        <w:t>Klauzula aktualizacji sumy ubezpieczenia</w:t>
      </w:r>
      <w:r w:rsidRPr="009F5528">
        <w:rPr>
          <w:rFonts w:asciiTheme="majorHAnsi" w:eastAsia="Calibri" w:hAnsiTheme="majorHAnsi" w:cs="Times New Roman"/>
          <w:i/>
        </w:rPr>
        <w:t xml:space="preserve"> – bez względu na postanowienia ogólnych bądź szczególnych warunków ubezpieczenia, strony umowy ubezpieczenia uzgodniły, że::</w:t>
      </w:r>
    </w:p>
    <w:p w14:paraId="13C831E6" w14:textId="77777777" w:rsidR="00723C11" w:rsidRPr="009F5528" w:rsidRDefault="00723C11" w:rsidP="007C4536">
      <w:pPr>
        <w:numPr>
          <w:ilvl w:val="1"/>
          <w:numId w:val="16"/>
        </w:numPr>
        <w:tabs>
          <w:tab w:val="left" w:pos="709"/>
        </w:tabs>
        <w:suppressAutoHyphens/>
        <w:spacing w:after="0" w:line="240" w:lineRule="auto"/>
        <w:ind w:left="426"/>
        <w:contextualSpacing/>
        <w:jc w:val="both"/>
        <w:rPr>
          <w:rFonts w:asciiTheme="majorHAnsi" w:eastAsia="Times New Roman" w:hAnsiTheme="majorHAnsi" w:cs="Times New Roman"/>
          <w:i/>
        </w:rPr>
      </w:pPr>
      <w:r w:rsidRPr="009F5528">
        <w:rPr>
          <w:rFonts w:asciiTheme="majorHAnsi" w:eastAsia="Times New Roman" w:hAnsiTheme="majorHAnsi" w:cs="Times New Roman"/>
          <w:i/>
        </w:rPr>
        <w:t>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w:t>
      </w:r>
    </w:p>
    <w:p w14:paraId="022F0512" w14:textId="77777777" w:rsidR="00723C11" w:rsidRPr="009F5528" w:rsidRDefault="00723C11" w:rsidP="007C4536">
      <w:pPr>
        <w:numPr>
          <w:ilvl w:val="1"/>
          <w:numId w:val="16"/>
        </w:numPr>
        <w:tabs>
          <w:tab w:val="left" w:pos="709"/>
        </w:tabs>
        <w:suppressAutoHyphens/>
        <w:spacing w:after="0" w:line="240" w:lineRule="auto"/>
        <w:ind w:left="426"/>
        <w:contextualSpacing/>
        <w:jc w:val="both"/>
        <w:rPr>
          <w:rFonts w:asciiTheme="majorHAnsi" w:eastAsia="Times New Roman" w:hAnsiTheme="majorHAnsi" w:cs="Times New Roman"/>
          <w:i/>
        </w:rPr>
      </w:pPr>
      <w:r w:rsidRPr="009F5528">
        <w:rPr>
          <w:rFonts w:asciiTheme="majorHAnsi" w:eastAsia="Times New Roman" w:hAnsiTheme="majorHAnsi" w:cs="Times New Roman"/>
          <w:i/>
        </w:rPr>
        <w:t xml:space="preserve"> Ubezpieczający/Ubezpieczony zobowiązany jest do aktualizacji stanu środków trwałych w terminie do 60 dni od daty rozpoczęcia ochrony ubezpieczeniowej.</w:t>
      </w:r>
    </w:p>
    <w:p w14:paraId="60E24613" w14:textId="77777777" w:rsidR="00723C11" w:rsidRPr="009F5528" w:rsidRDefault="00723C11" w:rsidP="007C4536">
      <w:pPr>
        <w:numPr>
          <w:ilvl w:val="1"/>
          <w:numId w:val="16"/>
        </w:numPr>
        <w:tabs>
          <w:tab w:val="left" w:pos="709"/>
        </w:tabs>
        <w:suppressAutoHyphens/>
        <w:spacing w:after="0" w:line="240" w:lineRule="auto"/>
        <w:ind w:left="426"/>
        <w:contextualSpacing/>
        <w:jc w:val="both"/>
        <w:rPr>
          <w:rFonts w:asciiTheme="majorHAnsi" w:eastAsia="Times New Roman" w:hAnsiTheme="majorHAnsi" w:cs="Times New Roman"/>
          <w:i/>
        </w:rPr>
      </w:pPr>
      <w:r w:rsidRPr="009F5528">
        <w:rPr>
          <w:rFonts w:asciiTheme="majorHAnsi" w:eastAsia="Times New Roman" w:hAnsiTheme="majorHAnsi" w:cs="Times New Roman"/>
          <w:i/>
        </w:rPr>
        <w:t xml:space="preserve"> 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14:paraId="63A72C22" w14:textId="77777777" w:rsidR="00723C11" w:rsidRPr="009F5528" w:rsidRDefault="00723C11" w:rsidP="007C4536">
      <w:pPr>
        <w:numPr>
          <w:ilvl w:val="1"/>
          <w:numId w:val="16"/>
        </w:numPr>
        <w:tabs>
          <w:tab w:val="left" w:pos="709"/>
        </w:tabs>
        <w:suppressAutoHyphens/>
        <w:spacing w:before="240" w:after="0" w:line="240" w:lineRule="auto"/>
        <w:ind w:left="426"/>
        <w:contextualSpacing/>
        <w:jc w:val="both"/>
        <w:rPr>
          <w:rFonts w:asciiTheme="majorHAnsi" w:eastAsia="Times New Roman" w:hAnsiTheme="majorHAnsi" w:cs="Times New Roman"/>
        </w:rPr>
      </w:pPr>
      <w:r w:rsidRPr="009F5528">
        <w:rPr>
          <w:rFonts w:asciiTheme="majorHAnsi" w:eastAsia="Times New Roman" w:hAnsiTheme="majorHAnsi" w:cs="Times New Roman"/>
          <w:i/>
        </w:rPr>
        <w:t xml:space="preserve">Składka za zwiększenie sumy ubezpieczenia i zwrot składki w związku ze zmniejszeniem sumy ubezpieczenia zostanie rozliczona w polisach lub aneksach do polis, wystawionych przez Ubezpieczyciela, w ciągu 14 dni od otrzymania zaktualizowanych wykazów mienia. </w:t>
      </w:r>
      <w:r w:rsidRPr="009F5528">
        <w:rPr>
          <w:rFonts w:asciiTheme="majorHAnsi" w:eastAsia="Times New Roman" w:hAnsiTheme="majorHAnsi" w:cs="Times New Roman"/>
        </w:rPr>
        <w:t>Klauzula ma zastosowanie do każdego z okresów ubezpieczenia.</w:t>
      </w:r>
    </w:p>
    <w:p w14:paraId="1F54EE0B"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 xml:space="preserve">Dane zawarte w załączniku nr 1d do zapytania ofertowego przedstawiają stan na dzień </w:t>
      </w:r>
      <w:r w:rsidR="00902802" w:rsidRPr="009F5528">
        <w:rPr>
          <w:rFonts w:asciiTheme="majorHAnsi" w:eastAsia="Calibri" w:hAnsiTheme="majorHAnsi" w:cs="Times New Roman"/>
        </w:rPr>
        <w:t>04.05</w:t>
      </w:r>
      <w:r w:rsidR="00474FE4" w:rsidRPr="009F5528">
        <w:rPr>
          <w:rFonts w:asciiTheme="majorHAnsi" w:eastAsia="Calibri" w:hAnsiTheme="majorHAnsi" w:cs="Times New Roman"/>
        </w:rPr>
        <w:t>.</w:t>
      </w:r>
      <w:r w:rsidRPr="009F5528">
        <w:rPr>
          <w:rFonts w:asciiTheme="majorHAnsi" w:eastAsia="Calibri" w:hAnsiTheme="majorHAnsi" w:cs="Times New Roman"/>
        </w:rPr>
        <w:t>2020 r.</w:t>
      </w:r>
    </w:p>
    <w:p w14:paraId="183CDFBC"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bC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14:paraId="725FEA90" w14:textId="77777777" w:rsidR="00723C11" w:rsidRPr="009F5528" w:rsidRDefault="00723C11" w:rsidP="007C4536">
      <w:pPr>
        <w:numPr>
          <w:ilvl w:val="3"/>
          <w:numId w:val="15"/>
        </w:numPr>
        <w:tabs>
          <w:tab w:val="left" w:pos="426"/>
        </w:tabs>
        <w:suppressAutoHyphens/>
        <w:spacing w:after="0" w:line="240" w:lineRule="auto"/>
        <w:ind w:left="425" w:hanging="425"/>
        <w:jc w:val="both"/>
        <w:rPr>
          <w:rFonts w:asciiTheme="majorHAnsi" w:eastAsia="Calibri" w:hAnsiTheme="majorHAnsi" w:cs="Times New Roman"/>
        </w:rPr>
      </w:pPr>
      <w:r w:rsidRPr="009F5528">
        <w:rPr>
          <w:rFonts w:asciiTheme="majorHAnsi" w:eastAsia="Calibri" w:hAnsiTheme="majorHAnsi" w:cs="Times New Roman"/>
        </w:rPr>
        <w:t>Wykonawca wykonując usługę będzie obejmował ochroną ubezpieczeniową wszystkie ryzyka i mienie wskazane w załącznikach do zapytania, na warunkach wyznaczonych treścią zapytania i zgodnych ze złożoną ofertą.</w:t>
      </w:r>
    </w:p>
    <w:p w14:paraId="64B68A26"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Ogólne i szczególne warunki ubezpieczenia, którymi posługuje się Wykonawca (aktualne na dzień składania ofert) i które wskazuje w dokumencie potwierdzającym ochronę ubezpieczeniową w zakresie ryzyk określonych w zapytaniu mają zastosowanie tylko w kwestiach nieuregulowanych w zapytaniu i umowie. Jeśli ogólne lub szczególne warunki ubezpieczenia stosowane przez  Wykonawcę nie przewidują wymaganego zakresu ochrony przyjmuje się, że zostanie on rozszerzony i dostosowany do wymogów zapytania w drodze postanowień dodatkowych. Tylko takie zapisy ogólnych i szczególnych warunków ubezpieczenia uznaje się za dozwolone, które nie są sprzeczne z wymaganiami określonymi w zapytaniu.</w:t>
      </w:r>
    </w:p>
    <w:p w14:paraId="49DECD1D"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 xml:space="preserve">Przez cały okres wykonywania zamówienia Wykonawca gwarantuje niezmienność ogólnych i szczególnych warunków ubezpieczenia. Wyjątek od tej zasady dopuszczalny będzie w przypadku zmian powszechnie obowiązującego prawa, a w szczególności Kodeksu cywilnego i ustawy </w:t>
      </w:r>
      <w:r w:rsidRPr="009F5528">
        <w:rPr>
          <w:rFonts w:asciiTheme="majorHAnsi" w:eastAsia="Times New Roman" w:hAnsiTheme="majorHAnsi" w:cs="Times New Roman"/>
          <w:lang w:eastAsia="ar-SA"/>
        </w:rPr>
        <w:t xml:space="preserve">z dnia 22.05.2003 r. o ubezpieczeniach obowiązkowych, Ubezpieczeniowym Funduszu Gwarancyjnym i Polskim Biurze Ubezpieczycieli Komunikacyjnych (tekst jednolity Dz.U. z 2019 r., poz. 2214 ze zm.) </w:t>
      </w:r>
      <w:r w:rsidRPr="009F5528">
        <w:rPr>
          <w:rFonts w:asciiTheme="majorHAnsi" w:eastAsia="Calibri" w:hAnsiTheme="majorHAnsi" w:cs="Times New Roman"/>
        </w:rPr>
        <w:t>w zakresie, w jakim zmiany te dotyczyć będą postanowień umów ubezpieczenia wskazanych w zapytaniu.</w:t>
      </w:r>
    </w:p>
    <w:p w14:paraId="036FAE4D"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 xml:space="preserve">Zamawiający nie stawia jednak wymogu, aby Wykonawca posiadał ogólne warunki ubezpieczenia dla każdego rodzaju ubezpieczenia wskazanego w opisie przedmiotu zamówienia, z uwagi na fakt, </w:t>
      </w:r>
      <w:r w:rsidRPr="009F5528">
        <w:rPr>
          <w:rFonts w:asciiTheme="majorHAnsi" w:eastAsia="Calibri" w:hAnsiTheme="majorHAnsi" w:cs="Times New Roman"/>
        </w:rPr>
        <w:lastRenderedPageBreak/>
        <w:t>że postanowienia zapytania i umowy mają pierwszeństwo przed ustaleniami tego rodzaju dokumentów. W przypadku braku warunków ogólnych odpowiadających ubezpieczeniu zawartemu w zapytaniu,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zapytania.</w:t>
      </w:r>
    </w:p>
    <w:p w14:paraId="6E7E6E80"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Wykonawca gwarantuje niezmienność warunków, stawek i składek rocznych wynikających ze złożonej oferty, przez cały okres wykonywania zamówienia i we wszystkich rodzajach ubezpieczeń.</w:t>
      </w:r>
    </w:p>
    <w:p w14:paraId="03621CFD"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Wykonawca akceptuje proporcjonalną zmianę ceny ochrony ubezpieczeniowej w stosunku do ceny ofertowej z uwagi na zmienność w czasie ilości i wartości przedmiotu ubezpieczenia oraz w związku z wyrównaniem okresów wszystkich ubezpieczeń.</w:t>
      </w:r>
    </w:p>
    <w:p w14:paraId="65FECC62"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Wykonawca akceptuje wystawianie polis na okres krótszy niż 1 rok, z naliczaniem składki co do dnia za faktyczny okres ochrony, według stawek rocznych zgodnych ze złożoną ofertą, bez stosowania składki minimalnej z polisy.</w:t>
      </w:r>
    </w:p>
    <w:p w14:paraId="7AF3A776"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 odniesieniu do jakichkolwiek z ubezpieczeń wykonawca rezygnuje ze stosowania składki minimalnej z polisy.</w:t>
      </w:r>
    </w:p>
    <w:p w14:paraId="706C4E3A"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bCs/>
        </w:rPr>
        <w:t>Zamawiający zastrzega, że w odniesieniu do niektórych ubezpieczonych pozycji może istnieć konieczność wystawienia odrębnych polis (np. w przypadku cesji, dzierżawy).</w:t>
      </w:r>
    </w:p>
    <w:p w14:paraId="06020AB9"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Odszkodowania wypłacane będą wraz z podatkiem VAT chyba, że któryś z ubezpieczonych podmiotów dokona odliczenia tegoż podatku – wówczas odszkodowanie będzie wypłacone bez podatku VAT.</w:t>
      </w:r>
      <w:r w:rsidRPr="009F5528">
        <w:rPr>
          <w:rFonts w:asciiTheme="majorHAnsi" w:eastAsia="Times New Roman" w:hAnsiTheme="majorHAnsi" w:cs="Times New Roman"/>
          <w:sz w:val="24"/>
          <w:szCs w:val="24"/>
          <w:lang w:eastAsia="ar-SA"/>
        </w:rPr>
        <w:t xml:space="preserve"> </w:t>
      </w:r>
      <w:r w:rsidRPr="009F5528">
        <w:rPr>
          <w:rFonts w:asciiTheme="majorHAnsi" w:eastAsia="Calibri" w:hAnsiTheme="majorHAnsi" w:cs="Times New Roman"/>
        </w:rPr>
        <w:t>Ubezpieczony nie jest zobowiązany przedstawić ubezpieczycielowi faktury za naprawę szkody.</w:t>
      </w:r>
    </w:p>
    <w:p w14:paraId="1762143B"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Określone w załącznikach do niniejszego zapytania sumy ubezpieczenia /gwarancyjne i limity bądź podlimity odszkodowawcze w zakresie obligatoryjnym (w tym określone w klauzulach) oraz zaakceptowane przez Wykonawcę w zakresie fakultatywnym (w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w:t>
      </w:r>
    </w:p>
    <w:p w14:paraId="28AED7AD"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Wprowadzenie dla poszczególnych ryzyk lub rozszerzeń zakresu ubezpieczenia limitów bądź podlimitów odszkodowawczych innych albo dodatkowych niż określone w załącznikach do zapytania jest niedopuszczalne.</w:t>
      </w:r>
    </w:p>
    <w:p w14:paraId="5694E32F"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spacing w:val="-4"/>
        </w:rPr>
      </w:pPr>
      <w:r w:rsidRPr="009F5528">
        <w:rPr>
          <w:rFonts w:asciiTheme="majorHAnsi" w:eastAsia="Calibri" w:hAnsiTheme="majorHAnsi" w:cs="Times New Roman"/>
          <w:bCs/>
          <w:spacing w:val="-4"/>
        </w:rPr>
        <w:t>W przypadku zaistnienia szkody (zdarzenia, wypadku ubezpieczeniowego), w odniesieniu 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i Ubezpieczonego), przez które w szczególności należy rozumieć szerszy zakres ubezpieczenia, wyższe limity odpowiedzialności, mniejsze jej ograniczenia, a także niższe franszyzy i udziały własne.</w:t>
      </w:r>
    </w:p>
    <w:p w14:paraId="28DC6C06"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spacing w:val="-4"/>
        </w:rPr>
      </w:pPr>
      <w:r w:rsidRPr="009F5528">
        <w:rPr>
          <w:rFonts w:asciiTheme="majorHAnsi" w:eastAsia="Calibri" w:hAnsiTheme="majorHAnsi" w:cs="Times New Roman"/>
          <w:spacing w:val="-4"/>
        </w:rPr>
        <w:t>Jeżeli ogólne lub szczególne warunki ubezpieczenia przewidują odmowę lub ograniczenie wypłaty odszkodowania lub ograniczenie bądź zawieszenie ochrony ubezpieczeniowej z powodu niedopełnienia przez Zamawiającego (Ubezpieczającego lub Ubezpieczonego)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14:paraId="2B28F5E0"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spacing w:val="-4"/>
        </w:rPr>
      </w:pPr>
      <w:r w:rsidRPr="009F5528">
        <w:rPr>
          <w:rFonts w:asciiTheme="majorHAnsi" w:eastAsia="Calibri" w:hAnsiTheme="majorHAnsi" w:cs="Times New Roman"/>
          <w:spacing w:val="-4"/>
        </w:rPr>
        <w:t>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14:paraId="5D6D6817"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lastRenderedPageBreak/>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14:paraId="493F32C4"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bCs/>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14:paraId="188B5F13"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  Ponadto postanawia się, że jeśli jakiekolwiek ryzyko (zdarzenie), dla którego ustanowiono limit odpowiedzialności, spowoduje szkodę objętą podstawowym zakresem głównego ubezpieczenia, zawartego w opisie przedmiotu zamówienia (np. pożar w następstwie wandalizmu lub strajków czy zamieszek itp.) to szkoda taka objęta będzie do pełnych sum ubezpieczenia, zgodnie z zakresem danego ubezpieczenia.</w:t>
      </w:r>
    </w:p>
    <w:p w14:paraId="35CB1586"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14:paraId="4B05834E"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14:paraId="2D8B2812"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Niektóre spośród składników mienia zamawiającego lub podmiotów objętych zamówieniem mogą nie posiadać wyodrębnionej pozycji w prowadzonych ewidencjach, a ich wartość mogła zostać dołączona na etapie zakończenia inwestycji lub z innych powodów do wartości nieruchomości lub innych środków trwałych. Fakt ten nie będzie stanowił podstawy do odmowy wypłaty odszkodowania, a wystarczającym dowodem dla wykonawcy, że dotknięte szkodą mienie znajdowało się we władaniu zamawiającego (lub ubezpieczonych podmiotów) będzie złożone przez niego oświadczenie.</w:t>
      </w:r>
    </w:p>
    <w:p w14:paraId="4E8D011F"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Times New Roman" w:hAnsiTheme="majorHAnsi" w:cs="Times New Roman"/>
          <w:bCs/>
          <w:iCs/>
          <w:lang w:eastAsia="ar-SA"/>
        </w:rPr>
        <w:t xml:space="preserve">W przypadku zaistnienia konieczności zwrotu składki ubezpieczeniowej przez Wykonawcę, </w:t>
      </w:r>
      <w:r w:rsidRPr="009F5528">
        <w:rPr>
          <w:rFonts w:asciiTheme="majorHAnsi" w:eastAsia="Times New Roman" w:hAnsiTheme="majorHAnsi" w:cs="Times New Roman"/>
          <w:bCs/>
          <w:iCs/>
          <w:lang w:eastAsia="ar-SA"/>
        </w:rPr>
        <w:br/>
        <w:t>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nie następuje, a zamawiający reguluje kolejne jej raty, jeśli ustalono płatność ratalną.</w:t>
      </w:r>
    </w:p>
    <w:p w14:paraId="1270E026"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Wykonawca akceptuje obligatoryjne zasady likwidacji szkód określone w załącznikach do zapytania.</w:t>
      </w:r>
    </w:p>
    <w:p w14:paraId="0F53DC23"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Wykonawca zobowiązany jest samodzielnie prowadzić postępowanie zmierzające do wyjaśnienia i ustalenia okoliczności związanych ze szkodą (np. ustalenie przebiegu zdarzenia, ustalenie osoby sprawcy) i wypłacić należne odszkodowanie, bez konieczności oczekiwania na prawomocne postanowienie kończące postępowanie w sprawie dotyczącej szkody.</w:t>
      </w:r>
    </w:p>
    <w:p w14:paraId="1F30E563"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 xml:space="preserve">Poszczególne umowy ubezpieczenia zawarte w następstwie rozstrzygnięcia postępowania o zamówienie publiczne i zawartej na tej podstawie umowy w sprawie zamówienia nie ulegają rozwiązaniu bez zgody Zamawiającego, także w przypadku szkody całkowitej, jeśli Zamawiający (Ubezpieczający/Ubezpieczony) przystąpił do odtworzenia (naprawy) przedmiotu ubezpieczenia. </w:t>
      </w:r>
      <w:r w:rsidRPr="009F5528">
        <w:rPr>
          <w:rFonts w:asciiTheme="majorHAnsi" w:eastAsia="Calibri" w:hAnsiTheme="majorHAnsi" w:cs="Times New Roman"/>
        </w:rPr>
        <w:lastRenderedPageBreak/>
        <w:t>Ochrona ubezpieczeniowa może ustać wyłącznie w sytuacji złożenia przez Zamawiającego oświadczenia woli o nieodtwarzaniu dotkniętego szkodą całkowitą przedmiotu ubezpieczenia</w:t>
      </w:r>
    </w:p>
    <w:p w14:paraId="31DCC30F"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Zamawiający informuje, że w kwestiach nieuregulowanych szczegółowo w specyfikacji zapytania wraz z załącznikami, w ofercie Wykonawcy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14:paraId="7D33E3D9" w14:textId="72DBE676"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 xml:space="preserve">W przypadkach odnoszących się do zakresu ubezpieczenia oraz klauzul dodatkowych, gdy mowa jest o Ubezpieczającym lub Zamawiającym bądź użyte zostanie określenie jednostka należy przez to rozumieć wszystkie podmioty objęte ubezpieczeniem (Ubezpieczonych), Zamawiający bowiem, w ramach postępowania, występuje o objęcie ochroną ubezpieczeniową Gminy </w:t>
      </w:r>
      <w:r w:rsidR="00823AFA">
        <w:rPr>
          <w:rFonts w:asciiTheme="majorHAnsi" w:eastAsia="Calibri" w:hAnsiTheme="majorHAnsi" w:cs="Times New Roman"/>
        </w:rPr>
        <w:t>Domaradz</w:t>
      </w:r>
      <w:r w:rsidRPr="009F5528">
        <w:rPr>
          <w:rFonts w:asciiTheme="majorHAnsi" w:eastAsia="Calibri" w:hAnsiTheme="majorHAnsi" w:cs="Times New Roman"/>
        </w:rPr>
        <w:t xml:space="preserve">, Urząd Gminy </w:t>
      </w:r>
      <w:r w:rsidR="00823AFA">
        <w:rPr>
          <w:rFonts w:asciiTheme="majorHAnsi" w:eastAsia="Calibri" w:hAnsiTheme="majorHAnsi" w:cs="Times New Roman"/>
        </w:rPr>
        <w:t>Domaradz</w:t>
      </w:r>
      <w:r w:rsidRPr="009F5528">
        <w:rPr>
          <w:rFonts w:asciiTheme="majorHAnsi" w:eastAsia="Calibri" w:hAnsiTheme="majorHAnsi" w:cs="Times New Roman"/>
        </w:rPr>
        <w:t xml:space="preserve"> oraz wszystkich jednostek organizacyjnych i instytucji kultury oraz podmiotów, zarówno w odniesieniu do posiadanego przez nie mienia jak i prowadzonej działalności.</w:t>
      </w:r>
    </w:p>
    <w:p w14:paraId="4AB8EE06" w14:textId="77777777" w:rsidR="00723C11" w:rsidRPr="009F5528" w:rsidRDefault="00723C11" w:rsidP="007C4536">
      <w:pPr>
        <w:numPr>
          <w:ilvl w:val="3"/>
          <w:numId w:val="15"/>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Podstawą działalności zamawiającego i podmiotów objętych zamówieniem są m.in. następujące akty prawa powszechnego i lokalnego (zawsze w ich aktualnym brzmieniu):</w:t>
      </w:r>
    </w:p>
    <w:p w14:paraId="33902F20" w14:textId="77777777" w:rsidR="00723C11" w:rsidRPr="009F5528" w:rsidRDefault="00723C11" w:rsidP="007C4536">
      <w:pPr>
        <w:numPr>
          <w:ilvl w:val="0"/>
          <w:numId w:val="18"/>
        </w:numPr>
        <w:tabs>
          <w:tab w:val="left" w:pos="709"/>
        </w:tabs>
        <w:suppressAutoHyphens/>
        <w:spacing w:after="0" w:line="240" w:lineRule="auto"/>
        <w:ind w:hanging="1014"/>
        <w:contextualSpacing/>
        <w:jc w:val="both"/>
        <w:rPr>
          <w:rFonts w:asciiTheme="majorHAnsi" w:eastAsia="Calibri" w:hAnsiTheme="majorHAnsi" w:cs="Times New Roman"/>
        </w:rPr>
      </w:pPr>
      <w:r w:rsidRPr="009F5528">
        <w:rPr>
          <w:rFonts w:asciiTheme="majorHAnsi" w:eastAsia="Calibri" w:hAnsiTheme="majorHAnsi" w:cs="Times New Roman"/>
        </w:rPr>
        <w:t xml:space="preserve">ustawa z dnia </w:t>
      </w:r>
      <w:r w:rsidRPr="009F5528">
        <w:rPr>
          <w:rFonts w:asciiTheme="majorHAnsi" w:eastAsia="Times New Roman" w:hAnsiTheme="majorHAnsi" w:cs="Times New Roman"/>
          <w:lang w:eastAsia="ar-SA"/>
        </w:rPr>
        <w:t>8 marca 1990 r. o samorządzie gminnym</w:t>
      </w:r>
    </w:p>
    <w:p w14:paraId="3D6CBB63" w14:textId="77777777" w:rsidR="00723C11" w:rsidRPr="009F5528" w:rsidRDefault="00723C11" w:rsidP="007C4536">
      <w:pPr>
        <w:numPr>
          <w:ilvl w:val="0"/>
          <w:numId w:val="18"/>
        </w:numPr>
        <w:tabs>
          <w:tab w:val="left" w:pos="709"/>
        </w:tabs>
        <w:suppressAutoHyphens/>
        <w:spacing w:after="0" w:line="240" w:lineRule="auto"/>
        <w:ind w:hanging="1014"/>
        <w:contextualSpacing/>
        <w:jc w:val="both"/>
        <w:rPr>
          <w:rFonts w:asciiTheme="majorHAnsi" w:eastAsia="Calibri" w:hAnsiTheme="majorHAnsi" w:cs="Times New Roman"/>
        </w:rPr>
      </w:pPr>
      <w:r w:rsidRPr="009F5528">
        <w:rPr>
          <w:rFonts w:asciiTheme="majorHAnsi" w:eastAsia="Calibri" w:hAnsiTheme="majorHAnsi" w:cs="Times New Roman"/>
        </w:rPr>
        <w:t>ustawa z dnia 29 września 1994 r. o rachunkowości</w:t>
      </w:r>
    </w:p>
    <w:p w14:paraId="0F5D99DD" w14:textId="77777777" w:rsidR="00723C11" w:rsidRPr="009F5528" w:rsidRDefault="00723C11" w:rsidP="007C4536">
      <w:pPr>
        <w:numPr>
          <w:ilvl w:val="0"/>
          <w:numId w:val="18"/>
        </w:numPr>
        <w:tabs>
          <w:tab w:val="left" w:pos="709"/>
        </w:tabs>
        <w:suppressAutoHyphens/>
        <w:spacing w:after="0" w:line="240" w:lineRule="auto"/>
        <w:ind w:hanging="1014"/>
        <w:contextualSpacing/>
        <w:jc w:val="both"/>
        <w:rPr>
          <w:rFonts w:asciiTheme="majorHAnsi" w:eastAsia="Calibri" w:hAnsiTheme="majorHAnsi" w:cs="Times New Roman"/>
        </w:rPr>
      </w:pPr>
      <w:r w:rsidRPr="009F5528">
        <w:rPr>
          <w:rFonts w:asciiTheme="majorHAnsi" w:eastAsia="Calibri" w:hAnsiTheme="majorHAnsi" w:cs="Times New Roman"/>
        </w:rPr>
        <w:t>ustawa z dnia 21 marca 1985 r. o drogach publicznych</w:t>
      </w:r>
    </w:p>
    <w:p w14:paraId="14E45F0C" w14:textId="77777777" w:rsidR="00723C11" w:rsidRPr="009F5528" w:rsidRDefault="00723C11" w:rsidP="007C4536">
      <w:pPr>
        <w:numPr>
          <w:ilvl w:val="0"/>
          <w:numId w:val="18"/>
        </w:numPr>
        <w:tabs>
          <w:tab w:val="left" w:pos="709"/>
        </w:tabs>
        <w:suppressAutoHyphens/>
        <w:spacing w:after="0" w:line="240" w:lineRule="auto"/>
        <w:ind w:hanging="1014"/>
        <w:contextualSpacing/>
        <w:jc w:val="both"/>
        <w:rPr>
          <w:rFonts w:asciiTheme="majorHAnsi" w:eastAsia="Calibri" w:hAnsiTheme="majorHAnsi" w:cs="Times New Roman"/>
        </w:rPr>
      </w:pPr>
      <w:r w:rsidRPr="009F5528">
        <w:rPr>
          <w:rFonts w:asciiTheme="majorHAnsi" w:eastAsia="Calibri" w:hAnsiTheme="majorHAnsi" w:cs="Times New Roman"/>
        </w:rPr>
        <w:t>ustawa z dnia 24 sierpnia 1991 r. o ochronie przeciwpożarowej</w:t>
      </w:r>
    </w:p>
    <w:p w14:paraId="181F05D6" w14:textId="77777777" w:rsidR="00723C11" w:rsidRPr="009F5528" w:rsidRDefault="00723C11" w:rsidP="007C4536">
      <w:pPr>
        <w:numPr>
          <w:ilvl w:val="0"/>
          <w:numId w:val="18"/>
        </w:numPr>
        <w:tabs>
          <w:tab w:val="left" w:pos="709"/>
        </w:tabs>
        <w:suppressAutoHyphens/>
        <w:spacing w:after="0" w:line="240" w:lineRule="auto"/>
        <w:ind w:hanging="1014"/>
        <w:contextualSpacing/>
        <w:jc w:val="both"/>
        <w:rPr>
          <w:rFonts w:asciiTheme="majorHAnsi" w:eastAsia="Calibri" w:hAnsiTheme="majorHAnsi" w:cs="Times New Roman"/>
        </w:rPr>
      </w:pPr>
      <w:r w:rsidRPr="009F5528">
        <w:rPr>
          <w:rFonts w:asciiTheme="majorHAnsi" w:eastAsia="Calibri" w:hAnsiTheme="majorHAnsi" w:cs="Times New Roman"/>
        </w:rPr>
        <w:t>ustawa z dnia 23 kwietnia 1964 r. Kodeks cywilny</w:t>
      </w:r>
    </w:p>
    <w:p w14:paraId="792F983D" w14:textId="77777777" w:rsidR="00723C11" w:rsidRPr="009F5528" w:rsidRDefault="00723C11" w:rsidP="007C4536">
      <w:pPr>
        <w:numPr>
          <w:ilvl w:val="0"/>
          <w:numId w:val="18"/>
        </w:numPr>
        <w:tabs>
          <w:tab w:val="left" w:pos="709"/>
        </w:tabs>
        <w:suppressAutoHyphens/>
        <w:spacing w:after="0" w:line="240" w:lineRule="auto"/>
        <w:ind w:hanging="1014"/>
        <w:contextualSpacing/>
        <w:jc w:val="both"/>
        <w:rPr>
          <w:rFonts w:asciiTheme="majorHAnsi" w:eastAsia="Calibri" w:hAnsiTheme="majorHAnsi" w:cs="Times New Roman"/>
        </w:rPr>
      </w:pPr>
      <w:r w:rsidRPr="009F5528">
        <w:rPr>
          <w:rFonts w:asciiTheme="majorHAnsi" w:eastAsia="Calibri" w:hAnsiTheme="majorHAnsi" w:cs="Times New Roman"/>
        </w:rPr>
        <w:t>ustawa z dnia 7 września 1991 r. o systemie oświaty</w:t>
      </w:r>
    </w:p>
    <w:p w14:paraId="31F05086" w14:textId="77777777" w:rsidR="00723C11" w:rsidRPr="009F5528" w:rsidRDefault="00723C11" w:rsidP="007C4536">
      <w:pPr>
        <w:numPr>
          <w:ilvl w:val="0"/>
          <w:numId w:val="18"/>
        </w:numPr>
        <w:tabs>
          <w:tab w:val="left" w:pos="709"/>
        </w:tabs>
        <w:suppressAutoHyphens/>
        <w:spacing w:after="0" w:line="240" w:lineRule="auto"/>
        <w:ind w:hanging="1014"/>
        <w:contextualSpacing/>
        <w:jc w:val="both"/>
        <w:rPr>
          <w:rFonts w:asciiTheme="majorHAnsi" w:eastAsia="Calibri" w:hAnsiTheme="majorHAnsi" w:cs="Times New Roman"/>
        </w:rPr>
      </w:pPr>
      <w:r w:rsidRPr="009F5528">
        <w:rPr>
          <w:rFonts w:asciiTheme="majorHAnsi" w:eastAsia="Calibri" w:hAnsiTheme="majorHAnsi" w:cs="Times New Roman"/>
        </w:rPr>
        <w:t>ustawa z dnia 20 kwietnia 2004 r. o promocji zatrudnienia i instytucjach rynku pracy</w:t>
      </w:r>
    </w:p>
    <w:p w14:paraId="6B4E01F7" w14:textId="77777777" w:rsidR="00723C11" w:rsidRPr="009F5528" w:rsidRDefault="00723C11" w:rsidP="007C4536">
      <w:pPr>
        <w:numPr>
          <w:ilvl w:val="0"/>
          <w:numId w:val="18"/>
        </w:numPr>
        <w:tabs>
          <w:tab w:val="left" w:pos="709"/>
        </w:tabs>
        <w:suppressAutoHyphens/>
        <w:spacing w:after="0" w:line="240" w:lineRule="auto"/>
        <w:ind w:hanging="1014"/>
        <w:contextualSpacing/>
        <w:jc w:val="both"/>
        <w:rPr>
          <w:rFonts w:asciiTheme="majorHAnsi" w:eastAsia="Calibri" w:hAnsiTheme="majorHAnsi" w:cs="Times New Roman"/>
        </w:rPr>
      </w:pPr>
      <w:r w:rsidRPr="009F5528">
        <w:rPr>
          <w:rFonts w:asciiTheme="majorHAnsi" w:eastAsia="Calibri" w:hAnsiTheme="majorHAnsi" w:cs="Times New Roman"/>
        </w:rPr>
        <w:t>ustawa z dnia 12 marca 2004 r. o pomocy społecznej</w:t>
      </w:r>
    </w:p>
    <w:p w14:paraId="2AAE400A" w14:textId="77777777" w:rsidR="00723C11" w:rsidRPr="009F5528" w:rsidRDefault="00723C11" w:rsidP="007C4536">
      <w:pPr>
        <w:numPr>
          <w:ilvl w:val="0"/>
          <w:numId w:val="18"/>
        </w:numPr>
        <w:tabs>
          <w:tab w:val="left" w:pos="709"/>
        </w:tabs>
        <w:suppressAutoHyphens/>
        <w:spacing w:after="0" w:line="240" w:lineRule="auto"/>
        <w:ind w:hanging="1014"/>
        <w:contextualSpacing/>
        <w:jc w:val="both"/>
        <w:rPr>
          <w:rFonts w:asciiTheme="majorHAnsi" w:eastAsia="Calibri" w:hAnsiTheme="majorHAnsi" w:cs="Times New Roman"/>
        </w:rPr>
      </w:pPr>
      <w:r w:rsidRPr="009F5528">
        <w:rPr>
          <w:rFonts w:asciiTheme="majorHAnsi" w:eastAsia="Calibri" w:hAnsiTheme="majorHAnsi" w:cs="Times New Roman"/>
        </w:rPr>
        <w:t>ustawa z dnia 21 listopada 1996 r. o muzeach</w:t>
      </w:r>
    </w:p>
    <w:p w14:paraId="79DB9B44" w14:textId="77777777" w:rsidR="00723C11" w:rsidRPr="009F5528" w:rsidRDefault="00723C11" w:rsidP="007C4536">
      <w:pPr>
        <w:numPr>
          <w:ilvl w:val="0"/>
          <w:numId w:val="18"/>
        </w:numPr>
        <w:tabs>
          <w:tab w:val="left" w:pos="709"/>
        </w:tabs>
        <w:suppressAutoHyphens/>
        <w:spacing w:after="0" w:line="240" w:lineRule="auto"/>
        <w:ind w:hanging="1014"/>
        <w:contextualSpacing/>
        <w:jc w:val="both"/>
        <w:rPr>
          <w:rFonts w:asciiTheme="majorHAnsi" w:eastAsia="Calibri" w:hAnsiTheme="majorHAnsi" w:cs="Times New Roman"/>
        </w:rPr>
      </w:pPr>
      <w:r w:rsidRPr="009F5528">
        <w:rPr>
          <w:rFonts w:asciiTheme="majorHAnsi" w:eastAsia="Calibri" w:hAnsiTheme="majorHAnsi" w:cs="Times New Roman"/>
        </w:rPr>
        <w:t>ustawa z dnia 25 października 1991 r. o organizowaniu i prowadzeniu działalności kulturalnej</w:t>
      </w:r>
    </w:p>
    <w:p w14:paraId="78E08586" w14:textId="77777777" w:rsidR="00723C11" w:rsidRPr="009F5528" w:rsidRDefault="00723C11" w:rsidP="007C4536">
      <w:pPr>
        <w:numPr>
          <w:ilvl w:val="0"/>
          <w:numId w:val="18"/>
        </w:numPr>
        <w:tabs>
          <w:tab w:val="left" w:pos="709"/>
        </w:tabs>
        <w:suppressAutoHyphens/>
        <w:spacing w:after="0" w:line="240" w:lineRule="auto"/>
        <w:ind w:hanging="1014"/>
        <w:contextualSpacing/>
        <w:jc w:val="both"/>
        <w:rPr>
          <w:rFonts w:asciiTheme="majorHAnsi" w:eastAsia="Calibri" w:hAnsiTheme="majorHAnsi" w:cs="Times New Roman"/>
        </w:rPr>
      </w:pPr>
      <w:r w:rsidRPr="009F5528">
        <w:rPr>
          <w:rFonts w:asciiTheme="majorHAnsi" w:eastAsia="Calibri" w:hAnsiTheme="majorHAnsi" w:cs="Times New Roman"/>
        </w:rPr>
        <w:t>ustawa z dnia 23 lipca 2003 r. o ochronie zabytków i opiece nad zabytkami</w:t>
      </w:r>
    </w:p>
    <w:p w14:paraId="586F4F67" w14:textId="77777777" w:rsidR="00723C11" w:rsidRPr="009F5528" w:rsidRDefault="00723C11" w:rsidP="007C4536">
      <w:pPr>
        <w:numPr>
          <w:ilvl w:val="0"/>
          <w:numId w:val="18"/>
        </w:numPr>
        <w:tabs>
          <w:tab w:val="left" w:pos="709"/>
        </w:tabs>
        <w:suppressAutoHyphens/>
        <w:spacing w:after="0" w:line="240" w:lineRule="auto"/>
        <w:ind w:left="709" w:hanging="283"/>
        <w:contextualSpacing/>
        <w:jc w:val="both"/>
        <w:rPr>
          <w:rFonts w:asciiTheme="majorHAnsi" w:eastAsia="Calibri" w:hAnsiTheme="majorHAnsi" w:cs="Times New Roman"/>
        </w:rPr>
      </w:pPr>
      <w:r w:rsidRPr="009F5528">
        <w:rPr>
          <w:rFonts w:asciiTheme="majorHAnsi" w:eastAsia="Calibri" w:hAnsiTheme="majorHAnsi" w:cs="Times New Roman"/>
        </w:rPr>
        <w:t>inne szczególne przepisy ustawowe i wykonawcze, a także przepisy prawa miejscowego oraz statuty, regulaminy poszczególnych podmiotów objętych zamówieniem.</w:t>
      </w:r>
    </w:p>
    <w:p w14:paraId="414607A5" w14:textId="310A57A8" w:rsidR="00723C11" w:rsidRPr="009F5528" w:rsidRDefault="00723C11" w:rsidP="007C4536">
      <w:pPr>
        <w:numPr>
          <w:ilvl w:val="3"/>
          <w:numId w:val="15"/>
        </w:numPr>
        <w:suppressAutoHyphens/>
        <w:spacing w:before="120" w:after="120" w:line="240" w:lineRule="auto"/>
        <w:ind w:left="425" w:hanging="425"/>
        <w:jc w:val="both"/>
        <w:rPr>
          <w:rFonts w:asciiTheme="majorHAnsi" w:eastAsia="Times New Roman" w:hAnsiTheme="majorHAnsi" w:cs="Times New Roman"/>
          <w:bCs/>
          <w:lang w:eastAsia="ar-SA"/>
        </w:rPr>
      </w:pPr>
      <w:r w:rsidRPr="009F5528">
        <w:rPr>
          <w:rFonts w:asciiTheme="majorHAnsi" w:eastAsia="Times New Roman" w:hAnsiTheme="majorHAnsi" w:cs="Times New Roman"/>
          <w:b/>
          <w:bCs/>
          <w:lang w:eastAsia="ar-SA"/>
        </w:rPr>
        <w:t xml:space="preserve">Wykaz podmiotów i jednostek organizacyjnych oraz instytucji kultury Gminy </w:t>
      </w:r>
      <w:r w:rsidR="00823AFA">
        <w:rPr>
          <w:rFonts w:asciiTheme="majorHAnsi" w:eastAsia="Times New Roman" w:hAnsiTheme="majorHAnsi" w:cs="Times New Roman"/>
          <w:b/>
          <w:bCs/>
          <w:lang w:eastAsia="ar-SA"/>
        </w:rPr>
        <w:t xml:space="preserve">Domaradz </w:t>
      </w:r>
      <w:r w:rsidRPr="009F5528">
        <w:rPr>
          <w:rFonts w:asciiTheme="majorHAnsi" w:eastAsia="Times New Roman" w:hAnsiTheme="majorHAnsi" w:cs="Times New Roman"/>
          <w:bCs/>
          <w:lang w:eastAsia="ar-SA"/>
        </w:rPr>
        <w:t>objętych postępowaniem (uwaga: terminy wymienione w niniejszym punkcie mogą być stosowane zamiennie – zawsze jednak dotyczą one wszystkich podmiotów wymienionych poniżej):</w:t>
      </w:r>
    </w:p>
    <w:p w14:paraId="36A02DFE" w14:textId="6956F83E" w:rsidR="00723C11" w:rsidRPr="009F5528" w:rsidRDefault="00723C11" w:rsidP="00723C11">
      <w:pPr>
        <w:suppressAutoHyphens/>
        <w:spacing w:after="0" w:line="240" w:lineRule="auto"/>
        <w:ind w:left="426"/>
        <w:jc w:val="both"/>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 xml:space="preserve">Gmina </w:t>
      </w:r>
      <w:r w:rsidR="00823AFA">
        <w:rPr>
          <w:rFonts w:asciiTheme="majorHAnsi" w:eastAsia="Times New Roman" w:hAnsiTheme="majorHAnsi" w:cs="Times New Roman"/>
          <w:b/>
          <w:lang w:eastAsia="ar-SA"/>
        </w:rPr>
        <w:t>Domaradz</w:t>
      </w:r>
      <w:r w:rsidRPr="009F5528">
        <w:rPr>
          <w:rFonts w:asciiTheme="majorHAnsi" w:eastAsia="Times New Roman" w:hAnsiTheme="majorHAnsi" w:cs="Times New Roman"/>
          <w:lang w:eastAsia="ar-SA"/>
        </w:rPr>
        <w:t xml:space="preserve"> </w:t>
      </w:r>
      <w:r w:rsidR="00117EEA">
        <w:rPr>
          <w:rFonts w:ascii="Cambria" w:hAnsi="Cambria" w:cs="Arial"/>
        </w:rPr>
        <w:t xml:space="preserve">(REGON: 370440229, NIP: 6861578318)  </w:t>
      </w:r>
      <w:r w:rsidRPr="009F5528">
        <w:rPr>
          <w:rFonts w:asciiTheme="majorHAnsi" w:eastAsia="Times New Roman" w:hAnsiTheme="majorHAnsi" w:cs="Times New Roman"/>
          <w:lang w:eastAsia="ar-SA"/>
        </w:rPr>
        <w:t>realizująca wraz z jednostkami organizacyjnymi i instytucjami kultury zadania własne i zlecone, określone w obowiązujących przepisach prawa oraz wynikające z zawartych porozumień, a także:</w:t>
      </w:r>
    </w:p>
    <w:p w14:paraId="3A113613" w14:textId="77777777" w:rsidR="00723C11" w:rsidRPr="009F5528" w:rsidRDefault="00723C11" w:rsidP="00723C11">
      <w:pPr>
        <w:suppressAutoHyphens/>
        <w:spacing w:after="0" w:line="240" w:lineRule="auto"/>
        <w:ind w:left="734"/>
        <w:jc w:val="both"/>
        <w:rPr>
          <w:rFonts w:asciiTheme="majorHAnsi" w:eastAsia="Times New Roman" w:hAnsiTheme="majorHAnsi" w:cs="Times New Roman"/>
          <w:color w:val="5B9BD5"/>
          <w:highlight w:val="yellow"/>
          <w:lang w:eastAsia="ar-SA"/>
        </w:rPr>
      </w:pPr>
    </w:p>
    <w:p w14:paraId="511DC67D" w14:textId="77777777" w:rsidR="00117EEA" w:rsidRPr="004E23F4" w:rsidRDefault="00117EEA" w:rsidP="00117EEA">
      <w:pPr>
        <w:numPr>
          <w:ilvl w:val="6"/>
          <w:numId w:val="230"/>
        </w:numPr>
        <w:suppressAutoHyphens/>
        <w:spacing w:after="0" w:line="240" w:lineRule="auto"/>
        <w:ind w:left="426" w:firstLine="0"/>
        <w:rPr>
          <w:rFonts w:ascii="Cambria" w:hAnsi="Cambria" w:cs="Cambria"/>
          <w:b/>
          <w:bCs/>
        </w:rPr>
      </w:pPr>
      <w:r w:rsidRPr="004E23F4">
        <w:rPr>
          <w:rFonts w:ascii="Cambria" w:hAnsi="Cambria" w:cs="Cambria"/>
          <w:b/>
          <w:bCs/>
        </w:rPr>
        <w:t>Urząd Gminy Domaradz</w:t>
      </w:r>
    </w:p>
    <w:p w14:paraId="7E547FF3" w14:textId="77777777" w:rsidR="00117EEA" w:rsidRPr="004E23F4" w:rsidRDefault="00117EEA" w:rsidP="00117EEA">
      <w:pPr>
        <w:spacing w:after="0" w:line="240" w:lineRule="auto"/>
        <w:ind w:left="426"/>
        <w:rPr>
          <w:rFonts w:ascii="Cambria" w:hAnsi="Cambria" w:cs="Cambria"/>
          <w:bCs/>
        </w:rPr>
      </w:pPr>
      <w:r w:rsidRPr="004E23F4">
        <w:rPr>
          <w:rFonts w:ascii="Cambria" w:hAnsi="Cambria" w:cs="Cambria"/>
          <w:bCs/>
        </w:rPr>
        <w:t>36-230 Domaradz 345</w:t>
      </w:r>
    </w:p>
    <w:p w14:paraId="0ABD859E" w14:textId="77777777" w:rsidR="00117EEA" w:rsidRPr="004E23F4" w:rsidRDefault="00117EEA" w:rsidP="00117EEA">
      <w:pPr>
        <w:spacing w:after="0" w:line="240" w:lineRule="auto"/>
        <w:ind w:left="426"/>
        <w:rPr>
          <w:rFonts w:ascii="Cambria" w:hAnsi="Cambria" w:cs="Cambria"/>
          <w:bCs/>
        </w:rPr>
      </w:pPr>
      <w:r w:rsidRPr="004E23F4">
        <w:rPr>
          <w:rFonts w:ascii="Cambria" w:hAnsi="Cambria" w:cs="Cambria"/>
          <w:bCs/>
        </w:rPr>
        <w:t>Regon UG:0200535936</w:t>
      </w:r>
    </w:p>
    <w:p w14:paraId="23BBA716" w14:textId="77777777" w:rsidR="00117EEA" w:rsidRPr="00245580" w:rsidRDefault="00117EEA" w:rsidP="00117EEA">
      <w:pPr>
        <w:spacing w:after="0" w:line="240" w:lineRule="auto"/>
        <w:ind w:left="426"/>
        <w:rPr>
          <w:rFonts w:ascii="Cambria" w:hAnsi="Cambria" w:cs="Cambria"/>
          <w:bCs/>
        </w:rPr>
      </w:pPr>
      <w:r w:rsidRPr="004E23F4">
        <w:rPr>
          <w:rFonts w:ascii="Cambria" w:hAnsi="Cambria" w:cs="Cambria"/>
          <w:bCs/>
        </w:rPr>
        <w:t xml:space="preserve">NIP </w:t>
      </w:r>
      <w:r w:rsidRPr="00245580">
        <w:rPr>
          <w:rFonts w:ascii="Cambria" w:hAnsi="Cambria" w:cs="Cambria"/>
          <w:bCs/>
        </w:rPr>
        <w:t>UG: 6861395049</w:t>
      </w:r>
    </w:p>
    <w:p w14:paraId="7105C2AB"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PKD: 84112</w:t>
      </w:r>
    </w:p>
    <w:p w14:paraId="050A057F" w14:textId="2F960FB1" w:rsidR="00117EEA" w:rsidRDefault="00117EEA" w:rsidP="00117EEA">
      <w:pPr>
        <w:spacing w:after="0" w:line="240" w:lineRule="auto"/>
        <w:ind w:left="426"/>
        <w:rPr>
          <w:rFonts w:ascii="Cambria" w:hAnsi="Cambria" w:cs="Cambria"/>
          <w:bCs/>
        </w:rPr>
      </w:pPr>
      <w:r w:rsidRPr="00245580">
        <w:rPr>
          <w:rFonts w:ascii="Cambria" w:hAnsi="Cambria" w:cs="Cambria"/>
          <w:bCs/>
        </w:rPr>
        <w:t>Liczba pracowników</w:t>
      </w:r>
      <w:r>
        <w:rPr>
          <w:rFonts w:ascii="Cambria" w:hAnsi="Cambria" w:cs="Cambria"/>
          <w:bCs/>
        </w:rPr>
        <w:t xml:space="preserve"> UG</w:t>
      </w:r>
      <w:r w:rsidRPr="00245580">
        <w:rPr>
          <w:rFonts w:ascii="Cambria" w:hAnsi="Cambria" w:cs="Cambria"/>
          <w:bCs/>
        </w:rPr>
        <w:t xml:space="preserve">: </w:t>
      </w:r>
      <w:r>
        <w:rPr>
          <w:rFonts w:ascii="Cambria" w:hAnsi="Cambria" w:cs="Cambria"/>
          <w:bCs/>
        </w:rPr>
        <w:t>42</w:t>
      </w:r>
    </w:p>
    <w:p w14:paraId="6C8197D9" w14:textId="7264E70B" w:rsidR="00117EEA" w:rsidRDefault="00117EEA" w:rsidP="00117EEA">
      <w:pPr>
        <w:spacing w:after="0" w:line="240" w:lineRule="auto"/>
        <w:ind w:left="426"/>
        <w:rPr>
          <w:rFonts w:ascii="Cambria" w:hAnsi="Cambria" w:cs="Cambria"/>
          <w:bCs/>
        </w:rPr>
      </w:pPr>
      <w:r>
        <w:rPr>
          <w:rFonts w:ascii="Cambria" w:hAnsi="Cambria" w:cs="Cambria"/>
          <w:bCs/>
        </w:rPr>
        <w:t>Liczba pracowników placówek oświatowych: 114 w tym 78 nauczycieli</w:t>
      </w:r>
    </w:p>
    <w:p w14:paraId="42AB614F" w14:textId="4A247478" w:rsidR="00117EEA" w:rsidRPr="00245580" w:rsidRDefault="00117EEA" w:rsidP="00117EEA">
      <w:pPr>
        <w:spacing w:after="0" w:line="240" w:lineRule="auto"/>
        <w:ind w:left="426"/>
        <w:rPr>
          <w:rFonts w:ascii="Cambria" w:hAnsi="Cambria" w:cs="Cambria"/>
          <w:bCs/>
        </w:rPr>
      </w:pPr>
      <w:r>
        <w:rPr>
          <w:rFonts w:ascii="Cambria" w:hAnsi="Cambria" w:cs="Cambria"/>
          <w:bCs/>
        </w:rPr>
        <w:t xml:space="preserve">Liczba uczniów w placówkach oświatowych: </w:t>
      </w:r>
      <w:r w:rsidR="006256D3">
        <w:rPr>
          <w:rFonts w:ascii="Cambria" w:hAnsi="Cambria" w:cs="Cambria"/>
          <w:bCs/>
        </w:rPr>
        <w:t>739</w:t>
      </w:r>
    </w:p>
    <w:p w14:paraId="43C0E8BE" w14:textId="0C24CDFB" w:rsidR="00117EEA" w:rsidRPr="00C23087" w:rsidRDefault="00117EEA" w:rsidP="00117EEA">
      <w:pPr>
        <w:spacing w:after="0" w:line="240" w:lineRule="auto"/>
        <w:ind w:left="426"/>
        <w:rPr>
          <w:rFonts w:ascii="Cambria" w:hAnsi="Cambria" w:cs="Cambria"/>
        </w:rPr>
      </w:pPr>
      <w:r w:rsidRPr="00C23087">
        <w:rPr>
          <w:rFonts w:ascii="Cambria" w:hAnsi="Cambria" w:cs="Cambria"/>
        </w:rPr>
        <w:t>Planowany budżet Gminy Domaradz na rok 202</w:t>
      </w:r>
      <w:r w:rsidR="006256D3" w:rsidRPr="00C23087">
        <w:rPr>
          <w:rFonts w:ascii="Cambria" w:hAnsi="Cambria" w:cs="Cambria"/>
        </w:rPr>
        <w:t>2</w:t>
      </w:r>
      <w:r w:rsidRPr="00C23087">
        <w:rPr>
          <w:rFonts w:ascii="Cambria" w:hAnsi="Cambria" w:cs="Cambria"/>
        </w:rPr>
        <w:t>:</w:t>
      </w:r>
      <w:r w:rsidR="00C23087" w:rsidRPr="00C23087">
        <w:rPr>
          <w:rFonts w:ascii="Cambria" w:hAnsi="Cambria" w:cs="Cambria"/>
        </w:rPr>
        <w:t xml:space="preserve"> 29 602,000,00 zł</w:t>
      </w:r>
      <w:r w:rsidRPr="00C23087">
        <w:rPr>
          <w:rFonts w:ascii="Cambria" w:hAnsi="Cambria" w:cs="Cambria"/>
        </w:rPr>
        <w:t xml:space="preserve"> </w:t>
      </w:r>
    </w:p>
    <w:p w14:paraId="5AADA115" w14:textId="77777777" w:rsidR="00117EEA" w:rsidRDefault="00117EEA" w:rsidP="00117EEA">
      <w:pPr>
        <w:spacing w:after="0" w:line="240" w:lineRule="auto"/>
        <w:ind w:left="426"/>
        <w:rPr>
          <w:rFonts w:ascii="Cambria" w:hAnsi="Cambria" w:cs="Cambria"/>
          <w:b/>
          <w:u w:val="single"/>
        </w:rPr>
      </w:pPr>
      <w:r w:rsidRPr="00804B33">
        <w:rPr>
          <w:rFonts w:ascii="Cambria" w:hAnsi="Cambria" w:cs="Cambria"/>
          <w:b/>
          <w:u w:val="single"/>
        </w:rPr>
        <w:t>Zarządzanie drogami:</w:t>
      </w:r>
    </w:p>
    <w:p w14:paraId="52097739" w14:textId="77777777" w:rsidR="00117EEA" w:rsidRDefault="00117EEA" w:rsidP="00117EEA">
      <w:pPr>
        <w:spacing w:after="0" w:line="240" w:lineRule="auto"/>
        <w:ind w:left="426"/>
        <w:rPr>
          <w:rFonts w:ascii="Cambria" w:hAnsi="Cambria" w:cs="Cambria"/>
          <w:bCs/>
        </w:rPr>
      </w:pPr>
      <w:r>
        <w:rPr>
          <w:rFonts w:ascii="Cambria" w:hAnsi="Cambria" w:cs="Cambria"/>
          <w:bCs/>
        </w:rPr>
        <w:t>Suma długości i powierzchni według rodzaju nawierzchni:</w:t>
      </w:r>
    </w:p>
    <w:p w14:paraId="502FA251" w14:textId="77777777" w:rsidR="00117EEA" w:rsidRDefault="00117EEA" w:rsidP="00117EEA">
      <w:pPr>
        <w:spacing w:after="0" w:line="240" w:lineRule="auto"/>
        <w:ind w:left="426"/>
        <w:rPr>
          <w:rFonts w:ascii="Cambria" w:hAnsi="Cambria" w:cs="Cambria"/>
          <w:bCs/>
        </w:rPr>
      </w:pPr>
      <w:r>
        <w:rPr>
          <w:rFonts w:ascii="Cambria" w:hAnsi="Cambria" w:cs="Cambria"/>
          <w:bCs/>
        </w:rPr>
        <w:t>- Długość ogółem: 67, 622 km</w:t>
      </w:r>
    </w:p>
    <w:p w14:paraId="4E72EABF" w14:textId="77777777" w:rsidR="00117EEA" w:rsidRDefault="00117EEA" w:rsidP="00117EEA">
      <w:pPr>
        <w:spacing w:after="0" w:line="240" w:lineRule="auto"/>
        <w:ind w:left="426"/>
        <w:rPr>
          <w:rFonts w:ascii="Cambria" w:hAnsi="Cambria" w:cs="Cambria"/>
          <w:bCs/>
        </w:rPr>
      </w:pPr>
      <w:r>
        <w:rPr>
          <w:rFonts w:ascii="Cambria" w:hAnsi="Cambria" w:cs="Cambria"/>
          <w:bCs/>
        </w:rPr>
        <w:t>- Powierzchnia ogółem: 168 571,30 m2</w:t>
      </w:r>
    </w:p>
    <w:p w14:paraId="29A47BC0" w14:textId="77777777" w:rsidR="00117EEA" w:rsidRDefault="00117EEA" w:rsidP="00117EEA">
      <w:pPr>
        <w:spacing w:after="0" w:line="240" w:lineRule="auto"/>
        <w:ind w:left="426"/>
        <w:rPr>
          <w:rFonts w:ascii="Cambria" w:hAnsi="Cambria" w:cs="Cambria"/>
          <w:bCs/>
        </w:rPr>
      </w:pPr>
      <w:r>
        <w:rPr>
          <w:rFonts w:ascii="Cambria" w:hAnsi="Cambria" w:cs="Cambria"/>
          <w:bCs/>
        </w:rPr>
        <w:t>Długość i powierzchnia według rodzaju nawierzchni:</w:t>
      </w:r>
    </w:p>
    <w:p w14:paraId="262C50D7" w14:textId="77777777" w:rsidR="00117EEA" w:rsidRDefault="00117EEA" w:rsidP="00117EEA">
      <w:pPr>
        <w:spacing w:after="0" w:line="240" w:lineRule="auto"/>
        <w:ind w:left="426"/>
        <w:rPr>
          <w:rFonts w:ascii="Cambria" w:hAnsi="Cambria" w:cs="Cambria"/>
          <w:bCs/>
        </w:rPr>
      </w:pPr>
      <w:r>
        <w:rPr>
          <w:rFonts w:ascii="Cambria" w:hAnsi="Cambria" w:cs="Cambria"/>
          <w:bCs/>
        </w:rPr>
        <w:t>- twarda ulepszona bitumiczna: 86 942,40 m2</w:t>
      </w:r>
    </w:p>
    <w:p w14:paraId="0D2604A7" w14:textId="77777777" w:rsidR="00117EEA" w:rsidRDefault="00117EEA" w:rsidP="00117EEA">
      <w:pPr>
        <w:spacing w:after="0" w:line="240" w:lineRule="auto"/>
        <w:ind w:left="426"/>
        <w:rPr>
          <w:rFonts w:ascii="Cambria" w:hAnsi="Cambria" w:cs="Cambria"/>
          <w:bCs/>
        </w:rPr>
      </w:pPr>
      <w:r>
        <w:rPr>
          <w:rFonts w:ascii="Cambria" w:hAnsi="Cambria" w:cs="Cambria"/>
          <w:bCs/>
        </w:rPr>
        <w:t>- twarda ulepszona bitumiczna: 29 108 km</w:t>
      </w:r>
    </w:p>
    <w:p w14:paraId="068D2528" w14:textId="77777777" w:rsidR="00117EEA" w:rsidRDefault="00117EEA" w:rsidP="00117EEA">
      <w:pPr>
        <w:spacing w:after="0" w:line="240" w:lineRule="auto"/>
        <w:ind w:left="426"/>
        <w:rPr>
          <w:rFonts w:ascii="Cambria" w:hAnsi="Cambria" w:cs="Cambria"/>
          <w:bCs/>
        </w:rPr>
      </w:pPr>
      <w:r>
        <w:rPr>
          <w:rFonts w:ascii="Cambria" w:hAnsi="Cambria" w:cs="Cambria"/>
          <w:bCs/>
        </w:rPr>
        <w:lastRenderedPageBreak/>
        <w:t>- gruntowa wzmacniana żwirem żużlem itp. 5 743,40 m2</w:t>
      </w:r>
    </w:p>
    <w:p w14:paraId="6FD722A1" w14:textId="77777777" w:rsidR="00117EEA" w:rsidRDefault="00117EEA" w:rsidP="00117EEA">
      <w:pPr>
        <w:spacing w:after="0" w:line="240" w:lineRule="auto"/>
        <w:ind w:left="426"/>
        <w:rPr>
          <w:rFonts w:ascii="Cambria" w:hAnsi="Cambria" w:cs="Cambria"/>
          <w:bCs/>
        </w:rPr>
      </w:pPr>
      <w:r>
        <w:rPr>
          <w:rFonts w:ascii="Cambria" w:hAnsi="Cambria" w:cs="Cambria"/>
          <w:bCs/>
        </w:rPr>
        <w:t>- gruntowa wzmacniana żwirem żużlem itp. 2 102 km</w:t>
      </w:r>
    </w:p>
    <w:p w14:paraId="2B58760C" w14:textId="77777777" w:rsidR="00117EEA" w:rsidRDefault="00117EEA" w:rsidP="00117EEA">
      <w:pPr>
        <w:spacing w:after="0" w:line="240" w:lineRule="auto"/>
        <w:ind w:left="426"/>
        <w:rPr>
          <w:rFonts w:ascii="Cambria" w:hAnsi="Cambria" w:cs="Cambria"/>
          <w:bCs/>
        </w:rPr>
      </w:pPr>
      <w:r>
        <w:rPr>
          <w:rFonts w:ascii="Cambria" w:hAnsi="Cambria" w:cs="Cambria"/>
          <w:bCs/>
        </w:rPr>
        <w:t>- gruntowa naturalna (z gruntu rodzimego) 62 833,80 m2</w:t>
      </w:r>
    </w:p>
    <w:p w14:paraId="7BB57210" w14:textId="77777777" w:rsidR="00117EEA" w:rsidRDefault="00117EEA" w:rsidP="00117EEA">
      <w:pPr>
        <w:spacing w:after="0" w:line="240" w:lineRule="auto"/>
        <w:ind w:left="426"/>
        <w:rPr>
          <w:rFonts w:ascii="Cambria" w:hAnsi="Cambria" w:cs="Cambria"/>
          <w:bCs/>
        </w:rPr>
      </w:pPr>
      <w:r>
        <w:rPr>
          <w:rFonts w:ascii="Cambria" w:hAnsi="Cambria" w:cs="Cambria"/>
          <w:bCs/>
        </w:rPr>
        <w:t>- gruntowa naturalna (z gruntu rodzimego) 30 933 km</w:t>
      </w:r>
    </w:p>
    <w:p w14:paraId="7AE5C97E" w14:textId="77777777" w:rsidR="00117EEA" w:rsidRDefault="00117EEA" w:rsidP="00117EEA">
      <w:pPr>
        <w:spacing w:after="0" w:line="240" w:lineRule="auto"/>
        <w:ind w:left="426"/>
        <w:rPr>
          <w:rFonts w:ascii="Cambria" w:hAnsi="Cambria" w:cs="Cambria"/>
          <w:bCs/>
        </w:rPr>
      </w:pPr>
      <w:r>
        <w:rPr>
          <w:rFonts w:ascii="Cambria" w:hAnsi="Cambria" w:cs="Cambria"/>
          <w:bCs/>
        </w:rPr>
        <w:t>- twarda nieulepszona tłuczniowa 3 792,40 m2</w:t>
      </w:r>
    </w:p>
    <w:p w14:paraId="5C6FE660" w14:textId="77777777" w:rsidR="00117EEA" w:rsidRDefault="00117EEA" w:rsidP="00117EEA">
      <w:pPr>
        <w:spacing w:after="0" w:line="240" w:lineRule="auto"/>
        <w:ind w:left="426"/>
        <w:rPr>
          <w:rFonts w:ascii="Cambria" w:hAnsi="Cambria" w:cs="Cambria"/>
          <w:bCs/>
        </w:rPr>
      </w:pPr>
      <w:r>
        <w:rPr>
          <w:rFonts w:ascii="Cambria" w:hAnsi="Cambria" w:cs="Cambria"/>
          <w:bCs/>
        </w:rPr>
        <w:t>- twarda nieulepszona tłuczniowa 1 473 km</w:t>
      </w:r>
    </w:p>
    <w:p w14:paraId="4BE5D79A" w14:textId="77777777" w:rsidR="00117EEA" w:rsidRDefault="00117EEA" w:rsidP="00117EEA">
      <w:pPr>
        <w:spacing w:after="0" w:line="240" w:lineRule="auto"/>
        <w:ind w:left="426"/>
        <w:rPr>
          <w:rFonts w:ascii="Cambria" w:hAnsi="Cambria" w:cs="Cambria"/>
          <w:bCs/>
        </w:rPr>
      </w:pPr>
      <w:r>
        <w:rPr>
          <w:rFonts w:ascii="Cambria" w:hAnsi="Cambria" w:cs="Cambria"/>
          <w:bCs/>
        </w:rPr>
        <w:t>- twarda ulepszona prefabrykaty betonowe 9 259,30 m2</w:t>
      </w:r>
    </w:p>
    <w:p w14:paraId="4B8D09E8" w14:textId="77777777" w:rsidR="00117EEA" w:rsidRDefault="00117EEA" w:rsidP="00117EEA">
      <w:pPr>
        <w:spacing w:after="0" w:line="240" w:lineRule="auto"/>
        <w:ind w:left="426"/>
        <w:rPr>
          <w:rFonts w:ascii="Cambria" w:hAnsi="Cambria" w:cs="Cambria"/>
          <w:bCs/>
        </w:rPr>
      </w:pPr>
      <w:r>
        <w:rPr>
          <w:rFonts w:ascii="Cambria" w:hAnsi="Cambria" w:cs="Cambria"/>
          <w:bCs/>
        </w:rPr>
        <w:t>- twarda ulepszona prefabrykaty betonowe 4 006 km</w:t>
      </w:r>
    </w:p>
    <w:p w14:paraId="7CC1F6C0" w14:textId="77777777" w:rsidR="00117EEA" w:rsidRDefault="00117EEA" w:rsidP="00117EEA">
      <w:pPr>
        <w:spacing w:after="0" w:line="240" w:lineRule="auto"/>
        <w:ind w:left="426"/>
        <w:rPr>
          <w:rFonts w:ascii="Cambria" w:hAnsi="Cambria" w:cs="Cambria"/>
          <w:bCs/>
        </w:rPr>
      </w:pPr>
      <w:r>
        <w:rPr>
          <w:rFonts w:ascii="Cambria" w:hAnsi="Cambria" w:cs="Cambria"/>
          <w:bCs/>
        </w:rPr>
        <w:t>a) Suma powierzchni poboczy utwardzonych, zatok autobusowych 0m2</w:t>
      </w:r>
    </w:p>
    <w:p w14:paraId="38240C0D" w14:textId="77777777" w:rsidR="00117EEA" w:rsidRDefault="00117EEA" w:rsidP="00117EEA">
      <w:pPr>
        <w:spacing w:after="0" w:line="240" w:lineRule="auto"/>
        <w:ind w:left="426"/>
        <w:rPr>
          <w:rFonts w:ascii="Cambria" w:hAnsi="Cambria" w:cs="Cambria"/>
          <w:bCs/>
        </w:rPr>
      </w:pPr>
      <w:r>
        <w:rPr>
          <w:rFonts w:ascii="Cambria" w:hAnsi="Cambria" w:cs="Cambria"/>
          <w:bCs/>
        </w:rPr>
        <w:t>b) Suma powierzchni chodników i ścieżek rowerowych 166,6 m2</w:t>
      </w:r>
    </w:p>
    <w:p w14:paraId="59EF2291" w14:textId="77777777" w:rsidR="00117EEA" w:rsidRDefault="00117EEA" w:rsidP="00117EEA">
      <w:pPr>
        <w:spacing w:after="0" w:line="240" w:lineRule="auto"/>
        <w:ind w:left="426"/>
        <w:rPr>
          <w:rFonts w:ascii="Cambria" w:hAnsi="Cambria" w:cs="Cambria"/>
          <w:bCs/>
        </w:rPr>
      </w:pPr>
      <w:r>
        <w:rPr>
          <w:rFonts w:ascii="Cambria" w:hAnsi="Cambria" w:cs="Cambria"/>
          <w:bCs/>
        </w:rPr>
        <w:t>c) Liczba i długość obiektów mostowych w osi drogi 54/401, 1 szt./m</w:t>
      </w:r>
    </w:p>
    <w:p w14:paraId="460DF855" w14:textId="77777777" w:rsidR="00117EEA" w:rsidRDefault="00117EEA" w:rsidP="00117EEA">
      <w:pPr>
        <w:spacing w:after="0" w:line="240" w:lineRule="auto"/>
        <w:ind w:left="426"/>
        <w:rPr>
          <w:rFonts w:ascii="Cambria" w:hAnsi="Cambria" w:cs="Cambria"/>
          <w:bCs/>
        </w:rPr>
      </w:pPr>
      <w:r>
        <w:rPr>
          <w:rFonts w:ascii="Cambria" w:hAnsi="Cambria" w:cs="Cambria"/>
          <w:bCs/>
        </w:rPr>
        <w:t>Oświetlenie i oznakowanie pionowe:</w:t>
      </w:r>
    </w:p>
    <w:p w14:paraId="20FC9EAF" w14:textId="77777777" w:rsidR="00117EEA" w:rsidRDefault="00117EEA" w:rsidP="00117EEA">
      <w:pPr>
        <w:spacing w:after="0" w:line="240" w:lineRule="auto"/>
        <w:ind w:left="426"/>
        <w:rPr>
          <w:rFonts w:ascii="Cambria" w:hAnsi="Cambria" w:cs="Cambria"/>
          <w:bCs/>
        </w:rPr>
      </w:pPr>
      <w:r>
        <w:rPr>
          <w:rFonts w:ascii="Cambria" w:hAnsi="Cambria" w:cs="Cambria"/>
          <w:bCs/>
        </w:rPr>
        <w:t>- oświetlenie 34 szt.</w:t>
      </w:r>
    </w:p>
    <w:p w14:paraId="16607632" w14:textId="77777777" w:rsidR="00117EEA" w:rsidRDefault="00117EEA" w:rsidP="00117EEA">
      <w:pPr>
        <w:spacing w:after="0" w:line="240" w:lineRule="auto"/>
        <w:ind w:left="426"/>
        <w:rPr>
          <w:rFonts w:ascii="Cambria" w:hAnsi="Cambria" w:cs="Cambria"/>
          <w:bCs/>
        </w:rPr>
      </w:pPr>
      <w:r>
        <w:rPr>
          <w:rFonts w:ascii="Cambria" w:hAnsi="Cambria" w:cs="Cambria"/>
          <w:bCs/>
        </w:rPr>
        <w:t>- oznakowanie pionowe: 29 szt.</w:t>
      </w:r>
    </w:p>
    <w:p w14:paraId="0DA30EBE" w14:textId="77777777" w:rsidR="00117EEA" w:rsidRDefault="00117EEA" w:rsidP="00117EEA">
      <w:pPr>
        <w:spacing w:after="0" w:line="240" w:lineRule="auto"/>
        <w:ind w:left="426"/>
        <w:rPr>
          <w:rFonts w:ascii="Cambria" w:hAnsi="Cambria" w:cs="Cambria"/>
          <w:bCs/>
        </w:rPr>
      </w:pPr>
      <w:r w:rsidRPr="00804B33">
        <w:rPr>
          <w:rFonts w:ascii="Cambria" w:hAnsi="Cambria" w:cs="Cambria"/>
          <w:bCs/>
        </w:rPr>
        <w:t xml:space="preserve">Dwa razy do roku dokonywany jest przegląd stanu </w:t>
      </w:r>
      <w:r>
        <w:rPr>
          <w:rFonts w:ascii="Cambria" w:hAnsi="Cambria" w:cs="Cambria"/>
          <w:bCs/>
        </w:rPr>
        <w:t>dr</w:t>
      </w:r>
      <w:r w:rsidRPr="00804B33">
        <w:rPr>
          <w:rFonts w:ascii="Cambria" w:hAnsi="Cambria" w:cs="Cambria"/>
          <w:bCs/>
        </w:rPr>
        <w:t>óg (przegląd wiosenny i jesienny).</w:t>
      </w:r>
      <w:r>
        <w:rPr>
          <w:rFonts w:ascii="Cambria" w:hAnsi="Cambria" w:cs="Cambria"/>
          <w:bCs/>
        </w:rPr>
        <w:t xml:space="preserve"> Z zasady zlecane jest podmiotom zewnętrznym odśnieżanie dróg. </w:t>
      </w:r>
    </w:p>
    <w:p w14:paraId="6B2CE75E" w14:textId="77777777" w:rsidR="00117EEA" w:rsidRPr="006E1DBA" w:rsidRDefault="00117EEA" w:rsidP="00117EEA">
      <w:pPr>
        <w:spacing w:after="0" w:line="240" w:lineRule="auto"/>
        <w:ind w:left="426"/>
        <w:rPr>
          <w:rFonts w:ascii="Cambria" w:hAnsi="Cambria" w:cs="Cambria"/>
          <w:bCs/>
        </w:rPr>
      </w:pPr>
      <w:r w:rsidRPr="006E1DBA">
        <w:rPr>
          <w:rFonts w:ascii="Cambria" w:hAnsi="Cambria" w:cs="Cambria"/>
          <w:b/>
        </w:rPr>
        <w:t xml:space="preserve">Opis działalności: </w:t>
      </w:r>
      <w:r w:rsidRPr="006E1DBA">
        <w:rPr>
          <w:rFonts w:ascii="Cambria" w:hAnsi="Cambria" w:cs="Cambria"/>
          <w:bCs/>
        </w:rPr>
        <w:t>r</w:t>
      </w:r>
      <w:r>
        <w:rPr>
          <w:rFonts w:ascii="Cambria" w:hAnsi="Cambria" w:cs="Cambria"/>
          <w:bCs/>
        </w:rPr>
        <w:t>ealizacja zadań ustawowych gminy. W czterech na pięć szkół prowadzone są stołówki szkolne.</w:t>
      </w:r>
    </w:p>
    <w:p w14:paraId="34B4F729" w14:textId="77777777" w:rsidR="00117EEA" w:rsidRPr="00245580" w:rsidRDefault="00117EEA" w:rsidP="00117EEA">
      <w:pPr>
        <w:spacing w:after="0" w:line="240" w:lineRule="auto"/>
        <w:ind w:left="426"/>
        <w:rPr>
          <w:rFonts w:ascii="Cambria" w:hAnsi="Cambria" w:cs="Cambria"/>
          <w:b/>
          <w:bCs/>
        </w:rPr>
      </w:pPr>
    </w:p>
    <w:p w14:paraId="1D7ABD08" w14:textId="77777777" w:rsidR="00117EEA" w:rsidRPr="00245580" w:rsidRDefault="00117EEA" w:rsidP="00117EEA">
      <w:pPr>
        <w:numPr>
          <w:ilvl w:val="6"/>
          <w:numId w:val="230"/>
        </w:numPr>
        <w:suppressAutoHyphens/>
        <w:spacing w:after="0" w:line="240" w:lineRule="auto"/>
        <w:ind w:left="426" w:firstLine="0"/>
        <w:rPr>
          <w:rFonts w:ascii="Cambria" w:hAnsi="Cambria" w:cs="Cambria"/>
          <w:b/>
          <w:bCs/>
        </w:rPr>
      </w:pPr>
      <w:r w:rsidRPr="00245580">
        <w:rPr>
          <w:rFonts w:ascii="Cambria" w:hAnsi="Cambria" w:cs="Cambria"/>
          <w:b/>
          <w:bCs/>
        </w:rPr>
        <w:t>Gminny Ośrodek Kultury</w:t>
      </w:r>
    </w:p>
    <w:p w14:paraId="08B2AD48"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36-230 Domaradz 345</w:t>
      </w:r>
    </w:p>
    <w:p w14:paraId="49AE60AC"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Regon: 370487969</w:t>
      </w:r>
    </w:p>
    <w:p w14:paraId="41BF8532"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 xml:space="preserve">Liczba pracowników: </w:t>
      </w:r>
      <w:r>
        <w:rPr>
          <w:rFonts w:ascii="Cambria" w:hAnsi="Cambria" w:cs="Cambria"/>
          <w:bCs/>
        </w:rPr>
        <w:t>8</w:t>
      </w:r>
    </w:p>
    <w:p w14:paraId="6B65996A"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 xml:space="preserve">GOK tworzą: </w:t>
      </w:r>
    </w:p>
    <w:p w14:paraId="33BB77F0"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Dom Kultury w Domaradzu</w:t>
      </w:r>
    </w:p>
    <w:p w14:paraId="39F4F28D"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Biblioteka Publiczna w Domaradzu</w:t>
      </w:r>
    </w:p>
    <w:p w14:paraId="0509E631"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Biblioteka Publiczna w Golcowej</w:t>
      </w:r>
    </w:p>
    <w:p w14:paraId="67D0868B"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Biblioteka Publiczna w Baryczy</w:t>
      </w:r>
    </w:p>
    <w:p w14:paraId="45C66ACC"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Klub „Wspólnota” w Domaradzu</w:t>
      </w:r>
    </w:p>
    <w:p w14:paraId="67FBE7F4"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Klub „Tęcza” w Baryczy</w:t>
      </w:r>
    </w:p>
    <w:p w14:paraId="45FE5F4C"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Klub „Krokus” w Golcowe</w:t>
      </w:r>
    </w:p>
    <w:p w14:paraId="4A9AB06A"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Opis działalności:</w:t>
      </w:r>
    </w:p>
    <w:p w14:paraId="2B6EA920"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Upowszechniania i rozwoju kultury</w:t>
      </w:r>
    </w:p>
    <w:p w14:paraId="4F5B0990"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Upowszechniania sportu i rekreacji</w:t>
      </w:r>
    </w:p>
    <w:p w14:paraId="728ACA74"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Wychowania i edukacji kulturalnej dzieci i młodzieży</w:t>
      </w:r>
    </w:p>
    <w:p w14:paraId="5185A89E"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Zaspokajania potrzeb czytelniczych społeczeństwa</w:t>
      </w:r>
    </w:p>
    <w:p w14:paraId="0FA2A592"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Do zadań Gminnego Ośrodka Kultury należy w szczególności:</w:t>
      </w:r>
    </w:p>
    <w:p w14:paraId="6DB6824A"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1.Podnoszenie poziomu życia kulturalnego mieszkańców, kształtowanie postaw społecznych, rozwijanie zainteresowań mieszkańców, podnoszenie</w:t>
      </w:r>
    </w:p>
    <w:p w14:paraId="0DB15030"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kultury życia codziennego, pracy i wypoczynku.</w:t>
      </w:r>
    </w:p>
    <w:p w14:paraId="665E0C4A"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2.Inicjowanie, programowanie i organizowanie działalności kulturalnej.</w:t>
      </w:r>
    </w:p>
    <w:p w14:paraId="410A5E55"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3.Organizowanie imprez artystycznych, oświatowych, rozrywkowych, rekreacyjnych i wystaw.</w:t>
      </w:r>
    </w:p>
    <w:p w14:paraId="45D1A87D"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 xml:space="preserve">4.Prowadzenie indywidualnej aktywności kulturalnej poprzez działalność </w:t>
      </w:r>
    </w:p>
    <w:p w14:paraId="17399370"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zespołów artystycznych, kół i sekcji zainteresowań.</w:t>
      </w:r>
    </w:p>
    <w:p w14:paraId="16D9E2DE"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5. Otoczenie opieką wszystkich przejawów kultury ludowej: folkloru muzycznego , sztuki ludowej.</w:t>
      </w:r>
    </w:p>
    <w:p w14:paraId="3FE11473"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6. Zapewnienie pomocy instruktażowej amatorskim zespołom artystycznym.</w:t>
      </w:r>
    </w:p>
    <w:p w14:paraId="38DA434A"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7. Sporządzanie informacji z działalności własnej, z przebiegu ważniejszych imprez artystycznych, działalności zespołów amatorskich i twórców ludowych.</w:t>
      </w:r>
    </w:p>
    <w:p w14:paraId="28543A9C"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8. Wydawanie nieodpłatnego czasopisma lokalnego "Aktualności Gminy Domaradz".</w:t>
      </w:r>
    </w:p>
    <w:p w14:paraId="42594C83"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Biblioteki:</w:t>
      </w:r>
    </w:p>
    <w:p w14:paraId="76D90F42"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1. Gromadzenie, opracowanie i przechowywanie materiałów bibliotecznych ze szczególnym uwzględnieniem materiałów dotyczących własnego regionu.</w:t>
      </w:r>
    </w:p>
    <w:p w14:paraId="002B56BC"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2. Udostępnianie zbiorów bibliotecznych na miejscu, wypożyczanie do domu, prowadzenie wypożyczeń międzybibliotecznych w regionie z uwzględnieniem potrzeb dzieci i młodzieży oraz ludzi niepełnosprawnych.</w:t>
      </w:r>
    </w:p>
    <w:p w14:paraId="19AB123C"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lastRenderedPageBreak/>
        <w:t>3. Prowadzenie działalności informacyjno - bibliograficznej, popularyzacja książek i czytelnictwa.</w:t>
      </w:r>
    </w:p>
    <w:p w14:paraId="52E75A85"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4. Współdziałanie z bibliotekami innych sieci, instytucjami upowszechniania kultury w rozwijaniu i zaspokajaniu potrzeb kulturalnych i oświatowych społeczeństwa.</w:t>
      </w:r>
    </w:p>
    <w:p w14:paraId="1088768B"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Kluby:</w:t>
      </w:r>
    </w:p>
    <w:p w14:paraId="5E387076"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Powadzenie działalności kulturalno-oświatowej poprzez:</w:t>
      </w:r>
    </w:p>
    <w:p w14:paraId="363F4106"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1.popularyzację czytelnictwa prasy,</w:t>
      </w:r>
    </w:p>
    <w:p w14:paraId="33AE5B12"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2.organizowanie sekcji i kół zainteresowań, kontaktów z innymi placówkami upowszechniania kultury oraz organizacjami</w:t>
      </w:r>
    </w:p>
    <w:p w14:paraId="42E89DDA"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3.projekcję filmów video</w:t>
      </w:r>
    </w:p>
    <w:p w14:paraId="70FC85A4"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4.upowszechnianie regionalnych tradycji kulturalnych</w:t>
      </w:r>
    </w:p>
    <w:p w14:paraId="229FCF6E"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5.pracę z dziećmi w wieku szkolnym i młodzieżą</w:t>
      </w:r>
    </w:p>
    <w:p w14:paraId="67E56355"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Prowadzenie działalności handlowej w formie bufetu bezalkoholowego</w:t>
      </w:r>
    </w:p>
    <w:p w14:paraId="6620B2CE"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Organizowanie imprez rozrywkowo-dochodowych.</w:t>
      </w:r>
    </w:p>
    <w:p w14:paraId="0F787D81" w14:textId="77777777" w:rsidR="00117EEA" w:rsidRPr="00245580" w:rsidRDefault="00117EEA" w:rsidP="00117EEA">
      <w:pPr>
        <w:spacing w:after="0" w:line="240" w:lineRule="auto"/>
        <w:ind w:left="426"/>
        <w:rPr>
          <w:rFonts w:ascii="Cambria" w:hAnsi="Cambria" w:cs="Cambria"/>
          <w:b/>
          <w:bCs/>
          <w:color w:val="FF0000"/>
        </w:rPr>
      </w:pPr>
    </w:p>
    <w:p w14:paraId="1C736A39" w14:textId="77777777" w:rsidR="00117EEA" w:rsidRPr="00245580" w:rsidRDefault="00117EEA" w:rsidP="00117EEA">
      <w:pPr>
        <w:numPr>
          <w:ilvl w:val="6"/>
          <w:numId w:val="230"/>
        </w:numPr>
        <w:suppressAutoHyphens/>
        <w:spacing w:after="0" w:line="240" w:lineRule="auto"/>
        <w:ind w:left="426" w:firstLine="0"/>
        <w:rPr>
          <w:rFonts w:ascii="Cambria" w:hAnsi="Cambria" w:cs="Cambria"/>
          <w:b/>
          <w:bCs/>
        </w:rPr>
      </w:pPr>
      <w:r w:rsidRPr="00245580">
        <w:rPr>
          <w:rFonts w:ascii="Cambria" w:hAnsi="Cambria" w:cs="Cambria"/>
          <w:b/>
          <w:bCs/>
        </w:rPr>
        <w:t>Gminny Ośrodek Pomocy Społecznej</w:t>
      </w:r>
    </w:p>
    <w:p w14:paraId="12BED491"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36-230 Domaradz 345</w:t>
      </w:r>
    </w:p>
    <w:p w14:paraId="3DED7992" w14:textId="77777777" w:rsidR="00117EEA" w:rsidRPr="00245580" w:rsidRDefault="00117EEA" w:rsidP="00117EEA">
      <w:pPr>
        <w:spacing w:after="0" w:line="240" w:lineRule="auto"/>
        <w:ind w:left="426"/>
        <w:rPr>
          <w:rFonts w:ascii="Cambria" w:hAnsi="Cambria" w:cs="Arial"/>
          <w:shd w:val="clear" w:color="auto" w:fill="FFFFFF"/>
        </w:rPr>
      </w:pPr>
      <w:r w:rsidRPr="00245580">
        <w:rPr>
          <w:rFonts w:ascii="Cambria" w:hAnsi="Cambria" w:cs="Cambria"/>
          <w:bCs/>
        </w:rPr>
        <w:t>Regon:</w:t>
      </w:r>
      <w:r w:rsidRPr="00245580">
        <w:rPr>
          <w:rFonts w:ascii="Cambria" w:hAnsi="Cambria" w:cs="Arial"/>
          <w:b/>
          <w:bCs/>
          <w:i/>
          <w:iCs/>
          <w:shd w:val="clear" w:color="auto" w:fill="FFFFFF"/>
        </w:rPr>
        <w:t xml:space="preserve"> </w:t>
      </w:r>
      <w:r w:rsidRPr="00245580">
        <w:rPr>
          <w:rFonts w:ascii="Cambria" w:hAnsi="Cambria" w:cs="Arial"/>
          <w:shd w:val="clear" w:color="auto" w:fill="FFFFFF"/>
        </w:rPr>
        <w:t>001214861</w:t>
      </w:r>
    </w:p>
    <w:p w14:paraId="5A5DA709" w14:textId="41BB89E4"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Liczba pracowników: 1</w:t>
      </w:r>
      <w:r w:rsidR="006256D3">
        <w:rPr>
          <w:rFonts w:ascii="Cambria" w:hAnsi="Cambria" w:cs="Cambria"/>
          <w:bCs/>
        </w:rPr>
        <w:t>2</w:t>
      </w:r>
    </w:p>
    <w:p w14:paraId="55DDEBAB" w14:textId="77777777" w:rsidR="00117EEA" w:rsidRPr="00245580" w:rsidRDefault="00117EEA" w:rsidP="00117EEA">
      <w:pPr>
        <w:spacing w:after="0" w:line="240" w:lineRule="auto"/>
        <w:ind w:left="426"/>
        <w:rPr>
          <w:rFonts w:ascii="Cambria" w:hAnsi="Cambria" w:cs="Cambria"/>
          <w:b/>
          <w:bCs/>
          <w:color w:val="FF0000"/>
        </w:rPr>
      </w:pPr>
    </w:p>
    <w:p w14:paraId="3DA6F270" w14:textId="77777777" w:rsidR="00117EEA" w:rsidRPr="00245580" w:rsidRDefault="00117EEA" w:rsidP="00117EEA">
      <w:pPr>
        <w:numPr>
          <w:ilvl w:val="6"/>
          <w:numId w:val="230"/>
        </w:numPr>
        <w:suppressAutoHyphens/>
        <w:spacing w:after="0" w:line="240" w:lineRule="auto"/>
        <w:ind w:left="426" w:firstLine="0"/>
        <w:rPr>
          <w:rFonts w:ascii="Cambria" w:hAnsi="Cambria"/>
          <w:b/>
          <w:bCs/>
          <w:lang w:eastAsia="pl-PL"/>
        </w:rPr>
      </w:pPr>
      <w:r w:rsidRPr="00245580">
        <w:rPr>
          <w:rFonts w:ascii="Cambria" w:hAnsi="Cambria"/>
          <w:b/>
          <w:bCs/>
          <w:lang w:eastAsia="pl-PL"/>
        </w:rPr>
        <w:t>Szkoła Podstawowa Nr 1 im. ks. Prałata Antoniego Kołodzieja w Domaradzu</w:t>
      </w:r>
    </w:p>
    <w:p w14:paraId="48AF7B11" w14:textId="3CC489F1" w:rsidR="00117EEA" w:rsidRDefault="00117EEA" w:rsidP="00117EEA">
      <w:pPr>
        <w:spacing w:after="0" w:line="240" w:lineRule="auto"/>
        <w:ind w:left="426"/>
        <w:rPr>
          <w:rFonts w:ascii="Cambria" w:hAnsi="Cambria" w:cs="Cambria"/>
          <w:bCs/>
        </w:rPr>
      </w:pPr>
      <w:r w:rsidRPr="00245580">
        <w:rPr>
          <w:rFonts w:ascii="Cambria" w:hAnsi="Cambria" w:cs="Cambria"/>
          <w:bCs/>
        </w:rPr>
        <w:t>Domaradz 349, 36-230 Domaradz</w:t>
      </w:r>
    </w:p>
    <w:p w14:paraId="5AECAA41" w14:textId="59F63CC0" w:rsidR="00117EEA" w:rsidRPr="00117EEA" w:rsidRDefault="00117EEA" w:rsidP="00117EEA">
      <w:pPr>
        <w:spacing w:after="0" w:line="240" w:lineRule="auto"/>
        <w:ind w:left="426"/>
        <w:rPr>
          <w:rFonts w:ascii="Cambria" w:hAnsi="Cambria" w:cs="Tahoma"/>
          <w:shd w:val="clear" w:color="auto" w:fill="FFFFFF"/>
        </w:rPr>
      </w:pPr>
      <w:r w:rsidRPr="00245580">
        <w:rPr>
          <w:rFonts w:ascii="Cambria" w:hAnsi="Cambria" w:cs="Tahoma"/>
          <w:shd w:val="clear" w:color="auto" w:fill="FFFFFF"/>
        </w:rPr>
        <w:t>Domaradz 651</w:t>
      </w:r>
      <w:r>
        <w:rPr>
          <w:rFonts w:ascii="Cambria" w:hAnsi="Cambria" w:cs="Tahoma"/>
          <w:shd w:val="clear" w:color="auto" w:fill="FFFFFF"/>
        </w:rPr>
        <w:t xml:space="preserve">, </w:t>
      </w:r>
      <w:r w:rsidRPr="00245580">
        <w:rPr>
          <w:rFonts w:ascii="Cambria" w:hAnsi="Cambria" w:cs="Tahoma"/>
          <w:shd w:val="clear" w:color="auto" w:fill="FFFFFF"/>
        </w:rPr>
        <w:t>36-230</w:t>
      </w:r>
      <w:r>
        <w:rPr>
          <w:rFonts w:ascii="Cambria" w:hAnsi="Cambria" w:cs="Tahoma"/>
          <w:shd w:val="clear" w:color="auto" w:fill="FFFFFF"/>
        </w:rPr>
        <w:t xml:space="preserve"> Domaradz </w:t>
      </w:r>
    </w:p>
    <w:p w14:paraId="0F1126DA"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NIP 6861686700</w:t>
      </w:r>
    </w:p>
    <w:p w14:paraId="200C2D59"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REGON 001197482</w:t>
      </w:r>
    </w:p>
    <w:p w14:paraId="0E3472FF"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PKD: 8560Z</w:t>
      </w:r>
    </w:p>
    <w:p w14:paraId="0D2C54F1"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Opis działalności: działalność wspierająca edukację</w:t>
      </w:r>
    </w:p>
    <w:p w14:paraId="78C34CC8" w14:textId="2F401817" w:rsidR="00117EEA" w:rsidRDefault="00117EEA" w:rsidP="00117EEA">
      <w:pPr>
        <w:spacing w:after="0" w:line="240" w:lineRule="auto"/>
        <w:ind w:left="426"/>
        <w:rPr>
          <w:rFonts w:ascii="Cambria" w:hAnsi="Cambria" w:cs="Cambria"/>
          <w:b/>
          <w:bCs/>
        </w:rPr>
      </w:pPr>
      <w:r>
        <w:rPr>
          <w:rFonts w:ascii="Cambria" w:hAnsi="Cambria" w:cs="Cambria"/>
          <w:b/>
          <w:bCs/>
        </w:rPr>
        <w:t>W skład zespołu wchodzą:</w:t>
      </w:r>
    </w:p>
    <w:p w14:paraId="02378EDD" w14:textId="77777777" w:rsidR="00117EEA" w:rsidRPr="00245580" w:rsidRDefault="00117EEA" w:rsidP="00117EEA">
      <w:pPr>
        <w:suppressAutoHyphens/>
        <w:spacing w:after="0" w:line="240" w:lineRule="auto"/>
        <w:ind w:left="426"/>
        <w:rPr>
          <w:rFonts w:ascii="Cambria" w:hAnsi="Cambria"/>
          <w:b/>
          <w:bCs/>
          <w:lang w:eastAsia="pl-PL"/>
        </w:rPr>
      </w:pPr>
      <w:r>
        <w:rPr>
          <w:rFonts w:ascii="Cambria" w:hAnsi="Cambria" w:cs="Cambria"/>
          <w:b/>
          <w:bCs/>
        </w:rPr>
        <w:t xml:space="preserve">- dawna </w:t>
      </w:r>
      <w:r w:rsidRPr="00245580">
        <w:rPr>
          <w:rFonts w:ascii="Cambria" w:hAnsi="Cambria"/>
          <w:b/>
          <w:bCs/>
          <w:lang w:eastAsia="pl-PL"/>
        </w:rPr>
        <w:t>Szkoła Podstawowa Nr 1 im. ks. Prałata Antoniego Kołodzieja w Domaradzu</w:t>
      </w:r>
    </w:p>
    <w:p w14:paraId="22034B59" w14:textId="059F35DB" w:rsidR="00117EEA" w:rsidRPr="00245580" w:rsidRDefault="00117EEA" w:rsidP="00117EEA">
      <w:pPr>
        <w:suppressAutoHyphens/>
        <w:spacing w:after="0" w:line="240" w:lineRule="auto"/>
        <w:rPr>
          <w:rFonts w:ascii="Cambria" w:hAnsi="Cambria" w:cs="Cambria"/>
          <w:b/>
          <w:bCs/>
        </w:rPr>
      </w:pPr>
      <w:r>
        <w:rPr>
          <w:rFonts w:ascii="Cambria" w:hAnsi="Cambria" w:cs="Cambria"/>
          <w:b/>
          <w:bCs/>
        </w:rPr>
        <w:t xml:space="preserve">         - dawna </w:t>
      </w:r>
      <w:r w:rsidRPr="00245580">
        <w:rPr>
          <w:rFonts w:ascii="Cambria" w:hAnsi="Cambria" w:cs="Cambria"/>
          <w:b/>
          <w:bCs/>
        </w:rPr>
        <w:t>Szkoła Podstawowa Nr 2 w Domaradzu</w:t>
      </w:r>
    </w:p>
    <w:p w14:paraId="5FCBDCDA" w14:textId="77777777" w:rsidR="00117EEA" w:rsidRPr="00245580" w:rsidRDefault="00117EEA" w:rsidP="00117EEA">
      <w:pPr>
        <w:spacing w:after="0" w:line="240" w:lineRule="auto"/>
        <w:rPr>
          <w:rFonts w:ascii="Cambria" w:hAnsi="Cambria" w:cs="Cambria"/>
          <w:b/>
          <w:bCs/>
        </w:rPr>
      </w:pPr>
    </w:p>
    <w:p w14:paraId="77658D70" w14:textId="77777777" w:rsidR="00117EEA" w:rsidRPr="00245580" w:rsidRDefault="00117EEA" w:rsidP="00117EEA">
      <w:pPr>
        <w:numPr>
          <w:ilvl w:val="6"/>
          <w:numId w:val="230"/>
        </w:numPr>
        <w:suppressAutoHyphens/>
        <w:spacing w:after="0" w:line="240" w:lineRule="auto"/>
        <w:ind w:left="426" w:firstLine="0"/>
        <w:rPr>
          <w:rFonts w:ascii="Cambria" w:hAnsi="Cambria" w:cs="Cambria"/>
          <w:b/>
          <w:bCs/>
        </w:rPr>
      </w:pPr>
      <w:r w:rsidRPr="00245580">
        <w:rPr>
          <w:rFonts w:ascii="Cambria" w:hAnsi="Cambria" w:cs="Cambria"/>
          <w:b/>
          <w:bCs/>
        </w:rPr>
        <w:t>Zespół Szkół w Golcowej</w:t>
      </w:r>
    </w:p>
    <w:p w14:paraId="0DEFFA66"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Golcowa 456, 36-230 Domaradz</w:t>
      </w:r>
    </w:p>
    <w:p w14:paraId="4A65E682"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PKD: 8560Z</w:t>
      </w:r>
    </w:p>
    <w:p w14:paraId="4248DFB2"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Regon: 180251900</w:t>
      </w:r>
    </w:p>
    <w:p w14:paraId="00BA7AAC"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NIP: 6861639416</w:t>
      </w:r>
    </w:p>
    <w:p w14:paraId="0D00C525"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Opis działalności: działalność wspierająca edukację</w:t>
      </w:r>
    </w:p>
    <w:p w14:paraId="7197D9CE" w14:textId="77777777" w:rsidR="00117EEA" w:rsidRPr="00245580" w:rsidRDefault="00117EEA" w:rsidP="00117EEA">
      <w:pPr>
        <w:spacing w:after="0" w:line="240" w:lineRule="auto"/>
        <w:ind w:left="426"/>
        <w:rPr>
          <w:rFonts w:ascii="Cambria" w:hAnsi="Cambria" w:cs="Cambria"/>
          <w:b/>
          <w:bCs/>
        </w:rPr>
      </w:pPr>
    </w:p>
    <w:p w14:paraId="698BB679" w14:textId="77777777" w:rsidR="00117EEA" w:rsidRPr="00245580" w:rsidRDefault="00117EEA" w:rsidP="00117EEA">
      <w:pPr>
        <w:numPr>
          <w:ilvl w:val="6"/>
          <w:numId w:val="230"/>
        </w:numPr>
        <w:suppressAutoHyphens/>
        <w:spacing w:after="0" w:line="240" w:lineRule="auto"/>
        <w:ind w:left="426" w:firstLine="0"/>
        <w:rPr>
          <w:rFonts w:ascii="Cambria" w:hAnsi="Cambria" w:cs="Cambria"/>
          <w:b/>
          <w:bCs/>
        </w:rPr>
      </w:pPr>
      <w:r w:rsidRPr="00245580">
        <w:rPr>
          <w:rFonts w:ascii="Cambria" w:hAnsi="Cambria" w:cs="Cambria"/>
          <w:b/>
          <w:bCs/>
        </w:rPr>
        <w:t>Szkoła Podstawowa im. Ojca Świętego Jana Pawła II w Baryczy </w:t>
      </w:r>
    </w:p>
    <w:p w14:paraId="2FE42124" w14:textId="77777777" w:rsidR="00117EEA" w:rsidRPr="00245580" w:rsidRDefault="00117EEA" w:rsidP="00117EEA">
      <w:pPr>
        <w:spacing w:after="0" w:line="240" w:lineRule="auto"/>
        <w:ind w:left="426"/>
        <w:rPr>
          <w:rFonts w:ascii="Cambria" w:hAnsi="Cambria" w:cs="Tahoma"/>
          <w:shd w:val="clear" w:color="auto" w:fill="FFFFFF"/>
        </w:rPr>
      </w:pPr>
      <w:r w:rsidRPr="00245580">
        <w:rPr>
          <w:rFonts w:ascii="Cambria" w:hAnsi="Cambria" w:cs="Tahoma"/>
          <w:shd w:val="clear" w:color="auto" w:fill="FFFFFF"/>
        </w:rPr>
        <w:t>Barycz 238, 36-230 Domaradz</w:t>
      </w:r>
    </w:p>
    <w:p w14:paraId="5DD82C1B"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PKD: 8560Z</w:t>
      </w:r>
    </w:p>
    <w:p w14:paraId="4920F355"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NIP 6861552537</w:t>
      </w:r>
    </w:p>
    <w:p w14:paraId="1023D075"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REGON 001197499</w:t>
      </w:r>
    </w:p>
    <w:p w14:paraId="4900E468"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Opis działalności: działalność wspierająca edukację</w:t>
      </w:r>
    </w:p>
    <w:p w14:paraId="5FF53FDF" w14:textId="77777777" w:rsidR="00117EEA" w:rsidRPr="00245580" w:rsidRDefault="00117EEA" w:rsidP="00117EEA">
      <w:pPr>
        <w:spacing w:after="0" w:line="240" w:lineRule="auto"/>
        <w:rPr>
          <w:rFonts w:ascii="Cambria" w:hAnsi="Cambria" w:cs="Cambria"/>
          <w:b/>
          <w:bCs/>
        </w:rPr>
      </w:pPr>
    </w:p>
    <w:p w14:paraId="5EA02D05" w14:textId="77777777" w:rsidR="00117EEA" w:rsidRPr="00245580" w:rsidRDefault="00117EEA" w:rsidP="00117EEA">
      <w:pPr>
        <w:numPr>
          <w:ilvl w:val="6"/>
          <w:numId w:val="230"/>
        </w:numPr>
        <w:suppressAutoHyphens/>
        <w:spacing w:after="0" w:line="240" w:lineRule="auto"/>
        <w:ind w:left="426" w:firstLine="0"/>
        <w:rPr>
          <w:rFonts w:ascii="Cambria" w:hAnsi="Cambria" w:cs="Cambria"/>
          <w:b/>
          <w:bCs/>
        </w:rPr>
      </w:pPr>
      <w:r w:rsidRPr="00245580">
        <w:rPr>
          <w:rFonts w:ascii="Cambria" w:hAnsi="Cambria" w:cs="Cambria"/>
          <w:b/>
          <w:bCs/>
        </w:rPr>
        <w:t>Szkoła Podstawowa nr 2 w Golcowej</w:t>
      </w:r>
    </w:p>
    <w:p w14:paraId="41EBFEF2" w14:textId="77777777" w:rsidR="00117EEA" w:rsidRPr="00245580" w:rsidRDefault="00117EEA" w:rsidP="00117EEA">
      <w:pPr>
        <w:spacing w:after="0" w:line="240" w:lineRule="auto"/>
        <w:ind w:left="426"/>
        <w:rPr>
          <w:rFonts w:ascii="Cambria" w:hAnsi="Cambria" w:cs="Tahoma"/>
          <w:shd w:val="clear" w:color="auto" w:fill="FFFFFF"/>
        </w:rPr>
      </w:pPr>
      <w:r w:rsidRPr="00245580">
        <w:rPr>
          <w:rFonts w:ascii="Cambria" w:hAnsi="Cambria" w:cs="Tahoma"/>
          <w:shd w:val="clear" w:color="auto" w:fill="FFFFFF"/>
        </w:rPr>
        <w:t>Golcowa 284, 36-230 Domaradz</w:t>
      </w:r>
    </w:p>
    <w:p w14:paraId="15A0537F"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PKD: 8520Z</w:t>
      </w:r>
    </w:p>
    <w:p w14:paraId="42AFF0D9"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Regon: 001214861</w:t>
      </w:r>
    </w:p>
    <w:p w14:paraId="72B79A22"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NIP: 6861502893</w:t>
      </w:r>
    </w:p>
    <w:p w14:paraId="08A0FA60"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Opis działalności: szkoły podstawowe, działalność wspierająca edukację</w:t>
      </w:r>
    </w:p>
    <w:p w14:paraId="22B1D745" w14:textId="77777777" w:rsidR="00117EEA" w:rsidRPr="00245580" w:rsidRDefault="00117EEA" w:rsidP="00117EEA">
      <w:pPr>
        <w:spacing w:after="0" w:line="240" w:lineRule="auto"/>
        <w:ind w:left="426"/>
        <w:rPr>
          <w:rFonts w:ascii="Cambria" w:hAnsi="Cambria"/>
        </w:rPr>
      </w:pPr>
    </w:p>
    <w:p w14:paraId="1B9C33DB" w14:textId="77777777" w:rsidR="00117EEA" w:rsidRPr="00245580" w:rsidRDefault="00117EEA" w:rsidP="00117EEA">
      <w:pPr>
        <w:numPr>
          <w:ilvl w:val="6"/>
          <w:numId w:val="230"/>
        </w:numPr>
        <w:suppressAutoHyphens/>
        <w:spacing w:after="0" w:line="240" w:lineRule="auto"/>
        <w:ind w:left="426" w:firstLine="0"/>
        <w:rPr>
          <w:rFonts w:ascii="Cambria" w:hAnsi="Cambria" w:cs="Cambria"/>
          <w:b/>
          <w:bCs/>
        </w:rPr>
      </w:pPr>
      <w:r w:rsidRPr="00245580">
        <w:rPr>
          <w:rFonts w:ascii="Cambria" w:hAnsi="Cambria" w:cs="Cambria"/>
          <w:b/>
          <w:bCs/>
        </w:rPr>
        <w:t>Zespół Obsługi Szkół w Domaradzu</w:t>
      </w:r>
    </w:p>
    <w:p w14:paraId="527E1E77" w14:textId="77777777" w:rsidR="00117EEA" w:rsidRPr="00245580" w:rsidRDefault="00117EEA" w:rsidP="00117EEA">
      <w:pPr>
        <w:spacing w:after="0" w:line="240" w:lineRule="auto"/>
        <w:ind w:left="426"/>
        <w:rPr>
          <w:rFonts w:ascii="Cambria" w:hAnsi="Cambria" w:cs="Tahoma"/>
          <w:shd w:val="clear" w:color="auto" w:fill="FFFFFF"/>
        </w:rPr>
      </w:pPr>
      <w:r w:rsidRPr="00245580">
        <w:rPr>
          <w:rFonts w:ascii="Cambria" w:hAnsi="Cambria" w:cs="Tahoma"/>
          <w:shd w:val="clear" w:color="auto" w:fill="FFFFFF"/>
        </w:rPr>
        <w:t>36-230 Domaradz 345</w:t>
      </w:r>
    </w:p>
    <w:p w14:paraId="4B63A720"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PKD: 6920Z</w:t>
      </w:r>
    </w:p>
    <w:p w14:paraId="490F660B"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Regon: 370278496</w:t>
      </w:r>
    </w:p>
    <w:p w14:paraId="6ECA91A7"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lastRenderedPageBreak/>
        <w:t>NIP: 6861430662</w:t>
      </w:r>
    </w:p>
    <w:p w14:paraId="6C42B5D1" w14:textId="77777777" w:rsidR="00117EEA" w:rsidRPr="00245580" w:rsidRDefault="00117EEA" w:rsidP="00117EEA">
      <w:pPr>
        <w:spacing w:after="0" w:line="240" w:lineRule="auto"/>
        <w:ind w:left="426"/>
        <w:rPr>
          <w:rFonts w:ascii="Cambria" w:hAnsi="Cambria" w:cs="Cambria"/>
          <w:bCs/>
        </w:rPr>
      </w:pPr>
      <w:r w:rsidRPr="00245580">
        <w:rPr>
          <w:rFonts w:ascii="Cambria" w:hAnsi="Cambria" w:cs="Cambria"/>
          <w:bCs/>
        </w:rPr>
        <w:t xml:space="preserve">Liczba pracowników: </w:t>
      </w:r>
      <w:r>
        <w:rPr>
          <w:rFonts w:ascii="Cambria" w:hAnsi="Cambria" w:cs="Cambria"/>
          <w:bCs/>
        </w:rPr>
        <w:t>6</w:t>
      </w:r>
    </w:p>
    <w:p w14:paraId="56460065" w14:textId="77777777" w:rsidR="00117EEA" w:rsidRPr="00804B33" w:rsidRDefault="00117EEA" w:rsidP="00117EEA">
      <w:pPr>
        <w:spacing w:after="0" w:line="240" w:lineRule="auto"/>
        <w:ind w:left="426"/>
        <w:rPr>
          <w:rFonts w:ascii="Cambria" w:hAnsi="Cambria" w:cs="Cambria"/>
          <w:bCs/>
        </w:rPr>
      </w:pPr>
      <w:r w:rsidRPr="00245580">
        <w:rPr>
          <w:rFonts w:ascii="Cambria" w:hAnsi="Cambria" w:cs="Cambria"/>
          <w:bCs/>
        </w:rPr>
        <w:t>Opis działalności: działalność rachunkowo- księgowa, doradztwo podatkowe, działalność wspierająca edukację.</w:t>
      </w:r>
    </w:p>
    <w:p w14:paraId="1F4E0715" w14:textId="77777777" w:rsidR="00117EEA" w:rsidRDefault="00117EEA" w:rsidP="00117EEA">
      <w:pPr>
        <w:tabs>
          <w:tab w:val="left" w:pos="426"/>
          <w:tab w:val="left" w:pos="567"/>
        </w:tabs>
        <w:spacing w:after="0" w:line="240" w:lineRule="auto"/>
        <w:ind w:left="426"/>
        <w:jc w:val="both"/>
        <w:rPr>
          <w:rFonts w:ascii="Cambria" w:hAnsi="Cambria"/>
          <w:lang w:eastAsia="pl-PL"/>
        </w:rPr>
      </w:pPr>
      <w:r w:rsidRPr="007648D1">
        <w:rPr>
          <w:rFonts w:ascii="Cambria" w:hAnsi="Cambria"/>
          <w:b/>
          <w:lang w:eastAsia="pl-PL"/>
        </w:rPr>
        <w:t>Opis prowadzonej działalności:</w:t>
      </w:r>
      <w:r w:rsidRPr="007648D1">
        <w:rPr>
          <w:rFonts w:ascii="Cambria" w:hAnsi="Cambria"/>
          <w:lang w:eastAsia="pl-PL"/>
        </w:rPr>
        <w:t xml:space="preserve"> działalność samorządowa; realizacja wraz z jednostkami organizacyjnymi oraz instytucjami kultury zadań własnych, powierzonych i zleconych gminy, określonych w obowiązujących aktach prawnych oraz wynikających z zawartych porozumień.</w:t>
      </w:r>
    </w:p>
    <w:p w14:paraId="3BA6E8C5" w14:textId="0D3CA456" w:rsidR="006256D3" w:rsidRDefault="00723C11" w:rsidP="006256D3">
      <w:pPr>
        <w:tabs>
          <w:tab w:val="left" w:pos="426"/>
          <w:tab w:val="left" w:pos="567"/>
        </w:tabs>
        <w:spacing w:after="0" w:line="240" w:lineRule="auto"/>
        <w:ind w:left="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Zakres działalności wskazany powyżej może ulegać zmianie.</w:t>
      </w:r>
    </w:p>
    <w:p w14:paraId="344BBC67" w14:textId="77777777" w:rsidR="00117EEA" w:rsidRPr="00117EEA" w:rsidRDefault="00117EEA" w:rsidP="00117EEA">
      <w:pPr>
        <w:tabs>
          <w:tab w:val="left" w:pos="426"/>
          <w:tab w:val="left" w:pos="567"/>
        </w:tabs>
        <w:spacing w:after="0" w:line="240" w:lineRule="auto"/>
        <w:ind w:left="426"/>
        <w:jc w:val="both"/>
        <w:rPr>
          <w:rFonts w:ascii="Cambria" w:hAnsi="Cambria"/>
          <w:lang w:eastAsia="pl-PL"/>
        </w:rPr>
      </w:pPr>
    </w:p>
    <w:p w14:paraId="475CD003" w14:textId="642827C2" w:rsidR="006256D3" w:rsidRPr="001765BD" w:rsidRDefault="006256D3" w:rsidP="007C4536">
      <w:pPr>
        <w:widowControl w:val="0"/>
        <w:numPr>
          <w:ilvl w:val="3"/>
          <w:numId w:val="15"/>
        </w:numPr>
        <w:tabs>
          <w:tab w:val="left" w:pos="426"/>
          <w:tab w:val="left" w:pos="567"/>
        </w:tabs>
        <w:suppressAutoHyphens/>
        <w:spacing w:after="0" w:line="240" w:lineRule="auto"/>
        <w:ind w:left="540" w:hanging="540"/>
        <w:jc w:val="both"/>
        <w:rPr>
          <w:rFonts w:asciiTheme="majorHAnsi" w:eastAsia="Times New Roman" w:hAnsiTheme="majorHAnsi" w:cs="Times New Roman"/>
          <w:b/>
          <w:bCs/>
          <w:lang w:eastAsia="ar-SA"/>
        </w:rPr>
      </w:pPr>
      <w:r w:rsidRPr="001765BD">
        <w:rPr>
          <w:rFonts w:asciiTheme="majorHAnsi" w:eastAsia="Times New Roman" w:hAnsiTheme="majorHAnsi" w:cs="Times New Roman"/>
          <w:b/>
          <w:bCs/>
          <w:lang w:eastAsia="ar-SA"/>
        </w:rPr>
        <w:t>Dane do oceny ryzyka:</w:t>
      </w:r>
    </w:p>
    <w:p w14:paraId="738A2AF2" w14:textId="5813522A" w:rsidR="006256D3" w:rsidRDefault="006256D3" w:rsidP="006256D3">
      <w:pPr>
        <w:widowControl w:val="0"/>
        <w:tabs>
          <w:tab w:val="left" w:pos="426"/>
          <w:tab w:val="left" w:pos="567"/>
        </w:tabs>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ab/>
        <w:t>Zamawiający powierza podwykonawcom odśnieżanie dróg gminnych.</w:t>
      </w:r>
    </w:p>
    <w:p w14:paraId="0B5800A1" w14:textId="552BB81B" w:rsidR="006256D3" w:rsidRDefault="006256D3" w:rsidP="006256D3">
      <w:pPr>
        <w:widowControl w:val="0"/>
        <w:tabs>
          <w:tab w:val="left" w:pos="426"/>
          <w:tab w:val="left" w:pos="567"/>
        </w:tabs>
        <w:suppressAutoHyphen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ab/>
        <w:t>Zamawiający nie posiada, nie zarządza, nie administruje składowiskiem odpadów oraz wysypiskiem śmieci.</w:t>
      </w:r>
    </w:p>
    <w:p w14:paraId="0942D7A7" w14:textId="2B8891A1" w:rsidR="006256D3" w:rsidRDefault="006256D3" w:rsidP="006256D3">
      <w:pPr>
        <w:widowControl w:val="0"/>
        <w:tabs>
          <w:tab w:val="left" w:pos="426"/>
          <w:tab w:val="left" w:pos="567"/>
        </w:tabs>
        <w:suppressAutoHyphens/>
        <w:spacing w:after="0" w:line="240" w:lineRule="auto"/>
        <w:ind w:left="426" w:hanging="426"/>
        <w:jc w:val="both"/>
        <w:rPr>
          <w:rFonts w:asciiTheme="majorHAnsi" w:hAnsiTheme="majorHAnsi"/>
        </w:rPr>
      </w:pPr>
      <w:r>
        <w:rPr>
          <w:rFonts w:asciiTheme="majorHAnsi" w:eastAsia="Times New Roman" w:hAnsiTheme="majorHAnsi" w:cs="Times New Roman"/>
          <w:lang w:eastAsia="ar-SA"/>
        </w:rPr>
        <w:tab/>
        <w:t xml:space="preserve">Zamawiający nie </w:t>
      </w:r>
      <w:r w:rsidRPr="006256D3">
        <w:rPr>
          <w:rFonts w:asciiTheme="majorHAnsi" w:hAnsiTheme="majorHAnsi"/>
        </w:rPr>
        <w:t>prowad</w:t>
      </w:r>
      <w:r>
        <w:rPr>
          <w:rFonts w:asciiTheme="majorHAnsi" w:hAnsiTheme="majorHAnsi"/>
        </w:rPr>
        <w:t>zi</w:t>
      </w:r>
      <w:r w:rsidRPr="006256D3">
        <w:rPr>
          <w:rFonts w:asciiTheme="majorHAnsi" w:hAnsiTheme="majorHAnsi"/>
        </w:rPr>
        <w:t xml:space="preserve"> działalnoś</w:t>
      </w:r>
      <w:r>
        <w:rPr>
          <w:rFonts w:asciiTheme="majorHAnsi" w:hAnsiTheme="majorHAnsi"/>
        </w:rPr>
        <w:t>ci</w:t>
      </w:r>
      <w:r w:rsidRPr="006256D3">
        <w:rPr>
          <w:rFonts w:asciiTheme="majorHAnsi" w:hAnsiTheme="majorHAnsi"/>
        </w:rPr>
        <w:t xml:space="preserve"> polegając</w:t>
      </w:r>
      <w:r>
        <w:rPr>
          <w:rFonts w:asciiTheme="majorHAnsi" w:hAnsiTheme="majorHAnsi"/>
        </w:rPr>
        <w:t>ej</w:t>
      </w:r>
      <w:r w:rsidRPr="006256D3">
        <w:rPr>
          <w:rFonts w:asciiTheme="majorHAnsi" w:hAnsiTheme="majorHAnsi"/>
        </w:rPr>
        <w:t xml:space="preserve"> na utylizacji, sortowani</w:t>
      </w:r>
      <w:r>
        <w:rPr>
          <w:rFonts w:asciiTheme="majorHAnsi" w:hAnsiTheme="majorHAnsi"/>
        </w:rPr>
        <w:t>u</w:t>
      </w:r>
      <w:r w:rsidRPr="006256D3">
        <w:rPr>
          <w:rFonts w:asciiTheme="majorHAnsi" w:hAnsiTheme="majorHAnsi"/>
        </w:rPr>
        <w:t>, spalani</w:t>
      </w:r>
      <w:r>
        <w:rPr>
          <w:rFonts w:asciiTheme="majorHAnsi" w:hAnsiTheme="majorHAnsi"/>
        </w:rPr>
        <w:t>u</w:t>
      </w:r>
      <w:r w:rsidRPr="006256D3">
        <w:rPr>
          <w:rFonts w:asciiTheme="majorHAnsi" w:hAnsiTheme="majorHAnsi"/>
        </w:rPr>
        <w:t xml:space="preserve">  odpadów, itd.</w:t>
      </w:r>
    </w:p>
    <w:p w14:paraId="31478EAD" w14:textId="614981F8" w:rsidR="006256D3" w:rsidRDefault="006256D3" w:rsidP="006256D3">
      <w:pPr>
        <w:widowControl w:val="0"/>
        <w:tabs>
          <w:tab w:val="left" w:pos="426"/>
          <w:tab w:val="left" w:pos="567"/>
        </w:tabs>
        <w:suppressAutoHyphens/>
        <w:spacing w:after="0" w:line="240" w:lineRule="auto"/>
        <w:ind w:left="426" w:hanging="426"/>
        <w:jc w:val="both"/>
        <w:rPr>
          <w:rFonts w:asciiTheme="majorHAnsi" w:hAnsiTheme="majorHAnsi"/>
        </w:rPr>
      </w:pPr>
      <w:r>
        <w:rPr>
          <w:rFonts w:asciiTheme="majorHAnsi" w:hAnsiTheme="majorHAnsi"/>
        </w:rPr>
        <w:tab/>
        <w:t>Na terenie Gminy Domaradz istnieje zagrożenie powodziowe, jednak mienie gminy nie zostało dotknięte powodzią.</w:t>
      </w:r>
    </w:p>
    <w:p w14:paraId="5C0BF383" w14:textId="3F68CB76" w:rsidR="006256D3" w:rsidRDefault="001765BD" w:rsidP="006256D3">
      <w:pPr>
        <w:widowControl w:val="0"/>
        <w:tabs>
          <w:tab w:val="left" w:pos="426"/>
          <w:tab w:val="left" w:pos="567"/>
        </w:tabs>
        <w:suppressAutoHyphen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ab/>
      </w:r>
      <w:r w:rsidR="006256D3">
        <w:rPr>
          <w:rFonts w:asciiTheme="majorHAnsi" w:eastAsia="Times New Roman" w:hAnsiTheme="majorHAnsi" w:cs="Times New Roman"/>
          <w:lang w:eastAsia="ar-SA"/>
        </w:rPr>
        <w:t xml:space="preserve">Liczba planowanych </w:t>
      </w:r>
      <w:r>
        <w:rPr>
          <w:rFonts w:asciiTheme="majorHAnsi" w:eastAsia="Times New Roman" w:hAnsiTheme="majorHAnsi" w:cs="Times New Roman"/>
          <w:lang w:eastAsia="ar-SA"/>
        </w:rPr>
        <w:t>imprez na 2022 r.</w:t>
      </w:r>
      <w:r w:rsidR="006256D3">
        <w:rPr>
          <w:rFonts w:asciiTheme="majorHAnsi" w:eastAsia="Times New Roman" w:hAnsiTheme="majorHAnsi" w:cs="Times New Roman"/>
          <w:lang w:eastAsia="ar-SA"/>
        </w:rPr>
        <w:t xml:space="preserve"> </w:t>
      </w:r>
      <w:r>
        <w:rPr>
          <w:rFonts w:asciiTheme="majorHAnsi" w:eastAsia="Times New Roman" w:hAnsiTheme="majorHAnsi" w:cs="Times New Roman"/>
          <w:lang w:eastAsia="ar-SA"/>
        </w:rPr>
        <w:t xml:space="preserve">– 4 imprezy plenerowe. </w:t>
      </w:r>
    </w:p>
    <w:p w14:paraId="325236C7" w14:textId="3E6DD28A" w:rsidR="001765BD" w:rsidRDefault="001765BD" w:rsidP="006256D3">
      <w:pPr>
        <w:widowControl w:val="0"/>
        <w:tabs>
          <w:tab w:val="left" w:pos="426"/>
          <w:tab w:val="left" w:pos="567"/>
        </w:tabs>
        <w:suppressAutoHyphens/>
        <w:spacing w:after="0" w:line="240" w:lineRule="auto"/>
        <w:ind w:left="426" w:hanging="426"/>
        <w:jc w:val="both"/>
        <w:rPr>
          <w:rFonts w:asciiTheme="majorHAnsi" w:eastAsia="Times New Roman" w:hAnsiTheme="majorHAnsi" w:cs="Times New Roman"/>
          <w:lang w:eastAsia="ar-SA"/>
        </w:rPr>
      </w:pPr>
      <w:r>
        <w:rPr>
          <w:rFonts w:asciiTheme="majorHAnsi" w:eastAsia="Times New Roman" w:hAnsiTheme="majorHAnsi" w:cs="Times New Roman"/>
          <w:lang w:eastAsia="ar-SA"/>
        </w:rPr>
        <w:tab/>
        <w:t xml:space="preserve">Zamawiający realizuje zadanie własne w postaci dowozu dzieci do szkół gminnych. </w:t>
      </w:r>
    </w:p>
    <w:p w14:paraId="33A8AE49" w14:textId="6A7937C1" w:rsidR="00723C11" w:rsidRPr="009F5528" w:rsidRDefault="00723C11" w:rsidP="007C4536">
      <w:pPr>
        <w:widowControl w:val="0"/>
        <w:numPr>
          <w:ilvl w:val="3"/>
          <w:numId w:val="15"/>
        </w:numPr>
        <w:tabs>
          <w:tab w:val="left" w:pos="426"/>
          <w:tab w:val="left" w:pos="567"/>
        </w:tabs>
        <w:suppressAutoHyphens/>
        <w:spacing w:after="0" w:line="240" w:lineRule="auto"/>
        <w:ind w:left="540" w:hanging="540"/>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Jednostki Zamawiającego prowadzą stołówki oraz szatnie.</w:t>
      </w:r>
    </w:p>
    <w:p w14:paraId="6933029B" w14:textId="77777777" w:rsidR="00723C11" w:rsidRPr="009F5528" w:rsidRDefault="00723C11" w:rsidP="007C4536">
      <w:pPr>
        <w:widowControl w:val="0"/>
        <w:numPr>
          <w:ilvl w:val="3"/>
          <w:numId w:val="15"/>
        </w:numPr>
        <w:tabs>
          <w:tab w:val="left" w:pos="426"/>
          <w:tab w:val="left" w:pos="567"/>
        </w:tabs>
        <w:suppressAutoHyphens/>
        <w:spacing w:after="0" w:line="240" w:lineRule="auto"/>
        <w:ind w:left="540" w:hanging="540"/>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Jednostki Zamawiającego posiadają place zabaw.</w:t>
      </w:r>
    </w:p>
    <w:p w14:paraId="64F7D736" w14:textId="30E25C61" w:rsidR="00723C11" w:rsidRPr="009F5528" w:rsidRDefault="008A1905" w:rsidP="007C4536">
      <w:pPr>
        <w:numPr>
          <w:ilvl w:val="3"/>
          <w:numId w:val="15"/>
        </w:numPr>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Gmina </w:t>
      </w:r>
      <w:r w:rsidR="00823AFA">
        <w:rPr>
          <w:rFonts w:asciiTheme="majorHAnsi" w:eastAsia="Times New Roman" w:hAnsiTheme="majorHAnsi" w:cs="Times New Roman"/>
          <w:lang w:eastAsia="ar-SA"/>
        </w:rPr>
        <w:t>Domaradz</w:t>
      </w:r>
      <w:r w:rsidR="00723C11" w:rsidRPr="009F5528">
        <w:rPr>
          <w:rFonts w:asciiTheme="majorHAnsi" w:eastAsia="Times New Roman" w:hAnsiTheme="majorHAnsi" w:cs="Times New Roman"/>
          <w:lang w:eastAsia="ar-SA"/>
        </w:rPr>
        <w:t xml:space="preserve"> posiada jednostki Ochotniczych Straży Pożarnych, za które ponosi odpowiedzialność. Wskazane jednostki w ramach akcji i działań ratowniczych podejmują czynności – w tym na zlecenie zamawiającego - w celu ochrony życia, zdrowia, mienia lub środowiska, a także likwidacji przyczyn powstania pożaru, wystąpienia klęski żywiołowej lub innego miejscowego zagrożenia. Akcje i działania ratownicze, w których uczestniczą jednostki Ochotniczych Straży Pożarnych i Młodzieżowych Drużyn Pożarniczych mogą być zarówno odpowiedzią na zdarzenia i zagrożenia nagłe, jak i wynikać z zaplanowanego usuwania zagrożeń występujących na terenie Zamawiającego.</w:t>
      </w:r>
    </w:p>
    <w:p w14:paraId="130829D5" w14:textId="04F437D9" w:rsidR="00723C11" w:rsidRPr="009F5528" w:rsidRDefault="008A1905" w:rsidP="007C4536">
      <w:pPr>
        <w:widowControl w:val="0"/>
        <w:numPr>
          <w:ilvl w:val="3"/>
          <w:numId w:val="15"/>
        </w:numPr>
        <w:tabs>
          <w:tab w:val="left" w:pos="426"/>
        </w:tabs>
        <w:suppressAutoHyphens/>
        <w:spacing w:after="0" w:line="240" w:lineRule="auto"/>
        <w:ind w:left="425"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Teren Gminy </w:t>
      </w:r>
      <w:r w:rsidR="00823AFA">
        <w:rPr>
          <w:rFonts w:asciiTheme="majorHAnsi" w:eastAsia="Times New Roman" w:hAnsiTheme="majorHAnsi" w:cs="Times New Roman"/>
          <w:lang w:eastAsia="ar-SA"/>
        </w:rPr>
        <w:t>Domaradz</w:t>
      </w:r>
      <w:r w:rsidR="00723C11" w:rsidRPr="009F5528">
        <w:rPr>
          <w:rFonts w:asciiTheme="majorHAnsi" w:eastAsia="Times New Roman" w:hAnsiTheme="majorHAnsi" w:cs="Times New Roman"/>
          <w:lang w:eastAsia="ar-SA"/>
        </w:rPr>
        <w:t xml:space="preserve"> podzielony jest na jednostki pomocnicze - sołectwa, którymi kierują rady sołeckie i sołtysi. Zamawiający ponosi odpowiedzialność za ich działania. </w:t>
      </w:r>
    </w:p>
    <w:p w14:paraId="3B39837B" w14:textId="77777777" w:rsidR="00097F52" w:rsidRPr="009F5528" w:rsidRDefault="00723C11" w:rsidP="007C4536">
      <w:pPr>
        <w:widowControl w:val="0"/>
        <w:numPr>
          <w:ilvl w:val="3"/>
          <w:numId w:val="15"/>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Zamawiający posiada na swoim terenie drzewostan, w tym obiekty wpisane do rejestru zabytków oraz pomniki przyrody. Z tego tytułu może być mu przypisana odpowiedzialność.</w:t>
      </w:r>
    </w:p>
    <w:p w14:paraId="2875DAE1" w14:textId="77777777" w:rsidR="00097F52" w:rsidRPr="009F5528" w:rsidRDefault="00097F52" w:rsidP="007C4536">
      <w:pPr>
        <w:widowControl w:val="0"/>
        <w:numPr>
          <w:ilvl w:val="3"/>
          <w:numId w:val="15"/>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hAnsiTheme="majorHAnsi" w:cs="Times New Roman"/>
        </w:rPr>
        <w:t>Zamawiający wraz z podmiotami objętymi zamówieniem może podejmować współpracę z innymi osobami lub podmiotami, w tym m.in. z organizacjami społecznymi lub pozarządowymi, organizacjami pożytku publicznego i zrównanymi z nimi, ze stowarzyszeniami, zrzeszeniami, fundacjami, kościołami lub związkami wyznaniowymi, spółdzielniami, innymi związkami, klubami sportowymi, pozostałymi organizacjami lub instytucjami, osobami fizycznymi lub prawnymi, indywidualnymi lub zbiorowymi, a także z jednostkami nieposiadającymi osobowości prawnej itp., w celu realizacji zadań jednostki samorządu terytorialnego (wspieranie lub powierzenie przez zamawiającego wykonania lub wykonywania zadania wraz z udzieleniem dotacji na dofinansowanie lub finansowanie jego realizacji, a także przypadki bez udzielenia dotacji). Za działania osób i podmiotów biorących udział w realizacji zadań jednostki samorządu terytorialnego zamawiającemu może być przypisana odpowiedzialność lub współodpowiedzialność. Odpowiedzialność taka lub współodpowiedzialność może być również przypisana zamawiającemu lub podmiotom objętym zamówieniem w sytuacji wspierania, z włączeniem finansowania lub współfinansowania, rozmaitych wydarzeń i inicjatyw (w tym imprez) lub przyjmowania patronatu w tych inicjatywach lub organizowanych wydarzeniach.</w:t>
      </w:r>
    </w:p>
    <w:p w14:paraId="4C5AB15F" w14:textId="77777777" w:rsidR="00723C11" w:rsidRPr="009F5528" w:rsidRDefault="00723C11" w:rsidP="007C4536">
      <w:pPr>
        <w:widowControl w:val="0"/>
        <w:numPr>
          <w:ilvl w:val="3"/>
          <w:numId w:val="15"/>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Calibri" w:hAnsiTheme="majorHAnsi" w:cs="Times New Roman"/>
          <w:lang w:eastAsia="ar-SA"/>
        </w:rPr>
        <w:t>Oprócz</w:t>
      </w:r>
      <w:r w:rsidRPr="009F5528">
        <w:rPr>
          <w:rFonts w:asciiTheme="majorHAnsi" w:eastAsia="Times New Roman" w:hAnsiTheme="majorHAnsi" w:cs="Times New Roman"/>
          <w:lang w:eastAsia="ar-SA"/>
        </w:rPr>
        <w:t xml:space="preserve"> wskazanych wyżej, dodatkowe lokalizacje podmiotów objętych postępowaniem wymienione zostały w wykazach mienia w załączniku nr 1d do zapytania ofertowego.</w:t>
      </w:r>
    </w:p>
    <w:p w14:paraId="4E5355DD" w14:textId="5FBFD665" w:rsidR="00723C11" w:rsidRPr="009F5528" w:rsidRDefault="00723C11" w:rsidP="007C4536">
      <w:pPr>
        <w:widowControl w:val="0"/>
        <w:numPr>
          <w:ilvl w:val="3"/>
          <w:numId w:val="15"/>
        </w:numPr>
        <w:tabs>
          <w:tab w:val="left" w:pos="426"/>
        </w:tabs>
        <w:suppressAutoHyphens/>
        <w:spacing w:after="0" w:line="240" w:lineRule="auto"/>
        <w:ind w:left="425"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Ubezpieczenie obejmuje wszystkie aktualne lokalizacje, w tym wymienione powyżej oraz w wykazach </w:t>
      </w:r>
      <w:r w:rsidR="008A1905" w:rsidRPr="009F5528">
        <w:rPr>
          <w:rFonts w:asciiTheme="majorHAnsi" w:eastAsia="Times New Roman" w:hAnsiTheme="majorHAnsi" w:cs="Times New Roman"/>
          <w:lang w:eastAsia="ar-SA"/>
        </w:rPr>
        <w:t xml:space="preserve">mienia i przyszłe Gminy </w:t>
      </w:r>
      <w:r w:rsidR="00823AFA">
        <w:rPr>
          <w:rFonts w:asciiTheme="majorHAnsi" w:eastAsia="Times New Roman" w:hAnsiTheme="majorHAnsi" w:cs="Times New Roman"/>
          <w:lang w:eastAsia="ar-SA"/>
        </w:rPr>
        <w:t>Domaradz</w:t>
      </w:r>
      <w:r w:rsidRPr="009F5528">
        <w:rPr>
          <w:rFonts w:asciiTheme="majorHAnsi" w:eastAsia="Times New Roman" w:hAnsiTheme="majorHAnsi" w:cs="Times New Roman"/>
          <w:lang w:eastAsia="ar-SA"/>
        </w:rPr>
        <w:t xml:space="preserve">, z uwzględnieniem terenów zielonych, zabytków i pomników przyrody, parków, placów zabaw, boisk, obiektów sportowych </w:t>
      </w:r>
      <w:r w:rsidRPr="009F5528">
        <w:rPr>
          <w:rFonts w:asciiTheme="majorHAnsi" w:eastAsia="Times New Roman" w:hAnsiTheme="majorHAnsi" w:cs="Times New Roman"/>
          <w:lang w:eastAsia="ar-SA"/>
        </w:rPr>
        <w:br/>
        <w:t>i rekreacyjnych wraz z infrastrukturą, skwerów, placów, ulic, chodników, miejsc pamięci narodowej, pomników oraz obiektów małej architektury, instalacji oraz sieci wodno-</w:t>
      </w:r>
      <w:r w:rsidRPr="009F5528">
        <w:rPr>
          <w:rFonts w:asciiTheme="majorHAnsi" w:eastAsia="Times New Roman" w:hAnsiTheme="majorHAnsi" w:cs="Times New Roman"/>
          <w:lang w:eastAsia="ar-SA"/>
        </w:rPr>
        <w:lastRenderedPageBreak/>
        <w:t>kanalizacyjnych, sanitarnych i deszczowych, instalacji i sieci elektrycznych, teleinformatycznych, informatycznych, energetycznych i elektronicznych.</w:t>
      </w:r>
    </w:p>
    <w:p w14:paraId="6E11DCA5" w14:textId="77777777" w:rsidR="00723C11" w:rsidRPr="009F5528" w:rsidRDefault="00723C11" w:rsidP="007C4536">
      <w:pPr>
        <w:widowControl w:val="0"/>
        <w:numPr>
          <w:ilvl w:val="3"/>
          <w:numId w:val="15"/>
        </w:numPr>
        <w:tabs>
          <w:tab w:val="left" w:pos="426"/>
        </w:tabs>
        <w:suppressAutoHyphens/>
        <w:spacing w:after="0" w:line="240" w:lineRule="auto"/>
        <w:ind w:left="425"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Wykaz zabezpieczeń przeciwpożarowych i przeciwkradzieżowych podany został w załączniku nr 1d do zapytania, zakładka nr 4.</w:t>
      </w:r>
    </w:p>
    <w:p w14:paraId="3E4A8C38" w14:textId="77777777" w:rsidR="00723C11" w:rsidRPr="009F5528" w:rsidRDefault="00723C11" w:rsidP="007C4536">
      <w:pPr>
        <w:widowControl w:val="0"/>
        <w:numPr>
          <w:ilvl w:val="3"/>
          <w:numId w:val="15"/>
        </w:numPr>
        <w:tabs>
          <w:tab w:val="left" w:pos="426"/>
        </w:tabs>
        <w:suppressAutoHyphens/>
        <w:spacing w:after="0" w:line="240" w:lineRule="auto"/>
        <w:ind w:left="2880" w:hanging="2880"/>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Informacja o brokerze ubezpieczeniowym.</w:t>
      </w:r>
    </w:p>
    <w:p w14:paraId="4CF217EF" w14:textId="59A4F1BA" w:rsidR="00723C11" w:rsidRPr="009F5528" w:rsidRDefault="00723C11" w:rsidP="00723C11">
      <w:pPr>
        <w:tabs>
          <w:tab w:val="num" w:pos="360"/>
        </w:tabs>
        <w:spacing w:after="0" w:line="240" w:lineRule="auto"/>
        <w:ind w:left="426"/>
        <w:jc w:val="both"/>
        <w:rPr>
          <w:rFonts w:asciiTheme="majorHAnsi" w:eastAsia="SimSun" w:hAnsiTheme="majorHAnsi" w:cs="Times New Roman"/>
        </w:rPr>
      </w:pPr>
      <w:r w:rsidRPr="009F5528">
        <w:rPr>
          <w:rFonts w:asciiTheme="majorHAnsi" w:eastAsia="SimSun" w:hAnsiTheme="majorHAnsi" w:cs="Times New Roman"/>
        </w:rPr>
        <w:t>W przygotowaniu, wdrożeniu i obsłudze programu ubezpieczeniowego (szczegółowego opisu przedmiotu zamówienia), uczestniczy broker ubezpieczeniowy, Inter-Broker sp. z o.o., z siedzibą w Toruniu</w:t>
      </w:r>
      <w:r w:rsidR="00823AFA">
        <w:rPr>
          <w:rFonts w:asciiTheme="majorHAnsi" w:eastAsia="SimSun" w:hAnsiTheme="majorHAnsi" w:cs="Times New Roman"/>
        </w:rPr>
        <w:t>.</w:t>
      </w:r>
      <w:r w:rsidRPr="009F5528">
        <w:rPr>
          <w:rFonts w:asciiTheme="majorHAnsi" w:eastAsia="SimSun" w:hAnsiTheme="majorHAnsi" w:cs="Times New Roman"/>
        </w:rPr>
        <w:t xml:space="preserve"> Wykonawca wynagradza prowizyjnie Inter-Broker sp. z o.o. w formie kurtażu brokerskiego, według stawek zwyczajowo przyjętych dla firm brokerskich przez cały okres obowiązywania umowy na wykonanie zamówienia wynikający z zapytania. Kurtaż brokerski stanowi wynagrodzenie Inter-Broker sp. z o.o. za pośredniczenie w zawarciu umów ubezpieczenia, za czynności przygotowawcze prowadzące do ich zawarcia, a także za obsługę ubezpieczeń Zamawiającego. Bez względu na to, które ze wskazanych czynności są lub będą wykonywane przez Inter-Broker sp. z o.o., kurtaż brokerski jest niepodzielny i przysługuje spółce w całości. Żaden inny pośrednik ubezpieczeniowy nie może otrzymać w części lub w całości kurtażu brokerskiego należnego - według ustalonych powyżej zasad – spółce Inter-Broker. W przypadku rozwiązania z jakiejkolwiek przyczyny umowy serwisu brokerskiego wiążącej Inter-Broker sp. z o.o. i Zamawiającego, Inter-Broker zachowuje prawo do kurtażu brokerskiego, do końca trwania umów ubezpieczenia lub umów gwarancji ubezpieczeniowych zawartych przy jego udziale lub wynikających z opracowanego przez niego programu ubezpieczeniowego, bądź w oparciu o wynegocjowane przez niego warunki.</w:t>
      </w:r>
    </w:p>
    <w:p w14:paraId="7E8D129F" w14:textId="77777777" w:rsidR="00723C11" w:rsidRPr="009F5528" w:rsidRDefault="00723C11" w:rsidP="007C4536">
      <w:pPr>
        <w:numPr>
          <w:ilvl w:val="3"/>
          <w:numId w:val="15"/>
        </w:numPr>
        <w:tabs>
          <w:tab w:val="left" w:pos="426"/>
        </w:tabs>
        <w:suppressAutoHyphens/>
        <w:spacing w:after="0" w:line="240" w:lineRule="auto"/>
        <w:jc w:val="both"/>
        <w:rPr>
          <w:rFonts w:asciiTheme="majorHAnsi" w:eastAsia="Calibri" w:hAnsiTheme="majorHAnsi" w:cs="Times New Roman"/>
          <w:lang w:eastAsia="pl-PL"/>
        </w:rPr>
      </w:pPr>
      <w:r w:rsidRPr="009F5528">
        <w:rPr>
          <w:rFonts w:asciiTheme="majorHAnsi" w:eastAsia="Calibri" w:hAnsiTheme="majorHAnsi" w:cs="Times New Roman"/>
          <w:bCs/>
          <w:iCs/>
          <w:lang w:eastAsia="pl-PL"/>
        </w:rPr>
        <w:t>Klauzula praw autorskich.</w:t>
      </w:r>
    </w:p>
    <w:p w14:paraId="0510660F" w14:textId="77777777" w:rsidR="00723C11" w:rsidRPr="009F5528" w:rsidRDefault="00723C11" w:rsidP="00723C11">
      <w:pPr>
        <w:spacing w:after="0" w:line="240" w:lineRule="auto"/>
        <w:ind w:left="426"/>
        <w:jc w:val="both"/>
        <w:rPr>
          <w:rFonts w:asciiTheme="majorHAnsi" w:eastAsia="Calibri" w:hAnsiTheme="majorHAnsi" w:cs="Times New Roman"/>
          <w:b/>
        </w:rPr>
      </w:pPr>
      <w:r w:rsidRPr="009F5528">
        <w:rPr>
          <w:rFonts w:asciiTheme="majorHAnsi" w:eastAsia="Calibri" w:hAnsiTheme="majorHAnsi" w:cs="Times New Roman"/>
          <w:lang w:eastAsia="pl-PL"/>
        </w:rPr>
        <w:t>Inter-Broker sp. z o.o. w Toruniu informuje, że program ubezpieczeniowy zawarty w niniejszym dokumencie stanowi utwór w myśl ustawy z dnia 4 lutego 1994 r. o prawie autorskim i prawach pokrewnych (Dz. U.  1994 r. Nr 24 poz. 83 z późn. zm.). Autorskie prawa majątkowe do niniejszego dokumentu przysługują spółce Inter-Broker, która ma prawo dysponowania nimi na wszelkich polach eksploatacji. Wszelkie rozpowszechnianie materiałów objętych niniejszym dokumentem, w całości lub jakiejkolwiek jego części bez uprzedniej wyraźnej pisemnej zgody Inter-Broker sp. z o.o., jest zabronione. Powyższe nie dotyczy pracy z niniejszym dokumentem na etapie przygotowywania i przeprowadzania postępowania oraz związanej z przygotowaniem oferty.</w:t>
      </w:r>
    </w:p>
    <w:p w14:paraId="61281082" w14:textId="77777777" w:rsidR="00723C11" w:rsidRPr="009F5528" w:rsidRDefault="00723C11" w:rsidP="00723C11">
      <w:pPr>
        <w:suppressAutoHyphens/>
        <w:spacing w:after="0" w:line="240" w:lineRule="auto"/>
        <w:rPr>
          <w:rFonts w:asciiTheme="majorHAnsi" w:eastAsia="Times New Roman" w:hAnsiTheme="majorHAnsi" w:cs="Times New Roman"/>
          <w:sz w:val="24"/>
          <w:szCs w:val="24"/>
          <w:lang w:eastAsia="ar-SA"/>
        </w:rPr>
      </w:pPr>
    </w:p>
    <w:p w14:paraId="590E3ADE"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11F54938"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0A069268"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392B67F0"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513F38F4"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0178CF85"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12BDE3DB"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19DB076D"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02B8AECA"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02163079"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284E4CD1"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5EE5BF41"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2EE70C8D"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70D9369D"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58112A7B"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25979DDB"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448FA6FC"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5605F5E0"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3DB67488"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1BA15D4D"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188508EC" w14:textId="77777777" w:rsidR="00723C11" w:rsidRPr="009F5528" w:rsidRDefault="00723C11" w:rsidP="008C63B5">
      <w:pPr>
        <w:suppressAutoHyphens/>
        <w:spacing w:after="0" w:line="240" w:lineRule="auto"/>
        <w:jc w:val="right"/>
        <w:rPr>
          <w:rFonts w:asciiTheme="majorHAnsi" w:eastAsia="Times New Roman" w:hAnsiTheme="majorHAnsi" w:cs="Times New Roman"/>
          <w:b/>
          <w:lang w:eastAsia="ar-SA"/>
        </w:rPr>
      </w:pPr>
    </w:p>
    <w:p w14:paraId="2EBED687" w14:textId="77777777" w:rsidR="00451B39" w:rsidRDefault="00451B39" w:rsidP="00451B39">
      <w:pPr>
        <w:suppressAutoHyphens/>
        <w:spacing w:after="0" w:line="240" w:lineRule="auto"/>
        <w:rPr>
          <w:rFonts w:asciiTheme="majorHAnsi" w:eastAsia="Times New Roman" w:hAnsiTheme="majorHAnsi" w:cs="Times New Roman"/>
          <w:b/>
          <w:lang w:eastAsia="ar-SA"/>
        </w:rPr>
        <w:sectPr w:rsidR="00451B39" w:rsidSect="00C4163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48F05E6C" w14:textId="3B0E4D78" w:rsidR="00723C11" w:rsidRPr="009F5528" w:rsidRDefault="00723C11" w:rsidP="00451B39">
      <w:pPr>
        <w:suppressAutoHyphens/>
        <w:spacing w:after="0" w:line="240" w:lineRule="auto"/>
        <w:rPr>
          <w:rFonts w:asciiTheme="majorHAnsi" w:eastAsia="Times New Roman" w:hAnsiTheme="majorHAnsi" w:cs="Times New Roman"/>
          <w:b/>
          <w:lang w:eastAsia="ar-SA"/>
        </w:rPr>
      </w:pPr>
    </w:p>
    <w:p w14:paraId="48631FCA" w14:textId="77777777" w:rsidR="00474FE4" w:rsidRPr="009F5528" w:rsidRDefault="00474FE4" w:rsidP="00474FE4">
      <w:pPr>
        <w:suppressAutoHyphens/>
        <w:spacing w:after="0" w:line="240" w:lineRule="auto"/>
        <w:rPr>
          <w:rFonts w:asciiTheme="majorHAnsi" w:eastAsia="Times New Roman" w:hAnsiTheme="majorHAnsi" w:cs="Times New Roman"/>
          <w:b/>
          <w:lang w:eastAsia="ar-SA"/>
        </w:rPr>
      </w:pPr>
    </w:p>
    <w:p w14:paraId="1DC757F6" w14:textId="77777777" w:rsidR="00723C11" w:rsidRPr="009F5528" w:rsidRDefault="00723C11" w:rsidP="00723C11">
      <w:pPr>
        <w:suppressAutoHyphens/>
        <w:spacing w:after="0" w:line="240" w:lineRule="auto"/>
        <w:jc w:val="right"/>
        <w:outlineLvl w:val="0"/>
        <w:rPr>
          <w:rFonts w:asciiTheme="majorHAnsi" w:eastAsia="Times New Roman" w:hAnsiTheme="majorHAnsi" w:cs="Times New Roman"/>
          <w:bCs/>
          <w:iCs/>
          <w:szCs w:val="20"/>
          <w:lang w:eastAsia="ar-SA"/>
        </w:rPr>
      </w:pPr>
      <w:r w:rsidRPr="009F5528">
        <w:rPr>
          <w:rFonts w:asciiTheme="majorHAnsi" w:eastAsia="Times New Roman" w:hAnsiTheme="majorHAnsi" w:cs="Times New Roman"/>
          <w:bCs/>
          <w:iCs/>
          <w:szCs w:val="20"/>
          <w:lang w:eastAsia="ar-SA"/>
        </w:rPr>
        <w:t>Załącznik nr 1a do zapytania ofertowego</w:t>
      </w:r>
    </w:p>
    <w:p w14:paraId="0386281A" w14:textId="77777777" w:rsidR="00723C11" w:rsidRPr="009F5528" w:rsidRDefault="00723C11" w:rsidP="00723C11">
      <w:pPr>
        <w:suppressAutoHyphens/>
        <w:spacing w:after="0" w:line="240" w:lineRule="auto"/>
        <w:jc w:val="right"/>
        <w:rPr>
          <w:rFonts w:asciiTheme="majorHAnsi" w:eastAsia="Times New Roman" w:hAnsiTheme="majorHAnsi" w:cs="Times New Roman"/>
          <w:b/>
          <w:lang w:eastAsia="ar-SA"/>
        </w:rPr>
      </w:pPr>
    </w:p>
    <w:p w14:paraId="4CBD159B" w14:textId="5CDC5C99" w:rsidR="00723C11" w:rsidRPr="009F5528" w:rsidRDefault="00723C11" w:rsidP="00723C11">
      <w:pPr>
        <w:suppressAutoHyphens/>
        <w:spacing w:after="0" w:line="240" w:lineRule="auto"/>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 xml:space="preserve">Szczegółowy opis przedmiotu zamówienia zawierający warunki obligatoryjne oraz klauzule dodatkowe i inne postanowienia szczególne fakultatywne dla ubezpieczenia majątku, odpowiedzialności cywilnej i osób Gminy </w:t>
      </w:r>
      <w:r w:rsidR="00823AFA">
        <w:rPr>
          <w:rFonts w:asciiTheme="majorHAnsi" w:eastAsia="Times New Roman" w:hAnsiTheme="majorHAnsi" w:cs="Times New Roman"/>
          <w:b/>
          <w:lang w:eastAsia="ar-SA"/>
        </w:rPr>
        <w:t>Domaradz</w:t>
      </w:r>
      <w:r w:rsidRPr="009F5528">
        <w:rPr>
          <w:rFonts w:asciiTheme="majorHAnsi" w:eastAsia="Times New Roman" w:hAnsiTheme="majorHAnsi" w:cs="Times New Roman"/>
          <w:b/>
          <w:lang w:eastAsia="ar-SA"/>
        </w:rPr>
        <w:t xml:space="preserve"> wraz z jednostkami organizacyjnymi i instytucjami kultury.</w:t>
      </w:r>
    </w:p>
    <w:p w14:paraId="0CF2C2F0" w14:textId="77777777" w:rsidR="00723C11" w:rsidRPr="009F5528" w:rsidRDefault="00723C11" w:rsidP="00723C11">
      <w:pPr>
        <w:widowControl w:val="0"/>
        <w:tabs>
          <w:tab w:val="left" w:pos="0"/>
        </w:tabs>
        <w:suppressAutoHyphens/>
        <w:overflowPunct w:val="0"/>
        <w:autoSpaceDE w:val="0"/>
        <w:spacing w:after="0" w:line="240" w:lineRule="auto"/>
        <w:jc w:val="both"/>
        <w:textAlignment w:val="baseline"/>
        <w:rPr>
          <w:rFonts w:asciiTheme="majorHAnsi" w:eastAsia="Times New Roman" w:hAnsiTheme="majorHAnsi" w:cs="Times New Roman"/>
          <w:b/>
          <w:bCs/>
          <w:u w:val="single"/>
          <w:lang w:eastAsia="ar-SA"/>
        </w:rPr>
      </w:pPr>
    </w:p>
    <w:p w14:paraId="582D2CAE" w14:textId="77777777" w:rsidR="00723C11" w:rsidRPr="009F5528" w:rsidRDefault="00723C11" w:rsidP="007C4536">
      <w:pPr>
        <w:widowControl w:val="0"/>
        <w:numPr>
          <w:ilvl w:val="2"/>
          <w:numId w:val="16"/>
        </w:numPr>
        <w:tabs>
          <w:tab w:val="left" w:pos="0"/>
        </w:tabs>
        <w:suppressAutoHyphens/>
        <w:overflowPunct w:val="0"/>
        <w:autoSpaceDE w:val="0"/>
        <w:spacing w:after="0" w:line="240" w:lineRule="auto"/>
        <w:ind w:left="284" w:hanging="284"/>
        <w:textAlignment w:val="baseline"/>
        <w:outlineLvl w:val="1"/>
        <w:rPr>
          <w:rFonts w:asciiTheme="majorHAnsi" w:eastAsia="Times New Roman" w:hAnsiTheme="majorHAnsi" w:cs="Times New Roman"/>
          <w:b/>
          <w:i/>
          <w:u w:val="single"/>
          <w:lang w:eastAsia="ar-SA"/>
        </w:rPr>
      </w:pPr>
      <w:bookmarkStart w:id="168" w:name="_Toc490226778"/>
      <w:r w:rsidRPr="009F5528">
        <w:rPr>
          <w:rFonts w:asciiTheme="majorHAnsi" w:eastAsia="Times New Roman" w:hAnsiTheme="majorHAnsi" w:cs="Times New Roman"/>
          <w:b/>
          <w:i/>
          <w:u w:val="single"/>
          <w:lang w:eastAsia="ar-SA"/>
        </w:rPr>
        <w:t>Ubezpieczenie mienia systemem od wszystkich ryzyk</w:t>
      </w:r>
      <w:bookmarkEnd w:id="168"/>
    </w:p>
    <w:p w14:paraId="5817F197" w14:textId="77777777" w:rsidR="00723C11" w:rsidRPr="009F5528" w:rsidRDefault="00723C11" w:rsidP="00723C11">
      <w:pPr>
        <w:widowControl w:val="0"/>
        <w:tabs>
          <w:tab w:val="left" w:pos="284"/>
        </w:tabs>
        <w:suppressAutoHyphens/>
        <w:overflowPunct w:val="0"/>
        <w:autoSpaceDE w:val="0"/>
        <w:spacing w:after="0" w:line="240" w:lineRule="auto"/>
        <w:jc w:val="both"/>
        <w:textAlignment w:val="baseline"/>
        <w:rPr>
          <w:rFonts w:asciiTheme="majorHAnsi" w:eastAsia="Times New Roman" w:hAnsiTheme="majorHAnsi" w:cs="Times New Roman"/>
          <w:b/>
          <w:lang w:eastAsia="ar-SA"/>
        </w:rPr>
      </w:pPr>
    </w:p>
    <w:p w14:paraId="299C1AA7" w14:textId="77777777" w:rsidR="00723C11" w:rsidRPr="009F5528" w:rsidRDefault="00723C11" w:rsidP="007C4536">
      <w:pPr>
        <w:widowControl w:val="0"/>
        <w:numPr>
          <w:ilvl w:val="0"/>
          <w:numId w:val="19"/>
        </w:numPr>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b/>
          <w:lang w:eastAsia="pl-PL"/>
        </w:rPr>
        <w:t xml:space="preserve">Wymagany zakres ubezpieczenia </w:t>
      </w:r>
    </w:p>
    <w:p w14:paraId="6669A7F8" w14:textId="41A34800" w:rsidR="00723C11" w:rsidRPr="009F5528" w:rsidRDefault="001765BD" w:rsidP="00723C11">
      <w:pPr>
        <w:suppressAutoHyphens/>
        <w:autoSpaceDE w:val="0"/>
        <w:autoSpaceDN w:val="0"/>
        <w:adjustRightInd w:val="0"/>
        <w:spacing w:after="0" w:line="240" w:lineRule="auto"/>
        <w:ind w:left="283"/>
        <w:jc w:val="both"/>
        <w:rPr>
          <w:rFonts w:asciiTheme="majorHAnsi" w:eastAsia="Times New Roman" w:hAnsiTheme="majorHAnsi" w:cs="Times New Roman"/>
          <w:lang w:eastAsia="ar-SA"/>
        </w:rPr>
      </w:pPr>
      <w:r w:rsidRPr="001765BD">
        <w:rPr>
          <w:rFonts w:asciiTheme="majorHAnsi" w:eastAsia="Times New Roman" w:hAnsiTheme="majorHAnsi" w:cs="Times New Roman"/>
          <w:lang w:eastAsia="ar-SA"/>
        </w:rPr>
        <w:t>Wszystkie zgłoszone do ubezpieczenia grupy mienia objęte są ochroną ubezpieczeniową w zakresie od wszystkich ryzyk. Ubezpieczyciel ponosi odpowiedzialność za nagłe, nieprzewidziane i niezależne od woli ubezpieczonego zdarzenia powodujące zniszczenie, uszkodzenie lub utratę przedmiotów ubezpieczenia objętych ochroną, z zastrzeżeniem określonych w ogólnych lub szczególnych warunkach ubezpieczenia wyłączeń odpowiedzialności oraz z uwzględnieniem dodatkowych postanowień, warunków i klauzul obligatoryjnych, a także  zaakceptowanych postanowień i klauzul fakultatywnych wskazanych poniżej.</w:t>
      </w:r>
      <w:r>
        <w:rPr>
          <w:rFonts w:asciiTheme="majorHAnsi" w:eastAsia="Times New Roman" w:hAnsiTheme="majorHAnsi" w:cs="Times New Roman"/>
          <w:lang w:eastAsia="ar-SA"/>
        </w:rPr>
        <w:t xml:space="preserve"> </w:t>
      </w:r>
      <w:r w:rsidR="00723C11" w:rsidRPr="009F5528">
        <w:rPr>
          <w:rFonts w:asciiTheme="majorHAnsi" w:eastAsia="Times New Roman" w:hAnsiTheme="majorHAnsi" w:cs="Times New Roman"/>
          <w:lang w:eastAsia="ar-SA"/>
        </w:rPr>
        <w:t>Z zastrzeżeniem powyższego obligatoryjny zakres ubezpieczenia musi obejmować w szczególności następujące ryzyka (szkody wyrządzone przez wymienione zdarzenia w przedmiocie ubezpieczenia):</w:t>
      </w:r>
    </w:p>
    <w:p w14:paraId="7E5DB560" w14:textId="77777777" w:rsidR="00723C11" w:rsidRPr="009F5528" w:rsidRDefault="00723C11" w:rsidP="00723C11">
      <w:pPr>
        <w:widowControl w:val="0"/>
        <w:suppressAutoHyphens/>
        <w:overflowPunct w:val="0"/>
        <w:autoSpaceDE w:val="0"/>
        <w:spacing w:after="0" w:line="240" w:lineRule="auto"/>
        <w:ind w:left="284"/>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Pożar</w:t>
      </w:r>
      <w:r w:rsidRPr="009F5528">
        <w:rPr>
          <w:rFonts w:asciiTheme="majorHAnsi" w:eastAsia="Times New Roman" w:hAnsiTheme="majorHAnsi" w:cs="Times New Roman"/>
          <w:lang w:eastAsia="ar-SA"/>
        </w:rPr>
        <w:t>, uderzenie pioruna, eksplozja i implozja,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związku ze zdarzeniem losowym, zaistniałym w mieniu osób trzecich,</w:t>
      </w:r>
    </w:p>
    <w:p w14:paraId="6C040D5F" w14:textId="77777777" w:rsidR="00723C11" w:rsidRPr="009F5528" w:rsidRDefault="00723C11" w:rsidP="00723C11">
      <w:pPr>
        <w:widowControl w:val="0"/>
        <w:suppressAutoHyphens/>
        <w:overflowPunct w:val="0"/>
        <w:autoSpaceDE w:val="0"/>
        <w:spacing w:after="0" w:line="240" w:lineRule="auto"/>
        <w:ind w:left="284"/>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Pozostałe żywioły</w:t>
      </w:r>
      <w:r w:rsidRPr="009F5528">
        <w:rPr>
          <w:rFonts w:asciiTheme="majorHAnsi" w:eastAsia="Times New Roman" w:hAnsiTheme="majorHAnsi" w:cs="Times New Roman"/>
          <w:lang w:eastAsia="ar-SA"/>
        </w:rPr>
        <w:t xml:space="preserve"> – huragan rozumiany jak wiatr o prędkości min. 13,9 m/s, grad, w tym szkody powstałe na skutek huraganu i/lub gradu w przedmiotach trwale zamocowanych na budynkach 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14:paraId="7281EC1F" w14:textId="77777777" w:rsidR="00723C11" w:rsidRPr="009F5528" w:rsidRDefault="00723C11" w:rsidP="00723C11">
      <w:pPr>
        <w:widowControl w:val="0"/>
        <w:suppressAutoHyphens/>
        <w:overflowPunct w:val="0"/>
        <w:autoSpaceDE w:val="0"/>
        <w:spacing w:after="0" w:line="240" w:lineRule="auto"/>
        <w:ind w:left="284"/>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 xml:space="preserve">Powódź </w:t>
      </w:r>
      <w:r w:rsidRPr="009F5528">
        <w:rPr>
          <w:rFonts w:asciiTheme="majorHAnsi" w:eastAsia="Times New Roman" w:hAnsiTheme="majorHAnsi" w:cs="Times New Roman"/>
          <w:lang w:eastAsia="ar-SA"/>
        </w:rPr>
        <w:t>– zalanie terenów w następstwie podniesienia się stanu wody w korytach wód płynących bądź zbiornikach wód stojących i wystąpienie z brzegów na skutek opadów atmosferycznych, topnienia śniegu i lodu, zatorów lodowych i śryżowych, spływu wód po stokach, zboczach górskich i falistych lub podniesienia się poziomu morskich wód przybrzeżnych.</w:t>
      </w:r>
    </w:p>
    <w:p w14:paraId="7D4C4FC7" w14:textId="77777777" w:rsidR="00723C11" w:rsidRPr="009F5528" w:rsidRDefault="00723C11" w:rsidP="00723C11">
      <w:pPr>
        <w:widowControl w:val="0"/>
        <w:suppressAutoHyphens/>
        <w:overflowPunct w:val="0"/>
        <w:autoSpaceDE w:val="0"/>
        <w:spacing w:after="0" w:line="240" w:lineRule="auto"/>
        <w:ind w:left="284"/>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Ochrona ubezpieczeniowa obejmuje także szkody w ubezpieczonym mieniu spowodowane przenoszeniem przedmiotów przez wody powodziowe.</w:t>
      </w:r>
    </w:p>
    <w:p w14:paraId="739D827F" w14:textId="77777777" w:rsidR="00723C11" w:rsidRPr="009F5528" w:rsidRDefault="00723C11" w:rsidP="00723C11">
      <w:pPr>
        <w:spacing w:after="0" w:line="240" w:lineRule="auto"/>
        <w:ind w:left="284"/>
        <w:jc w:val="both"/>
        <w:rPr>
          <w:rFonts w:asciiTheme="majorHAnsi" w:eastAsia="Calibri" w:hAnsiTheme="majorHAnsi" w:cs="Times New Roman"/>
        </w:rPr>
      </w:pPr>
      <w:r w:rsidRPr="009F5528">
        <w:rPr>
          <w:rFonts w:asciiTheme="majorHAnsi" w:eastAsia="Calibri" w:hAnsiTheme="majorHAnsi" w:cs="Times New Roman"/>
        </w:rPr>
        <w:t>Nie mają zastosowania wyłączenia lub ograniczenia odpowiedzialności Ubezpieczyciela z tytułu historycznego występowania powodzi w miejscu ubezpieczenia, zawarte w ogólnych bądź szczególnych warunkach ubezpieczenia;</w:t>
      </w:r>
    </w:p>
    <w:p w14:paraId="7CA4300E" w14:textId="77777777" w:rsidR="00723C11" w:rsidRPr="009F5528" w:rsidRDefault="00723C11" w:rsidP="00723C11">
      <w:pPr>
        <w:widowControl w:val="0"/>
        <w:suppressAutoHyphens/>
        <w:overflowPunct w:val="0"/>
        <w:autoSpaceDE w:val="0"/>
        <w:spacing w:after="0" w:line="240" w:lineRule="auto"/>
        <w:ind w:left="284"/>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 xml:space="preserve">Awaria instalacji lub urządzeń technologicznych – </w:t>
      </w:r>
      <w:r w:rsidRPr="009F5528">
        <w:rPr>
          <w:rFonts w:asciiTheme="majorHAnsi" w:eastAsia="Times New Roman" w:hAnsiTheme="majorHAnsi" w:cs="Times New Roman"/>
          <w:lang w:eastAsia="ar-SA"/>
        </w:rPr>
        <w:t>szkody w instalacjach lub urządzeniach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14:paraId="41D474E8" w14:textId="77777777" w:rsidR="00723C11" w:rsidRPr="009F5528" w:rsidRDefault="00723C11" w:rsidP="00723C11">
      <w:pPr>
        <w:widowControl w:val="0"/>
        <w:suppressAutoHyphens/>
        <w:overflowPunct w:val="0"/>
        <w:autoSpaceDE w:val="0"/>
        <w:spacing w:after="0" w:line="240" w:lineRule="auto"/>
        <w:ind w:left="284"/>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lastRenderedPageBreak/>
        <w:t>Zalanie</w:t>
      </w:r>
      <w:r w:rsidRPr="009F5528">
        <w:rPr>
          <w:rFonts w:asciiTheme="majorHAnsi" w:eastAsia="Times New Roman" w:hAnsiTheme="majorHAnsi" w:cs="Times New Roman"/>
          <w:lang w:eastAsia="ar-SA"/>
        </w:rPr>
        <w:t xml:space="preserv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14:paraId="0E95D0CF" w14:textId="77777777" w:rsidR="00723C11" w:rsidRPr="009F5528" w:rsidRDefault="00723C11" w:rsidP="007C4536">
      <w:pPr>
        <w:widowControl w:val="0"/>
        <w:numPr>
          <w:ilvl w:val="0"/>
          <w:numId w:val="23"/>
        </w:numPr>
        <w:tabs>
          <w:tab w:val="left" w:pos="567"/>
        </w:tabs>
        <w:suppressAutoHyphens/>
        <w:overflowPunct w:val="0"/>
        <w:autoSpaceDE w:val="0"/>
        <w:spacing w:after="0" w:line="240" w:lineRule="auto"/>
        <w:ind w:hanging="1156"/>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awarii tych instalacji lub urządzeń,</w:t>
      </w:r>
    </w:p>
    <w:p w14:paraId="24785796" w14:textId="77777777" w:rsidR="00723C11" w:rsidRPr="009F5528" w:rsidRDefault="00723C11" w:rsidP="007C4536">
      <w:pPr>
        <w:widowControl w:val="0"/>
        <w:numPr>
          <w:ilvl w:val="0"/>
          <w:numId w:val="23"/>
        </w:numPr>
        <w:tabs>
          <w:tab w:val="left" w:pos="567"/>
        </w:tabs>
        <w:suppressAutoHyphens/>
        <w:overflowPunct w:val="0"/>
        <w:autoSpaceDE w:val="0"/>
        <w:spacing w:after="0" w:line="240" w:lineRule="auto"/>
        <w:ind w:hanging="1156"/>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samoistnego rozszczelnienia się zbiorników lub ich stłuczenia albo pęknięcia,</w:t>
      </w:r>
    </w:p>
    <w:p w14:paraId="37C4ECC9" w14:textId="77777777" w:rsidR="00723C11" w:rsidRPr="009F5528" w:rsidRDefault="00723C11" w:rsidP="007C4536">
      <w:pPr>
        <w:widowControl w:val="0"/>
        <w:numPr>
          <w:ilvl w:val="0"/>
          <w:numId w:val="23"/>
        </w:numPr>
        <w:tabs>
          <w:tab w:val="left" w:pos="567"/>
        </w:tabs>
        <w:suppressAutoHyphens/>
        <w:overflowPunct w:val="0"/>
        <w:autoSpaceDE w:val="0"/>
        <w:spacing w:after="0" w:line="240" w:lineRule="auto"/>
        <w:ind w:hanging="1156"/>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cofnięcia się ścieków z sieci kanalizacyjnej,</w:t>
      </w:r>
    </w:p>
    <w:p w14:paraId="18BCA5F3" w14:textId="77777777" w:rsidR="00723C11" w:rsidRPr="009F5528" w:rsidRDefault="00723C11" w:rsidP="007C4536">
      <w:pPr>
        <w:widowControl w:val="0"/>
        <w:numPr>
          <w:ilvl w:val="0"/>
          <w:numId w:val="23"/>
        </w:numPr>
        <w:tabs>
          <w:tab w:val="left" w:pos="567"/>
        </w:tabs>
        <w:suppressAutoHyphens/>
        <w:overflowPunct w:val="0"/>
        <w:autoSpaceDE w:val="0"/>
        <w:spacing w:after="0" w:line="240" w:lineRule="auto"/>
        <w:ind w:hanging="1156"/>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samoczynnego uruchomienia się wodnych instalacji gaśniczych z przyczyn innych niż pożar,</w:t>
      </w:r>
    </w:p>
    <w:p w14:paraId="18372755" w14:textId="77777777" w:rsidR="00723C11" w:rsidRPr="009F5528" w:rsidRDefault="00723C11" w:rsidP="007C4536">
      <w:pPr>
        <w:widowControl w:val="0"/>
        <w:numPr>
          <w:ilvl w:val="0"/>
          <w:numId w:val="23"/>
        </w:numPr>
        <w:tabs>
          <w:tab w:val="left" w:pos="567"/>
        </w:tabs>
        <w:suppressAutoHyphens/>
        <w:overflowPunct w:val="0"/>
        <w:autoSpaceDE w:val="0"/>
        <w:spacing w:after="0" w:line="240" w:lineRule="auto"/>
        <w:ind w:hanging="1156"/>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nieumyślnego pozostawienia otwartych zaworów w sieci wodociągowej,</w:t>
      </w:r>
    </w:p>
    <w:p w14:paraId="16ECA95E" w14:textId="77777777" w:rsidR="00723C11" w:rsidRPr="009F5528" w:rsidRDefault="00723C11" w:rsidP="007C4536">
      <w:pPr>
        <w:widowControl w:val="0"/>
        <w:numPr>
          <w:ilvl w:val="0"/>
          <w:numId w:val="23"/>
        </w:numPr>
        <w:tabs>
          <w:tab w:val="left" w:pos="567"/>
        </w:tabs>
        <w:suppressAutoHyphens/>
        <w:overflowPunct w:val="0"/>
        <w:autoSpaceDE w:val="0"/>
        <w:spacing w:after="0" w:line="240" w:lineRule="auto"/>
        <w:ind w:hanging="1156"/>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działania osób trzecich, </w:t>
      </w:r>
    </w:p>
    <w:p w14:paraId="102A4B8D" w14:textId="77777777" w:rsidR="00723C11" w:rsidRPr="009F5528" w:rsidRDefault="00723C11" w:rsidP="00723C11">
      <w:pPr>
        <w:widowControl w:val="0"/>
        <w:suppressAutoHyphens/>
        <w:overflowPunct w:val="0"/>
        <w:autoSpaceDE w:val="0"/>
        <w:spacing w:after="0" w:line="240" w:lineRule="auto"/>
        <w:ind w:left="284"/>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a także (z limitem odszkodowawczym 50 000,00 zł na jedno i wszystkie zdarzenia) szkody w ubezpieczonym mieniu przez wodę pochodzącą z topnienia śniegu i/lub lodu, pokrywającego dach lub inne elementy budynków lub budowli, jeżeli nieszczelność dachu lub innych elementów powstała wyłącznie w wyniku działania mrozu;</w:t>
      </w:r>
    </w:p>
    <w:p w14:paraId="41A10FE1" w14:textId="77777777" w:rsidR="00723C11" w:rsidRPr="009F5528" w:rsidRDefault="00723C11" w:rsidP="00723C11">
      <w:pPr>
        <w:widowControl w:val="0"/>
        <w:suppressAutoHyphens/>
        <w:overflowPunct w:val="0"/>
        <w:autoSpaceDE w:val="0"/>
        <w:spacing w:after="0" w:line="240" w:lineRule="auto"/>
        <w:ind w:left="284"/>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 xml:space="preserve">Przepięcie </w:t>
      </w:r>
      <w:r w:rsidRPr="009F5528">
        <w:rPr>
          <w:rFonts w:asciiTheme="majorHAnsi" w:eastAsia="Times New Roman" w:hAnsiTheme="majorHAnsi" w:cs="Times New Roman"/>
          <w:lang w:eastAsia="ar-SA"/>
        </w:rPr>
        <w:t>– szkody w ubezpieczonych instalacjach, maszynach, urządzeniach i aparatach technicznych wskutek wzrostu napięcia ponad maksymalną dopuszczalną dla nich wartość napięcia, z przyczyn zewnętrznych (atmosferycznych), którego źródłem są wyładowania atmosferyczne (zjawiska elektromagnetyczne) oraz wewnętrznych (systemowych), w wyniku zmiany impedancji obciążenia lub rezonansu i ferrorezonansu, a także wskutek wywołanego przepięciem wzrostu natężenia prądu ponad roboczą wartość znamionową (przetężenie);</w:t>
      </w:r>
    </w:p>
    <w:p w14:paraId="5AEAF24B" w14:textId="77777777" w:rsidR="00723C11" w:rsidRPr="009F5528" w:rsidRDefault="00723C11" w:rsidP="00723C11">
      <w:pPr>
        <w:widowControl w:val="0"/>
        <w:suppressAutoHyphens/>
        <w:overflowPunct w:val="0"/>
        <w:autoSpaceDE w:val="0"/>
        <w:spacing w:after="0" w:line="240" w:lineRule="auto"/>
        <w:ind w:left="284"/>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limit odszko</w:t>
      </w:r>
      <w:r w:rsidR="00D04746" w:rsidRPr="009F5528">
        <w:rPr>
          <w:rFonts w:asciiTheme="majorHAnsi" w:eastAsia="Times New Roman" w:hAnsiTheme="majorHAnsi" w:cs="Times New Roman"/>
          <w:lang w:eastAsia="ar-SA"/>
        </w:rPr>
        <w:t>dowawczy na ryzyko przepięcia: 3</w:t>
      </w:r>
      <w:r w:rsidRPr="009F5528">
        <w:rPr>
          <w:rFonts w:asciiTheme="majorHAnsi" w:eastAsia="Times New Roman" w:hAnsiTheme="majorHAnsi" w:cs="Times New Roman"/>
          <w:lang w:eastAsia="ar-SA"/>
        </w:rPr>
        <w:t>00 000,00 zł, na każdą jednostkę oraz instytucję kultury i na wszystkie jednostki organizacyjne oraz instytucje kultury. System pierwszego ryzyka.</w:t>
      </w:r>
    </w:p>
    <w:p w14:paraId="025E12FF" w14:textId="77777777" w:rsidR="00723C11" w:rsidRPr="009F5528" w:rsidRDefault="00723C11" w:rsidP="00723C11">
      <w:pPr>
        <w:widowControl w:val="0"/>
        <w:overflowPunct w:val="0"/>
        <w:autoSpaceDE w:val="0"/>
        <w:autoSpaceDN w:val="0"/>
        <w:adjustRightInd w:val="0"/>
        <w:spacing w:after="0" w:line="240" w:lineRule="auto"/>
        <w:ind w:left="284"/>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b/>
          <w:lang w:eastAsia="pl-PL"/>
        </w:rPr>
        <w:t xml:space="preserve">Katastrofę budowlaną </w:t>
      </w:r>
      <w:r w:rsidRPr="009F5528">
        <w:rPr>
          <w:rFonts w:asciiTheme="majorHAnsi" w:eastAsia="Times New Roman" w:hAnsiTheme="majorHAnsi" w:cs="Times New Roman"/>
          <w:lang w:eastAsia="pl-PL"/>
        </w:rPr>
        <w:t>zgodnie z podaną definicją</w:t>
      </w:r>
    </w:p>
    <w:p w14:paraId="6E0B7BC1" w14:textId="77777777" w:rsidR="00723C11" w:rsidRPr="009F5528" w:rsidRDefault="00723C11" w:rsidP="00723C11">
      <w:pPr>
        <w:widowControl w:val="0"/>
        <w:overflowPunct w:val="0"/>
        <w:autoSpaceDE w:val="0"/>
        <w:autoSpaceDN w:val="0"/>
        <w:adjustRightInd w:val="0"/>
        <w:spacing w:after="0" w:line="240" w:lineRule="auto"/>
        <w:ind w:left="284"/>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b/>
          <w:lang w:eastAsia="pl-PL"/>
        </w:rPr>
        <w:t>Kradzież z włamaniem i rabunek</w:t>
      </w:r>
      <w:r w:rsidRPr="009F5528">
        <w:rPr>
          <w:rFonts w:asciiTheme="majorHAnsi" w:eastAsia="Times New Roman" w:hAnsiTheme="majorHAnsi" w:cs="Times New Roman"/>
          <w:lang w:eastAsia="pl-PL"/>
        </w:rPr>
        <w:t xml:space="preserve"> – szkody w ubezpieczonym mieniu powstałe wskutek kradzieży z włamaniem lub rabunku (dokonanych lub usiłowanych), polegające na: </w:t>
      </w:r>
    </w:p>
    <w:p w14:paraId="49978105" w14:textId="77777777" w:rsidR="00723C11" w:rsidRPr="009F5528" w:rsidRDefault="00723C11" w:rsidP="007C4536">
      <w:pPr>
        <w:widowControl w:val="0"/>
        <w:numPr>
          <w:ilvl w:val="0"/>
          <w:numId w:val="20"/>
        </w:numPr>
        <w:tabs>
          <w:tab w:val="left" w:pos="142"/>
        </w:tabs>
        <w:suppressAutoHyphens/>
        <w:overflowPunct w:val="0"/>
        <w:autoSpaceDE w:val="0"/>
        <w:autoSpaceDN w:val="0"/>
        <w:adjustRightInd w:val="0"/>
        <w:spacing w:after="0" w:line="240" w:lineRule="auto"/>
        <w:ind w:left="567" w:hanging="283"/>
        <w:contextualSpacing/>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utracie lub ubytku ubezpieczonego mienia z powodu jego zaboru,</w:t>
      </w:r>
    </w:p>
    <w:p w14:paraId="543D6891" w14:textId="77777777" w:rsidR="00723C11" w:rsidRPr="009F5528" w:rsidRDefault="00723C11" w:rsidP="007C4536">
      <w:pPr>
        <w:widowControl w:val="0"/>
        <w:numPr>
          <w:ilvl w:val="0"/>
          <w:numId w:val="20"/>
        </w:numPr>
        <w:tabs>
          <w:tab w:val="left" w:pos="142"/>
        </w:tabs>
        <w:suppressAutoHyphens/>
        <w:overflowPunct w:val="0"/>
        <w:autoSpaceDE w:val="0"/>
        <w:autoSpaceDN w:val="0"/>
        <w:adjustRightInd w:val="0"/>
        <w:spacing w:after="0" w:line="240" w:lineRule="auto"/>
        <w:ind w:left="567" w:hanging="283"/>
        <w:contextualSpacing/>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zniszczeniu lub uszkodzeniu ubezpieczonego mienia spowodowanego dewastacją i wandalizmem,</w:t>
      </w:r>
    </w:p>
    <w:p w14:paraId="52E17504" w14:textId="77777777" w:rsidR="00723C11" w:rsidRPr="009F5528" w:rsidRDefault="00723C11" w:rsidP="007C4536">
      <w:pPr>
        <w:widowControl w:val="0"/>
        <w:numPr>
          <w:ilvl w:val="0"/>
          <w:numId w:val="20"/>
        </w:numPr>
        <w:tabs>
          <w:tab w:val="left" w:pos="142"/>
        </w:tabs>
        <w:suppressAutoHyphens/>
        <w:overflowPunct w:val="0"/>
        <w:autoSpaceDE w:val="0"/>
        <w:autoSpaceDN w:val="0"/>
        <w:adjustRightInd w:val="0"/>
        <w:spacing w:after="0" w:line="240" w:lineRule="auto"/>
        <w:ind w:left="567" w:hanging="283"/>
        <w:contextualSpacing/>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zniszczeniu albo uszkodzeniu zabezpieczeń (limit odpowiedzialności: 10 000,00 zł)</w:t>
      </w:r>
    </w:p>
    <w:p w14:paraId="2E52FB56" w14:textId="77777777" w:rsidR="00723C11" w:rsidRPr="009F5528" w:rsidRDefault="00723C11" w:rsidP="00723C11">
      <w:pPr>
        <w:widowControl w:val="0"/>
        <w:tabs>
          <w:tab w:val="left" w:pos="142"/>
        </w:tabs>
        <w:overflowPunct w:val="0"/>
        <w:autoSpaceDE w:val="0"/>
        <w:autoSpaceDN w:val="0"/>
        <w:adjustRightInd w:val="0"/>
        <w:spacing w:after="0" w:line="240" w:lineRule="auto"/>
        <w:ind w:left="284"/>
        <w:contextualSpacing/>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a także kradzież zwykła;</w:t>
      </w:r>
    </w:p>
    <w:p w14:paraId="4080E6C3" w14:textId="77777777" w:rsidR="00723C11" w:rsidRPr="009F5528" w:rsidRDefault="00723C11" w:rsidP="00723C11">
      <w:pPr>
        <w:tabs>
          <w:tab w:val="left" w:pos="1080"/>
        </w:tabs>
        <w:spacing w:before="240"/>
        <w:ind w:firstLine="284"/>
        <w:contextualSpacing/>
        <w:jc w:val="both"/>
        <w:rPr>
          <w:rFonts w:asciiTheme="majorHAnsi" w:eastAsia="Times New Roman" w:hAnsiTheme="majorHAnsi" w:cs="Times New Roman"/>
        </w:rPr>
      </w:pPr>
      <w:r w:rsidRPr="009F5528">
        <w:rPr>
          <w:rFonts w:asciiTheme="majorHAnsi" w:eastAsia="Times New Roman" w:hAnsiTheme="majorHAnsi" w:cs="Times New Roman"/>
          <w:b/>
        </w:rPr>
        <w:t xml:space="preserve">stłuczenie </w:t>
      </w:r>
      <w:r w:rsidRPr="009F5528">
        <w:rPr>
          <w:rFonts w:asciiTheme="majorHAnsi" w:eastAsia="Times New Roman" w:hAnsiTheme="majorHAnsi" w:cs="Times New Roman"/>
        </w:rPr>
        <w:t>przedmiotów szklanych zgodnie z podaną klauzulą;</w:t>
      </w:r>
    </w:p>
    <w:p w14:paraId="2C219C7C" w14:textId="77777777" w:rsidR="00723C11" w:rsidRPr="009F5528" w:rsidRDefault="00723C11" w:rsidP="007C4536">
      <w:pPr>
        <w:widowControl w:val="0"/>
        <w:numPr>
          <w:ilvl w:val="0"/>
          <w:numId w:val="19"/>
        </w:numPr>
        <w:suppressAutoHyphens/>
        <w:overflowPunct w:val="0"/>
        <w:autoSpaceDE w:val="0"/>
        <w:autoSpaceDN w:val="0"/>
        <w:adjustRightInd w:val="0"/>
        <w:spacing w:after="0" w:line="240" w:lineRule="auto"/>
        <w:jc w:val="both"/>
        <w:textAlignment w:val="baseline"/>
        <w:rPr>
          <w:rFonts w:asciiTheme="majorHAnsi" w:eastAsia="Times New Roman" w:hAnsiTheme="majorHAnsi" w:cs="Times New Roman"/>
          <w:b/>
          <w:lang w:eastAsia="pl-PL"/>
        </w:rPr>
      </w:pPr>
      <w:r w:rsidRPr="009F5528">
        <w:rPr>
          <w:rFonts w:asciiTheme="majorHAnsi" w:eastAsia="Times New Roman" w:hAnsiTheme="majorHAnsi" w:cs="Times New Roman"/>
          <w:b/>
          <w:lang w:eastAsia="pl-PL"/>
        </w:rPr>
        <w:t>Przedmiot ubezpieczenia</w:t>
      </w:r>
    </w:p>
    <w:p w14:paraId="207D0C21" w14:textId="77777777" w:rsidR="00723C11" w:rsidRPr="009F5528" w:rsidRDefault="00723C11" w:rsidP="00723C11">
      <w:pPr>
        <w:widowControl w:val="0"/>
        <w:overflowPunct w:val="0"/>
        <w:autoSpaceDE w:val="0"/>
        <w:autoSpaceDN w:val="0"/>
        <w:adjustRightInd w:val="0"/>
        <w:spacing w:after="0" w:line="240" w:lineRule="auto"/>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2.1. Przedmiotem ubezpieczenia są następujące kategorie mienia:</w:t>
      </w:r>
    </w:p>
    <w:p w14:paraId="7847019C"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obiekty budowlane (zgodnie z ustawą Prawo budowlane) m.in.: budynki i budowle; obiekty niepołączone trwale z gruntem; tymczasowe obiekty budowlane (np. stragany, kioski), bramy, ogrodzenia;</w:t>
      </w:r>
    </w:p>
    <w:p w14:paraId="5715C3A4"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obiekty małej architektury (w tym pomniki, rzeźby, kompozycje przestrzenne);</w:t>
      </w:r>
    </w:p>
    <w:p w14:paraId="78FF6216"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pozostałe środki trwałe (grupy 3 – 8 KŚT);</w:t>
      </w:r>
    </w:p>
    <w:p w14:paraId="7862DB54"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przedmioty podlegające jednorazowej amortyzacji, wyposażenie i przedmioty niskocenne, mienie z konta 013;</w:t>
      </w:r>
    </w:p>
    <w:p w14:paraId="038510BE"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sprzęt i urządzenia elektroniczne, elektryczne i techniczne;</w:t>
      </w:r>
    </w:p>
    <w:p w14:paraId="22DFF9CE"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instalacje i sieci elektryczne;</w:t>
      </w:r>
    </w:p>
    <w:p w14:paraId="057F10D5"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instalacje i sieci elektryczne, teleinformatyczne, informatyczne, energetyczne i elektroniczne;</w:t>
      </w:r>
    </w:p>
    <w:p w14:paraId="76B5694F"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ar-SA"/>
        </w:rPr>
        <w:t>pomoce artystyczne, flagi, sztandary, proporce, instrumenty muzyczne, kostiumy, rekwizyty i środki inscenizacji, sprzęt nagłaśniający, audiowizualny oraz inny sprzęt wykorzystywany przy organizacji konferencji, imprez, targów, wystaw, eventów itp.;</w:t>
      </w:r>
    </w:p>
    <w:p w14:paraId="2895E2CD"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zbiory biblioteczne, księgozbiory oraz materiały archiwalne;</w:t>
      </w:r>
    </w:p>
    <w:p w14:paraId="192AA9EB"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zbiory muzealne</w:t>
      </w:r>
    </w:p>
    <w:p w14:paraId="14C54EE0"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środki obrotowe;</w:t>
      </w:r>
    </w:p>
    <w:p w14:paraId="706FAB2F"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mienie osób trzecich;</w:t>
      </w:r>
    </w:p>
    <w:p w14:paraId="070712AE"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nakłady adaptacyjne i inwestycyjne (w środki własne i obce);</w:t>
      </w:r>
    </w:p>
    <w:p w14:paraId="35644034"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gotówka i inne walory pieniężne;</w:t>
      </w:r>
    </w:p>
    <w:p w14:paraId="61FFDE0F"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mienie pracownicze;</w:t>
      </w:r>
    </w:p>
    <w:p w14:paraId="2FF6D71E"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 xml:space="preserve">znaki drogowe z konstrukcją wsporczą, elementy bezpieczeństwa ruchu drogowego, tablice </w:t>
      </w:r>
      <w:r w:rsidRPr="009F5528">
        <w:rPr>
          <w:rFonts w:asciiTheme="majorHAnsi" w:eastAsia="Times New Roman" w:hAnsiTheme="majorHAnsi" w:cs="Times New Roman"/>
          <w:lang w:eastAsia="pl-PL"/>
        </w:rPr>
        <w:lastRenderedPageBreak/>
        <w:t>z nazwami ulic, słupy oświetleniowe, lampy, sygnalizacja świetlna, oświetlenie uliczne;</w:t>
      </w:r>
    </w:p>
    <w:p w14:paraId="2BA7626E"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budowle nieujęte w ubezpieczeniu systemem sum stałych (np. ogrodzenia, balustrady, przystanki, wiaty, maszty flagowe, drogi i chodniki wewnętrzne, place, sieci co, gazowe itp., obiekty małej architektury itp.);</w:t>
      </w:r>
    </w:p>
    <w:p w14:paraId="4F77E935"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urządzenia i wyposażenie zewnętrzne nieujęte w ubezpieczeniu systemem sum stałych (np. iluminacje budynków, hydranty, pojemniki i kosze na śmieci i surowce wtórne, wyposażenie placów zabaw, parków, skwerów, boisk, ławki itp.);</w:t>
      </w:r>
    </w:p>
    <w:p w14:paraId="463A6886" w14:textId="77777777" w:rsidR="00D04746" w:rsidRPr="009F5528" w:rsidRDefault="00D04746"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system sieci teletechnicznej, deszczowej, wodociągowej, sanitarnej  i kanalizacyjnej (wraz z przyłączami i pokrywami).</w:t>
      </w:r>
    </w:p>
    <w:p w14:paraId="49C8C774" w14:textId="77777777" w:rsidR="00B12DBA" w:rsidRPr="009F5528" w:rsidRDefault="00B12DBA" w:rsidP="007C4536">
      <w:pPr>
        <w:widowControl w:val="0"/>
        <w:numPr>
          <w:ilvl w:val="0"/>
          <w:numId w:val="21"/>
        </w:numPr>
        <w:tabs>
          <w:tab w:val="left" w:pos="426"/>
        </w:tabs>
        <w:suppressAutoHyphens/>
        <w:overflowPunct w:val="0"/>
        <w:autoSpaceDE w:val="0"/>
        <w:autoSpaceDN w:val="0"/>
        <w:adjustRightInd w:val="0"/>
        <w:spacing w:after="0" w:line="240" w:lineRule="auto"/>
        <w:ind w:left="709" w:hanging="283"/>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Pojazdy niepodlegające obowiązkowej rejestracji</w:t>
      </w:r>
    </w:p>
    <w:p w14:paraId="369880C3" w14:textId="77777777" w:rsidR="00723C11" w:rsidRPr="009F5528" w:rsidRDefault="00723C11" w:rsidP="00723C11">
      <w:pPr>
        <w:widowControl w:val="0"/>
        <w:overflowPunct w:val="0"/>
        <w:autoSpaceDE w:val="0"/>
        <w:autoSpaceDN w:val="0"/>
        <w:adjustRightInd w:val="0"/>
        <w:spacing w:after="0" w:line="240" w:lineRule="auto"/>
        <w:ind w:left="426"/>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Wyłączenia ogólnych lub szczególnych warunków ubezpieczenia wykonawcy dotyczące powyższych kategorii mienia nie obowiązują. Ponadto wyłączeniu z zakresu ochrony nie podlega żaden składnik mienia wymieniony w wykazie majątku deklarowanego do ubezpieczenia.</w:t>
      </w:r>
    </w:p>
    <w:p w14:paraId="13908798" w14:textId="77777777" w:rsidR="00723C11" w:rsidRPr="009F5528" w:rsidRDefault="00723C11" w:rsidP="007C4536">
      <w:pPr>
        <w:widowControl w:val="0"/>
        <w:numPr>
          <w:ilvl w:val="1"/>
          <w:numId w:val="22"/>
        </w:numPr>
        <w:suppressAutoHyphens/>
        <w:overflowPunct w:val="0"/>
        <w:autoSpaceDE w:val="0"/>
        <w:autoSpaceDN w:val="0"/>
        <w:adjustRightInd w:val="0"/>
        <w:spacing w:after="0" w:line="240" w:lineRule="auto"/>
        <w:ind w:left="426" w:hanging="426"/>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w:t>
      </w:r>
    </w:p>
    <w:p w14:paraId="2AAE8206" w14:textId="77777777" w:rsidR="00723C11" w:rsidRPr="009F5528" w:rsidRDefault="00723C11" w:rsidP="007C4536">
      <w:pPr>
        <w:widowControl w:val="0"/>
        <w:numPr>
          <w:ilvl w:val="1"/>
          <w:numId w:val="22"/>
        </w:numPr>
        <w:suppressAutoHyphens/>
        <w:overflowPunct w:val="0"/>
        <w:autoSpaceDE w:val="0"/>
        <w:autoSpaceDN w:val="0"/>
        <w:adjustRightInd w:val="0"/>
        <w:spacing w:after="0" w:line="240" w:lineRule="auto"/>
        <w:ind w:left="426" w:hanging="426"/>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System ubezpieczenia: na sumy stałe oraz na pierwsze ryzyko.</w:t>
      </w:r>
    </w:p>
    <w:p w14:paraId="03BEF5AD" w14:textId="77777777" w:rsidR="00B12DBA" w:rsidRPr="009F5528" w:rsidRDefault="00B12DBA" w:rsidP="007C4536">
      <w:pPr>
        <w:widowControl w:val="0"/>
        <w:numPr>
          <w:ilvl w:val="1"/>
          <w:numId w:val="22"/>
        </w:numPr>
        <w:overflowPunct w:val="0"/>
        <w:autoSpaceDE w:val="0"/>
        <w:autoSpaceDN w:val="0"/>
        <w:adjustRightInd w:val="0"/>
        <w:spacing w:after="0" w:line="240" w:lineRule="auto"/>
        <w:ind w:left="426" w:hanging="426"/>
        <w:jc w:val="both"/>
        <w:textAlignment w:val="baseline"/>
        <w:rPr>
          <w:rFonts w:asciiTheme="majorHAnsi" w:hAnsiTheme="majorHAnsi" w:cs="Times New Roman"/>
          <w:lang w:eastAsia="pl-PL"/>
        </w:rPr>
      </w:pPr>
      <w:r w:rsidRPr="009F5528">
        <w:rPr>
          <w:rFonts w:asciiTheme="majorHAnsi" w:hAnsiTheme="majorHAnsi" w:cs="Times New Roman"/>
          <w:lang w:eastAsia="pl-PL"/>
        </w:rPr>
        <w:t>Wykaz przedmiotu ubezpieczenia systemem sum stałych zawiera załącznik nr 1d do zapytania ofertowego zakładka 1.</w:t>
      </w:r>
    </w:p>
    <w:p w14:paraId="4FE3AAFD" w14:textId="77777777" w:rsidR="00B12DBA" w:rsidRPr="009F5528" w:rsidRDefault="00B12DBA" w:rsidP="00B12DBA">
      <w:pPr>
        <w:widowControl w:val="0"/>
        <w:suppressAutoHyphens/>
        <w:overflowPunct w:val="0"/>
        <w:autoSpaceDE w:val="0"/>
        <w:autoSpaceDN w:val="0"/>
        <w:adjustRightInd w:val="0"/>
        <w:spacing w:after="0" w:line="240" w:lineRule="auto"/>
        <w:ind w:left="426"/>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Ubezpieczenie nieruchomości obejmuje budynki i budowle wraz ze stałymi elementami.</w:t>
      </w:r>
    </w:p>
    <w:p w14:paraId="6C238E24" w14:textId="77777777" w:rsidR="00B12DBA" w:rsidRPr="009F5528" w:rsidRDefault="00B12DBA" w:rsidP="00B12DBA">
      <w:pPr>
        <w:widowControl w:val="0"/>
        <w:suppressAutoHyphens/>
        <w:overflowPunct w:val="0"/>
        <w:autoSpaceDE w:val="0"/>
        <w:autoSpaceDN w:val="0"/>
        <w:adjustRightInd w:val="0"/>
        <w:spacing w:after="0" w:line="240" w:lineRule="auto"/>
        <w:ind w:left="426"/>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Za stałe elementy należy uznać m.in. elementy wyposażenia i wystroju wnętrz nieruchomości, trwale z nimi związane, a w szczególności:</w:t>
      </w:r>
    </w:p>
    <w:p w14:paraId="2B10D9F0" w14:textId="77777777" w:rsidR="00B12DBA" w:rsidRPr="009F5528" w:rsidRDefault="00B12DBA" w:rsidP="00B12DBA">
      <w:pPr>
        <w:widowControl w:val="0"/>
        <w:suppressAutoHyphens/>
        <w:overflowPunct w:val="0"/>
        <w:autoSpaceDE w:val="0"/>
        <w:autoSpaceDN w:val="0"/>
        <w:adjustRightInd w:val="0"/>
        <w:spacing w:after="0" w:line="240" w:lineRule="auto"/>
        <w:ind w:left="426"/>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w:t>
      </w:r>
      <w:r w:rsidRPr="009F5528">
        <w:rPr>
          <w:rFonts w:asciiTheme="majorHAnsi" w:eastAsia="Times New Roman" w:hAnsiTheme="majorHAnsi" w:cs="Times New Roman"/>
          <w:lang w:eastAsia="pl-PL"/>
        </w:rPr>
        <w:tab/>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linie elektryczne wraz ze stacjami transformatorowo - rozdzielczymi oraz linie naziemne, podziemne i ich wyposażenie, jeżeli służą wyłącznie zaspokojeniu potrzeb ubezpieczonego w ramach prowadzonej działalności i stanowią jego własność oraz zlokalizowane są na terenie będącym w jego posiadaniu i znajdują się w odległości nie większej niż 100 m od ubezpieczanych budynków i budowli; </w:t>
      </w:r>
    </w:p>
    <w:p w14:paraId="4085A487" w14:textId="77777777" w:rsidR="00B12DBA" w:rsidRPr="009F5528" w:rsidRDefault="00B12DBA" w:rsidP="00B12DBA">
      <w:pPr>
        <w:widowControl w:val="0"/>
        <w:suppressAutoHyphens/>
        <w:overflowPunct w:val="0"/>
        <w:autoSpaceDE w:val="0"/>
        <w:autoSpaceDN w:val="0"/>
        <w:adjustRightInd w:val="0"/>
        <w:spacing w:after="0" w:line="240" w:lineRule="auto"/>
        <w:ind w:left="426"/>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w:t>
      </w:r>
      <w:r w:rsidRPr="009F5528">
        <w:rPr>
          <w:rFonts w:asciiTheme="majorHAnsi" w:eastAsia="Times New Roman" w:hAnsiTheme="majorHAnsi" w:cs="Times New Roman"/>
          <w:lang w:eastAsia="pl-PL"/>
        </w:rPr>
        <w:tab/>
        <w:t>urządzenia i elementy stanowiące integralną część instalacji infrastruktury technicznej i trwale z nią połączone (piece centralnego ogrzewania – co, instalacja ciepłej wody, instalacja zimnej wody),</w:t>
      </w:r>
    </w:p>
    <w:p w14:paraId="6205AECD" w14:textId="77777777" w:rsidR="00B12DBA" w:rsidRPr="009F5528" w:rsidRDefault="00B12DBA" w:rsidP="00B12DBA">
      <w:pPr>
        <w:widowControl w:val="0"/>
        <w:suppressAutoHyphens/>
        <w:overflowPunct w:val="0"/>
        <w:autoSpaceDE w:val="0"/>
        <w:autoSpaceDN w:val="0"/>
        <w:adjustRightInd w:val="0"/>
        <w:spacing w:after="0" w:line="240" w:lineRule="auto"/>
        <w:ind w:left="426"/>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w:t>
      </w:r>
      <w:r w:rsidRPr="009F5528">
        <w:rPr>
          <w:rFonts w:asciiTheme="majorHAnsi" w:eastAsia="Times New Roman" w:hAnsiTheme="majorHAnsi" w:cs="Times New Roman"/>
          <w:lang w:eastAsia="pl-PL"/>
        </w:rPr>
        <w:tab/>
        <w:t>trwałe zabudowy funkcjonalne: obudowy instalacji i grzejników,</w:t>
      </w:r>
    </w:p>
    <w:p w14:paraId="0F0FCD8F" w14:textId="77777777" w:rsidR="00B12DBA" w:rsidRPr="009F5528" w:rsidRDefault="00B12DBA" w:rsidP="00B12DBA">
      <w:pPr>
        <w:widowControl w:val="0"/>
        <w:suppressAutoHyphens/>
        <w:overflowPunct w:val="0"/>
        <w:autoSpaceDE w:val="0"/>
        <w:autoSpaceDN w:val="0"/>
        <w:adjustRightInd w:val="0"/>
        <w:spacing w:after="0" w:line="240" w:lineRule="auto"/>
        <w:ind w:left="426"/>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w:t>
      </w:r>
      <w:r w:rsidRPr="009F5528">
        <w:rPr>
          <w:rFonts w:asciiTheme="majorHAnsi" w:eastAsia="Times New Roman" w:hAnsiTheme="majorHAnsi" w:cs="Times New Roman"/>
          <w:lang w:eastAsia="pl-PL"/>
        </w:rPr>
        <w:tab/>
        <w:t>dźwigi (windy) i podnośniki osobowe i towarowe oraz podobne funkcjonalnie urządzenia,</w:t>
      </w:r>
    </w:p>
    <w:p w14:paraId="6C4DADAE" w14:textId="77777777" w:rsidR="00B12DBA" w:rsidRPr="009F5528" w:rsidRDefault="00B12DBA" w:rsidP="00B12DBA">
      <w:pPr>
        <w:widowControl w:val="0"/>
        <w:suppressAutoHyphens/>
        <w:overflowPunct w:val="0"/>
        <w:autoSpaceDE w:val="0"/>
        <w:autoSpaceDN w:val="0"/>
        <w:adjustRightInd w:val="0"/>
        <w:spacing w:after="0" w:line="240" w:lineRule="auto"/>
        <w:ind w:left="426"/>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w:t>
      </w:r>
      <w:r w:rsidRPr="009F5528">
        <w:rPr>
          <w:rFonts w:asciiTheme="majorHAnsi" w:eastAsia="Times New Roman" w:hAnsiTheme="majorHAnsi" w:cs="Times New Roman"/>
          <w:lang w:eastAsia="pl-PL"/>
        </w:rPr>
        <w:tab/>
        <w:t>okna i drzwi wraz z oszkleniem, oszklenie zewnętrzne i wewnętrzne, zamknięcia i zabezpieczenia przeciwwłamaniowe,</w:t>
      </w:r>
    </w:p>
    <w:p w14:paraId="7B0CD808" w14:textId="77777777" w:rsidR="00B12DBA" w:rsidRPr="009F5528" w:rsidRDefault="00B12DBA" w:rsidP="00B12DBA">
      <w:pPr>
        <w:widowControl w:val="0"/>
        <w:suppressAutoHyphens/>
        <w:overflowPunct w:val="0"/>
        <w:autoSpaceDE w:val="0"/>
        <w:autoSpaceDN w:val="0"/>
        <w:adjustRightInd w:val="0"/>
        <w:spacing w:after="0" w:line="240" w:lineRule="auto"/>
        <w:ind w:left="426"/>
        <w:jc w:val="both"/>
        <w:textAlignment w:val="baseline"/>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w:t>
      </w:r>
      <w:r w:rsidRPr="009F5528">
        <w:rPr>
          <w:rFonts w:asciiTheme="majorHAnsi" w:eastAsia="Times New Roman" w:hAnsiTheme="majorHAnsi" w:cs="Times New Roman"/>
          <w:lang w:eastAsia="pl-PL"/>
        </w:rPr>
        <w:tab/>
        <w:t>wykładziny i okładziny ścian, podłóg, sufitów, tynki wewnętrzne i powłoki malarskie.</w:t>
      </w:r>
    </w:p>
    <w:p w14:paraId="36C8936F" w14:textId="77777777" w:rsidR="00B12DBA" w:rsidRPr="009F5528" w:rsidRDefault="00B12DBA" w:rsidP="007C4536">
      <w:pPr>
        <w:widowControl w:val="0"/>
        <w:numPr>
          <w:ilvl w:val="1"/>
          <w:numId w:val="22"/>
        </w:numPr>
        <w:suppressAutoHyphens/>
        <w:overflowPunct w:val="0"/>
        <w:autoSpaceDE w:val="0"/>
        <w:autoSpaceDN w:val="0"/>
        <w:adjustRightInd w:val="0"/>
        <w:spacing w:after="0" w:line="240" w:lineRule="auto"/>
        <w:ind w:left="567" w:hanging="567"/>
        <w:jc w:val="both"/>
        <w:textAlignment w:val="baseline"/>
        <w:rPr>
          <w:rFonts w:asciiTheme="majorHAnsi" w:eastAsia="Times New Roman" w:hAnsiTheme="majorHAnsi" w:cs="Times New Roman"/>
          <w:b/>
          <w:bCs/>
          <w:lang w:eastAsia="ar-SA"/>
        </w:rPr>
      </w:pPr>
      <w:r w:rsidRPr="009F5528">
        <w:rPr>
          <w:rFonts w:asciiTheme="majorHAnsi" w:eastAsia="Times New Roman" w:hAnsiTheme="majorHAnsi" w:cs="Times New Roman"/>
          <w:b/>
          <w:lang w:eastAsia="pl-PL"/>
        </w:rPr>
        <w:t>Pozostały</w:t>
      </w:r>
      <w:r w:rsidRPr="009F5528">
        <w:rPr>
          <w:rFonts w:asciiTheme="majorHAnsi" w:eastAsia="Times New Roman" w:hAnsiTheme="majorHAnsi" w:cs="Times New Roman"/>
          <w:b/>
          <w:bCs/>
          <w:lang w:eastAsia="ar-SA"/>
        </w:rPr>
        <w:t xml:space="preserve"> przedmiot ubezpieczenia systemem pierwszego ryzyka:</w:t>
      </w:r>
    </w:p>
    <w:p w14:paraId="47CCCBC9" w14:textId="77777777" w:rsidR="00B12DBA" w:rsidRPr="009F5528" w:rsidRDefault="00B12DBA" w:rsidP="007C4536">
      <w:pPr>
        <w:widowControl w:val="0"/>
        <w:numPr>
          <w:ilvl w:val="0"/>
          <w:numId w:val="24"/>
        </w:numPr>
        <w:tabs>
          <w:tab w:val="left" w:pos="851"/>
        </w:tabs>
        <w:suppressAutoHyphens/>
        <w:autoSpaceDE w:val="0"/>
        <w:spacing w:after="0" w:line="240" w:lineRule="auto"/>
        <w:ind w:left="284" w:firstLine="283"/>
        <w:jc w:val="both"/>
        <w:textAlignment w:val="baseline"/>
        <w:rPr>
          <w:rFonts w:asciiTheme="majorHAnsi" w:eastAsia="Times New Roman" w:hAnsiTheme="majorHAnsi" w:cs="Times New Roman"/>
          <w:b/>
          <w:bCs/>
          <w:lang w:eastAsia="ar-SA"/>
        </w:rPr>
      </w:pPr>
      <w:r w:rsidRPr="009F5528">
        <w:rPr>
          <w:rFonts w:asciiTheme="majorHAnsi" w:eastAsia="Times New Roman" w:hAnsiTheme="majorHAnsi" w:cs="Times New Roman"/>
          <w:b/>
          <w:bCs/>
          <w:lang w:eastAsia="ar-SA"/>
        </w:rPr>
        <w:t xml:space="preserve">nakłady inwestycyjne / adaptacyjne </w:t>
      </w:r>
    </w:p>
    <w:p w14:paraId="16B2BC48" w14:textId="23A30FB4" w:rsidR="00B12DBA" w:rsidRPr="009F5528" w:rsidRDefault="00B12DBA" w:rsidP="00B12DBA">
      <w:pPr>
        <w:widowControl w:val="0"/>
        <w:tabs>
          <w:tab w:val="left" w:pos="851"/>
        </w:tabs>
        <w:suppressAutoHyphens/>
        <w:autoSpaceDE w:val="0"/>
        <w:spacing w:after="0" w:line="240" w:lineRule="auto"/>
        <w:ind w:left="851"/>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Suma ubezpieczenia: </w:t>
      </w:r>
      <w:r w:rsidR="001765BD">
        <w:rPr>
          <w:rFonts w:asciiTheme="majorHAnsi" w:eastAsia="Times New Roman" w:hAnsiTheme="majorHAnsi" w:cs="Times New Roman"/>
          <w:b/>
          <w:bCs/>
          <w:lang w:eastAsia="ar-SA"/>
        </w:rPr>
        <w:t>1</w:t>
      </w:r>
      <w:r w:rsidRPr="009F5528">
        <w:rPr>
          <w:rFonts w:asciiTheme="majorHAnsi" w:eastAsia="Times New Roman" w:hAnsiTheme="majorHAnsi" w:cs="Times New Roman"/>
          <w:b/>
          <w:bCs/>
          <w:lang w:eastAsia="ar-SA"/>
        </w:rPr>
        <w:t xml:space="preserve">00 000,00 zł </w:t>
      </w:r>
      <w:r w:rsidRPr="009F5528">
        <w:rPr>
          <w:rFonts w:asciiTheme="majorHAnsi" w:eastAsia="Times New Roman" w:hAnsiTheme="majorHAnsi" w:cs="Times New Roman"/>
          <w:bCs/>
          <w:lang w:eastAsia="ar-SA"/>
        </w:rPr>
        <w:t>na jedno i wszystkie zdarzenia w każdym rocznym okresie ubezpieczenia</w:t>
      </w:r>
      <w:r w:rsidRPr="009F5528">
        <w:rPr>
          <w:rFonts w:asciiTheme="majorHAnsi" w:eastAsia="Times New Roman" w:hAnsiTheme="majorHAnsi" w:cs="Times New Roman"/>
          <w:lang w:eastAsia="ar-SA"/>
        </w:rPr>
        <w:t xml:space="preserve"> (obejmuje wszystkie wymienione wyżej jednostki organizacyjne i instytucje kultury); </w:t>
      </w:r>
    </w:p>
    <w:p w14:paraId="61EDDCF6" w14:textId="77777777" w:rsidR="00B12DBA" w:rsidRPr="009F5528" w:rsidRDefault="00B12DBA" w:rsidP="007C4536">
      <w:pPr>
        <w:widowControl w:val="0"/>
        <w:numPr>
          <w:ilvl w:val="0"/>
          <w:numId w:val="24"/>
        </w:numPr>
        <w:tabs>
          <w:tab w:val="left" w:pos="851"/>
        </w:tabs>
        <w:suppressAutoHyphens/>
        <w:autoSpaceDE w:val="0"/>
        <w:spacing w:after="0" w:line="240" w:lineRule="auto"/>
        <w:ind w:left="851" w:hanging="284"/>
        <w:jc w:val="both"/>
        <w:textAlignment w:val="baseline"/>
        <w:rPr>
          <w:rFonts w:asciiTheme="majorHAnsi" w:eastAsia="Times New Roman" w:hAnsiTheme="majorHAnsi" w:cs="Times New Roman"/>
          <w:b/>
          <w:bCs/>
          <w:lang w:eastAsia="ar-SA"/>
        </w:rPr>
      </w:pPr>
      <w:r w:rsidRPr="009F5528">
        <w:rPr>
          <w:rFonts w:asciiTheme="majorHAnsi" w:eastAsia="Times New Roman" w:hAnsiTheme="majorHAnsi" w:cs="Times New Roman"/>
          <w:b/>
          <w:bCs/>
          <w:lang w:eastAsia="ar-SA"/>
        </w:rPr>
        <w:t xml:space="preserve">środki obrotowe </w:t>
      </w:r>
    </w:p>
    <w:p w14:paraId="7D42BC27" w14:textId="6C869ECE" w:rsidR="00B12DBA" w:rsidRPr="009F5528" w:rsidRDefault="00B12DBA" w:rsidP="00B12DBA">
      <w:pPr>
        <w:widowControl w:val="0"/>
        <w:suppressAutoHyphens/>
        <w:autoSpaceDE w:val="0"/>
        <w:spacing w:after="0" w:line="240" w:lineRule="auto"/>
        <w:ind w:left="851"/>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Suma ubezpieczenia: </w:t>
      </w:r>
      <w:r w:rsidR="001765BD">
        <w:rPr>
          <w:rFonts w:asciiTheme="majorHAnsi" w:eastAsia="Times New Roman" w:hAnsiTheme="majorHAnsi" w:cs="Times New Roman"/>
          <w:b/>
          <w:bCs/>
          <w:lang w:eastAsia="ar-SA"/>
        </w:rPr>
        <w:t>2</w:t>
      </w:r>
      <w:r w:rsidRPr="009F5528">
        <w:rPr>
          <w:rFonts w:asciiTheme="majorHAnsi" w:eastAsia="Times New Roman" w:hAnsiTheme="majorHAnsi" w:cs="Times New Roman"/>
          <w:b/>
          <w:bCs/>
          <w:lang w:eastAsia="ar-SA"/>
        </w:rPr>
        <w:t xml:space="preserve">0 000,00 zł </w:t>
      </w:r>
      <w:r w:rsidRPr="009F5528">
        <w:rPr>
          <w:rFonts w:asciiTheme="majorHAnsi" w:eastAsia="Times New Roman" w:hAnsiTheme="majorHAnsi" w:cs="Times New Roman"/>
          <w:bCs/>
          <w:lang w:eastAsia="ar-SA"/>
        </w:rPr>
        <w:t>na jedno i wszystkie zdarzenia w każdym rocznym okresie ubezpieczenia</w:t>
      </w:r>
      <w:r w:rsidRPr="009F5528">
        <w:rPr>
          <w:rFonts w:asciiTheme="majorHAnsi" w:eastAsia="Times New Roman" w:hAnsiTheme="majorHAnsi" w:cs="Times New Roman"/>
          <w:lang w:eastAsia="ar-SA"/>
        </w:rPr>
        <w:t xml:space="preserve"> (obejmuje wszystkie wymienione wyżej jednostki organizacyjne i instytucje kultury);</w:t>
      </w:r>
    </w:p>
    <w:p w14:paraId="04392EDD" w14:textId="77777777" w:rsidR="00B12DBA" w:rsidRPr="009F5528" w:rsidRDefault="00B12DBA" w:rsidP="007C4536">
      <w:pPr>
        <w:widowControl w:val="0"/>
        <w:numPr>
          <w:ilvl w:val="0"/>
          <w:numId w:val="24"/>
        </w:numPr>
        <w:tabs>
          <w:tab w:val="left" w:pos="851"/>
        </w:tabs>
        <w:suppressAutoHyphens/>
        <w:autoSpaceDE w:val="0"/>
        <w:spacing w:after="0" w:line="240" w:lineRule="auto"/>
        <w:ind w:left="851" w:hanging="284"/>
        <w:jc w:val="both"/>
        <w:textAlignment w:val="baseline"/>
        <w:rPr>
          <w:rFonts w:asciiTheme="majorHAnsi" w:eastAsia="Times New Roman" w:hAnsiTheme="majorHAnsi" w:cs="Times New Roman"/>
          <w:b/>
          <w:bCs/>
          <w:lang w:eastAsia="ar-SA"/>
        </w:rPr>
      </w:pPr>
      <w:r w:rsidRPr="009F5528">
        <w:rPr>
          <w:rFonts w:asciiTheme="majorHAnsi" w:eastAsia="Times New Roman" w:hAnsiTheme="majorHAnsi" w:cs="Times New Roman"/>
          <w:b/>
          <w:bCs/>
          <w:lang w:eastAsia="ar-SA"/>
        </w:rPr>
        <w:t>gotówka i inne wartości pieniężne</w:t>
      </w:r>
    </w:p>
    <w:p w14:paraId="20C79028" w14:textId="15BD63CD" w:rsidR="00B12DBA" w:rsidRPr="009F5528" w:rsidRDefault="00B12DBA" w:rsidP="00B12DBA">
      <w:pPr>
        <w:widowControl w:val="0"/>
        <w:suppressAutoHyphens/>
        <w:autoSpaceDE w:val="0"/>
        <w:spacing w:after="0" w:line="240" w:lineRule="auto"/>
        <w:ind w:left="851"/>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Suma ubezpieczenie: </w:t>
      </w:r>
      <w:r w:rsidR="00600A60">
        <w:rPr>
          <w:rFonts w:asciiTheme="majorHAnsi" w:eastAsia="Times New Roman" w:hAnsiTheme="majorHAnsi" w:cs="Times New Roman"/>
          <w:b/>
          <w:bCs/>
          <w:lang w:eastAsia="ar-SA"/>
        </w:rPr>
        <w:t>5</w:t>
      </w:r>
      <w:r w:rsidRPr="009F5528">
        <w:rPr>
          <w:rFonts w:asciiTheme="majorHAnsi" w:eastAsia="Times New Roman" w:hAnsiTheme="majorHAnsi" w:cs="Times New Roman"/>
          <w:b/>
          <w:bCs/>
          <w:lang w:eastAsia="ar-SA"/>
        </w:rPr>
        <w:t> 000,00 zł</w:t>
      </w:r>
      <w:r w:rsidRPr="009F5528">
        <w:rPr>
          <w:rFonts w:asciiTheme="majorHAnsi" w:eastAsia="Times New Roman" w:hAnsiTheme="majorHAnsi" w:cs="Times New Roman"/>
          <w:lang w:eastAsia="ar-SA"/>
        </w:rPr>
        <w:t xml:space="preserve"> </w:t>
      </w:r>
      <w:r w:rsidRPr="009F5528">
        <w:rPr>
          <w:rFonts w:asciiTheme="majorHAnsi" w:eastAsia="Times New Roman" w:hAnsiTheme="majorHAnsi" w:cs="Times New Roman"/>
          <w:bCs/>
          <w:lang w:eastAsia="ar-SA"/>
        </w:rPr>
        <w:t>na jedno i wszystkie zdarzenia w każdym rocznym okresie ubezpieczenia</w:t>
      </w:r>
      <w:r w:rsidRPr="009F5528">
        <w:rPr>
          <w:rFonts w:asciiTheme="majorHAnsi" w:eastAsia="Times New Roman" w:hAnsiTheme="majorHAnsi" w:cs="Times New Roman"/>
          <w:lang w:eastAsia="ar-SA"/>
        </w:rPr>
        <w:t xml:space="preserve"> (obejmuje wszystkie wymienione wyżej jednostki organizacyjne i instytucje kultury);</w:t>
      </w:r>
    </w:p>
    <w:p w14:paraId="22F20707" w14:textId="77777777" w:rsidR="00B12DBA" w:rsidRPr="009F5528" w:rsidRDefault="00B12DBA" w:rsidP="007C4536">
      <w:pPr>
        <w:widowControl w:val="0"/>
        <w:numPr>
          <w:ilvl w:val="0"/>
          <w:numId w:val="24"/>
        </w:numPr>
        <w:tabs>
          <w:tab w:val="left" w:pos="851"/>
        </w:tabs>
        <w:suppressAutoHyphens/>
        <w:autoSpaceDE w:val="0"/>
        <w:spacing w:after="0" w:line="240" w:lineRule="auto"/>
        <w:ind w:left="851" w:hanging="284"/>
        <w:jc w:val="both"/>
        <w:textAlignment w:val="baseline"/>
        <w:rPr>
          <w:rFonts w:asciiTheme="majorHAnsi" w:eastAsia="Times New Roman" w:hAnsiTheme="majorHAnsi" w:cs="Times New Roman"/>
          <w:b/>
          <w:bCs/>
          <w:lang w:eastAsia="ar-SA"/>
        </w:rPr>
      </w:pPr>
      <w:r w:rsidRPr="009F5528">
        <w:rPr>
          <w:rFonts w:asciiTheme="majorHAnsi" w:eastAsia="Times New Roman" w:hAnsiTheme="majorHAnsi" w:cs="Times New Roman"/>
          <w:b/>
          <w:bCs/>
          <w:lang w:eastAsia="ar-SA"/>
        </w:rPr>
        <w:t>środki niskocenne, mienie z konta 013</w:t>
      </w:r>
    </w:p>
    <w:p w14:paraId="3A046FBC" w14:textId="773F84A6" w:rsidR="00B12DBA" w:rsidRPr="009F5528" w:rsidRDefault="00B12DBA" w:rsidP="00B12DBA">
      <w:pPr>
        <w:widowControl w:val="0"/>
        <w:suppressAutoHyphens/>
        <w:autoSpaceDE w:val="0"/>
        <w:spacing w:after="0" w:line="240" w:lineRule="auto"/>
        <w:ind w:left="851"/>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Suma ubezpieczenia: </w:t>
      </w:r>
      <w:r w:rsidR="001765BD">
        <w:rPr>
          <w:rFonts w:asciiTheme="majorHAnsi" w:eastAsia="Times New Roman" w:hAnsiTheme="majorHAnsi" w:cs="Times New Roman"/>
          <w:b/>
          <w:bCs/>
          <w:lang w:eastAsia="ar-SA"/>
        </w:rPr>
        <w:t>1</w:t>
      </w:r>
      <w:r w:rsidRPr="009F5528">
        <w:rPr>
          <w:rFonts w:asciiTheme="majorHAnsi" w:eastAsia="Times New Roman" w:hAnsiTheme="majorHAnsi" w:cs="Times New Roman"/>
          <w:b/>
          <w:bCs/>
          <w:lang w:eastAsia="ar-SA"/>
        </w:rPr>
        <w:t>00 000,00 zł</w:t>
      </w:r>
      <w:r w:rsidRPr="009F5528">
        <w:rPr>
          <w:rFonts w:asciiTheme="majorHAnsi" w:eastAsia="Times New Roman" w:hAnsiTheme="majorHAnsi" w:cs="Times New Roman"/>
          <w:lang w:eastAsia="ar-SA"/>
        </w:rPr>
        <w:t xml:space="preserve"> </w:t>
      </w:r>
      <w:r w:rsidRPr="009F5528">
        <w:rPr>
          <w:rFonts w:asciiTheme="majorHAnsi" w:eastAsia="Times New Roman" w:hAnsiTheme="majorHAnsi" w:cs="Times New Roman"/>
          <w:bCs/>
          <w:lang w:eastAsia="ar-SA"/>
        </w:rPr>
        <w:t>na jedno i wszystkie zdarzenia w każdym rocznym okresie ubezpieczenia</w:t>
      </w:r>
      <w:r w:rsidRPr="009F5528">
        <w:rPr>
          <w:rFonts w:asciiTheme="majorHAnsi" w:eastAsia="Times New Roman" w:hAnsiTheme="majorHAnsi" w:cs="Times New Roman"/>
          <w:lang w:eastAsia="ar-SA"/>
        </w:rPr>
        <w:t xml:space="preserve"> (obejmuje wszystkie wymienione wyżej jednostki organizacyjne i instytucje </w:t>
      </w:r>
      <w:r w:rsidRPr="009F5528">
        <w:rPr>
          <w:rFonts w:asciiTheme="majorHAnsi" w:eastAsia="Times New Roman" w:hAnsiTheme="majorHAnsi" w:cs="Times New Roman"/>
          <w:lang w:eastAsia="ar-SA"/>
        </w:rPr>
        <w:lastRenderedPageBreak/>
        <w:t>kultury);</w:t>
      </w:r>
    </w:p>
    <w:p w14:paraId="573F511E" w14:textId="77777777" w:rsidR="00B12DBA" w:rsidRPr="009F5528" w:rsidRDefault="00B12DBA" w:rsidP="007C4536">
      <w:pPr>
        <w:widowControl w:val="0"/>
        <w:numPr>
          <w:ilvl w:val="0"/>
          <w:numId w:val="24"/>
        </w:numPr>
        <w:tabs>
          <w:tab w:val="left" w:pos="851"/>
        </w:tabs>
        <w:suppressAutoHyphens/>
        <w:autoSpaceDE w:val="0"/>
        <w:spacing w:after="0" w:line="240" w:lineRule="auto"/>
        <w:ind w:left="851" w:hanging="284"/>
        <w:jc w:val="both"/>
        <w:textAlignment w:val="baseline"/>
        <w:rPr>
          <w:rFonts w:asciiTheme="majorHAnsi" w:eastAsia="Times New Roman" w:hAnsiTheme="majorHAnsi" w:cs="Times New Roman"/>
          <w:b/>
          <w:bCs/>
          <w:lang w:eastAsia="ar-SA"/>
        </w:rPr>
      </w:pPr>
      <w:r w:rsidRPr="009F5528">
        <w:rPr>
          <w:rFonts w:asciiTheme="majorHAnsi" w:eastAsia="Times New Roman" w:hAnsiTheme="majorHAnsi" w:cs="Times New Roman"/>
          <w:b/>
          <w:bCs/>
          <w:lang w:eastAsia="ar-SA"/>
        </w:rPr>
        <w:t>zbiory biblioteczne i księgozbiory oraz materiały archiwalne (w tym archiwum zakładowe).</w:t>
      </w:r>
    </w:p>
    <w:p w14:paraId="3317D33A" w14:textId="1ABAC4BD" w:rsidR="00B12DBA" w:rsidRPr="009F5528" w:rsidRDefault="00B12DBA" w:rsidP="00B12DBA">
      <w:pPr>
        <w:widowControl w:val="0"/>
        <w:suppressAutoHyphens/>
        <w:autoSpaceDE w:val="0"/>
        <w:spacing w:after="0" w:line="240" w:lineRule="auto"/>
        <w:ind w:left="851"/>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Suma ubezpieczenia: </w:t>
      </w:r>
      <w:r w:rsidR="001765BD">
        <w:rPr>
          <w:rFonts w:asciiTheme="majorHAnsi" w:eastAsia="Times New Roman" w:hAnsiTheme="majorHAnsi" w:cs="Times New Roman"/>
          <w:b/>
          <w:lang w:eastAsia="ar-SA"/>
        </w:rPr>
        <w:t>10</w:t>
      </w:r>
      <w:r w:rsidRPr="009F5528">
        <w:rPr>
          <w:rFonts w:asciiTheme="majorHAnsi" w:eastAsia="Times New Roman" w:hAnsiTheme="majorHAnsi" w:cs="Times New Roman"/>
          <w:b/>
          <w:lang w:eastAsia="ar-SA"/>
        </w:rPr>
        <w:t>0</w:t>
      </w:r>
      <w:r w:rsidRPr="009F5528">
        <w:rPr>
          <w:rFonts w:asciiTheme="majorHAnsi" w:eastAsia="Times New Roman" w:hAnsiTheme="majorHAnsi" w:cs="Times New Roman"/>
          <w:b/>
          <w:bCs/>
          <w:lang w:eastAsia="ar-SA"/>
        </w:rPr>
        <w:t> 000,00 zł</w:t>
      </w:r>
      <w:r w:rsidRPr="009F5528">
        <w:rPr>
          <w:rFonts w:asciiTheme="majorHAnsi" w:eastAsia="Times New Roman" w:hAnsiTheme="majorHAnsi" w:cs="Times New Roman"/>
          <w:lang w:eastAsia="ar-SA"/>
        </w:rPr>
        <w:t xml:space="preserve"> </w:t>
      </w:r>
      <w:r w:rsidRPr="009F5528">
        <w:rPr>
          <w:rFonts w:asciiTheme="majorHAnsi" w:eastAsia="Times New Roman" w:hAnsiTheme="majorHAnsi" w:cs="Times New Roman"/>
          <w:bCs/>
          <w:lang w:eastAsia="ar-SA"/>
        </w:rPr>
        <w:t>na jedno i wszystkie zdarzenia w każdym rocznym okresie ubezpieczenia</w:t>
      </w:r>
      <w:r w:rsidRPr="009F5528">
        <w:rPr>
          <w:rFonts w:asciiTheme="majorHAnsi" w:eastAsia="Times New Roman" w:hAnsiTheme="majorHAnsi" w:cs="Times New Roman"/>
          <w:lang w:eastAsia="ar-SA"/>
        </w:rPr>
        <w:t xml:space="preserve"> (obejmuje wszystkie wymienione wyżej jednostki organizacyjne i instytucje kultury);</w:t>
      </w:r>
    </w:p>
    <w:p w14:paraId="340F1E0E" w14:textId="77777777" w:rsidR="00B12DBA" w:rsidRPr="009F5528" w:rsidRDefault="00B12DBA" w:rsidP="007C4536">
      <w:pPr>
        <w:widowControl w:val="0"/>
        <w:numPr>
          <w:ilvl w:val="0"/>
          <w:numId w:val="24"/>
        </w:numPr>
        <w:tabs>
          <w:tab w:val="left" w:pos="851"/>
        </w:tabs>
        <w:suppressAutoHyphens/>
        <w:autoSpaceDE w:val="0"/>
        <w:spacing w:after="0" w:line="240" w:lineRule="auto"/>
        <w:ind w:left="709" w:hanging="142"/>
        <w:jc w:val="both"/>
        <w:textAlignment w:val="baseline"/>
        <w:rPr>
          <w:rFonts w:asciiTheme="majorHAnsi" w:eastAsia="Times New Roman" w:hAnsiTheme="majorHAnsi" w:cs="Times New Roman"/>
          <w:b/>
          <w:bCs/>
          <w:lang w:eastAsia="ar-SA"/>
        </w:rPr>
      </w:pPr>
      <w:r w:rsidRPr="009F5528">
        <w:rPr>
          <w:rFonts w:asciiTheme="majorHAnsi" w:eastAsia="Times New Roman" w:hAnsiTheme="majorHAnsi" w:cs="Times New Roman"/>
          <w:b/>
          <w:bCs/>
          <w:lang w:eastAsia="ar-SA"/>
        </w:rPr>
        <w:t xml:space="preserve">mienie pracownicze </w:t>
      </w:r>
    </w:p>
    <w:p w14:paraId="4300CB96" w14:textId="2D5749D1" w:rsidR="00B12DBA" w:rsidRPr="009F5528" w:rsidRDefault="00B12DBA" w:rsidP="00B12DBA">
      <w:pPr>
        <w:widowControl w:val="0"/>
        <w:tabs>
          <w:tab w:val="left" w:pos="0"/>
        </w:tabs>
        <w:suppressAutoHyphens/>
        <w:overflowPunct w:val="0"/>
        <w:autoSpaceDE w:val="0"/>
        <w:spacing w:after="0" w:line="240" w:lineRule="auto"/>
        <w:ind w:left="851"/>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Suma ubezpieczenia </w:t>
      </w:r>
      <w:r w:rsidR="001765BD">
        <w:rPr>
          <w:rFonts w:asciiTheme="majorHAnsi" w:eastAsia="Times New Roman" w:hAnsiTheme="majorHAnsi" w:cs="Times New Roman"/>
          <w:b/>
          <w:bCs/>
          <w:lang w:eastAsia="ar-SA"/>
        </w:rPr>
        <w:t>2</w:t>
      </w:r>
      <w:r w:rsidRPr="009F5528">
        <w:rPr>
          <w:rFonts w:asciiTheme="majorHAnsi" w:eastAsia="Times New Roman" w:hAnsiTheme="majorHAnsi" w:cs="Times New Roman"/>
          <w:b/>
          <w:bCs/>
          <w:lang w:eastAsia="ar-SA"/>
        </w:rPr>
        <w:t xml:space="preserve">0 000,00 zł </w:t>
      </w:r>
      <w:r w:rsidRPr="009F5528">
        <w:rPr>
          <w:rFonts w:asciiTheme="majorHAnsi" w:eastAsia="Times New Roman" w:hAnsiTheme="majorHAnsi" w:cs="Times New Roman"/>
          <w:bCs/>
          <w:lang w:eastAsia="ar-SA"/>
        </w:rPr>
        <w:t>na jedno i wszystkie zdarzenia w każdym rocznym okresie ubezpieczenia</w:t>
      </w:r>
      <w:r w:rsidRPr="009F5528">
        <w:rPr>
          <w:rFonts w:asciiTheme="majorHAnsi" w:eastAsia="Times New Roman" w:hAnsiTheme="majorHAnsi" w:cs="Times New Roman"/>
          <w:b/>
          <w:bCs/>
          <w:lang w:eastAsia="ar-SA"/>
        </w:rPr>
        <w:t xml:space="preserve"> </w:t>
      </w:r>
      <w:r w:rsidRPr="009F5528">
        <w:rPr>
          <w:rFonts w:asciiTheme="majorHAnsi" w:eastAsia="Times New Roman" w:hAnsiTheme="majorHAnsi" w:cs="Times New Roman"/>
          <w:lang w:eastAsia="ar-SA"/>
        </w:rPr>
        <w:t xml:space="preserve">(obejmuje wszystkie wymienione wyżej jednostki organizacyjne i instytucje kultury), (1 000,00 zł / 1 os.); </w:t>
      </w:r>
    </w:p>
    <w:p w14:paraId="108F24CB" w14:textId="77777777" w:rsidR="00B12DBA" w:rsidRPr="009F5528" w:rsidRDefault="00B12DBA" w:rsidP="007C4536">
      <w:pPr>
        <w:widowControl w:val="0"/>
        <w:numPr>
          <w:ilvl w:val="0"/>
          <w:numId w:val="24"/>
        </w:numPr>
        <w:tabs>
          <w:tab w:val="left" w:pos="851"/>
        </w:tabs>
        <w:suppressAutoHyphens/>
        <w:autoSpaceDE w:val="0"/>
        <w:spacing w:after="0" w:line="240" w:lineRule="auto"/>
        <w:ind w:left="851" w:hanging="284"/>
        <w:jc w:val="both"/>
        <w:textAlignment w:val="baseline"/>
        <w:rPr>
          <w:rFonts w:asciiTheme="majorHAnsi" w:eastAsia="Times New Roman" w:hAnsiTheme="majorHAnsi" w:cs="Times New Roman"/>
          <w:b/>
          <w:bCs/>
          <w:lang w:eastAsia="ar-SA"/>
        </w:rPr>
      </w:pPr>
      <w:r w:rsidRPr="009F5528">
        <w:rPr>
          <w:rFonts w:asciiTheme="majorHAnsi" w:eastAsia="Times New Roman" w:hAnsiTheme="majorHAnsi" w:cs="Times New Roman"/>
          <w:b/>
          <w:bCs/>
          <w:lang w:eastAsia="ar-SA"/>
        </w:rPr>
        <w:t xml:space="preserve">mienie członków OSP uszkodzone lub zniszczone w czasie akcji ratowniczej lub ćwiczeń, </w:t>
      </w:r>
      <w:r w:rsidRPr="009F5528">
        <w:rPr>
          <w:rFonts w:asciiTheme="majorHAnsi" w:eastAsia="Times New Roman" w:hAnsiTheme="majorHAnsi" w:cs="Times New Roman"/>
          <w:b/>
          <w:lang w:eastAsia="ar-SA"/>
        </w:rPr>
        <w:t>w tym w drodze na- i z- działań ratowniczych i ćwiczeń</w:t>
      </w:r>
      <w:r w:rsidRPr="009F5528">
        <w:rPr>
          <w:rFonts w:asciiTheme="majorHAnsi" w:eastAsia="Times New Roman" w:hAnsiTheme="majorHAnsi" w:cs="Times New Roman"/>
          <w:b/>
          <w:bCs/>
          <w:lang w:eastAsia="ar-SA"/>
        </w:rPr>
        <w:t xml:space="preserve">  </w:t>
      </w:r>
    </w:p>
    <w:p w14:paraId="5E83376B" w14:textId="7661B261" w:rsidR="00B12DBA" w:rsidRPr="005E00C8" w:rsidRDefault="00B12DBA" w:rsidP="00B12DBA">
      <w:pPr>
        <w:widowControl w:val="0"/>
        <w:tabs>
          <w:tab w:val="left" w:pos="851"/>
        </w:tabs>
        <w:suppressAutoHyphens/>
        <w:overflowPunct w:val="0"/>
        <w:autoSpaceDE w:val="0"/>
        <w:spacing w:after="0" w:line="240" w:lineRule="auto"/>
        <w:ind w:left="851"/>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Suma ubezpieczenia </w:t>
      </w:r>
      <w:r w:rsidR="001765BD">
        <w:rPr>
          <w:rFonts w:asciiTheme="majorHAnsi" w:eastAsia="Times New Roman" w:hAnsiTheme="majorHAnsi" w:cs="Times New Roman"/>
          <w:b/>
          <w:bCs/>
          <w:lang w:eastAsia="ar-SA"/>
        </w:rPr>
        <w:t>20</w:t>
      </w:r>
      <w:r w:rsidRPr="009F5528">
        <w:rPr>
          <w:rFonts w:asciiTheme="majorHAnsi" w:eastAsia="Times New Roman" w:hAnsiTheme="majorHAnsi" w:cs="Times New Roman"/>
          <w:b/>
          <w:bCs/>
          <w:lang w:eastAsia="ar-SA"/>
        </w:rPr>
        <w:t xml:space="preserve"> 000,00 zł </w:t>
      </w:r>
      <w:r w:rsidRPr="009F5528">
        <w:rPr>
          <w:rFonts w:asciiTheme="majorHAnsi" w:eastAsia="Times New Roman" w:hAnsiTheme="majorHAnsi" w:cs="Times New Roman"/>
          <w:bCs/>
          <w:lang w:eastAsia="ar-SA"/>
        </w:rPr>
        <w:t>na jedno i wszystkie zdarzenia w każdym rocznym okresie ubezpieczenia</w:t>
      </w:r>
      <w:r w:rsidRPr="009F5528">
        <w:rPr>
          <w:rFonts w:asciiTheme="majorHAnsi" w:eastAsia="Times New Roman" w:hAnsiTheme="majorHAnsi" w:cs="Times New Roman"/>
          <w:b/>
          <w:bCs/>
          <w:lang w:eastAsia="ar-SA"/>
        </w:rPr>
        <w:t xml:space="preserve"> </w:t>
      </w:r>
      <w:r w:rsidRPr="005E00C8">
        <w:rPr>
          <w:rFonts w:asciiTheme="majorHAnsi" w:eastAsia="Times New Roman" w:hAnsiTheme="majorHAnsi" w:cs="Times New Roman"/>
          <w:lang w:eastAsia="ar-SA"/>
        </w:rPr>
        <w:t xml:space="preserve">(obejmuje wszystkie wymienione wyżej jednostki organizacyjne i instytucje kultury), w wartości rzeczywistej (1 000 zł / 1 os.) </w:t>
      </w:r>
    </w:p>
    <w:p w14:paraId="6AF1DC22" w14:textId="7A04BF7E" w:rsidR="00B12DBA" w:rsidRPr="005E00C8" w:rsidRDefault="00B12DBA" w:rsidP="007C4536">
      <w:pPr>
        <w:widowControl w:val="0"/>
        <w:numPr>
          <w:ilvl w:val="0"/>
          <w:numId w:val="24"/>
        </w:numPr>
        <w:tabs>
          <w:tab w:val="left" w:pos="851"/>
        </w:tabs>
        <w:suppressAutoHyphens/>
        <w:autoSpaceDE w:val="0"/>
        <w:spacing w:after="0" w:line="240" w:lineRule="auto"/>
        <w:ind w:left="851" w:hanging="284"/>
        <w:jc w:val="both"/>
        <w:textAlignment w:val="baseline"/>
        <w:rPr>
          <w:rFonts w:asciiTheme="majorHAnsi" w:eastAsia="Times New Roman" w:hAnsiTheme="majorHAnsi" w:cs="Times New Roman"/>
          <w:bCs/>
          <w:lang w:eastAsia="ar-SA"/>
        </w:rPr>
      </w:pPr>
      <w:r w:rsidRPr="005E00C8">
        <w:rPr>
          <w:rFonts w:asciiTheme="majorHAnsi" w:eastAsia="Times New Roman" w:hAnsiTheme="majorHAnsi" w:cs="Times New Roman"/>
          <w:b/>
          <w:lang w:eastAsia="ar-SA"/>
        </w:rPr>
        <w:t>wyposażenie jednostek OSP</w:t>
      </w:r>
      <w:r w:rsidRPr="005E00C8">
        <w:rPr>
          <w:rFonts w:asciiTheme="majorHAnsi" w:eastAsia="Times New Roman" w:hAnsiTheme="majorHAnsi" w:cs="Times New Roman"/>
          <w:lang w:eastAsia="ar-SA"/>
        </w:rPr>
        <w:t xml:space="preserve"> w miejscu przechowywania oraz wykorzystywane w działaniach ratowniczych i ćwiczeniach, w tym w drodze na- i z- działań ratowniczych i ćwiczeń; suma ubezpieczenia </w:t>
      </w:r>
      <w:r w:rsidR="005E00C8" w:rsidRPr="005E00C8">
        <w:rPr>
          <w:rFonts w:asciiTheme="majorHAnsi" w:eastAsia="Times New Roman" w:hAnsiTheme="majorHAnsi" w:cs="Times New Roman"/>
          <w:b/>
          <w:lang w:eastAsia="ar-SA"/>
        </w:rPr>
        <w:t>2</w:t>
      </w:r>
      <w:r w:rsidRPr="005E00C8">
        <w:rPr>
          <w:rFonts w:asciiTheme="majorHAnsi" w:eastAsia="Times New Roman" w:hAnsiTheme="majorHAnsi" w:cs="Times New Roman"/>
          <w:b/>
          <w:lang w:eastAsia="ar-SA"/>
        </w:rPr>
        <w:t>0 000,00 zł</w:t>
      </w:r>
      <w:r w:rsidRPr="005E00C8">
        <w:rPr>
          <w:rFonts w:asciiTheme="majorHAnsi" w:eastAsia="Times New Roman" w:hAnsiTheme="majorHAnsi" w:cs="Times New Roman"/>
          <w:lang w:eastAsia="ar-SA"/>
        </w:rPr>
        <w:t xml:space="preserve"> w wartości rzeczywistej</w:t>
      </w:r>
    </w:p>
    <w:p w14:paraId="5B970381" w14:textId="08786B5D" w:rsidR="00B12DBA" w:rsidRPr="005E00C8" w:rsidRDefault="00B12DBA" w:rsidP="007C4536">
      <w:pPr>
        <w:widowControl w:val="0"/>
        <w:numPr>
          <w:ilvl w:val="0"/>
          <w:numId w:val="24"/>
        </w:numPr>
        <w:tabs>
          <w:tab w:val="left" w:pos="284"/>
          <w:tab w:val="left" w:pos="567"/>
          <w:tab w:val="left" w:pos="851"/>
        </w:tabs>
        <w:suppressAutoHyphens/>
        <w:autoSpaceDE w:val="0"/>
        <w:spacing w:after="0" w:line="240" w:lineRule="auto"/>
        <w:ind w:left="851" w:hanging="284"/>
        <w:jc w:val="both"/>
        <w:textAlignment w:val="baseline"/>
        <w:rPr>
          <w:rFonts w:asciiTheme="majorHAnsi" w:eastAsia="Times New Roman" w:hAnsiTheme="majorHAnsi" w:cs="Times New Roman"/>
          <w:bCs/>
          <w:lang w:eastAsia="ar-SA"/>
        </w:rPr>
      </w:pPr>
      <w:r w:rsidRPr="005E00C8">
        <w:rPr>
          <w:rFonts w:asciiTheme="majorHAnsi" w:eastAsia="Times New Roman" w:hAnsiTheme="majorHAnsi" w:cs="Times New Roman"/>
          <w:b/>
          <w:lang w:eastAsia="pl-PL"/>
        </w:rPr>
        <w:t>znaki drogowe z konstrukcją wsporczą, elementy bezpieczeństwa ruchu drogowego</w:t>
      </w:r>
      <w:r w:rsidRPr="005E00C8">
        <w:rPr>
          <w:rFonts w:asciiTheme="majorHAnsi" w:eastAsia="Times New Roman" w:hAnsiTheme="majorHAnsi" w:cs="Times New Roman"/>
          <w:lang w:eastAsia="pl-PL"/>
        </w:rPr>
        <w:t>,</w:t>
      </w:r>
      <w:r w:rsidRPr="005E00C8">
        <w:rPr>
          <w:rFonts w:asciiTheme="majorHAnsi" w:eastAsia="Times New Roman" w:hAnsiTheme="majorHAnsi" w:cs="Times New Roman"/>
          <w:b/>
          <w:lang w:eastAsia="pl-PL"/>
        </w:rPr>
        <w:t xml:space="preserve"> tablice z nazwami ulic, słupy oświetleniowe, lampy, sygnalizacja świetlna, oświetlenie uliczne, ogrodzenia, wiaty, maszty flagowe, wyposażenie placów zabaw; </w:t>
      </w:r>
      <w:r w:rsidRPr="005E00C8">
        <w:rPr>
          <w:rFonts w:asciiTheme="majorHAnsi" w:eastAsia="Times New Roman" w:hAnsiTheme="majorHAnsi" w:cs="Times New Roman"/>
          <w:lang w:eastAsia="pl-PL"/>
        </w:rPr>
        <w:t xml:space="preserve">suma ubezpieczenia: </w:t>
      </w:r>
      <w:r w:rsidR="001765BD" w:rsidRPr="005E00C8">
        <w:rPr>
          <w:rFonts w:asciiTheme="majorHAnsi" w:eastAsia="Times New Roman" w:hAnsiTheme="majorHAnsi" w:cs="Times New Roman"/>
          <w:b/>
          <w:lang w:eastAsia="pl-PL"/>
        </w:rPr>
        <w:t>2</w:t>
      </w:r>
      <w:r w:rsidRPr="005E00C8">
        <w:rPr>
          <w:rFonts w:asciiTheme="majorHAnsi" w:eastAsia="Times New Roman" w:hAnsiTheme="majorHAnsi" w:cs="Times New Roman"/>
          <w:b/>
          <w:lang w:eastAsia="pl-PL"/>
        </w:rPr>
        <w:t xml:space="preserve">0 000,00 zł </w:t>
      </w:r>
      <w:r w:rsidRPr="005E00C8">
        <w:rPr>
          <w:rFonts w:asciiTheme="majorHAnsi" w:eastAsia="Times New Roman" w:hAnsiTheme="majorHAnsi" w:cs="Times New Roman"/>
          <w:lang w:eastAsia="pl-PL"/>
        </w:rPr>
        <w:t>na jedno i wszystkie zdarzenia w każdym rocznym okresie ubezpieczenia;</w:t>
      </w:r>
    </w:p>
    <w:p w14:paraId="4B6E4F25" w14:textId="71B46A05" w:rsidR="00B12DBA" w:rsidRPr="005E00C8" w:rsidRDefault="00B12DBA" w:rsidP="007C4536">
      <w:pPr>
        <w:widowControl w:val="0"/>
        <w:numPr>
          <w:ilvl w:val="0"/>
          <w:numId w:val="24"/>
        </w:numPr>
        <w:tabs>
          <w:tab w:val="left" w:pos="284"/>
          <w:tab w:val="left" w:pos="567"/>
          <w:tab w:val="left" w:pos="851"/>
          <w:tab w:val="left" w:pos="993"/>
        </w:tabs>
        <w:suppressAutoHyphens/>
        <w:autoSpaceDE w:val="0"/>
        <w:spacing w:after="0" w:line="240" w:lineRule="auto"/>
        <w:ind w:left="851" w:hanging="284"/>
        <w:jc w:val="both"/>
        <w:textAlignment w:val="baseline"/>
        <w:rPr>
          <w:rFonts w:asciiTheme="majorHAnsi" w:eastAsia="Times New Roman" w:hAnsiTheme="majorHAnsi" w:cs="Times New Roman"/>
          <w:bCs/>
          <w:lang w:eastAsia="ar-SA"/>
        </w:rPr>
      </w:pPr>
      <w:r w:rsidRPr="005E00C8">
        <w:rPr>
          <w:rFonts w:asciiTheme="majorHAnsi" w:eastAsia="Times New Roman" w:hAnsiTheme="majorHAnsi" w:cs="Times New Roman"/>
          <w:b/>
          <w:bCs/>
          <w:lang w:eastAsia="ar-SA"/>
        </w:rPr>
        <w:t>urządzenia i wyposażenie zewnętrzne</w:t>
      </w:r>
      <w:r w:rsidRPr="005E00C8">
        <w:rPr>
          <w:rFonts w:asciiTheme="majorHAnsi" w:eastAsia="Times New Roman" w:hAnsiTheme="majorHAnsi" w:cs="Times New Roman"/>
          <w:bCs/>
          <w:lang w:eastAsia="ar-SA"/>
        </w:rPr>
        <w:t xml:space="preserve"> nieujęte w ubezpieczeniu systemem sum stałych (np. iluminacje budynków, hydranty, pojemniki i kosze na śmieci i surowce wtórne, wyposażenie placów zabaw, parków, skwerów, boisk, ławki itp.). Suma ubezpieczenia: </w:t>
      </w:r>
      <w:r w:rsidR="001765BD" w:rsidRPr="005E00C8">
        <w:rPr>
          <w:rFonts w:asciiTheme="majorHAnsi" w:eastAsia="Times New Roman" w:hAnsiTheme="majorHAnsi" w:cs="Times New Roman"/>
          <w:b/>
          <w:bCs/>
          <w:lang w:eastAsia="ar-SA"/>
        </w:rPr>
        <w:t>2</w:t>
      </w:r>
      <w:r w:rsidRPr="005E00C8">
        <w:rPr>
          <w:rFonts w:asciiTheme="majorHAnsi" w:eastAsia="Times New Roman" w:hAnsiTheme="majorHAnsi" w:cs="Times New Roman"/>
          <w:b/>
          <w:bCs/>
          <w:lang w:eastAsia="ar-SA"/>
        </w:rPr>
        <w:t>0 000,00 zł</w:t>
      </w:r>
      <w:r w:rsidRPr="005E00C8">
        <w:rPr>
          <w:rFonts w:asciiTheme="majorHAnsi" w:eastAsia="Times New Roman" w:hAnsiTheme="majorHAnsi" w:cs="Times New Roman"/>
          <w:bCs/>
          <w:lang w:eastAsia="ar-SA"/>
        </w:rPr>
        <w:t xml:space="preserve"> na jedno i wszystkie zdarzenia w każdym rocznym okresie ubezpieczenia; </w:t>
      </w:r>
    </w:p>
    <w:p w14:paraId="61DF0BC4" w14:textId="66485597" w:rsidR="00B12DBA" w:rsidRPr="005E00C8" w:rsidRDefault="00B12DBA" w:rsidP="007C4536">
      <w:pPr>
        <w:widowControl w:val="0"/>
        <w:numPr>
          <w:ilvl w:val="0"/>
          <w:numId w:val="24"/>
        </w:numPr>
        <w:tabs>
          <w:tab w:val="left" w:pos="284"/>
          <w:tab w:val="left" w:pos="567"/>
          <w:tab w:val="left" w:pos="851"/>
          <w:tab w:val="left" w:pos="993"/>
        </w:tabs>
        <w:suppressAutoHyphens/>
        <w:autoSpaceDE w:val="0"/>
        <w:spacing w:after="0" w:line="240" w:lineRule="auto"/>
        <w:ind w:left="851" w:hanging="284"/>
        <w:jc w:val="both"/>
        <w:textAlignment w:val="baseline"/>
        <w:rPr>
          <w:rFonts w:asciiTheme="majorHAnsi" w:eastAsia="Times New Roman" w:hAnsiTheme="majorHAnsi" w:cs="Times New Roman"/>
          <w:bCs/>
          <w:lang w:eastAsia="ar-SA"/>
        </w:rPr>
      </w:pPr>
      <w:r w:rsidRPr="005E00C8">
        <w:rPr>
          <w:rFonts w:asciiTheme="majorHAnsi" w:eastAsia="Times New Roman" w:hAnsiTheme="majorHAnsi" w:cs="Times New Roman"/>
          <w:b/>
          <w:bCs/>
          <w:lang w:eastAsia="ar-SA"/>
        </w:rPr>
        <w:t>budowle nieujęte w ubezpieczeniu systemem sum stałych</w:t>
      </w:r>
      <w:r w:rsidRPr="005E00C8">
        <w:rPr>
          <w:rFonts w:asciiTheme="majorHAnsi" w:eastAsia="Times New Roman" w:hAnsiTheme="majorHAnsi" w:cs="Times New Roman"/>
          <w:bCs/>
          <w:lang w:eastAsia="ar-SA"/>
        </w:rPr>
        <w:t xml:space="preserve"> (ogrodzenia, balustrady, przystanki, wiaty, maszty flagowe, sieci co, gazowe itp., obiekty małej architektury itp.). Suma ubezpieczenia: </w:t>
      </w:r>
      <w:r w:rsidR="005E00C8" w:rsidRPr="005E00C8">
        <w:rPr>
          <w:rFonts w:asciiTheme="majorHAnsi" w:eastAsia="Times New Roman" w:hAnsiTheme="majorHAnsi" w:cs="Times New Roman"/>
          <w:b/>
          <w:lang w:eastAsia="ar-SA"/>
        </w:rPr>
        <w:t>3</w:t>
      </w:r>
      <w:r w:rsidRPr="005E00C8">
        <w:rPr>
          <w:rFonts w:asciiTheme="majorHAnsi" w:eastAsia="Times New Roman" w:hAnsiTheme="majorHAnsi" w:cs="Times New Roman"/>
          <w:b/>
          <w:bCs/>
          <w:lang w:eastAsia="ar-SA"/>
        </w:rPr>
        <w:t>0 000,00 zł</w:t>
      </w:r>
      <w:r w:rsidRPr="005E00C8">
        <w:rPr>
          <w:rFonts w:asciiTheme="majorHAnsi" w:eastAsia="Times New Roman" w:hAnsiTheme="majorHAnsi" w:cs="Times New Roman"/>
          <w:bCs/>
          <w:lang w:eastAsia="ar-SA"/>
        </w:rPr>
        <w:t xml:space="preserve"> na jedno i wszystkie zdarzenia w każdym rocznym okresie ubezpieczenia;</w:t>
      </w:r>
    </w:p>
    <w:p w14:paraId="44D3496D" w14:textId="617F3A80" w:rsidR="00B12DBA" w:rsidRPr="005E00C8" w:rsidRDefault="00B12DBA" w:rsidP="007C4536">
      <w:pPr>
        <w:widowControl w:val="0"/>
        <w:numPr>
          <w:ilvl w:val="0"/>
          <w:numId w:val="24"/>
        </w:numPr>
        <w:tabs>
          <w:tab w:val="left" w:pos="284"/>
          <w:tab w:val="left" w:pos="567"/>
          <w:tab w:val="left" w:pos="851"/>
          <w:tab w:val="left" w:pos="993"/>
        </w:tabs>
        <w:suppressAutoHyphens/>
        <w:autoSpaceDE w:val="0"/>
        <w:spacing w:after="0" w:line="240" w:lineRule="auto"/>
        <w:ind w:left="851" w:hanging="284"/>
        <w:jc w:val="both"/>
        <w:textAlignment w:val="baseline"/>
        <w:rPr>
          <w:rFonts w:asciiTheme="majorHAnsi" w:eastAsia="Times New Roman" w:hAnsiTheme="majorHAnsi" w:cs="Times New Roman"/>
          <w:bCs/>
          <w:lang w:eastAsia="ar-SA"/>
        </w:rPr>
      </w:pPr>
      <w:r w:rsidRPr="005E00C8">
        <w:rPr>
          <w:rFonts w:asciiTheme="majorHAnsi" w:hAnsiTheme="majorHAnsi" w:cs="Times New Roman"/>
          <w:b/>
          <w:bCs/>
        </w:rPr>
        <w:t xml:space="preserve">system sieci teletechnicznej, deszczowej, wodociągowej, sanitarnej  i kanalizacyjnej </w:t>
      </w:r>
      <w:r w:rsidRPr="005E00C8">
        <w:rPr>
          <w:rFonts w:asciiTheme="majorHAnsi" w:hAnsiTheme="majorHAnsi" w:cs="Times New Roman"/>
          <w:bCs/>
        </w:rPr>
        <w:t xml:space="preserve">(wraz z przyłączami i pokrywami). Suma ubezpieczenia: </w:t>
      </w:r>
      <w:r w:rsidR="005E00C8" w:rsidRPr="005E00C8">
        <w:rPr>
          <w:rFonts w:asciiTheme="majorHAnsi" w:hAnsiTheme="majorHAnsi" w:cs="Times New Roman"/>
          <w:bCs/>
        </w:rPr>
        <w:t>1</w:t>
      </w:r>
      <w:r w:rsidRPr="005E00C8">
        <w:rPr>
          <w:rFonts w:asciiTheme="majorHAnsi" w:hAnsiTheme="majorHAnsi" w:cs="Times New Roman"/>
          <w:bCs/>
        </w:rPr>
        <w:t>00 000,00 zł na jedno i wszystkie zdarzenia w każdym okresie ubezpieczenia</w:t>
      </w:r>
    </w:p>
    <w:p w14:paraId="4710A325" w14:textId="77777777" w:rsidR="00B12DBA" w:rsidRPr="009F5528" w:rsidRDefault="00B12DBA" w:rsidP="004E5D77">
      <w:pPr>
        <w:pStyle w:val="Akapitzlist"/>
        <w:widowControl w:val="0"/>
        <w:overflowPunct w:val="0"/>
        <w:autoSpaceDE w:val="0"/>
        <w:autoSpaceDN w:val="0"/>
        <w:adjustRightInd w:val="0"/>
        <w:ind w:left="426"/>
        <w:jc w:val="both"/>
        <w:textAlignment w:val="baseline"/>
        <w:rPr>
          <w:rFonts w:asciiTheme="majorHAnsi" w:hAnsiTheme="majorHAnsi"/>
          <w:lang w:eastAsia="pl-PL"/>
        </w:rPr>
      </w:pPr>
    </w:p>
    <w:tbl>
      <w:tblPr>
        <w:tblW w:w="9234" w:type="dxa"/>
        <w:tblInd w:w="3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A0" w:firstRow="1" w:lastRow="0" w:firstColumn="1" w:lastColumn="0" w:noHBand="0" w:noVBand="0"/>
      </w:tblPr>
      <w:tblGrid>
        <w:gridCol w:w="4887"/>
        <w:gridCol w:w="4347"/>
      </w:tblGrid>
      <w:tr w:rsidR="004E5D77" w:rsidRPr="009F5528" w14:paraId="5CF78A28" w14:textId="77777777" w:rsidTr="004E5D77">
        <w:trPr>
          <w:trHeight w:val="397"/>
        </w:trPr>
        <w:tc>
          <w:tcPr>
            <w:tcW w:w="9234" w:type="dxa"/>
            <w:gridSpan w:val="2"/>
            <w:vAlign w:val="center"/>
          </w:tcPr>
          <w:p w14:paraId="644F9AEE" w14:textId="77777777" w:rsidR="004E5D77" w:rsidRPr="009F5528" w:rsidRDefault="004E5D77" w:rsidP="004E5D77">
            <w:pPr>
              <w:tabs>
                <w:tab w:val="left" w:pos="284"/>
              </w:tabs>
              <w:spacing w:after="0" w:line="240" w:lineRule="auto"/>
              <w:jc w:val="center"/>
              <w:rPr>
                <w:rFonts w:asciiTheme="majorHAnsi" w:eastAsia="Times New Roman" w:hAnsiTheme="majorHAnsi" w:cs="Times New Roman"/>
                <w:b/>
                <w:sz w:val="20"/>
                <w:szCs w:val="20"/>
                <w:lang w:eastAsia="pl-PL"/>
              </w:rPr>
            </w:pPr>
            <w:r w:rsidRPr="009F5528">
              <w:rPr>
                <w:rFonts w:asciiTheme="majorHAnsi" w:eastAsia="Times New Roman" w:hAnsiTheme="majorHAnsi" w:cs="Times New Roman"/>
                <w:b/>
                <w:sz w:val="20"/>
                <w:szCs w:val="20"/>
                <w:lang w:eastAsia="pl-PL"/>
              </w:rPr>
              <w:t xml:space="preserve">Limity odszkodowawcze w zakresie ubezpieczenia od kradzieży z włamaniem i rabunku </w:t>
            </w:r>
          </w:p>
        </w:tc>
      </w:tr>
      <w:tr w:rsidR="004E5D77" w:rsidRPr="009F5528" w14:paraId="02E4B8D7" w14:textId="77777777" w:rsidTr="0062677F">
        <w:trPr>
          <w:trHeight w:val="397"/>
        </w:trPr>
        <w:tc>
          <w:tcPr>
            <w:tcW w:w="4887" w:type="dxa"/>
            <w:vAlign w:val="center"/>
          </w:tcPr>
          <w:p w14:paraId="1F7BF760" w14:textId="77777777" w:rsidR="004E5D77" w:rsidRPr="009F5528" w:rsidRDefault="004E5D77" w:rsidP="004E5D77">
            <w:pPr>
              <w:tabs>
                <w:tab w:val="left" w:pos="284"/>
              </w:tabs>
              <w:spacing w:after="0" w:line="240" w:lineRule="auto"/>
              <w:jc w:val="center"/>
              <w:rPr>
                <w:rFonts w:asciiTheme="majorHAnsi" w:eastAsia="Times New Roman" w:hAnsiTheme="majorHAnsi" w:cs="Times New Roman"/>
                <w:b/>
                <w:sz w:val="20"/>
                <w:szCs w:val="20"/>
                <w:lang w:eastAsia="pl-PL"/>
              </w:rPr>
            </w:pPr>
            <w:r w:rsidRPr="009F5528">
              <w:rPr>
                <w:rFonts w:asciiTheme="majorHAnsi" w:eastAsia="Times New Roman" w:hAnsiTheme="majorHAnsi" w:cs="Times New Roman"/>
                <w:b/>
                <w:sz w:val="20"/>
                <w:szCs w:val="20"/>
                <w:lang w:eastAsia="pl-PL"/>
              </w:rPr>
              <w:t>Przedmiot ubezpieczenia</w:t>
            </w:r>
          </w:p>
        </w:tc>
        <w:tc>
          <w:tcPr>
            <w:tcW w:w="4347" w:type="dxa"/>
            <w:vAlign w:val="center"/>
          </w:tcPr>
          <w:p w14:paraId="71CDE55B" w14:textId="77777777" w:rsidR="004E5D77" w:rsidRPr="009F5528" w:rsidRDefault="004E5D77" w:rsidP="004E5D77">
            <w:pPr>
              <w:tabs>
                <w:tab w:val="left" w:pos="284"/>
              </w:tabs>
              <w:spacing w:after="0" w:line="240" w:lineRule="auto"/>
              <w:jc w:val="center"/>
              <w:rPr>
                <w:rFonts w:asciiTheme="majorHAnsi" w:eastAsia="Times New Roman" w:hAnsiTheme="majorHAnsi" w:cs="Times New Roman"/>
                <w:b/>
                <w:sz w:val="20"/>
                <w:szCs w:val="20"/>
                <w:lang w:eastAsia="pl-PL"/>
              </w:rPr>
            </w:pPr>
            <w:r w:rsidRPr="009F5528">
              <w:rPr>
                <w:rFonts w:asciiTheme="majorHAnsi" w:eastAsia="Times New Roman" w:hAnsiTheme="majorHAnsi" w:cs="Times New Roman"/>
                <w:b/>
                <w:sz w:val="20"/>
                <w:szCs w:val="20"/>
                <w:lang w:eastAsia="pl-PL"/>
              </w:rPr>
              <w:t>Suma ubezpieczenia (w zł)</w:t>
            </w:r>
          </w:p>
        </w:tc>
      </w:tr>
      <w:tr w:rsidR="004E5D77" w:rsidRPr="009F5528" w14:paraId="78DE8F96" w14:textId="77777777" w:rsidTr="0062677F">
        <w:trPr>
          <w:trHeight w:val="397"/>
        </w:trPr>
        <w:tc>
          <w:tcPr>
            <w:tcW w:w="4887" w:type="dxa"/>
            <w:vAlign w:val="center"/>
          </w:tcPr>
          <w:p w14:paraId="1B93CF6C" w14:textId="77777777" w:rsidR="004E5D77" w:rsidRPr="009F5528" w:rsidRDefault="004E5D77" w:rsidP="004E5D77">
            <w:pPr>
              <w:tabs>
                <w:tab w:val="left" w:pos="284"/>
              </w:tabs>
              <w:spacing w:after="0" w:line="240" w:lineRule="auto"/>
              <w:jc w:val="both"/>
              <w:rPr>
                <w:rFonts w:asciiTheme="majorHAnsi" w:eastAsia="Times New Roman" w:hAnsiTheme="majorHAnsi" w:cs="Times New Roman"/>
                <w:sz w:val="20"/>
                <w:szCs w:val="20"/>
                <w:lang w:eastAsia="pl-PL"/>
              </w:rPr>
            </w:pPr>
            <w:r w:rsidRPr="009F5528">
              <w:rPr>
                <w:rFonts w:asciiTheme="majorHAnsi" w:eastAsia="Times New Roman" w:hAnsiTheme="majorHAnsi" w:cs="Times New Roman"/>
                <w:sz w:val="20"/>
                <w:szCs w:val="20"/>
                <w:lang w:eastAsia="pl-PL"/>
              </w:rPr>
              <w:t>Maszyny, urządzenia, wyposażenie, środki niskocenne, mienie z konta 013, zbiory biblioteczne, zbiory muzealne</w:t>
            </w:r>
          </w:p>
        </w:tc>
        <w:tc>
          <w:tcPr>
            <w:tcW w:w="4347" w:type="dxa"/>
            <w:vAlign w:val="center"/>
          </w:tcPr>
          <w:p w14:paraId="1089285F" w14:textId="77777777" w:rsidR="004E5D77" w:rsidRPr="009F5528" w:rsidRDefault="004E5D77" w:rsidP="004E5D77">
            <w:pPr>
              <w:tabs>
                <w:tab w:val="left" w:pos="284"/>
              </w:tabs>
              <w:spacing w:after="0" w:line="240" w:lineRule="auto"/>
              <w:jc w:val="right"/>
              <w:rPr>
                <w:rFonts w:asciiTheme="majorHAnsi" w:eastAsia="Times New Roman" w:hAnsiTheme="majorHAnsi" w:cs="Times New Roman"/>
                <w:sz w:val="20"/>
                <w:szCs w:val="20"/>
                <w:lang w:eastAsia="pl-PL"/>
              </w:rPr>
            </w:pPr>
            <w:r w:rsidRPr="009F5528">
              <w:rPr>
                <w:rFonts w:asciiTheme="majorHAnsi" w:eastAsia="Times New Roman" w:hAnsiTheme="majorHAnsi" w:cs="Times New Roman"/>
                <w:sz w:val="20"/>
                <w:szCs w:val="20"/>
                <w:lang w:eastAsia="pl-PL"/>
              </w:rPr>
              <w:t>50 000,00</w:t>
            </w:r>
          </w:p>
        </w:tc>
      </w:tr>
      <w:tr w:rsidR="004E5D77" w:rsidRPr="009F5528" w14:paraId="50B3CB48" w14:textId="77777777" w:rsidTr="0062677F">
        <w:trPr>
          <w:trHeight w:val="397"/>
        </w:trPr>
        <w:tc>
          <w:tcPr>
            <w:tcW w:w="4887" w:type="dxa"/>
            <w:vAlign w:val="center"/>
          </w:tcPr>
          <w:p w14:paraId="0D376DD9" w14:textId="77777777" w:rsidR="004E5D77" w:rsidRPr="009F5528" w:rsidRDefault="004E5D77" w:rsidP="004E5D77">
            <w:pPr>
              <w:tabs>
                <w:tab w:val="left" w:pos="284"/>
              </w:tabs>
              <w:spacing w:after="0" w:line="240" w:lineRule="auto"/>
              <w:jc w:val="both"/>
              <w:rPr>
                <w:rFonts w:asciiTheme="majorHAnsi" w:eastAsia="Times New Roman" w:hAnsiTheme="majorHAnsi" w:cs="Times New Roman"/>
                <w:sz w:val="20"/>
                <w:szCs w:val="20"/>
                <w:lang w:eastAsia="pl-PL"/>
              </w:rPr>
            </w:pPr>
            <w:r w:rsidRPr="009F5528">
              <w:rPr>
                <w:rFonts w:asciiTheme="majorHAnsi" w:eastAsia="Times New Roman" w:hAnsiTheme="majorHAnsi" w:cs="Times New Roman"/>
                <w:sz w:val="20"/>
                <w:szCs w:val="20"/>
                <w:lang w:eastAsia="pl-PL"/>
              </w:rPr>
              <w:t>Środki obrotowe</w:t>
            </w:r>
          </w:p>
        </w:tc>
        <w:tc>
          <w:tcPr>
            <w:tcW w:w="4347" w:type="dxa"/>
            <w:vAlign w:val="center"/>
          </w:tcPr>
          <w:p w14:paraId="227DD728" w14:textId="77777777" w:rsidR="004E5D77" w:rsidRPr="009F5528" w:rsidRDefault="004E5D77" w:rsidP="004E5D77">
            <w:pPr>
              <w:tabs>
                <w:tab w:val="left" w:pos="284"/>
              </w:tabs>
              <w:spacing w:after="0" w:line="240" w:lineRule="auto"/>
              <w:jc w:val="right"/>
              <w:rPr>
                <w:rFonts w:asciiTheme="majorHAnsi" w:eastAsia="Times New Roman" w:hAnsiTheme="majorHAnsi" w:cs="Times New Roman"/>
                <w:sz w:val="20"/>
                <w:szCs w:val="20"/>
                <w:lang w:eastAsia="pl-PL"/>
              </w:rPr>
            </w:pPr>
            <w:r w:rsidRPr="009F5528">
              <w:rPr>
                <w:rFonts w:asciiTheme="majorHAnsi" w:eastAsia="Times New Roman" w:hAnsiTheme="majorHAnsi" w:cs="Times New Roman"/>
                <w:sz w:val="20"/>
                <w:szCs w:val="20"/>
                <w:lang w:eastAsia="pl-PL"/>
              </w:rPr>
              <w:t>10 000,00</w:t>
            </w:r>
          </w:p>
        </w:tc>
      </w:tr>
      <w:tr w:rsidR="004E5D77" w:rsidRPr="009F5528" w14:paraId="26A497FA" w14:textId="77777777" w:rsidTr="0062677F">
        <w:trPr>
          <w:trHeight w:val="397"/>
        </w:trPr>
        <w:tc>
          <w:tcPr>
            <w:tcW w:w="4887" w:type="dxa"/>
            <w:vAlign w:val="center"/>
          </w:tcPr>
          <w:p w14:paraId="1C8A7A60" w14:textId="77777777" w:rsidR="004E5D77" w:rsidRPr="009F5528" w:rsidRDefault="004E5D77" w:rsidP="004E5D77">
            <w:pPr>
              <w:tabs>
                <w:tab w:val="left" w:pos="284"/>
              </w:tabs>
              <w:spacing w:after="0" w:line="240" w:lineRule="auto"/>
              <w:jc w:val="both"/>
              <w:rPr>
                <w:rFonts w:asciiTheme="majorHAnsi" w:eastAsia="Times New Roman" w:hAnsiTheme="majorHAnsi" w:cs="Times New Roman"/>
                <w:sz w:val="20"/>
                <w:szCs w:val="20"/>
                <w:lang w:eastAsia="pl-PL"/>
              </w:rPr>
            </w:pPr>
            <w:r w:rsidRPr="009F5528">
              <w:rPr>
                <w:rFonts w:asciiTheme="majorHAnsi" w:eastAsia="Times New Roman" w:hAnsiTheme="majorHAnsi" w:cs="Times New Roman"/>
                <w:sz w:val="20"/>
                <w:szCs w:val="20"/>
                <w:lang w:eastAsia="pl-PL"/>
              </w:rPr>
              <w:t>Gotówka i inne wartości pieniężne od kradzieży z włamaniem</w:t>
            </w:r>
          </w:p>
        </w:tc>
        <w:tc>
          <w:tcPr>
            <w:tcW w:w="4347" w:type="dxa"/>
            <w:vAlign w:val="center"/>
          </w:tcPr>
          <w:p w14:paraId="078579F6" w14:textId="2D7263AA" w:rsidR="004E5D77" w:rsidRPr="009F5528" w:rsidRDefault="005E00C8" w:rsidP="004E5D77">
            <w:pPr>
              <w:tabs>
                <w:tab w:val="left" w:pos="284"/>
              </w:tabs>
              <w:spacing w:after="0" w:line="240" w:lineRule="auto"/>
              <w:jc w:val="right"/>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5</w:t>
            </w:r>
            <w:r w:rsidR="004E5D77" w:rsidRPr="009F5528">
              <w:rPr>
                <w:rFonts w:asciiTheme="majorHAnsi" w:eastAsia="Times New Roman" w:hAnsiTheme="majorHAnsi" w:cs="Times New Roman"/>
                <w:sz w:val="20"/>
                <w:szCs w:val="20"/>
                <w:lang w:eastAsia="pl-PL"/>
              </w:rPr>
              <w:t> 000,00</w:t>
            </w:r>
          </w:p>
        </w:tc>
      </w:tr>
      <w:tr w:rsidR="004E5D77" w:rsidRPr="009F5528" w14:paraId="2F2069E4" w14:textId="77777777" w:rsidTr="0062677F">
        <w:trPr>
          <w:trHeight w:val="397"/>
        </w:trPr>
        <w:tc>
          <w:tcPr>
            <w:tcW w:w="4887" w:type="dxa"/>
            <w:vAlign w:val="center"/>
          </w:tcPr>
          <w:p w14:paraId="136721D9" w14:textId="77777777" w:rsidR="004E5D77" w:rsidRPr="009F5528" w:rsidRDefault="004E5D77" w:rsidP="004E5D77">
            <w:pPr>
              <w:tabs>
                <w:tab w:val="left" w:pos="284"/>
              </w:tabs>
              <w:spacing w:after="0" w:line="240" w:lineRule="auto"/>
              <w:jc w:val="both"/>
              <w:rPr>
                <w:rFonts w:asciiTheme="majorHAnsi" w:eastAsia="Times New Roman" w:hAnsiTheme="majorHAnsi" w:cs="Times New Roman"/>
                <w:sz w:val="20"/>
                <w:szCs w:val="20"/>
                <w:lang w:eastAsia="pl-PL"/>
              </w:rPr>
            </w:pPr>
            <w:r w:rsidRPr="009F5528">
              <w:rPr>
                <w:rFonts w:asciiTheme="majorHAnsi" w:eastAsia="Times New Roman" w:hAnsiTheme="majorHAnsi" w:cs="Times New Roman"/>
                <w:sz w:val="20"/>
                <w:szCs w:val="20"/>
                <w:lang w:eastAsia="pl-PL"/>
              </w:rPr>
              <w:t>Gotówka i inne wartości pieniężne od rabunku w lokalu,</w:t>
            </w:r>
            <w:r w:rsidRPr="009F5528">
              <w:rPr>
                <w:rFonts w:asciiTheme="majorHAnsi" w:eastAsia="Times New Roman" w:hAnsiTheme="majorHAnsi" w:cs="Times New Roman"/>
                <w:sz w:val="20"/>
                <w:szCs w:val="20"/>
                <w:lang w:eastAsia="ar-SA"/>
              </w:rPr>
              <w:t xml:space="preserve"> w tym podatki i inne opłaty zbierane przez sołtysów</w:t>
            </w:r>
          </w:p>
        </w:tc>
        <w:tc>
          <w:tcPr>
            <w:tcW w:w="4347" w:type="dxa"/>
            <w:vAlign w:val="center"/>
          </w:tcPr>
          <w:p w14:paraId="768A3501" w14:textId="12997B8E" w:rsidR="004E5D77" w:rsidRPr="009F5528" w:rsidRDefault="005E00C8" w:rsidP="004E5D77">
            <w:pPr>
              <w:tabs>
                <w:tab w:val="left" w:pos="284"/>
              </w:tabs>
              <w:spacing w:after="0" w:line="240" w:lineRule="auto"/>
              <w:jc w:val="right"/>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5</w:t>
            </w:r>
            <w:r w:rsidR="004E5D77" w:rsidRPr="009F5528">
              <w:rPr>
                <w:rFonts w:asciiTheme="majorHAnsi" w:eastAsia="Times New Roman" w:hAnsiTheme="majorHAnsi" w:cs="Times New Roman"/>
                <w:sz w:val="20"/>
                <w:szCs w:val="20"/>
                <w:lang w:eastAsia="pl-PL"/>
              </w:rPr>
              <w:t> 000,00</w:t>
            </w:r>
          </w:p>
        </w:tc>
      </w:tr>
      <w:tr w:rsidR="004E5D77" w:rsidRPr="009F5528" w14:paraId="7E06137F" w14:textId="77777777" w:rsidTr="0062677F">
        <w:trPr>
          <w:trHeight w:val="397"/>
        </w:trPr>
        <w:tc>
          <w:tcPr>
            <w:tcW w:w="4887" w:type="dxa"/>
            <w:vAlign w:val="center"/>
          </w:tcPr>
          <w:p w14:paraId="098B137E" w14:textId="77777777" w:rsidR="004E5D77" w:rsidRPr="009F5528" w:rsidRDefault="004E5D77" w:rsidP="004E5D77">
            <w:pPr>
              <w:tabs>
                <w:tab w:val="left" w:pos="284"/>
              </w:tabs>
              <w:spacing w:after="0" w:line="240" w:lineRule="auto"/>
              <w:jc w:val="both"/>
              <w:rPr>
                <w:rFonts w:asciiTheme="majorHAnsi" w:eastAsia="Times New Roman" w:hAnsiTheme="majorHAnsi" w:cs="Times New Roman"/>
                <w:sz w:val="20"/>
                <w:szCs w:val="20"/>
                <w:lang w:eastAsia="pl-PL"/>
              </w:rPr>
            </w:pPr>
            <w:r w:rsidRPr="009F5528">
              <w:rPr>
                <w:rFonts w:asciiTheme="majorHAnsi" w:eastAsia="Times New Roman" w:hAnsiTheme="majorHAnsi" w:cs="Times New Roman"/>
                <w:sz w:val="20"/>
                <w:szCs w:val="20"/>
                <w:lang w:eastAsia="pl-PL"/>
              </w:rPr>
              <w:t>Gotówka i inne wartości pieniężne od rabunku w transporcie,</w:t>
            </w:r>
            <w:r w:rsidRPr="009F5528">
              <w:rPr>
                <w:rFonts w:asciiTheme="majorHAnsi" w:eastAsia="Times New Roman" w:hAnsiTheme="majorHAnsi" w:cs="Times New Roman"/>
                <w:sz w:val="20"/>
                <w:szCs w:val="20"/>
                <w:lang w:eastAsia="ar-SA"/>
              </w:rPr>
              <w:t xml:space="preserve"> w tym podatki i inne opłaty zbierane przez sołtysów</w:t>
            </w:r>
            <w:r w:rsidRPr="009F5528">
              <w:rPr>
                <w:rFonts w:asciiTheme="majorHAnsi" w:eastAsia="Times New Roman" w:hAnsiTheme="majorHAnsi" w:cs="Times New Roman"/>
                <w:sz w:val="20"/>
                <w:szCs w:val="20"/>
                <w:lang w:eastAsia="pl-PL"/>
              </w:rPr>
              <w:t xml:space="preserve"> (teren RP)</w:t>
            </w:r>
          </w:p>
        </w:tc>
        <w:tc>
          <w:tcPr>
            <w:tcW w:w="4347" w:type="dxa"/>
            <w:vAlign w:val="center"/>
          </w:tcPr>
          <w:p w14:paraId="37777D13" w14:textId="4F66CC21" w:rsidR="004E5D77" w:rsidRPr="009F5528" w:rsidRDefault="005E00C8" w:rsidP="004E5D77">
            <w:pPr>
              <w:tabs>
                <w:tab w:val="left" w:pos="284"/>
              </w:tabs>
              <w:spacing w:after="0" w:line="240" w:lineRule="auto"/>
              <w:jc w:val="right"/>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5</w:t>
            </w:r>
            <w:r w:rsidR="004E5D77" w:rsidRPr="009F5528">
              <w:rPr>
                <w:rFonts w:asciiTheme="majorHAnsi" w:eastAsia="Times New Roman" w:hAnsiTheme="majorHAnsi" w:cs="Times New Roman"/>
                <w:sz w:val="20"/>
                <w:szCs w:val="20"/>
                <w:lang w:eastAsia="pl-PL"/>
              </w:rPr>
              <w:t> 000,00</w:t>
            </w:r>
          </w:p>
        </w:tc>
      </w:tr>
      <w:tr w:rsidR="004E5D77" w:rsidRPr="009F5528" w14:paraId="6CC7C001" w14:textId="77777777" w:rsidTr="0062677F">
        <w:trPr>
          <w:trHeight w:val="397"/>
        </w:trPr>
        <w:tc>
          <w:tcPr>
            <w:tcW w:w="4887" w:type="dxa"/>
            <w:vAlign w:val="center"/>
          </w:tcPr>
          <w:p w14:paraId="4A26E7EC" w14:textId="77777777" w:rsidR="004E5D77" w:rsidRPr="009F5528" w:rsidRDefault="004E5D77" w:rsidP="004E5D77">
            <w:pPr>
              <w:widowControl w:val="0"/>
              <w:snapToGrid w:val="0"/>
              <w:spacing w:after="0" w:line="240" w:lineRule="auto"/>
              <w:jc w:val="both"/>
              <w:rPr>
                <w:rFonts w:asciiTheme="majorHAnsi" w:hAnsiTheme="majorHAnsi" w:cs="Times New Roman"/>
                <w:sz w:val="20"/>
                <w:szCs w:val="20"/>
              </w:rPr>
            </w:pPr>
            <w:r w:rsidRPr="009F5528">
              <w:rPr>
                <w:rFonts w:asciiTheme="majorHAnsi" w:hAnsiTheme="majorHAnsi" w:cs="Times New Roman"/>
                <w:sz w:val="20"/>
                <w:szCs w:val="20"/>
              </w:rPr>
              <w:t>Mienie pracownicze, członków OSP, uczniowskie, wychowanków, podopiecznych</w:t>
            </w:r>
          </w:p>
        </w:tc>
        <w:tc>
          <w:tcPr>
            <w:tcW w:w="4347" w:type="dxa"/>
            <w:vAlign w:val="center"/>
          </w:tcPr>
          <w:p w14:paraId="519C1B14" w14:textId="5056B96E" w:rsidR="004E5D77" w:rsidRPr="009F5528" w:rsidRDefault="005E00C8" w:rsidP="004E5D77">
            <w:pPr>
              <w:widowControl w:val="0"/>
              <w:spacing w:line="240" w:lineRule="auto"/>
              <w:jc w:val="right"/>
              <w:rPr>
                <w:rFonts w:asciiTheme="majorHAnsi" w:hAnsiTheme="majorHAnsi" w:cs="Times New Roman"/>
                <w:sz w:val="20"/>
                <w:szCs w:val="20"/>
              </w:rPr>
            </w:pPr>
            <w:r>
              <w:rPr>
                <w:rFonts w:asciiTheme="majorHAnsi" w:hAnsiTheme="majorHAnsi" w:cs="Times New Roman"/>
                <w:sz w:val="20"/>
                <w:szCs w:val="20"/>
              </w:rPr>
              <w:t>20</w:t>
            </w:r>
            <w:r w:rsidR="004E5D77" w:rsidRPr="009F5528">
              <w:rPr>
                <w:rFonts w:asciiTheme="majorHAnsi" w:hAnsiTheme="majorHAnsi" w:cs="Times New Roman"/>
                <w:sz w:val="20"/>
                <w:szCs w:val="20"/>
              </w:rPr>
              <w:t xml:space="preserve"> 000,00 </w:t>
            </w:r>
          </w:p>
        </w:tc>
      </w:tr>
      <w:tr w:rsidR="004E5D77" w:rsidRPr="009F5528" w14:paraId="5FC46CAE" w14:textId="77777777" w:rsidTr="004E5D77">
        <w:trPr>
          <w:trHeight w:val="397"/>
        </w:trPr>
        <w:tc>
          <w:tcPr>
            <w:tcW w:w="4887" w:type="dxa"/>
            <w:tcBorders>
              <w:bottom w:val="single" w:sz="4" w:space="0" w:color="auto"/>
            </w:tcBorders>
            <w:vAlign w:val="center"/>
          </w:tcPr>
          <w:p w14:paraId="461DDC3A" w14:textId="77777777" w:rsidR="004E5D77" w:rsidRPr="009F5528" w:rsidRDefault="004E5D77" w:rsidP="004E5D77">
            <w:pPr>
              <w:widowControl w:val="0"/>
              <w:snapToGrid w:val="0"/>
              <w:spacing w:after="0" w:line="240" w:lineRule="auto"/>
              <w:jc w:val="both"/>
              <w:rPr>
                <w:rFonts w:asciiTheme="majorHAnsi" w:hAnsiTheme="majorHAnsi" w:cs="Times New Roman"/>
                <w:sz w:val="20"/>
                <w:szCs w:val="20"/>
              </w:rPr>
            </w:pPr>
            <w:r w:rsidRPr="009F5528">
              <w:rPr>
                <w:rFonts w:asciiTheme="majorHAnsi" w:hAnsiTheme="majorHAnsi" w:cs="Times New Roman"/>
                <w:sz w:val="20"/>
                <w:szCs w:val="20"/>
              </w:rPr>
              <w:t>Mienie osób trzecich (rozumiane jako odrębne od mienia pracowniczego, członków OSP oraz uczniowskiego, wychowanków i podopiecznych)</w:t>
            </w:r>
          </w:p>
        </w:tc>
        <w:tc>
          <w:tcPr>
            <w:tcW w:w="4347" w:type="dxa"/>
            <w:tcBorders>
              <w:bottom w:val="single" w:sz="4" w:space="0" w:color="auto"/>
            </w:tcBorders>
            <w:vAlign w:val="center"/>
          </w:tcPr>
          <w:p w14:paraId="02966C46" w14:textId="3317E869" w:rsidR="004E5D77" w:rsidRPr="009F5528" w:rsidRDefault="005E00C8" w:rsidP="004E5D77">
            <w:pPr>
              <w:widowControl w:val="0"/>
              <w:spacing w:line="240" w:lineRule="auto"/>
              <w:jc w:val="right"/>
              <w:rPr>
                <w:rFonts w:asciiTheme="majorHAnsi" w:hAnsiTheme="majorHAnsi" w:cs="Times New Roman"/>
                <w:sz w:val="20"/>
                <w:szCs w:val="20"/>
              </w:rPr>
            </w:pPr>
            <w:r>
              <w:rPr>
                <w:rFonts w:asciiTheme="majorHAnsi" w:hAnsiTheme="majorHAnsi" w:cs="Times New Roman"/>
                <w:sz w:val="20"/>
                <w:szCs w:val="20"/>
              </w:rPr>
              <w:t>20</w:t>
            </w:r>
            <w:r w:rsidR="004E5D77" w:rsidRPr="009F5528">
              <w:rPr>
                <w:rFonts w:asciiTheme="majorHAnsi" w:hAnsiTheme="majorHAnsi" w:cs="Times New Roman"/>
                <w:sz w:val="20"/>
                <w:szCs w:val="20"/>
              </w:rPr>
              <w:t xml:space="preserve"> 000,00 </w:t>
            </w:r>
          </w:p>
        </w:tc>
      </w:tr>
      <w:tr w:rsidR="004E5D77" w:rsidRPr="009F5528" w14:paraId="46DE23D2" w14:textId="77777777" w:rsidTr="004E5D77">
        <w:trPr>
          <w:trHeight w:val="397"/>
        </w:trPr>
        <w:tc>
          <w:tcPr>
            <w:tcW w:w="4887" w:type="dxa"/>
            <w:tcBorders>
              <w:top w:val="single" w:sz="4" w:space="0" w:color="auto"/>
              <w:bottom w:val="double" w:sz="6" w:space="0" w:color="auto"/>
            </w:tcBorders>
            <w:vAlign w:val="center"/>
          </w:tcPr>
          <w:p w14:paraId="0D8A3259" w14:textId="77777777" w:rsidR="004E5D77" w:rsidRPr="009F5528" w:rsidRDefault="004E5D77" w:rsidP="004E5D77">
            <w:pPr>
              <w:tabs>
                <w:tab w:val="left" w:pos="284"/>
              </w:tabs>
              <w:spacing w:after="0" w:line="240" w:lineRule="auto"/>
              <w:jc w:val="both"/>
              <w:rPr>
                <w:rFonts w:asciiTheme="majorHAnsi" w:eastAsia="Times New Roman" w:hAnsiTheme="majorHAnsi" w:cs="Times New Roman"/>
                <w:sz w:val="20"/>
                <w:szCs w:val="20"/>
                <w:lang w:eastAsia="pl-PL"/>
              </w:rPr>
            </w:pPr>
            <w:r w:rsidRPr="009F5528">
              <w:rPr>
                <w:rFonts w:asciiTheme="majorHAnsi" w:eastAsia="Times New Roman" w:hAnsiTheme="majorHAnsi" w:cs="Times New Roman"/>
                <w:sz w:val="20"/>
                <w:szCs w:val="20"/>
                <w:lang w:eastAsia="pl-PL"/>
              </w:rPr>
              <w:lastRenderedPageBreak/>
              <w:t>Przedmioty szklane od stłuczenia</w:t>
            </w:r>
          </w:p>
        </w:tc>
        <w:tc>
          <w:tcPr>
            <w:tcW w:w="4347" w:type="dxa"/>
            <w:tcBorders>
              <w:top w:val="single" w:sz="4" w:space="0" w:color="auto"/>
              <w:bottom w:val="double" w:sz="6" w:space="0" w:color="auto"/>
            </w:tcBorders>
            <w:vAlign w:val="center"/>
          </w:tcPr>
          <w:p w14:paraId="09BA305D" w14:textId="0CA096AA" w:rsidR="004E5D77" w:rsidRPr="009F5528" w:rsidRDefault="005E00C8" w:rsidP="004E5D77">
            <w:pPr>
              <w:tabs>
                <w:tab w:val="left" w:pos="284"/>
              </w:tabs>
              <w:spacing w:after="0" w:line="240" w:lineRule="auto"/>
              <w:jc w:val="right"/>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1</w:t>
            </w:r>
            <w:r w:rsidR="004E5D77" w:rsidRPr="009F5528">
              <w:rPr>
                <w:rFonts w:asciiTheme="majorHAnsi" w:eastAsia="Times New Roman" w:hAnsiTheme="majorHAnsi" w:cs="Times New Roman"/>
                <w:sz w:val="20"/>
                <w:szCs w:val="20"/>
                <w:lang w:eastAsia="pl-PL"/>
              </w:rPr>
              <w:t>0 000,00</w:t>
            </w:r>
          </w:p>
        </w:tc>
      </w:tr>
    </w:tbl>
    <w:p w14:paraId="5311066E" w14:textId="77777777" w:rsidR="004E5D77" w:rsidRPr="009F5528" w:rsidRDefault="004E5D77" w:rsidP="004E5D77">
      <w:pPr>
        <w:pStyle w:val="Akapitzlist"/>
        <w:widowControl w:val="0"/>
        <w:overflowPunct w:val="0"/>
        <w:autoSpaceDE w:val="0"/>
        <w:autoSpaceDN w:val="0"/>
        <w:adjustRightInd w:val="0"/>
        <w:ind w:left="426"/>
        <w:jc w:val="both"/>
        <w:textAlignment w:val="baseline"/>
        <w:rPr>
          <w:rFonts w:asciiTheme="majorHAnsi" w:hAnsiTheme="majorHAnsi"/>
          <w:lang w:eastAsia="pl-PL"/>
        </w:rPr>
      </w:pPr>
    </w:p>
    <w:p w14:paraId="4F308D51" w14:textId="77777777" w:rsidR="004E5D77" w:rsidRPr="009F5528" w:rsidRDefault="004E5D77" w:rsidP="004E5D77">
      <w:pPr>
        <w:keepNext/>
        <w:widowControl w:val="0"/>
        <w:overflowPunct w:val="0"/>
        <w:autoSpaceDE w:val="0"/>
        <w:spacing w:after="0" w:line="240" w:lineRule="auto"/>
        <w:ind w:left="284"/>
        <w:contextualSpacing/>
        <w:jc w:val="both"/>
        <w:textAlignment w:val="baseline"/>
        <w:rPr>
          <w:rFonts w:asciiTheme="majorHAnsi" w:eastAsia="Times New Roman" w:hAnsiTheme="majorHAnsi" w:cs="Times New Roman"/>
        </w:rPr>
      </w:pPr>
      <w:r w:rsidRPr="009F5528">
        <w:rPr>
          <w:rFonts w:asciiTheme="majorHAnsi" w:eastAsia="Times New Roman" w:hAnsiTheme="majorHAnsi" w:cs="Times New Roman"/>
          <w:bCs/>
        </w:rPr>
        <w:t xml:space="preserve">Wymagany zakres ubezpieczenia obejmuje </w:t>
      </w:r>
      <w:r w:rsidRPr="009F5528">
        <w:rPr>
          <w:rFonts w:asciiTheme="majorHAnsi" w:eastAsia="Times New Roman" w:hAnsiTheme="majorHAnsi" w:cs="Times New Roman"/>
        </w:rPr>
        <w:t>szkody w ubezpieczonym mieniu powstałe wskutek kradzieży z włamaniem lub rabunku (dokonanych lub usiłowanych), polegające na:</w:t>
      </w:r>
    </w:p>
    <w:p w14:paraId="14AA30B9" w14:textId="77777777" w:rsidR="004E5D77" w:rsidRPr="009F5528" w:rsidRDefault="004E5D77" w:rsidP="007C4536">
      <w:pPr>
        <w:widowControl w:val="0"/>
        <w:numPr>
          <w:ilvl w:val="0"/>
          <w:numId w:val="28"/>
        </w:numPr>
        <w:tabs>
          <w:tab w:val="left" w:pos="284"/>
        </w:tabs>
        <w:suppressAutoHyphens/>
        <w:overflowPunct w:val="0"/>
        <w:autoSpaceDE w:val="0"/>
        <w:spacing w:after="0" w:line="240" w:lineRule="auto"/>
        <w:jc w:val="both"/>
        <w:textAlignment w:val="baseline"/>
        <w:rPr>
          <w:rFonts w:asciiTheme="majorHAnsi" w:eastAsia="Times New Roman" w:hAnsiTheme="majorHAnsi" w:cs="Times New Roman"/>
        </w:rPr>
      </w:pPr>
      <w:r w:rsidRPr="009F5528">
        <w:rPr>
          <w:rFonts w:asciiTheme="majorHAnsi" w:eastAsia="Times New Roman" w:hAnsiTheme="majorHAnsi" w:cs="Times New Roman"/>
        </w:rPr>
        <w:t>utracie lub ubytku ubezpieczonego mienia z powodu jego zaboru,</w:t>
      </w:r>
    </w:p>
    <w:p w14:paraId="601BE9F2" w14:textId="77777777" w:rsidR="004E5D77" w:rsidRPr="009F5528" w:rsidRDefault="004E5D77" w:rsidP="007C4536">
      <w:pPr>
        <w:widowControl w:val="0"/>
        <w:numPr>
          <w:ilvl w:val="0"/>
          <w:numId w:val="28"/>
        </w:numPr>
        <w:tabs>
          <w:tab w:val="left" w:pos="284"/>
        </w:tabs>
        <w:suppressAutoHyphens/>
        <w:overflowPunct w:val="0"/>
        <w:autoSpaceDE w:val="0"/>
        <w:spacing w:after="0" w:line="240" w:lineRule="auto"/>
        <w:jc w:val="both"/>
        <w:textAlignment w:val="baseline"/>
        <w:rPr>
          <w:rFonts w:asciiTheme="majorHAnsi" w:eastAsia="Times New Roman" w:hAnsiTheme="majorHAnsi" w:cs="Times New Roman"/>
        </w:rPr>
      </w:pPr>
      <w:r w:rsidRPr="009F5528">
        <w:rPr>
          <w:rFonts w:asciiTheme="majorHAnsi" w:eastAsia="Times New Roman" w:hAnsiTheme="majorHAnsi" w:cs="Times New Roman"/>
        </w:rPr>
        <w:t>zniszczeniu lub uszkodzeniu ubezpieczonego mienia spowodowanego dewastacją i wandalizmem,</w:t>
      </w:r>
    </w:p>
    <w:p w14:paraId="29EAC05B" w14:textId="77777777" w:rsidR="004E5D77" w:rsidRPr="009F5528" w:rsidRDefault="004E5D77" w:rsidP="007C4536">
      <w:pPr>
        <w:widowControl w:val="0"/>
        <w:numPr>
          <w:ilvl w:val="0"/>
          <w:numId w:val="28"/>
        </w:numPr>
        <w:tabs>
          <w:tab w:val="left" w:pos="284"/>
        </w:tabs>
        <w:suppressAutoHyphens/>
        <w:overflowPunct w:val="0"/>
        <w:autoSpaceDE w:val="0"/>
        <w:spacing w:after="0" w:line="240" w:lineRule="auto"/>
        <w:jc w:val="both"/>
        <w:textAlignment w:val="baseline"/>
        <w:rPr>
          <w:rFonts w:asciiTheme="majorHAnsi" w:eastAsia="Times New Roman" w:hAnsiTheme="majorHAnsi" w:cs="Times New Roman"/>
        </w:rPr>
      </w:pPr>
      <w:r w:rsidRPr="009F5528">
        <w:rPr>
          <w:rFonts w:asciiTheme="majorHAnsi" w:eastAsia="Times New Roman" w:hAnsiTheme="majorHAnsi" w:cs="Times New Roman"/>
        </w:rPr>
        <w:t>zniszczeniu, uszkodzeniu lub utracie zabezpieczeń (limit 20 000,00 zł).</w:t>
      </w:r>
    </w:p>
    <w:p w14:paraId="2DE23BED" w14:textId="77777777" w:rsidR="004E5D77" w:rsidRPr="009F5528" w:rsidRDefault="004E5D77" w:rsidP="004E5D77">
      <w:pPr>
        <w:widowControl w:val="0"/>
        <w:suppressAutoHyphens/>
        <w:autoSpaceDE w:val="0"/>
        <w:autoSpaceDN w:val="0"/>
        <w:adjustRightInd w:val="0"/>
        <w:spacing w:after="0" w:line="240" w:lineRule="auto"/>
        <w:ind w:left="284"/>
        <w:jc w:val="both"/>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Uwaga:</w:t>
      </w:r>
      <w:r w:rsidRPr="009F5528">
        <w:rPr>
          <w:rFonts w:asciiTheme="majorHAnsi" w:eastAsia="Times New Roman" w:hAnsiTheme="majorHAnsi" w:cs="Times New Roman"/>
          <w:lang w:eastAsia="ar-SA"/>
        </w:rPr>
        <w:t xml:space="preserve"> nabywane w okresie ubezpieczenia mienie obejmowane jest automatycznie limitami odpowiedzialności w ubezpieczeniu systemem pierwszego ryzyka – zarówno w sytuacji zgłaszania go do ubezpieczenia w systemie sum stałych, jak i zakwalifikowania do grup (kategorii) objętych ubezpieczeniem wyłącznie na pierwsze ryzyko.</w:t>
      </w:r>
    </w:p>
    <w:p w14:paraId="5B21B6E8" w14:textId="77777777" w:rsidR="004E5D77" w:rsidRPr="009F5528" w:rsidRDefault="004E5D77" w:rsidP="007C4536">
      <w:pPr>
        <w:widowControl w:val="0"/>
        <w:numPr>
          <w:ilvl w:val="0"/>
          <w:numId w:val="19"/>
        </w:numPr>
        <w:tabs>
          <w:tab w:val="left" w:pos="284"/>
        </w:tabs>
        <w:suppressAutoHyphens/>
        <w:spacing w:after="0" w:line="240" w:lineRule="auto"/>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Rodzaje wartości przyjęte do ubezpieczenia</w:t>
      </w:r>
    </w:p>
    <w:p w14:paraId="3772CAE2"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obiekty budowlane (zgodnie z ustawą Prawo budowlane): </w:t>
      </w:r>
    </w:p>
    <w:p w14:paraId="49DE0975" w14:textId="77777777" w:rsidR="004E5D77" w:rsidRPr="009F5528" w:rsidRDefault="004E5D77" w:rsidP="007C4536">
      <w:pPr>
        <w:widowControl w:val="0"/>
        <w:numPr>
          <w:ilvl w:val="0"/>
          <w:numId w:val="27"/>
        </w:numPr>
        <w:tabs>
          <w:tab w:val="left" w:pos="284"/>
        </w:tabs>
        <w:suppressAutoHyphens/>
        <w:spacing w:after="0" w:line="240" w:lineRule="auto"/>
        <w:ind w:left="1134" w:hanging="425"/>
        <w:contextualSpacing/>
        <w:jc w:val="both"/>
        <w:rPr>
          <w:rFonts w:asciiTheme="majorHAnsi" w:eastAsia="Times New Roman" w:hAnsiTheme="majorHAnsi" w:cs="Calibri"/>
          <w:lang w:eastAsia="ar-SA"/>
        </w:rPr>
      </w:pPr>
      <w:r w:rsidRPr="009F5528">
        <w:rPr>
          <w:rFonts w:asciiTheme="majorHAnsi" w:eastAsia="Times New Roman" w:hAnsiTheme="majorHAnsi" w:cs="Calibri"/>
          <w:lang w:eastAsia="ar-SA"/>
        </w:rPr>
        <w:t>budynki – wartość księgowa brutto, z wyjątkiem budynków oznaczonych *, których suma ubezpieczenia podana jest w wartości szacunkowej odtworzeniowej nowej</w:t>
      </w:r>
      <w:r w:rsidRPr="009F5528">
        <w:rPr>
          <w:rFonts w:asciiTheme="majorHAnsi" w:eastAsia="Times New Roman" w:hAnsiTheme="majorHAnsi" w:cs="Calibri"/>
          <w:bCs/>
          <w:lang w:eastAsia="ar-SA"/>
        </w:rPr>
        <w:t xml:space="preserve">, </w:t>
      </w:r>
    </w:p>
    <w:p w14:paraId="661DA0AC" w14:textId="77777777" w:rsidR="004E5D77" w:rsidRPr="009F5528" w:rsidRDefault="004E5D77" w:rsidP="004E5D77">
      <w:pPr>
        <w:suppressAutoHyphens/>
        <w:spacing w:after="0" w:line="240" w:lineRule="auto"/>
        <w:ind w:left="1134"/>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(przedstawiony sposób szacowania ubezpieczeniowej wartości odtworzeniowej nowej i zaproponowane sumy ubezpieczenia mają zastosowanie wyłącznie do celów ubezpieczeniowych, nie będąc realizacją uprawnień zawodowych w zakresie szacowania nieruchomości lub wykonywaniem czynności zawodowych szacowania nieruchomości bez stosownych uprawnień)</w:t>
      </w:r>
    </w:p>
    <w:p w14:paraId="19A9D827" w14:textId="77777777" w:rsidR="004E5D77" w:rsidRPr="009F5528" w:rsidRDefault="004E5D77" w:rsidP="007C4536">
      <w:pPr>
        <w:widowControl w:val="0"/>
        <w:numPr>
          <w:ilvl w:val="0"/>
          <w:numId w:val="26"/>
        </w:numPr>
        <w:tabs>
          <w:tab w:val="left" w:pos="284"/>
          <w:tab w:val="left" w:pos="1134"/>
        </w:tabs>
        <w:suppressAutoHyphens/>
        <w:spacing w:after="0" w:line="240" w:lineRule="auto"/>
        <w:ind w:left="1134" w:hanging="425"/>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budowle; obiekty niepołączone trwale z gruntem; tymczasowe obiekty budowlane (np. stragany, kioski), bramy ogrodzenia – wartość księgowa brutto </w:t>
      </w:r>
    </w:p>
    <w:p w14:paraId="23D618B3"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obiekty małej architektury (w tym pomniki, rzeźby, kompozycje przestrzenne) – wartość odtworzeniowa nowa </w:t>
      </w:r>
    </w:p>
    <w:p w14:paraId="677E5E45"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pozostałe środki trwałe (grupy 3 – 8 KŚT) – wartość księgowa brutto;</w:t>
      </w:r>
    </w:p>
    <w:p w14:paraId="75F375B3"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sprzęt i urządzenia elektroniczne i techniczne - wartość księgowa brutto;</w:t>
      </w:r>
    </w:p>
    <w:p w14:paraId="17F73ECE"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środki niskocenne, mienie z konta 013 - wartość odtworzeniowa nowa;</w:t>
      </w:r>
    </w:p>
    <w:p w14:paraId="0331122C"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strike/>
          <w:lang w:eastAsia="ar-SA"/>
        </w:rPr>
      </w:pPr>
      <w:r w:rsidRPr="009F5528">
        <w:rPr>
          <w:rFonts w:asciiTheme="majorHAnsi" w:eastAsia="Times New Roman" w:hAnsiTheme="majorHAnsi" w:cs="Times New Roman"/>
          <w:lang w:eastAsia="ar-SA"/>
        </w:rPr>
        <w:t>księgozbiory, zbiory biblioteczne oraz materiały archiwalne - wartość rzeczywista</w:t>
      </w:r>
    </w:p>
    <w:p w14:paraId="0C92D158"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strike/>
          <w:lang w:eastAsia="ar-SA"/>
        </w:rPr>
      </w:pPr>
      <w:r w:rsidRPr="009F5528">
        <w:rPr>
          <w:rFonts w:asciiTheme="majorHAnsi" w:eastAsia="Times New Roman" w:hAnsiTheme="majorHAnsi" w:cs="Times New Roman"/>
          <w:lang w:eastAsia="ar-SA"/>
        </w:rPr>
        <w:t>zbiory i eksponaty muzealne – wartość księgowa brutto lub zgodna z wyceną;</w:t>
      </w:r>
    </w:p>
    <w:p w14:paraId="7775C8A7"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środki obrotowe – wartość wytworzenia lub zakupu</w:t>
      </w:r>
    </w:p>
    <w:p w14:paraId="7C9F9B87"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mienie osób trzecich – wartość rzeczywista</w:t>
      </w:r>
    </w:p>
    <w:p w14:paraId="121E781E"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nakłady adaptacyjne i inwestycyjne - wartość odtworzeniowa nowa</w:t>
      </w:r>
    </w:p>
    <w:p w14:paraId="35F2C3EE"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gotówka i inne walory pieniężne – wartość nominalna</w:t>
      </w:r>
    </w:p>
    <w:p w14:paraId="3D5361AB"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mienie pracownicze i członków OSP – wartość rzeczywista</w:t>
      </w:r>
    </w:p>
    <w:p w14:paraId="42D6BFA7"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wyposażenie jednostek OSP – wartość rzeczywista</w:t>
      </w:r>
    </w:p>
    <w:p w14:paraId="43833E0A"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budowle nieujęte w ubezpieczeniu systemem sum stałych – wartość odtworzeniowa nowa</w:t>
      </w:r>
    </w:p>
    <w:p w14:paraId="1CEFCD57"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pl-PL"/>
        </w:rPr>
        <w:t>znaki drogowe z konstrukcją wsporczą, elementy bezpieczeństwa ruchu drogowego, tablice</w:t>
      </w:r>
      <w:r w:rsidRPr="009F5528">
        <w:rPr>
          <w:rFonts w:asciiTheme="majorHAnsi" w:eastAsia="Times New Roman" w:hAnsiTheme="majorHAnsi" w:cs="Times New Roman"/>
          <w:highlight w:val="green"/>
          <w:lang w:eastAsia="ar-SA"/>
        </w:rPr>
        <w:t xml:space="preserve"> </w:t>
      </w:r>
      <w:r w:rsidRPr="009F5528">
        <w:rPr>
          <w:rFonts w:asciiTheme="majorHAnsi" w:eastAsia="Times New Roman" w:hAnsiTheme="majorHAnsi" w:cs="Times New Roman"/>
          <w:lang w:eastAsia="ar-SA"/>
        </w:rPr>
        <w:t>z nazwami ulic, słupy oświetleniowe, lampy, sygnalizacja świetlna, oświetlenie uliczne – wartość odtworzeniowa nowa</w:t>
      </w:r>
    </w:p>
    <w:p w14:paraId="36A555ED"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strike/>
          <w:lang w:eastAsia="ar-SA"/>
        </w:rPr>
      </w:pPr>
      <w:r w:rsidRPr="009F5528">
        <w:rPr>
          <w:rFonts w:asciiTheme="majorHAnsi" w:eastAsia="Times New Roman" w:hAnsiTheme="majorHAnsi" w:cs="Times New Roman"/>
          <w:lang w:eastAsia="ar-SA"/>
        </w:rPr>
        <w:t>urządzenia i wyposażenie zewnętrzne nieujęte w ubezpieczeniu systemem sum stałych – wartość księgowa brutto</w:t>
      </w:r>
    </w:p>
    <w:p w14:paraId="7FDE3E55"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strike/>
          <w:lang w:eastAsia="ar-SA"/>
        </w:rPr>
      </w:pPr>
      <w:r w:rsidRPr="009F5528">
        <w:rPr>
          <w:rFonts w:asciiTheme="majorHAnsi" w:eastAsia="Times New Roman" w:hAnsiTheme="majorHAnsi" w:cs="Times New Roman"/>
          <w:lang w:eastAsia="pl-PL"/>
        </w:rPr>
        <w:t>system sieci teletechnicznej, deszczowej, wodociągowej, sanitarnej  i kanalizacyjnej (wraz z przyłączami i pokrywami) – wartość odtworzeniowa nowa</w:t>
      </w:r>
    </w:p>
    <w:p w14:paraId="0C0A4FE6"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strike/>
          <w:lang w:eastAsia="ar-SA"/>
        </w:rPr>
      </w:pPr>
      <w:r w:rsidRPr="009F5528">
        <w:rPr>
          <w:rFonts w:asciiTheme="majorHAnsi" w:eastAsia="Times New Roman" w:hAnsiTheme="majorHAnsi" w:cs="Times New Roman"/>
          <w:lang w:eastAsia="pl-PL"/>
        </w:rPr>
        <w:t>pojazdy niepodlegające obowiązkowej rejestracji – wartość księgowa brutto</w:t>
      </w:r>
    </w:p>
    <w:p w14:paraId="02A7D857" w14:textId="77777777" w:rsidR="004E5D77" w:rsidRPr="009F5528" w:rsidRDefault="004E5D77" w:rsidP="007C4536">
      <w:pPr>
        <w:widowControl w:val="0"/>
        <w:numPr>
          <w:ilvl w:val="0"/>
          <w:numId w:val="25"/>
        </w:numPr>
        <w:suppressAutoHyphens/>
        <w:spacing w:after="0" w:line="240" w:lineRule="auto"/>
        <w:ind w:left="709" w:hanging="425"/>
        <w:contextualSpacing/>
        <w:jc w:val="both"/>
        <w:rPr>
          <w:rFonts w:asciiTheme="majorHAnsi" w:eastAsia="Times New Roman" w:hAnsiTheme="majorHAnsi" w:cs="Times New Roman"/>
          <w:strike/>
          <w:lang w:eastAsia="ar-SA"/>
        </w:rPr>
      </w:pPr>
      <w:r w:rsidRPr="009F5528">
        <w:rPr>
          <w:rFonts w:asciiTheme="majorHAnsi" w:eastAsia="Times New Roman" w:hAnsiTheme="majorHAnsi" w:cs="Times New Roman"/>
          <w:lang w:eastAsia="ar-SA"/>
        </w:rPr>
        <w:t>przedmioty szklane – wartość odtworzeniowa nowa</w:t>
      </w:r>
    </w:p>
    <w:p w14:paraId="7C233467" w14:textId="77777777" w:rsidR="004E5D77" w:rsidRPr="009F5528" w:rsidRDefault="004E5D77" w:rsidP="004E5D77">
      <w:pPr>
        <w:suppressAutoHyphens/>
        <w:autoSpaceDE w:val="0"/>
        <w:autoSpaceDN w:val="0"/>
        <w:adjustRightInd w:val="0"/>
        <w:spacing w:before="120" w:after="120" w:line="240" w:lineRule="auto"/>
        <w:ind w:left="284"/>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Uwaga: Zamawiający pozostawia sobie prawo do zmiany rodzaju wartości.</w:t>
      </w:r>
    </w:p>
    <w:p w14:paraId="6D9E5977" w14:textId="77777777" w:rsidR="004E5D77" w:rsidRPr="009F5528" w:rsidRDefault="004E5D77" w:rsidP="007C4536">
      <w:pPr>
        <w:widowControl w:val="0"/>
        <w:numPr>
          <w:ilvl w:val="0"/>
          <w:numId w:val="30"/>
        </w:numPr>
        <w:suppressAutoHyphens/>
        <w:spacing w:after="0" w:line="240" w:lineRule="auto"/>
        <w:ind w:left="284" w:hanging="284"/>
        <w:jc w:val="both"/>
        <w:rPr>
          <w:rFonts w:asciiTheme="majorHAnsi" w:eastAsia="Calibri" w:hAnsiTheme="majorHAnsi" w:cs="Times New Roman"/>
          <w:b/>
        </w:rPr>
      </w:pPr>
      <w:r w:rsidRPr="009F5528">
        <w:rPr>
          <w:rFonts w:asciiTheme="majorHAnsi" w:eastAsia="Calibri" w:hAnsiTheme="majorHAnsi" w:cs="Times New Roman"/>
          <w:b/>
        </w:rPr>
        <w:t>Warunki szczególne obligatoryjne:</w:t>
      </w:r>
    </w:p>
    <w:p w14:paraId="6EDB1959" w14:textId="77777777" w:rsidR="004E5D77" w:rsidRPr="009F5528" w:rsidRDefault="004E5D77" w:rsidP="007C4536">
      <w:pPr>
        <w:widowControl w:val="0"/>
        <w:numPr>
          <w:ilvl w:val="0"/>
          <w:numId w:val="32"/>
        </w:numPr>
        <w:tabs>
          <w:tab w:val="left" w:pos="426"/>
          <w:tab w:val="left" w:pos="851"/>
        </w:tabs>
        <w:suppressAutoHyphens/>
        <w:spacing w:after="0" w:line="240" w:lineRule="auto"/>
        <w:ind w:hanging="1751"/>
        <w:contextualSpacing/>
        <w:jc w:val="both"/>
        <w:rPr>
          <w:rFonts w:asciiTheme="majorHAnsi" w:eastAsia="Calibri" w:hAnsiTheme="majorHAnsi" w:cs="Times New Roman"/>
        </w:rPr>
      </w:pPr>
      <w:r w:rsidRPr="009F5528">
        <w:rPr>
          <w:rFonts w:asciiTheme="majorHAnsi" w:eastAsia="Calibri" w:hAnsiTheme="majorHAnsi" w:cs="Times New Roman"/>
        </w:rPr>
        <w:t>Przyjęcie treści definicji podanych w zapytaniu</w:t>
      </w:r>
    </w:p>
    <w:p w14:paraId="6668538E" w14:textId="07223B34"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 xml:space="preserve">Przyjęcie ryzyka katastrofy budowlanej z limitem odszkodowawczym </w:t>
      </w:r>
      <w:r w:rsidR="005E00C8">
        <w:rPr>
          <w:rFonts w:asciiTheme="majorHAnsi" w:eastAsia="Calibri" w:hAnsiTheme="majorHAnsi" w:cs="Times New Roman"/>
        </w:rPr>
        <w:t>3</w:t>
      </w:r>
      <w:r w:rsidRPr="009F5528">
        <w:rPr>
          <w:rFonts w:asciiTheme="majorHAnsi" w:eastAsia="Calibri" w:hAnsiTheme="majorHAnsi" w:cs="Times New Roman"/>
        </w:rPr>
        <w:t xml:space="preserve"> 000 000,00 zł na jedno i wszystkie zdarzenia w każdym rocznym okresie ubezpieczenia (limit wspólny z ubezpieczenie sprzętu elektronicznego od wszystkich ryzyk)</w:t>
      </w:r>
    </w:p>
    <w:p w14:paraId="4B5A61E6"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ryzyka huraganu jako wiatru o prędkości min. 13,9 m/s</w:t>
      </w:r>
    </w:p>
    <w:p w14:paraId="656AA34C"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likwidacyjnej</w:t>
      </w:r>
    </w:p>
    <w:p w14:paraId="47078648"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lastRenderedPageBreak/>
        <w:t>Przyjęcie podanej klauzuli automatycznego pokrycia (limit wspólny z ubezpieczeniem sprzętu elektronicznego)</w:t>
      </w:r>
    </w:p>
    <w:p w14:paraId="06B752AC"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strajków i zamieszek</w:t>
      </w:r>
    </w:p>
    <w:p w14:paraId="41EB5425"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stempla bankowego lub pocztowego</w:t>
      </w:r>
    </w:p>
    <w:p w14:paraId="7C07EA1A"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zbycia przedmiotu ubezpieczenia</w:t>
      </w:r>
    </w:p>
    <w:p w14:paraId="56ACDF68"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czasu ochrony</w:t>
      </w:r>
    </w:p>
    <w:p w14:paraId="41036B47"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nieściągania rat niewymagalnych</w:t>
      </w:r>
    </w:p>
    <w:p w14:paraId="3B375C1C"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uznania stanu zabezpieczeń</w:t>
      </w:r>
    </w:p>
    <w:p w14:paraId="55D5656D"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zgłaszania szkód</w:t>
      </w:r>
    </w:p>
    <w:p w14:paraId="76A0FCD5"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miejsc ubezpieczenia</w:t>
      </w:r>
    </w:p>
    <w:p w14:paraId="19106959"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odtworzenia lub odnowienia dokumentów</w:t>
      </w:r>
    </w:p>
    <w:p w14:paraId="25A63973"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konserwatorskiej</w:t>
      </w:r>
    </w:p>
    <w:p w14:paraId="74F6BA81"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szkód mechanicznych</w:t>
      </w:r>
    </w:p>
    <w:p w14:paraId="385DDCE0"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szkód elektrycznych</w:t>
      </w:r>
    </w:p>
    <w:p w14:paraId="03EF5A84"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rozmrożenia</w:t>
      </w:r>
    </w:p>
    <w:p w14:paraId="107024F7"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usunięcia przyczyn awarii</w:t>
      </w:r>
    </w:p>
    <w:p w14:paraId="3946D53F"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poszukiwania przyczyn awarii</w:t>
      </w:r>
    </w:p>
    <w:p w14:paraId="6D6FB098"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ubezpieczenia mienia w transporcie</w:t>
      </w:r>
    </w:p>
    <w:p w14:paraId="70D6A7D5"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robót budowlano – montażowych</w:t>
      </w:r>
    </w:p>
    <w:p w14:paraId="75F196E1"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przechowywania mienia</w:t>
      </w:r>
    </w:p>
    <w:p w14:paraId="5036235C"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reprezentantów</w:t>
      </w:r>
    </w:p>
    <w:p w14:paraId="47F7505F"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usunięcia pozostałości po szkodzie</w:t>
      </w:r>
    </w:p>
    <w:p w14:paraId="75D31F14"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wynagrodzenia rzeczoznawców i ekspertów</w:t>
      </w:r>
    </w:p>
    <w:p w14:paraId="3F5C48EA"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kradzieży stałych elementów budynków i budowli</w:t>
      </w:r>
    </w:p>
    <w:p w14:paraId="5265FC38"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zmian w odbudowie</w:t>
      </w:r>
    </w:p>
    <w:p w14:paraId="2D89C790"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ubezpieczenia kosztów dodatkowych</w:t>
      </w:r>
    </w:p>
    <w:p w14:paraId="19B9A346"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dodatkowej prewencyjnej sumy ubezpieczenia</w:t>
      </w:r>
    </w:p>
    <w:p w14:paraId="01B9849B"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współwłasności mienia</w:t>
      </w:r>
    </w:p>
    <w:p w14:paraId="4520EF6C"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kosztów przeniesienia mienia i przekwaterowania osób</w:t>
      </w:r>
    </w:p>
    <w:p w14:paraId="1B8DD629"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wyłączenia ryzyka z eksploatacji</w:t>
      </w:r>
    </w:p>
    <w:p w14:paraId="2B5D97CC"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Times New Roman" w:hAnsiTheme="majorHAnsi" w:cs="Times New Roman"/>
        </w:rPr>
        <w:t>Przyjęcie podanej klauzuli ubezpieczenia przepięć</w:t>
      </w:r>
    </w:p>
    <w:p w14:paraId="409529BA"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Times New Roman" w:hAnsiTheme="majorHAnsi" w:cs="Times New Roman"/>
        </w:rPr>
        <w:t>Przyjęcie podanej klauzuli ubezpieczenia mediów gaśniczych</w:t>
      </w:r>
    </w:p>
    <w:p w14:paraId="356E9C63"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szkód w przedmiotach szklanych</w:t>
      </w:r>
    </w:p>
    <w:p w14:paraId="6F72574E"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automatycznego pokrycia konsumpcji sumy ubezpieczenia w ubezpieczeniu mienia systemem sum stałych</w:t>
      </w:r>
    </w:p>
    <w:p w14:paraId="108C4745"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niezawiadomienia w terminie o szkodzie</w:t>
      </w:r>
    </w:p>
    <w:p w14:paraId="7096E653"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przemieszczenia pomiędzy miejscami ubezpieczenia</w:t>
      </w:r>
    </w:p>
    <w:p w14:paraId="680EEA32"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podanej klauzuli przepisów eksploatacyjnych</w:t>
      </w:r>
    </w:p>
    <w:p w14:paraId="1F3B7DAC"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Times New Roman" w:hAnsiTheme="majorHAnsi" w:cs="Times New Roman"/>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14:paraId="4850EC7A"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Ubezpieczyciel akceptuje sumy ubezpieczenia mienia podane w wartości odtworzeniowej nowej</w:t>
      </w:r>
    </w:p>
    <w:p w14:paraId="638CD89D"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bCs/>
          <w:iCs/>
        </w:rPr>
        <w:t xml:space="preserve">Jeżeli ogólne lub szczególne warunki ubezpieczenia </w:t>
      </w:r>
      <w:r w:rsidRPr="009F5528">
        <w:rPr>
          <w:rFonts w:asciiTheme="majorHAnsi" w:eastAsia="Calibri" w:hAnsiTheme="majorHAnsi" w:cs="Times New Roman"/>
        </w:rPr>
        <w:t>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bądź z zachowaniem należytej staranności wiedzieć powinien</w:t>
      </w:r>
    </w:p>
    <w:p w14:paraId="2D5EE623"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 xml:space="preserve">Niezależnie od postanowień zawartych w punkcie poprzedzającym, bez względu na stopień przyczynienia się do powstania szkody oraz na wiedzę Ubezpieczającego i Ubezpieczonego, odpowiedzialność Ubezpieczyciela do limitu w wysokości 50 000,00 zł na jedno i wszystkie zdarzenia w każdym okresie ubezpieczenia obejmuje szkody, w tym zalania, spowodowane złym stanem technicznym dachu, okien, nieszczelnością rynien, szczelinami w złączach płyt, </w:t>
      </w:r>
      <w:r w:rsidRPr="009F5528">
        <w:rPr>
          <w:rFonts w:asciiTheme="majorHAnsi" w:eastAsia="Calibri" w:hAnsiTheme="majorHAnsi" w:cs="Times New Roman"/>
        </w:rPr>
        <w:lastRenderedPageBreak/>
        <w:t>przeciekami w połączeniach, nieprawidłowymi spawami, przez niezabezpieczone otwory dachowe lub inne elementy budynku. Wskazany wyżej limit odpowiedzialności jest wspólny z ubezpieczeniem sprzętu elektronicznego od wszystkich ryzyk.</w:t>
      </w:r>
    </w:p>
    <w:p w14:paraId="2CAFA428"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Ubezpieczenie obejmuje mienie znajdujące się we wszystkich ubezpieczonych lokalizacjach bez konieczności przypisania do określonej lokalizacji.</w:t>
      </w:r>
    </w:p>
    <w:p w14:paraId="69396B65"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Ochroną ubezpieczeniową objęte jest mienie w trakcie wykonywania prac remontowych, adaptacyjnych i rozbudowy, o ile nie są to czynności wymagające uzyskania pozwolenia stosownych organów.</w:t>
      </w:r>
    </w:p>
    <w:p w14:paraId="5AD9EBDD"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W przypadku deklarowanych do ubezpieczenia pustostanów lub obiektów, które w trakcie realizacji zamówienia otrzymają taki status obowiązuje pełny i nieograniczony zakres ochrony wskazany przez Ubezpieczającego/Ubezpieczonego.</w:t>
      </w:r>
    </w:p>
    <w:p w14:paraId="753A65E2"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Uzgadnia się, że Ubezpieczający/Ubezpieczony może dokonywać czynności konserwacyjnych albo przez własny personel  (służby) albo przez zewnętrzną firmę.</w:t>
      </w:r>
    </w:p>
    <w:p w14:paraId="5C637ED1"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Nie ma zastosowania wyłączenie odpowiedzialności dotyczące braku dostawy lub przerwy w dostawie mediów (gazu, wody, elektryczności itp.).</w:t>
      </w:r>
    </w:p>
    <w:p w14:paraId="70051188"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Przyjęcie ryzyka dewastacji mienia z limitem odszkodowawczym w wysokości 50 000,00 zł na jedno i wszystkie zdarzenia w każdym okresie ubezpieczenia, z włączeniem szkód powstałych wskutek pomalowania, w tym graffiti, z limitem odszkodowawczym 10 000,00 zł</w:t>
      </w:r>
    </w:p>
    <w:p w14:paraId="0D7E870B"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Ochrona ubezpieczeniowa, do limitu odszkodowawczego w wysokości 200 000,00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r w:rsidRPr="009F5528">
        <w:rPr>
          <w:rFonts w:asciiTheme="majorHAnsi" w:eastAsia="Times New Roman" w:hAnsiTheme="majorHAnsi" w:cs="Times New Roman"/>
          <w:sz w:val="24"/>
          <w:szCs w:val="24"/>
          <w:lang w:eastAsia="ar-SA"/>
        </w:rPr>
        <w:t xml:space="preserve"> </w:t>
      </w:r>
      <w:r w:rsidRPr="009F5528">
        <w:rPr>
          <w:rFonts w:asciiTheme="majorHAnsi" w:eastAsia="Times New Roman" w:hAnsiTheme="majorHAnsi" w:cs="Times New Roman"/>
          <w:lang w:eastAsia="ar-SA"/>
        </w:rPr>
        <w:t>a na terytorium całego świata – w przypadku zagranicznych podróży służbowych.</w:t>
      </w:r>
    </w:p>
    <w:p w14:paraId="4A0F758E"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 xml:space="preserve">W przypadku ubezpieczenia mienia wyłączonego z eksploatacji, w zakresie zgodnym </w:t>
      </w:r>
      <w:r w:rsidRPr="009F5528">
        <w:rPr>
          <w:rFonts w:asciiTheme="majorHAnsi" w:eastAsia="Calibri" w:hAnsiTheme="majorHAnsi" w:cs="Times New Roman"/>
        </w:rPr>
        <w:br/>
        <w:t xml:space="preserve">z odpowie¬dnią klauzulą, limit dla ryzyka kradzieży z włamaniem i rabunkiem wynosi </w:t>
      </w:r>
      <w:r w:rsidRPr="009F5528">
        <w:rPr>
          <w:rFonts w:asciiTheme="majorHAnsi" w:eastAsia="Calibri" w:hAnsiTheme="majorHAnsi" w:cs="Times New Roman"/>
        </w:rPr>
        <w:br/>
        <w:t>10 000,00 zł na jedno i wszystkie zdarzenia w każdym okresie ubezpieczenia. Mienia tego dotyczy również klauzula kradzieży stałych elementów budynków i budowli, z własnym podlimitem w wysokości 10 000,00 zł na jedno i wszystkie zdarzenia w każdym okresie ubezpieczenia.</w:t>
      </w:r>
    </w:p>
    <w:p w14:paraId="4E1DAA24"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Zakres ubezpieczenia sprzętu elektronicznego deklarowanego do ubezpieczenia mienia od wszystkich ryzyk obejmuje także szkody powstałe wskutek działania człowieka (do limitu w wysokości 10 000,00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14:paraId="631513F2"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W odniesieniu do sprzętu elektronicznego o charakterze przenośnym, ochrona ubezpieczeniowa obowiązuje poza miejscem ubezpieczenia – zgodnie z treścią klauzuli ubezpieczenia sprzętu przenośnego poza miejscem ubezpieczenia</w:t>
      </w:r>
    </w:p>
    <w:p w14:paraId="3AAB2832"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Ubezpieczyciel ponosi odpowiedzialność za szkody powstałe w ubezpieczonym mieniu w przypadku jego przeniesienia do innej lokalizacji</w:t>
      </w:r>
    </w:p>
    <w:p w14:paraId="5331D49D"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W przypadku ubezpieczenia księgozbiorów i materiałów archiwalnych ustala się dodatkowy limit na pokrycie kosztów związanych z osuszaniem i renowacją uszkodzonego mienia, w wysokości 50 000,00 zł</w:t>
      </w:r>
    </w:p>
    <w:p w14:paraId="39B66BB2"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W przypadku szkody w budynkach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konserwatora lub inne służby technologii naprawy)</w:t>
      </w:r>
    </w:p>
    <w:p w14:paraId="264E4B48"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Times New Roman" w:hAnsiTheme="majorHAnsi" w:cs="Times New Roman"/>
        </w:rPr>
        <w:t>Zakres ubezpieczenia obejmuje uszkodzenie ubezpieczonego mienia wskutek akcji gaśniczej i/lub ratowniczej, w tym rozbiórki, wyburzania lub odgruzowywania, prowadzonej w związku z zaistniałym zdarzeniem losowym, objętym ochroną ubezpieczeniową, a także prowadzonej w związku ze zdarzeniem losowym, zaistniałym w mieniu osób trzecich</w:t>
      </w:r>
    </w:p>
    <w:p w14:paraId="24AAC4CD"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Times New Roman" w:hAnsiTheme="majorHAnsi" w:cs="Times New Roman"/>
        </w:rPr>
        <w:lastRenderedPageBreak/>
        <w:t>Ochrona ubezpieczeniowa zostaje rozszerzona o szkody w nasadzeniach (terenach zielonych) do limitu w wysokości 5 000 zł na jedno i wszystkie zdarzenia w okresie ubezpieczenia</w:t>
      </w:r>
    </w:p>
    <w:p w14:paraId="464CB66D"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Zakres ochrony obejmuje koszty utraconej wody wskutek awarii wodociągowej lub/i ciepłowniczej – limit 50 000,00 zł na jedno i wszystkie zdarzenia w każdym okresie ubezpieczenia.</w:t>
      </w:r>
    </w:p>
    <w:p w14:paraId="07FF5828"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Times New Roman" w:hAnsiTheme="majorHAnsi" w:cs="Times New Roman"/>
          <w:lang w:eastAsia="ar-SA"/>
        </w:rPr>
        <w:t>Zakres ubezpieczenia obejmuje szkody wyrządzone przez zwierzęta.</w:t>
      </w:r>
    </w:p>
    <w:p w14:paraId="69E5A0DD"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2959302E"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Ochrona ubezpieczeniowa obejmuje mienie osób trzecich do sumy 50 000,00 zł</w:t>
      </w:r>
    </w:p>
    <w:p w14:paraId="5D9A0BC8"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Ochrona ubezpieczeniowa obejmuje również mienie, które znajduje się na zewnątrz, o ile sposób jego przechowywania/składowania odpowiada warunkom dla takiego rodzaju mienia</w:t>
      </w:r>
    </w:p>
    <w:p w14:paraId="79C2E4E6" w14:textId="77777777" w:rsidR="004E5D77" w:rsidRPr="009F5528" w:rsidRDefault="004E5D77" w:rsidP="007C4536">
      <w:pPr>
        <w:widowControl w:val="0"/>
        <w:numPr>
          <w:ilvl w:val="0"/>
          <w:numId w:val="32"/>
        </w:numPr>
        <w:tabs>
          <w:tab w:val="left" w:pos="426"/>
          <w:tab w:val="left" w:pos="851"/>
        </w:tabs>
        <w:suppressAutoHyphens/>
        <w:spacing w:after="0" w:line="240" w:lineRule="auto"/>
        <w:ind w:left="851" w:hanging="425"/>
        <w:contextualSpacing/>
        <w:jc w:val="both"/>
        <w:rPr>
          <w:rFonts w:asciiTheme="majorHAnsi" w:eastAsia="Calibri" w:hAnsiTheme="majorHAnsi" w:cs="Times New Roman"/>
        </w:rPr>
      </w:pPr>
      <w:r w:rsidRPr="009F5528">
        <w:rPr>
          <w:rFonts w:asciiTheme="majorHAnsi" w:eastAsia="Calibri" w:hAnsiTheme="majorHAnsi" w:cs="Times New Roman"/>
        </w:rPr>
        <w:t>Płatność składki rocznej w 4 równych ratach kwartalnych</w:t>
      </w:r>
    </w:p>
    <w:p w14:paraId="44D44550" w14:textId="77777777" w:rsidR="004E5D77" w:rsidRPr="009F5528" w:rsidRDefault="004E5D77" w:rsidP="004E5D77">
      <w:pPr>
        <w:tabs>
          <w:tab w:val="left" w:pos="720"/>
        </w:tabs>
        <w:spacing w:after="0" w:line="240" w:lineRule="auto"/>
        <w:ind w:left="720" w:hanging="294"/>
        <w:jc w:val="both"/>
        <w:rPr>
          <w:rFonts w:asciiTheme="majorHAnsi" w:eastAsia="Times New Roman" w:hAnsiTheme="majorHAnsi" w:cs="Times New Roman"/>
          <w:b/>
        </w:rPr>
      </w:pPr>
      <w:r w:rsidRPr="009F5528">
        <w:rPr>
          <w:rFonts w:asciiTheme="majorHAnsi" w:eastAsia="Times New Roman" w:hAnsiTheme="majorHAnsi" w:cs="Times New Roman"/>
          <w:b/>
        </w:rPr>
        <w:t>Dodatkowo w ubezpieczeniu od kradzieży z włamaniem i rabunku:</w:t>
      </w:r>
    </w:p>
    <w:p w14:paraId="1E73EE59" w14:textId="77777777" w:rsidR="004E5D77" w:rsidRPr="009F5528" w:rsidRDefault="004E5D77" w:rsidP="007C4536">
      <w:pPr>
        <w:numPr>
          <w:ilvl w:val="0"/>
          <w:numId w:val="32"/>
        </w:numPr>
        <w:tabs>
          <w:tab w:val="left" w:pos="284"/>
          <w:tab w:val="left" w:pos="426"/>
          <w:tab w:val="left" w:pos="851"/>
        </w:tabs>
        <w:suppressAutoHyphens/>
        <w:spacing w:after="0" w:line="240" w:lineRule="auto"/>
        <w:ind w:hanging="1751"/>
        <w:jc w:val="both"/>
        <w:rPr>
          <w:rFonts w:asciiTheme="majorHAnsi" w:eastAsia="Times New Roman" w:hAnsiTheme="majorHAnsi" w:cs="Times New Roman"/>
        </w:rPr>
      </w:pPr>
      <w:r w:rsidRPr="009F5528">
        <w:rPr>
          <w:rFonts w:asciiTheme="majorHAnsi" w:eastAsia="Times New Roman" w:hAnsiTheme="majorHAnsi" w:cs="Times New Roman"/>
        </w:rPr>
        <w:t>Przyjęcie podanej klauzuli naprawy zabezpieczeń przeciwkradzieżowych</w:t>
      </w:r>
    </w:p>
    <w:p w14:paraId="608B8F77" w14:textId="77777777" w:rsidR="004E5D77" w:rsidRPr="009F5528" w:rsidRDefault="004E5D77" w:rsidP="007C4536">
      <w:pPr>
        <w:numPr>
          <w:ilvl w:val="0"/>
          <w:numId w:val="32"/>
        </w:numPr>
        <w:tabs>
          <w:tab w:val="left" w:pos="284"/>
          <w:tab w:val="left" w:pos="426"/>
          <w:tab w:val="left" w:pos="851"/>
        </w:tabs>
        <w:suppressAutoHyphens/>
        <w:spacing w:after="0" w:line="240" w:lineRule="auto"/>
        <w:ind w:left="851" w:hanging="425"/>
        <w:jc w:val="both"/>
        <w:rPr>
          <w:rFonts w:asciiTheme="majorHAnsi" w:eastAsia="Times New Roman" w:hAnsiTheme="majorHAnsi" w:cs="Times New Roman"/>
        </w:rPr>
      </w:pPr>
      <w:r w:rsidRPr="009F5528">
        <w:rPr>
          <w:rFonts w:asciiTheme="majorHAnsi" w:eastAsia="Times New Roman" w:hAnsiTheme="majorHAnsi" w:cs="Times New Roman"/>
        </w:rPr>
        <w:t>Rozszerzenie ochrony ubezpieczeniowej o o ryzyko dewastacji lub/i wandalizmu - w związku z jakimkolwiek ryzykiem kradzieżowym do wysokości limitów odpowiedzialności w tych ryzykach</w:t>
      </w:r>
    </w:p>
    <w:p w14:paraId="650BBED7" w14:textId="77777777" w:rsidR="004E5D77" w:rsidRPr="009F5528" w:rsidRDefault="004E5D77" w:rsidP="007C4536">
      <w:pPr>
        <w:numPr>
          <w:ilvl w:val="0"/>
          <w:numId w:val="32"/>
        </w:numPr>
        <w:tabs>
          <w:tab w:val="left" w:pos="284"/>
          <w:tab w:val="left" w:pos="426"/>
          <w:tab w:val="left" w:pos="851"/>
        </w:tabs>
        <w:suppressAutoHyphens/>
        <w:spacing w:after="0" w:line="240" w:lineRule="auto"/>
        <w:ind w:left="851" w:hanging="425"/>
        <w:jc w:val="both"/>
        <w:rPr>
          <w:rFonts w:asciiTheme="majorHAnsi" w:eastAsia="Times New Roman" w:hAnsiTheme="majorHAnsi" w:cs="Times New Roman"/>
        </w:rPr>
      </w:pPr>
      <w:r w:rsidRPr="009F5528">
        <w:rPr>
          <w:rFonts w:asciiTheme="majorHAnsi" w:eastAsia="Times New Roman" w:hAnsiTheme="majorHAnsi" w:cs="Times New Roman"/>
        </w:rPr>
        <w:t xml:space="preserve"> Ochrona ubezpieczeniowa od ryzyka kradzieży </w:t>
      </w:r>
      <w:r w:rsidRPr="009F5528">
        <w:rPr>
          <w:rFonts w:asciiTheme="majorHAnsi" w:eastAsia="Times New Roman" w:hAnsiTheme="majorHAnsi" w:cs="Times New Roman"/>
          <w:lang w:eastAsia="ar-SA"/>
        </w:rPr>
        <w:t>oraz dewastacji i wandalizmu</w:t>
      </w:r>
      <w:r w:rsidRPr="009F5528">
        <w:rPr>
          <w:rFonts w:asciiTheme="majorHAnsi" w:eastAsia="Times New Roman" w:hAnsiTheme="majorHAnsi" w:cs="Times New Roman"/>
          <w:sz w:val="24"/>
          <w:szCs w:val="24"/>
          <w:lang w:eastAsia="ar-SA"/>
        </w:rPr>
        <w:t xml:space="preserve"> </w:t>
      </w:r>
      <w:r w:rsidRPr="009F5528">
        <w:rPr>
          <w:rFonts w:asciiTheme="majorHAnsi" w:eastAsia="Times New Roman" w:hAnsiTheme="majorHAnsi" w:cs="Times New Roman"/>
        </w:rPr>
        <w:t>obejmuje również mienie, które ze względu na swój charakter znajduje się na zewnątrz. Mienie to powinno być zainstalowane i zabezpieczone w taki sposób, aby jego wymontowanie nie było możliwe bez pozostawienia śladów użycia siły lub narzędzi.</w:t>
      </w:r>
      <w:r w:rsidRPr="009F5528">
        <w:rPr>
          <w:rFonts w:asciiTheme="majorHAnsi" w:eastAsia="Calibri" w:hAnsiTheme="majorHAnsi" w:cs="Times New Roman"/>
        </w:rPr>
        <w:t xml:space="preserve"> Limit odpowiedzialności na jedno i wszystkie zdarzenia: 50 000,00 zł</w:t>
      </w:r>
    </w:p>
    <w:p w14:paraId="0EA52C8E" w14:textId="4AC77C9C" w:rsidR="004E5D77" w:rsidRPr="009F5528" w:rsidRDefault="004E5D77" w:rsidP="007C4536">
      <w:pPr>
        <w:numPr>
          <w:ilvl w:val="0"/>
          <w:numId w:val="32"/>
        </w:numPr>
        <w:tabs>
          <w:tab w:val="left" w:pos="284"/>
          <w:tab w:val="left" w:pos="426"/>
          <w:tab w:val="left" w:pos="851"/>
        </w:tabs>
        <w:suppressAutoHyphens/>
        <w:spacing w:after="0" w:line="240" w:lineRule="auto"/>
        <w:ind w:left="851" w:hanging="425"/>
        <w:jc w:val="both"/>
        <w:rPr>
          <w:rFonts w:asciiTheme="majorHAnsi" w:eastAsia="Times New Roman" w:hAnsiTheme="majorHAnsi" w:cs="Times New Roman"/>
        </w:rPr>
      </w:pPr>
      <w:r w:rsidRPr="009F5528">
        <w:rPr>
          <w:rFonts w:asciiTheme="majorHAnsi" w:eastAsia="Calibri" w:hAnsiTheme="majorHAnsi" w:cs="Times New Roman"/>
        </w:rPr>
        <w:t xml:space="preserve">Objęcie ochroną ubezpieczeniową kradzieży zwykłej ubezpieczonego mienia, z limitem odszkodowawczym </w:t>
      </w:r>
      <w:r w:rsidR="005E00C8">
        <w:rPr>
          <w:rFonts w:asciiTheme="majorHAnsi" w:eastAsia="Calibri" w:hAnsiTheme="majorHAnsi" w:cs="Times New Roman"/>
        </w:rPr>
        <w:t>2</w:t>
      </w:r>
      <w:r w:rsidRPr="009F5528">
        <w:rPr>
          <w:rFonts w:asciiTheme="majorHAnsi" w:eastAsia="Calibri" w:hAnsiTheme="majorHAnsi" w:cs="Times New Roman"/>
        </w:rPr>
        <w:t xml:space="preserve">0 000,00 zł w każdym okresie ubezpieczenia (wspólnym z limitem w ubezpieczeniu sprzętu elektronicznego od wszystkich ryzyk), z franszyzą redukcyjną </w:t>
      </w:r>
      <w:r w:rsidR="005E00C8">
        <w:rPr>
          <w:rFonts w:asciiTheme="majorHAnsi" w:eastAsia="Calibri" w:hAnsiTheme="majorHAnsi" w:cs="Times New Roman"/>
        </w:rPr>
        <w:t>1</w:t>
      </w:r>
      <w:r w:rsidRPr="009F5528">
        <w:rPr>
          <w:rFonts w:asciiTheme="majorHAnsi" w:eastAsia="Calibri" w:hAnsiTheme="majorHAnsi" w:cs="Times New Roman"/>
        </w:rPr>
        <w:t>00,00 zł</w:t>
      </w:r>
    </w:p>
    <w:p w14:paraId="71AAED05" w14:textId="77777777" w:rsidR="004E5D77" w:rsidRPr="009F5528" w:rsidRDefault="004E5D77" w:rsidP="007C4536">
      <w:pPr>
        <w:numPr>
          <w:ilvl w:val="0"/>
          <w:numId w:val="32"/>
        </w:numPr>
        <w:tabs>
          <w:tab w:val="left" w:pos="284"/>
          <w:tab w:val="left" w:pos="426"/>
          <w:tab w:val="left" w:pos="851"/>
        </w:tabs>
        <w:suppressAutoHyphens/>
        <w:spacing w:after="0" w:line="240" w:lineRule="auto"/>
        <w:ind w:left="851" w:hanging="425"/>
        <w:jc w:val="both"/>
        <w:rPr>
          <w:rFonts w:asciiTheme="majorHAnsi" w:eastAsia="Times New Roman" w:hAnsiTheme="majorHAnsi" w:cs="Times New Roman"/>
        </w:rPr>
      </w:pPr>
      <w:r w:rsidRPr="009F5528">
        <w:rPr>
          <w:rFonts w:asciiTheme="majorHAnsi" w:eastAsia="Times New Roman" w:hAnsiTheme="majorHAnsi" w:cs="Times New Roman"/>
        </w:rPr>
        <w:t xml:space="preserve">Ochrona ubezpieczeniowa obejmuje </w:t>
      </w:r>
      <w:r w:rsidRPr="009F5528">
        <w:rPr>
          <w:rFonts w:asciiTheme="majorHAnsi" w:eastAsia="Times New Roman" w:hAnsiTheme="majorHAnsi" w:cs="Times New Roman"/>
          <w:bCs/>
        </w:rPr>
        <w:t>obejmuje mienie osób trzecich do sumy 50 000,00 zł (rozumiane jako odrębne od mienia pracowniczego, członków OSP oraz uczniowskiego, wychowanków i podopiecznych)</w:t>
      </w:r>
    </w:p>
    <w:p w14:paraId="4553C3D0" w14:textId="77777777" w:rsidR="004E5D77" w:rsidRPr="009F5528" w:rsidRDefault="004E5D77" w:rsidP="007C4536">
      <w:pPr>
        <w:numPr>
          <w:ilvl w:val="0"/>
          <w:numId w:val="32"/>
        </w:numPr>
        <w:tabs>
          <w:tab w:val="left" w:pos="284"/>
          <w:tab w:val="left" w:pos="426"/>
          <w:tab w:val="left" w:pos="851"/>
        </w:tabs>
        <w:suppressAutoHyphens/>
        <w:spacing w:after="0" w:line="240" w:lineRule="auto"/>
        <w:ind w:left="851" w:hanging="425"/>
        <w:jc w:val="both"/>
        <w:rPr>
          <w:rFonts w:asciiTheme="majorHAnsi" w:eastAsia="Times New Roman" w:hAnsiTheme="majorHAnsi" w:cs="Times New Roman"/>
        </w:rPr>
      </w:pPr>
      <w:r w:rsidRPr="009F5528">
        <w:rPr>
          <w:rFonts w:asciiTheme="majorHAnsi" w:eastAsia="Calibri" w:hAnsiTheme="majorHAnsi" w:cs="Times New Roman"/>
          <w:lang w:eastAsia="ja-JP"/>
        </w:rPr>
        <w:t>W odniesieniu do ubezpieczenia ryzyka rabunku gotówki w trakcie transportu dokonywanego przez pracowników Ubezpieczyciel nie będzie wymagał stosowania zasad transportu w odniesieniu do zabezpieczeń technicznych, jak i sposobu konwojowania poza określonymi w obowiązujących na dzień zawarcia umowy przepisach i rozporządzeniach</w:t>
      </w:r>
    </w:p>
    <w:p w14:paraId="398BEB17" w14:textId="77777777" w:rsidR="004E5D77" w:rsidRPr="009F5528" w:rsidRDefault="004E5D77" w:rsidP="007C4536">
      <w:pPr>
        <w:numPr>
          <w:ilvl w:val="0"/>
          <w:numId w:val="32"/>
        </w:numPr>
        <w:tabs>
          <w:tab w:val="left" w:pos="284"/>
          <w:tab w:val="left" w:pos="426"/>
          <w:tab w:val="left" w:pos="851"/>
        </w:tabs>
        <w:suppressAutoHyphens/>
        <w:spacing w:after="0" w:line="240" w:lineRule="auto"/>
        <w:ind w:left="851" w:hanging="425"/>
        <w:jc w:val="both"/>
        <w:rPr>
          <w:rFonts w:asciiTheme="majorHAnsi" w:eastAsia="Times New Roman" w:hAnsiTheme="majorHAnsi" w:cs="Times New Roman"/>
        </w:rPr>
      </w:pPr>
      <w:r w:rsidRPr="009F5528">
        <w:rPr>
          <w:rFonts w:asciiTheme="majorHAnsi" w:eastAsia="Calibri" w:hAnsiTheme="majorHAnsi" w:cs="Times New Roman"/>
        </w:rPr>
        <w:t>W ubezpieczeniu środków pieniężnych w transporcie ubezpieczeniem objęte są w szczególności szkody powstałe w wyniku:</w:t>
      </w:r>
    </w:p>
    <w:p w14:paraId="47C693BE" w14:textId="77777777" w:rsidR="004E5D77" w:rsidRPr="009F5528" w:rsidRDefault="004E5D77" w:rsidP="007C4536">
      <w:pPr>
        <w:widowControl w:val="0"/>
        <w:numPr>
          <w:ilvl w:val="2"/>
          <w:numId w:val="29"/>
        </w:numPr>
        <w:tabs>
          <w:tab w:val="left" w:pos="709"/>
        </w:tabs>
        <w:suppressAutoHyphens/>
        <w:spacing w:after="0" w:line="240" w:lineRule="auto"/>
        <w:ind w:hanging="373"/>
        <w:jc w:val="both"/>
        <w:rPr>
          <w:rFonts w:asciiTheme="majorHAnsi" w:eastAsia="Calibri" w:hAnsiTheme="majorHAnsi" w:cs="Times New Roman"/>
        </w:rPr>
      </w:pPr>
      <w:r w:rsidRPr="009F5528">
        <w:rPr>
          <w:rFonts w:asciiTheme="majorHAnsi" w:eastAsia="Calibri" w:hAnsiTheme="majorHAnsi" w:cs="Times New Roman"/>
        </w:rPr>
        <w:t>kradzieży z włamaniem i rabunku ze środka transportu,</w:t>
      </w:r>
    </w:p>
    <w:p w14:paraId="281EB751" w14:textId="77777777" w:rsidR="004E5D77" w:rsidRPr="009F5528" w:rsidRDefault="004E5D77" w:rsidP="007C4536">
      <w:pPr>
        <w:widowControl w:val="0"/>
        <w:numPr>
          <w:ilvl w:val="2"/>
          <w:numId w:val="29"/>
        </w:numPr>
        <w:tabs>
          <w:tab w:val="left" w:pos="709"/>
        </w:tabs>
        <w:suppressAutoHyphens/>
        <w:spacing w:after="0" w:line="240" w:lineRule="auto"/>
        <w:ind w:hanging="373"/>
        <w:jc w:val="both"/>
        <w:rPr>
          <w:rFonts w:asciiTheme="majorHAnsi" w:eastAsia="Calibri" w:hAnsiTheme="majorHAnsi" w:cs="Times New Roman"/>
        </w:rPr>
      </w:pPr>
      <w:r w:rsidRPr="009F5528">
        <w:rPr>
          <w:rFonts w:asciiTheme="majorHAnsi" w:eastAsia="Calibri" w:hAnsiTheme="majorHAnsi" w:cs="Times New Roman"/>
        </w:rPr>
        <w:t>śmierci lub nagłej ciężkiej choroby osoby wykonującej transport lub osoby sprawującej pieczę nad powierzonym mieniem,</w:t>
      </w:r>
    </w:p>
    <w:p w14:paraId="3D6B695B" w14:textId="77777777" w:rsidR="004E5D77" w:rsidRPr="009F5528" w:rsidRDefault="004E5D77" w:rsidP="007C4536">
      <w:pPr>
        <w:widowControl w:val="0"/>
        <w:numPr>
          <w:ilvl w:val="2"/>
          <w:numId w:val="29"/>
        </w:numPr>
        <w:tabs>
          <w:tab w:val="left" w:pos="709"/>
        </w:tabs>
        <w:suppressAutoHyphens/>
        <w:spacing w:after="0" w:line="240" w:lineRule="auto"/>
        <w:ind w:hanging="373"/>
        <w:jc w:val="both"/>
        <w:rPr>
          <w:rFonts w:asciiTheme="majorHAnsi" w:eastAsia="Calibri" w:hAnsiTheme="majorHAnsi" w:cs="Times New Roman"/>
        </w:rPr>
      </w:pPr>
      <w:r w:rsidRPr="009F5528">
        <w:rPr>
          <w:rFonts w:asciiTheme="majorHAnsi" w:eastAsia="Calibri" w:hAnsiTheme="majorHAnsi" w:cs="Times New Roman"/>
        </w:rPr>
        <w:t>ciężkiego uszkodzenia ciała osoby wykonującej transport lub osoby sprawującej pieczę nad powierzonym mieniem spowodowanego nieszczęśliwym wypadkiem,</w:t>
      </w:r>
    </w:p>
    <w:p w14:paraId="5CB5941C" w14:textId="77777777" w:rsidR="004E5D77" w:rsidRPr="009F5528" w:rsidRDefault="004E5D77" w:rsidP="007C4536">
      <w:pPr>
        <w:widowControl w:val="0"/>
        <w:numPr>
          <w:ilvl w:val="2"/>
          <w:numId w:val="29"/>
        </w:numPr>
        <w:tabs>
          <w:tab w:val="left" w:pos="709"/>
        </w:tabs>
        <w:suppressAutoHyphens/>
        <w:spacing w:after="0" w:line="240" w:lineRule="auto"/>
        <w:ind w:hanging="373"/>
        <w:jc w:val="both"/>
        <w:rPr>
          <w:rFonts w:asciiTheme="majorHAnsi" w:eastAsia="Calibri" w:hAnsiTheme="majorHAnsi" w:cs="Times New Roman"/>
        </w:rPr>
      </w:pPr>
      <w:r w:rsidRPr="009F5528">
        <w:rPr>
          <w:rFonts w:asciiTheme="majorHAnsi" w:eastAsia="Calibri" w:hAnsiTheme="majorHAnsi" w:cs="Times New Roman"/>
        </w:rPr>
        <w:t>zniszczenia lub uszkodzenia środka transportu w kolizji lub wypadku albo w wyniku jego pożaru, eksplozji, uderzenia pioruna w środek transportu.</w:t>
      </w:r>
    </w:p>
    <w:p w14:paraId="3CFFDE06" w14:textId="77777777" w:rsidR="004E5D77" w:rsidRPr="009F5528" w:rsidRDefault="004E5D77" w:rsidP="007C4536">
      <w:pPr>
        <w:numPr>
          <w:ilvl w:val="0"/>
          <w:numId w:val="32"/>
        </w:numPr>
        <w:tabs>
          <w:tab w:val="left" w:pos="284"/>
          <w:tab w:val="left" w:pos="851"/>
        </w:tabs>
        <w:suppressAutoHyphens/>
        <w:spacing w:after="0" w:line="240" w:lineRule="auto"/>
        <w:ind w:left="851" w:hanging="425"/>
        <w:jc w:val="both"/>
        <w:rPr>
          <w:rFonts w:asciiTheme="majorHAnsi" w:eastAsia="Times New Roman" w:hAnsiTheme="majorHAnsi" w:cs="Times New Roman"/>
          <w:bCs/>
        </w:rPr>
      </w:pPr>
      <w:r w:rsidRPr="009F5528">
        <w:rPr>
          <w:rFonts w:asciiTheme="majorHAnsi" w:eastAsia="Times New Roman" w:hAnsiTheme="majorHAnsi" w:cs="Times New Roman"/>
        </w:rPr>
        <w:t>W zakresie ubezpieczenia od ryzyka kradzieży z włamaniem i rabunku termin zawiadomienia o szkodzie – do 5 dni od dnia zdarzenia lub powzięcia przez Ubezpieczającego/ Ubezpieczonego wiadomości o zdarzeniu</w:t>
      </w:r>
    </w:p>
    <w:p w14:paraId="3EF55C94" w14:textId="77777777" w:rsidR="004E5D77" w:rsidRPr="009F5528" w:rsidRDefault="004E5D77" w:rsidP="007C4536">
      <w:pPr>
        <w:numPr>
          <w:ilvl w:val="0"/>
          <w:numId w:val="32"/>
        </w:numPr>
        <w:tabs>
          <w:tab w:val="left" w:pos="284"/>
          <w:tab w:val="left" w:pos="851"/>
        </w:tabs>
        <w:suppressAutoHyphens/>
        <w:spacing w:after="0" w:line="240" w:lineRule="auto"/>
        <w:ind w:left="851" w:hanging="425"/>
        <w:jc w:val="both"/>
        <w:rPr>
          <w:rFonts w:asciiTheme="majorHAnsi" w:eastAsia="Times New Roman" w:hAnsiTheme="majorHAnsi" w:cs="Times New Roman"/>
          <w:bCs/>
        </w:rPr>
      </w:pPr>
      <w:r w:rsidRPr="009F5528">
        <w:rPr>
          <w:rFonts w:asciiTheme="majorHAnsi" w:eastAsia="Times New Roman" w:hAnsiTheme="majorHAnsi" w:cs="Times New Roman"/>
        </w:rPr>
        <w:t>Franszyzy i udziały własne:</w:t>
      </w:r>
    </w:p>
    <w:p w14:paraId="65ED6FC8" w14:textId="77777777" w:rsidR="004E5D77" w:rsidRPr="009F5528" w:rsidRDefault="004E5D77" w:rsidP="004E5D77">
      <w:pPr>
        <w:tabs>
          <w:tab w:val="left" w:pos="720"/>
        </w:tabs>
        <w:spacing w:after="0" w:line="240" w:lineRule="auto"/>
        <w:ind w:left="851"/>
        <w:contextualSpacing/>
        <w:jc w:val="both"/>
        <w:rPr>
          <w:rFonts w:asciiTheme="majorHAnsi" w:eastAsia="Times New Roman" w:hAnsiTheme="majorHAnsi" w:cs="Times New Roman"/>
        </w:rPr>
      </w:pPr>
      <w:r w:rsidRPr="009F5528">
        <w:rPr>
          <w:rFonts w:asciiTheme="majorHAnsi" w:eastAsia="Times New Roman" w:hAnsiTheme="majorHAnsi" w:cs="Times New Roman"/>
        </w:rPr>
        <w:t xml:space="preserve">Franszyza integralna: 200 zł, za wyjątkiem ubezpieczenia mienia od kradzieży z włamaniem </w:t>
      </w:r>
      <w:r w:rsidRPr="009F5528">
        <w:rPr>
          <w:rFonts w:asciiTheme="majorHAnsi" w:eastAsia="Times New Roman" w:hAnsiTheme="majorHAnsi" w:cs="Times New Roman"/>
        </w:rPr>
        <w:br/>
        <w:t>i rabunku, gdzie franszyza ta wynosi 100 zł oraz ubezpieczenia przedmiotów szklanych, gdzie franszyza integralna wynosi 50 zł</w:t>
      </w:r>
    </w:p>
    <w:p w14:paraId="60E63993" w14:textId="77777777" w:rsidR="004E5D77" w:rsidRPr="009F5528" w:rsidRDefault="004E5D77" w:rsidP="004E5D77">
      <w:pPr>
        <w:tabs>
          <w:tab w:val="left" w:pos="720"/>
        </w:tabs>
        <w:spacing w:after="0" w:line="240" w:lineRule="auto"/>
        <w:ind w:left="720" w:firstLine="131"/>
        <w:contextualSpacing/>
        <w:jc w:val="both"/>
        <w:rPr>
          <w:rFonts w:asciiTheme="majorHAnsi" w:eastAsia="Times New Roman" w:hAnsiTheme="majorHAnsi" w:cs="Times New Roman"/>
        </w:rPr>
      </w:pPr>
      <w:r w:rsidRPr="009F5528">
        <w:rPr>
          <w:rFonts w:asciiTheme="majorHAnsi" w:eastAsia="Times New Roman" w:hAnsiTheme="majorHAnsi" w:cs="Times New Roman"/>
        </w:rPr>
        <w:lastRenderedPageBreak/>
        <w:t>Franszyza redukcyjna i udział własny - brak</w:t>
      </w:r>
    </w:p>
    <w:p w14:paraId="7B3BA825" w14:textId="77777777" w:rsidR="004E5D77" w:rsidRPr="009F5528" w:rsidRDefault="004E5D77" w:rsidP="007C4536">
      <w:pPr>
        <w:widowControl w:val="0"/>
        <w:numPr>
          <w:ilvl w:val="0"/>
          <w:numId w:val="31"/>
        </w:numPr>
        <w:tabs>
          <w:tab w:val="left" w:pos="426"/>
        </w:tabs>
        <w:suppressAutoHyphens/>
        <w:spacing w:after="0" w:line="240" w:lineRule="auto"/>
        <w:ind w:left="426" w:hanging="426"/>
        <w:jc w:val="both"/>
        <w:rPr>
          <w:rFonts w:asciiTheme="majorHAnsi" w:eastAsia="Calibri" w:hAnsiTheme="majorHAnsi" w:cs="Times New Roman"/>
          <w:b/>
        </w:rPr>
      </w:pPr>
      <w:bookmarkStart w:id="169" w:name="_Toc456007605"/>
      <w:bookmarkStart w:id="170" w:name="_Toc456007835"/>
      <w:r w:rsidRPr="009F5528">
        <w:rPr>
          <w:rFonts w:asciiTheme="majorHAnsi" w:eastAsia="Calibri" w:hAnsiTheme="majorHAnsi" w:cs="Times New Roman"/>
          <w:b/>
        </w:rPr>
        <w:t>Klauzule dodatkowe i inne postanowienia szczególne fakultatywne:</w:t>
      </w:r>
      <w:bookmarkEnd w:id="169"/>
      <w:bookmarkEnd w:id="170"/>
    </w:p>
    <w:p w14:paraId="39FBD5C6" w14:textId="77777777" w:rsidR="00C41F5D" w:rsidRPr="007239FC" w:rsidRDefault="00C41F5D" w:rsidP="00C41F5D">
      <w:pPr>
        <w:widowControl w:val="0"/>
        <w:numPr>
          <w:ilvl w:val="1"/>
          <w:numId w:val="31"/>
        </w:numPr>
        <w:tabs>
          <w:tab w:val="left" w:pos="567"/>
        </w:tabs>
        <w:spacing w:after="0" w:line="240" w:lineRule="auto"/>
        <w:ind w:hanging="792"/>
        <w:contextualSpacing/>
        <w:jc w:val="both"/>
        <w:rPr>
          <w:rFonts w:ascii="Cambria" w:eastAsia="Calibri" w:hAnsi="Cambria" w:cs="Arial"/>
        </w:rPr>
      </w:pPr>
      <w:r w:rsidRPr="007239FC">
        <w:rPr>
          <w:rFonts w:ascii="Cambria" w:eastAsia="Calibri" w:hAnsi="Cambria" w:cs="Arial"/>
        </w:rPr>
        <w:t>Przyjęcie podanej klauzuli funduszu prewencyjnego</w:t>
      </w:r>
    </w:p>
    <w:p w14:paraId="0D44E3ED" w14:textId="77777777" w:rsidR="00C41F5D" w:rsidRDefault="00C41F5D" w:rsidP="00C41F5D">
      <w:pPr>
        <w:widowControl w:val="0"/>
        <w:numPr>
          <w:ilvl w:val="1"/>
          <w:numId w:val="31"/>
        </w:numPr>
        <w:tabs>
          <w:tab w:val="left" w:pos="567"/>
        </w:tabs>
        <w:spacing w:after="0" w:line="240" w:lineRule="auto"/>
        <w:ind w:hanging="792"/>
        <w:contextualSpacing/>
        <w:jc w:val="both"/>
        <w:rPr>
          <w:rFonts w:ascii="Cambria" w:eastAsia="Calibri" w:hAnsi="Cambria" w:cs="Arial"/>
        </w:rPr>
      </w:pPr>
      <w:r>
        <w:rPr>
          <w:rFonts w:ascii="Cambria" w:eastAsia="Calibri" w:hAnsi="Cambria" w:cs="Arial"/>
        </w:rPr>
        <w:t>Przyjęcie podanej klauzuli Cyber risk</w:t>
      </w:r>
    </w:p>
    <w:p w14:paraId="26E8AA28" w14:textId="77777777" w:rsidR="00C41F5D" w:rsidRPr="00C1121F" w:rsidRDefault="00C41F5D" w:rsidP="00C41F5D">
      <w:pPr>
        <w:widowControl w:val="0"/>
        <w:numPr>
          <w:ilvl w:val="1"/>
          <w:numId w:val="31"/>
        </w:numPr>
        <w:tabs>
          <w:tab w:val="left" w:pos="567"/>
        </w:tabs>
        <w:spacing w:after="0" w:line="240" w:lineRule="auto"/>
        <w:ind w:hanging="792"/>
        <w:contextualSpacing/>
        <w:jc w:val="both"/>
        <w:rPr>
          <w:rFonts w:ascii="Cambria" w:eastAsia="Calibri" w:hAnsi="Cambria" w:cs="Arial"/>
        </w:rPr>
      </w:pPr>
      <w:r w:rsidRPr="00C1121F">
        <w:rPr>
          <w:rFonts w:ascii="Cambria" w:hAnsi="Cambria"/>
          <w:spacing w:val="-4"/>
        </w:rPr>
        <w:t>Przyjęcie podanej klauzuli szkód powstałych wskutek powolnego oddziaływania.</w:t>
      </w:r>
    </w:p>
    <w:p w14:paraId="46D476B4" w14:textId="77777777" w:rsidR="00C41F5D" w:rsidRPr="00C1121F" w:rsidRDefault="00C41F5D" w:rsidP="00C41F5D">
      <w:pPr>
        <w:widowControl w:val="0"/>
        <w:numPr>
          <w:ilvl w:val="1"/>
          <w:numId w:val="31"/>
        </w:numPr>
        <w:tabs>
          <w:tab w:val="left" w:pos="567"/>
        </w:tabs>
        <w:spacing w:after="0" w:line="240" w:lineRule="auto"/>
        <w:ind w:hanging="792"/>
        <w:contextualSpacing/>
        <w:jc w:val="both"/>
        <w:rPr>
          <w:rFonts w:ascii="Cambria" w:eastAsia="Calibri" w:hAnsi="Cambria" w:cs="Arial"/>
        </w:rPr>
      </w:pPr>
      <w:r w:rsidRPr="00C1121F">
        <w:rPr>
          <w:rFonts w:ascii="Cambria" w:eastAsia="Calibri" w:hAnsi="Cambria" w:cs="Arial"/>
        </w:rPr>
        <w:t>Przyjęcie podanej klauzuli uznania okoliczności</w:t>
      </w:r>
    </w:p>
    <w:p w14:paraId="5FDABDBE" w14:textId="77777777" w:rsidR="00C41F5D" w:rsidRPr="00C1121F" w:rsidRDefault="00C41F5D" w:rsidP="00C41F5D">
      <w:pPr>
        <w:widowControl w:val="0"/>
        <w:numPr>
          <w:ilvl w:val="1"/>
          <w:numId w:val="31"/>
        </w:numPr>
        <w:tabs>
          <w:tab w:val="left" w:pos="567"/>
        </w:tabs>
        <w:spacing w:after="0" w:line="240" w:lineRule="auto"/>
        <w:ind w:hanging="792"/>
        <w:contextualSpacing/>
        <w:jc w:val="both"/>
        <w:rPr>
          <w:rFonts w:ascii="Cambria" w:eastAsia="Calibri" w:hAnsi="Cambria" w:cs="Arial"/>
        </w:rPr>
      </w:pPr>
      <w:r w:rsidRPr="00C1121F">
        <w:rPr>
          <w:rFonts w:ascii="Cambria" w:hAnsi="Cambria"/>
          <w:spacing w:val="-4"/>
        </w:rPr>
        <w:t>Przyjęcie podanej klauzuli odstąpienia od odtworzenia mienia.</w:t>
      </w:r>
    </w:p>
    <w:p w14:paraId="65AE0082" w14:textId="77777777" w:rsidR="00C41F5D" w:rsidRPr="00C1121F" w:rsidRDefault="00C41F5D" w:rsidP="00C41F5D">
      <w:pPr>
        <w:widowControl w:val="0"/>
        <w:numPr>
          <w:ilvl w:val="1"/>
          <w:numId w:val="31"/>
        </w:numPr>
        <w:tabs>
          <w:tab w:val="left" w:pos="567"/>
        </w:tabs>
        <w:spacing w:after="0" w:line="240" w:lineRule="auto"/>
        <w:ind w:hanging="792"/>
        <w:contextualSpacing/>
        <w:jc w:val="both"/>
        <w:rPr>
          <w:rFonts w:ascii="Cambria" w:eastAsia="Calibri" w:hAnsi="Cambria" w:cs="Arial"/>
        </w:rPr>
      </w:pPr>
      <w:r w:rsidRPr="00C1121F">
        <w:rPr>
          <w:rFonts w:ascii="Cambria" w:hAnsi="Cambria"/>
          <w:spacing w:val="-4"/>
        </w:rPr>
        <w:t>Przyjęcie podanej klauzuli stanu epidemii.</w:t>
      </w:r>
    </w:p>
    <w:p w14:paraId="5F5656F0" w14:textId="77777777" w:rsidR="00C41F5D" w:rsidRPr="00C1121F" w:rsidRDefault="00C41F5D" w:rsidP="00C41F5D">
      <w:pPr>
        <w:widowControl w:val="0"/>
        <w:numPr>
          <w:ilvl w:val="1"/>
          <w:numId w:val="31"/>
        </w:numPr>
        <w:tabs>
          <w:tab w:val="left" w:pos="567"/>
        </w:tabs>
        <w:spacing w:after="0" w:line="240" w:lineRule="auto"/>
        <w:ind w:hanging="792"/>
        <w:contextualSpacing/>
        <w:jc w:val="both"/>
        <w:rPr>
          <w:rFonts w:ascii="Cambria" w:eastAsia="Calibri" w:hAnsi="Cambria" w:cs="Arial"/>
        </w:rPr>
      </w:pPr>
      <w:r w:rsidRPr="00C1121F">
        <w:rPr>
          <w:rFonts w:ascii="Cambria" w:hAnsi="Cambria"/>
          <w:spacing w:val="-4"/>
        </w:rPr>
        <w:t>Przyjęcie podanej klauzuli ubezpieczenia zewnętrznego.</w:t>
      </w:r>
    </w:p>
    <w:p w14:paraId="0E521B9E" w14:textId="77777777" w:rsidR="00C41F5D" w:rsidRPr="00C1121F" w:rsidRDefault="00C41F5D" w:rsidP="00C41F5D">
      <w:pPr>
        <w:widowControl w:val="0"/>
        <w:numPr>
          <w:ilvl w:val="1"/>
          <w:numId w:val="31"/>
        </w:numPr>
        <w:tabs>
          <w:tab w:val="left" w:pos="567"/>
        </w:tabs>
        <w:spacing w:after="0" w:line="240" w:lineRule="auto"/>
        <w:ind w:hanging="792"/>
        <w:contextualSpacing/>
        <w:jc w:val="both"/>
        <w:rPr>
          <w:rFonts w:ascii="Cambria" w:eastAsia="Calibri" w:hAnsi="Cambria" w:cs="Arial"/>
        </w:rPr>
      </w:pPr>
      <w:r w:rsidRPr="00C1121F">
        <w:rPr>
          <w:rFonts w:ascii="Cambria" w:hAnsi="Cambria"/>
          <w:spacing w:val="-4"/>
        </w:rPr>
        <w:t>Przyjęcie podanej klauzuli ubezpieczenia stałych kosztów działalności.</w:t>
      </w:r>
    </w:p>
    <w:p w14:paraId="7EFA3B7C" w14:textId="77777777" w:rsidR="00C41F5D" w:rsidRPr="007239FC" w:rsidRDefault="00C41F5D" w:rsidP="00C41F5D">
      <w:pPr>
        <w:widowControl w:val="0"/>
        <w:numPr>
          <w:ilvl w:val="1"/>
          <w:numId w:val="31"/>
        </w:numPr>
        <w:tabs>
          <w:tab w:val="left" w:pos="567"/>
        </w:tabs>
        <w:spacing w:after="0" w:line="240" w:lineRule="auto"/>
        <w:ind w:hanging="792"/>
        <w:contextualSpacing/>
        <w:jc w:val="both"/>
        <w:rPr>
          <w:rFonts w:ascii="Cambria" w:eastAsia="Calibri" w:hAnsi="Cambria" w:cs="Arial"/>
        </w:rPr>
      </w:pPr>
      <w:r w:rsidRPr="007239FC">
        <w:rPr>
          <w:rFonts w:ascii="Cambria" w:eastAsia="Calibri" w:hAnsi="Cambria" w:cs="Arial"/>
        </w:rPr>
        <w:t>Przyjęcie podanej klauzuli zmiany wielkości ryzyka</w:t>
      </w:r>
    </w:p>
    <w:p w14:paraId="60C90200" w14:textId="450A0AF0" w:rsidR="00C41F5D" w:rsidRPr="007239FC" w:rsidRDefault="00C41F5D" w:rsidP="00C41F5D">
      <w:pPr>
        <w:widowControl w:val="0"/>
        <w:numPr>
          <w:ilvl w:val="1"/>
          <w:numId w:val="31"/>
        </w:numPr>
        <w:tabs>
          <w:tab w:val="left" w:pos="567"/>
        </w:tabs>
        <w:spacing w:after="0" w:line="240" w:lineRule="auto"/>
        <w:ind w:left="567" w:hanging="567"/>
        <w:contextualSpacing/>
        <w:jc w:val="both"/>
        <w:rPr>
          <w:rFonts w:ascii="Cambria" w:eastAsia="Calibri" w:hAnsi="Cambria" w:cs="Arial"/>
        </w:rPr>
      </w:pPr>
      <w:r w:rsidRPr="007239FC">
        <w:rPr>
          <w:rFonts w:ascii="Cambria" w:eastAsia="Calibri" w:hAnsi="Cambria" w:cs="Arial"/>
        </w:rPr>
        <w:t>Przyjęcie podanej klauzuli automatycznego pokrycia konsumpcji sumy ubezpieczenia</w:t>
      </w:r>
      <w:r>
        <w:rPr>
          <w:rFonts w:ascii="Cambria" w:eastAsia="Calibri" w:hAnsi="Cambria" w:cs="Arial"/>
        </w:rPr>
        <w:t xml:space="preserve"> </w:t>
      </w:r>
      <w:r w:rsidRPr="007239FC">
        <w:rPr>
          <w:rFonts w:ascii="Cambria" w:eastAsia="Calibri" w:hAnsi="Cambria" w:cs="Arial"/>
        </w:rPr>
        <w:t>w ubezpieczeniu mienia systemem pierwszego ryzyka</w:t>
      </w:r>
    </w:p>
    <w:p w14:paraId="1A5EA0E1" w14:textId="77777777" w:rsidR="00C41F5D" w:rsidRPr="007239FC" w:rsidRDefault="00C41F5D" w:rsidP="00C41F5D">
      <w:pPr>
        <w:widowControl w:val="0"/>
        <w:numPr>
          <w:ilvl w:val="1"/>
          <w:numId w:val="31"/>
        </w:numPr>
        <w:tabs>
          <w:tab w:val="left" w:pos="567"/>
        </w:tabs>
        <w:spacing w:after="0" w:line="240" w:lineRule="auto"/>
        <w:ind w:left="567" w:hanging="567"/>
        <w:contextualSpacing/>
        <w:jc w:val="both"/>
        <w:rPr>
          <w:rFonts w:ascii="Cambria" w:eastAsia="Calibri" w:hAnsi="Cambria" w:cs="Arial"/>
        </w:rPr>
      </w:pPr>
      <w:r w:rsidRPr="007239FC">
        <w:rPr>
          <w:rFonts w:ascii="Cambria" w:eastAsia="Calibri" w:hAnsi="Cambria" w:cs="Arial"/>
        </w:rPr>
        <w:t>Zwiększenie do kwoty 5 mln zł bezskładkowego limitu w klauzuli automatycznego pokrycia (limit wspólny z ubezpieczeniem mienia oraz maszyn i urządzeń od wszystkich ryzyk)</w:t>
      </w:r>
    </w:p>
    <w:p w14:paraId="3B4E9A46" w14:textId="77777777" w:rsidR="00C41F5D" w:rsidRPr="007239FC" w:rsidRDefault="00C41F5D" w:rsidP="00C41F5D">
      <w:pPr>
        <w:widowControl w:val="0"/>
        <w:numPr>
          <w:ilvl w:val="1"/>
          <w:numId w:val="31"/>
        </w:numPr>
        <w:tabs>
          <w:tab w:val="left" w:pos="567"/>
        </w:tabs>
        <w:spacing w:after="0" w:line="240" w:lineRule="auto"/>
        <w:ind w:hanging="792"/>
        <w:contextualSpacing/>
        <w:jc w:val="both"/>
        <w:rPr>
          <w:rFonts w:ascii="Cambria" w:eastAsia="Calibri" w:hAnsi="Cambria" w:cs="Arial"/>
        </w:rPr>
      </w:pPr>
      <w:r w:rsidRPr="007239FC">
        <w:rPr>
          <w:rFonts w:ascii="Cambria" w:eastAsia="Calibri" w:hAnsi="Cambria" w:cs="Arial"/>
        </w:rPr>
        <w:t>Zniesienie udziału własnego</w:t>
      </w:r>
    </w:p>
    <w:p w14:paraId="48B5EF45" w14:textId="77777777" w:rsidR="00190DD1" w:rsidRPr="009F5528" w:rsidRDefault="00190DD1" w:rsidP="007C4536">
      <w:pPr>
        <w:numPr>
          <w:ilvl w:val="0"/>
          <w:numId w:val="38"/>
        </w:numPr>
        <w:tabs>
          <w:tab w:val="left" w:pos="360"/>
        </w:tabs>
        <w:suppressAutoHyphens/>
        <w:spacing w:before="240" w:after="0" w:line="240" w:lineRule="auto"/>
        <w:ind w:hanging="1571"/>
        <w:jc w:val="both"/>
        <w:rPr>
          <w:rFonts w:asciiTheme="majorHAnsi" w:eastAsia="Times New Roman" w:hAnsiTheme="majorHAnsi" w:cs="Times New Roman"/>
          <w:lang w:eastAsia="ar-SA"/>
        </w:rPr>
      </w:pPr>
      <w:r w:rsidRPr="009F5528">
        <w:rPr>
          <w:rFonts w:asciiTheme="majorHAnsi" w:eastAsia="Times New Roman" w:hAnsiTheme="majorHAnsi" w:cs="Times New Roman"/>
          <w:b/>
          <w:bCs/>
          <w:i/>
          <w:iCs/>
          <w:u w:val="single"/>
          <w:lang w:eastAsia="ar-SA"/>
        </w:rPr>
        <w:t xml:space="preserve">Ubezpieczenie odpowiedzialności cywilnej </w:t>
      </w:r>
    </w:p>
    <w:p w14:paraId="06A8F9DE" w14:textId="77777777" w:rsidR="00190DD1" w:rsidRPr="009F5528" w:rsidRDefault="00190DD1" w:rsidP="00190DD1">
      <w:pPr>
        <w:suppressAutoHyphens/>
        <w:overflowPunct w:val="0"/>
        <w:autoSpaceDE w:val="0"/>
        <w:spacing w:after="0" w:line="240" w:lineRule="auto"/>
        <w:jc w:val="both"/>
        <w:textAlignment w:val="baseline"/>
        <w:rPr>
          <w:rFonts w:asciiTheme="majorHAnsi" w:eastAsia="Times New Roman" w:hAnsiTheme="majorHAnsi" w:cs="Times New Roman"/>
          <w:b/>
          <w:bCs/>
          <w:sz w:val="20"/>
          <w:szCs w:val="20"/>
          <w:lang w:eastAsia="ar-SA"/>
        </w:rPr>
      </w:pPr>
    </w:p>
    <w:p w14:paraId="1B867E49" w14:textId="77777777" w:rsidR="00190DD1" w:rsidRPr="009F5528" w:rsidRDefault="00190DD1" w:rsidP="007C4536">
      <w:pPr>
        <w:numPr>
          <w:ilvl w:val="0"/>
          <w:numId w:val="34"/>
        </w:numPr>
        <w:suppressAutoHyphens/>
        <w:overflowPunct w:val="0"/>
        <w:autoSpaceDE w:val="0"/>
        <w:spacing w:after="0" w:line="240" w:lineRule="auto"/>
        <w:textAlignment w:val="baseline"/>
        <w:rPr>
          <w:rFonts w:asciiTheme="majorHAnsi" w:eastAsia="Times New Roman" w:hAnsiTheme="majorHAnsi" w:cs="Times New Roman"/>
          <w:b/>
          <w:bCs/>
          <w:lang w:eastAsia="ar-SA"/>
        </w:rPr>
      </w:pPr>
      <w:r w:rsidRPr="009F5528">
        <w:rPr>
          <w:rFonts w:asciiTheme="majorHAnsi" w:eastAsia="Times New Roman" w:hAnsiTheme="majorHAnsi" w:cs="Times New Roman"/>
          <w:b/>
          <w:bCs/>
          <w:lang w:eastAsia="ar-SA"/>
        </w:rPr>
        <w:t>Przedmiot i zakres ubezpieczenia:</w:t>
      </w:r>
    </w:p>
    <w:p w14:paraId="11A778AF" w14:textId="77777777" w:rsidR="00190DD1" w:rsidRPr="009F5528" w:rsidRDefault="00190DD1" w:rsidP="00190DD1">
      <w:pPr>
        <w:suppressAutoHyphens/>
        <w:overflowPunct w:val="0"/>
        <w:autoSpaceDE w:val="0"/>
        <w:spacing w:after="0" w:line="240" w:lineRule="auto"/>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 xml:space="preserve">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jednostki samorządu terytorialnego (w tym odpowiedzialność cywilną związaną z wykonywaniem władzy publicznej) oraz posiadanym, zarządzanym, administrowanym lub użytkowanym mieniem (bez względu na jego rodzaj i przeznaczenie). </w:t>
      </w:r>
    </w:p>
    <w:p w14:paraId="60CD93F6" w14:textId="77777777" w:rsidR="00190DD1" w:rsidRPr="009F5528" w:rsidRDefault="00190DD1" w:rsidP="00190DD1">
      <w:pPr>
        <w:suppressAutoHyphens/>
        <w:overflowPunct w:val="0"/>
        <w:autoSpaceDE w:val="0"/>
        <w:spacing w:after="0" w:line="240" w:lineRule="auto"/>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14:paraId="49B21BA9" w14:textId="77777777" w:rsidR="00190DD1" w:rsidRPr="009F5528" w:rsidRDefault="00190DD1" w:rsidP="00190DD1">
      <w:pPr>
        <w:suppressAutoHyphens/>
        <w:overflowPunct w:val="0"/>
        <w:autoSpaceDE w:val="0"/>
        <w:spacing w:after="0" w:line="240" w:lineRule="auto"/>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14:paraId="50DBED52" w14:textId="77777777" w:rsidR="00190DD1" w:rsidRPr="009F5528" w:rsidRDefault="00190DD1" w:rsidP="00190DD1">
      <w:pPr>
        <w:suppressAutoHyphens/>
        <w:overflowPunct w:val="0"/>
        <w:autoSpaceDE w:val="0"/>
        <w:spacing w:after="0" w:line="240" w:lineRule="auto"/>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Przez osoby objęte ubezpieczeniem należy rozumieć Ubezpieczającego, którym jest Zamawiający oraz wszystkie inne osoby, za które ponosi odpowiedzialność.</w:t>
      </w:r>
    </w:p>
    <w:p w14:paraId="202C5535" w14:textId="77777777" w:rsidR="00190DD1" w:rsidRPr="009F5528" w:rsidRDefault="00190DD1" w:rsidP="00190DD1">
      <w:pPr>
        <w:suppressAutoHyphens/>
        <w:overflowPunct w:val="0"/>
        <w:autoSpaceDE w:val="0"/>
        <w:spacing w:after="0" w:line="240" w:lineRule="auto"/>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 xml:space="preserve">W ramach sumy gwarancyjnej Ubezpieczyciel zobowiązany jest do: </w:t>
      </w:r>
    </w:p>
    <w:p w14:paraId="5FCD93BD" w14:textId="77777777" w:rsidR="00190DD1" w:rsidRPr="009F5528" w:rsidRDefault="00190DD1" w:rsidP="00190DD1">
      <w:pPr>
        <w:suppressAutoHyphens/>
        <w:overflowPunct w:val="0"/>
        <w:autoSpaceDE w:val="0"/>
        <w:spacing w:after="0" w:line="240" w:lineRule="auto"/>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 xml:space="preserve">1) zwrotu poniesionych po wystąpieniu wypadku ubezpieczeniowego kosztów działań mających na celu zapobieżenie szkodzie lub zmniejszenie jej rozmiarów, jeżeli były celowe, chociażby okazały się bezskuteczne; </w:t>
      </w:r>
    </w:p>
    <w:p w14:paraId="6CA9B06B" w14:textId="77777777" w:rsidR="00190DD1" w:rsidRPr="009F5528" w:rsidRDefault="00190DD1" w:rsidP="00190DD1">
      <w:pPr>
        <w:suppressAutoHyphens/>
        <w:overflowPunct w:val="0"/>
        <w:autoSpaceDE w:val="0"/>
        <w:spacing w:after="0" w:line="240" w:lineRule="auto"/>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2) pokrycia uzasadnionych kosztów wynagrodzenia ekspertów, powołanych w uzgodnieniu z Ubezpieczycielem przez Ubezpieczonego lub poszkodowanego w celu ustalenia okoliczności, przyczyn i rozmiaru szkody.</w:t>
      </w:r>
    </w:p>
    <w:p w14:paraId="44E1F541" w14:textId="77777777" w:rsidR="00190DD1" w:rsidRPr="009F5528" w:rsidRDefault="00190DD1" w:rsidP="00190DD1">
      <w:pPr>
        <w:suppressAutoHyphens/>
        <w:overflowPunct w:val="0"/>
        <w:autoSpaceDE w:val="0"/>
        <w:spacing w:after="0" w:line="240" w:lineRule="auto"/>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W ramach sumy gwarancyjnej Ubezpieczyciel zobowiązany jest także do zapłacenia poniesionych przez Ubezpieczonego, za zgodą Ubezpieczyciela, następujących kosztów pomocy prawnej, związanych z postępowaniem dotyczącym odpowiedzialności Ubezpieczonego za szkodę:</w:t>
      </w:r>
    </w:p>
    <w:p w14:paraId="2B8A862C" w14:textId="77777777" w:rsidR="00190DD1" w:rsidRPr="009F5528" w:rsidRDefault="00190DD1" w:rsidP="007C4536">
      <w:pPr>
        <w:numPr>
          <w:ilvl w:val="0"/>
          <w:numId w:val="39"/>
        </w:numPr>
        <w:suppressAutoHyphens/>
        <w:overflowPunct w:val="0"/>
        <w:autoSpaceDE w:val="0"/>
        <w:spacing w:after="0" w:line="240" w:lineRule="auto"/>
        <w:ind w:left="284" w:hanging="284"/>
        <w:contextualSpacing/>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wynagrodzenie zewnętrznych pełnomocników procesowych, przy czym za wybór pełnomocnika procesowego odpowiada Ubezpieczony;</w:t>
      </w:r>
    </w:p>
    <w:p w14:paraId="7C4A0B5D" w14:textId="77777777" w:rsidR="00190DD1" w:rsidRPr="009F5528" w:rsidRDefault="00190DD1" w:rsidP="007C4536">
      <w:pPr>
        <w:numPr>
          <w:ilvl w:val="0"/>
          <w:numId w:val="39"/>
        </w:numPr>
        <w:suppressAutoHyphens/>
        <w:overflowPunct w:val="0"/>
        <w:autoSpaceDE w:val="0"/>
        <w:spacing w:after="0" w:line="240" w:lineRule="auto"/>
        <w:ind w:left="284" w:hanging="284"/>
        <w:contextualSpacing/>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koszty sądowe poniesione we wszystkich instancjach;</w:t>
      </w:r>
    </w:p>
    <w:p w14:paraId="3FA2F6A1" w14:textId="77777777" w:rsidR="00190DD1" w:rsidRPr="009F5528" w:rsidRDefault="00190DD1" w:rsidP="007C4536">
      <w:pPr>
        <w:numPr>
          <w:ilvl w:val="0"/>
          <w:numId w:val="39"/>
        </w:numPr>
        <w:suppressAutoHyphens/>
        <w:overflowPunct w:val="0"/>
        <w:autoSpaceDE w:val="0"/>
        <w:spacing w:after="0" w:line="240" w:lineRule="auto"/>
        <w:ind w:left="284" w:hanging="284"/>
        <w:contextualSpacing/>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koszty czynności zmierzających do zawarcia i wykonania ugody;</w:t>
      </w:r>
    </w:p>
    <w:p w14:paraId="69DC6477" w14:textId="77777777" w:rsidR="00190DD1" w:rsidRPr="009F5528" w:rsidRDefault="00190DD1" w:rsidP="007C4536">
      <w:pPr>
        <w:numPr>
          <w:ilvl w:val="0"/>
          <w:numId w:val="39"/>
        </w:numPr>
        <w:suppressAutoHyphens/>
        <w:overflowPunct w:val="0"/>
        <w:autoSpaceDE w:val="0"/>
        <w:spacing w:after="0" w:line="240" w:lineRule="auto"/>
        <w:ind w:left="284" w:hanging="284"/>
        <w:contextualSpacing/>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koszty opinii biegłych, rzeczoznawców lub ekspertów oraz koszty tłumaczenia dokumentów potrzebnych do obrony interesów prawnych Ubezpieczonego;</w:t>
      </w:r>
    </w:p>
    <w:p w14:paraId="47070B3D" w14:textId="77777777" w:rsidR="00190DD1" w:rsidRPr="009F5528" w:rsidRDefault="00190DD1" w:rsidP="007C4536">
      <w:pPr>
        <w:numPr>
          <w:ilvl w:val="0"/>
          <w:numId w:val="39"/>
        </w:numPr>
        <w:suppressAutoHyphens/>
        <w:overflowPunct w:val="0"/>
        <w:autoSpaceDE w:val="0"/>
        <w:spacing w:after="0" w:line="240" w:lineRule="auto"/>
        <w:ind w:left="284" w:hanging="284"/>
        <w:contextualSpacing/>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koszty poniesione przez stronę przeciwną w związku z obroną jej prawnych interesów, o ile Ubezpieczony zobowiązany jest do ich pokrycia na podstawie prawomocnego orzeczenia sądu;</w:t>
      </w:r>
    </w:p>
    <w:p w14:paraId="7446ED1D" w14:textId="77777777" w:rsidR="00190DD1" w:rsidRPr="009F5528" w:rsidRDefault="00190DD1" w:rsidP="007C4536">
      <w:pPr>
        <w:numPr>
          <w:ilvl w:val="0"/>
          <w:numId w:val="39"/>
        </w:numPr>
        <w:suppressAutoHyphens/>
        <w:overflowPunct w:val="0"/>
        <w:autoSpaceDE w:val="0"/>
        <w:spacing w:after="0" w:line="240" w:lineRule="auto"/>
        <w:ind w:left="284" w:hanging="284"/>
        <w:contextualSpacing/>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lastRenderedPageBreak/>
        <w:t>koszty podróży pracowników Ubezpieczonego do sądu oraz koszty podróży powrotnej do siedziby Ubezpieczonego, jeżeli konieczne jest ich stawiennictwo przed sądem w charakterze strony, świadka, podejrzanego, oskarżonego lub obwinionego.</w:t>
      </w:r>
    </w:p>
    <w:p w14:paraId="60035616" w14:textId="77777777" w:rsidR="00190DD1" w:rsidRPr="009F5528" w:rsidRDefault="00190DD1" w:rsidP="00190DD1">
      <w:pPr>
        <w:suppressAutoHyphens/>
        <w:overflowPunct w:val="0"/>
        <w:autoSpaceDE w:val="0"/>
        <w:spacing w:after="0" w:line="240" w:lineRule="auto"/>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Koszty pomocy prawnej obejmują również koszty poniesione w postępowaniu karnym lub administracyjnym przez Ubezpieczonego lub pracowników Ubezpieczonego, o ile postępowania te mają związek z ustaleniem odpowiedzialności Ubezpieczonego za szkodę lub wysokości szkody objętej ochroną ubezpieczeniową.</w:t>
      </w:r>
    </w:p>
    <w:p w14:paraId="7B0A8133" w14:textId="77777777" w:rsidR="00190DD1" w:rsidRPr="009F5528" w:rsidRDefault="00190DD1" w:rsidP="00190DD1">
      <w:pPr>
        <w:suppressAutoHyphens/>
        <w:overflowPunct w:val="0"/>
        <w:autoSpaceDE w:val="0"/>
        <w:spacing w:after="0" w:line="240" w:lineRule="auto"/>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Jeżeli odpowiedzialność Ubezpieczonego jest ustalana w postępowaniu przed sądem polubownym (arbitrażowym), koszty związane z udziałem Ubezpieczonego w takim postępowaniu pokrywane są w zakresie i do wysokości, jakie wynikają z przepisów o kosztach sądowych ponoszonych przed sądami powszechnymi.</w:t>
      </w:r>
    </w:p>
    <w:p w14:paraId="5D0B815B" w14:textId="77777777" w:rsidR="00190DD1" w:rsidRPr="009F5528" w:rsidRDefault="00190DD1" w:rsidP="00190DD1">
      <w:pPr>
        <w:suppressAutoHyphens/>
        <w:overflowPunct w:val="0"/>
        <w:autoSpaceDE w:val="0"/>
        <w:spacing w:after="0" w:line="240" w:lineRule="auto"/>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Definicje:</w:t>
      </w:r>
    </w:p>
    <w:p w14:paraId="1D6E5568" w14:textId="77777777" w:rsidR="00190DD1" w:rsidRPr="009F5528" w:rsidRDefault="00190DD1" w:rsidP="007C4536">
      <w:pPr>
        <w:numPr>
          <w:ilvl w:val="0"/>
          <w:numId w:val="36"/>
        </w:numPr>
        <w:suppressAutoHyphens/>
        <w:overflowPunct w:val="0"/>
        <w:autoSpaceDE w:val="0"/>
        <w:spacing w:after="0" w:line="240" w:lineRule="auto"/>
        <w:ind w:left="284"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wypadek ubezpieczeniowy – szkoda rzeczowa lub osobowa lub powstanie czystej straty finansowej</w:t>
      </w:r>
    </w:p>
    <w:p w14:paraId="2CCF25FD" w14:textId="77777777" w:rsidR="00190DD1" w:rsidRPr="009F5528" w:rsidRDefault="00190DD1" w:rsidP="007C4536">
      <w:pPr>
        <w:numPr>
          <w:ilvl w:val="0"/>
          <w:numId w:val="36"/>
        </w:numPr>
        <w:suppressAutoHyphens/>
        <w:overflowPunct w:val="0"/>
        <w:autoSpaceDE w:val="0"/>
        <w:spacing w:after="0" w:line="240" w:lineRule="auto"/>
        <w:ind w:left="284"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szkoda osobowa – uszkodzenie ciała, rozstrój zdrowia, w tym śmierć w następstwie takiego zdarzenia oraz utracone korzyści poszkodowanego, które mógłby osiągnąć, gdyby nie doznał uszkodzenia ciała lub rozstroju zdrowia</w:t>
      </w:r>
    </w:p>
    <w:p w14:paraId="21F11F06" w14:textId="77777777" w:rsidR="00190DD1" w:rsidRPr="009F5528" w:rsidRDefault="00190DD1" w:rsidP="007C4536">
      <w:pPr>
        <w:numPr>
          <w:ilvl w:val="0"/>
          <w:numId w:val="36"/>
        </w:numPr>
        <w:suppressAutoHyphens/>
        <w:overflowPunct w:val="0"/>
        <w:autoSpaceDE w:val="0"/>
        <w:spacing w:after="0" w:line="240" w:lineRule="auto"/>
        <w:ind w:left="284"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szkoda rzeczowa – utrata, uszkodzenie lub zniszczenie rzeczy ruchomych lub nieruchomości, w tym utracone korzyści poszkodowanego, które mógłby osiągnąć, gdyby nie nastąpiła utrata, zniszczenie lub uszkodzenie rzeczy</w:t>
      </w:r>
    </w:p>
    <w:p w14:paraId="3A3FE0ED" w14:textId="77777777" w:rsidR="00190DD1" w:rsidRPr="009F5528" w:rsidRDefault="00190DD1" w:rsidP="007C4536">
      <w:pPr>
        <w:numPr>
          <w:ilvl w:val="0"/>
          <w:numId w:val="36"/>
        </w:numPr>
        <w:suppressAutoHyphens/>
        <w:overflowPunct w:val="0"/>
        <w:autoSpaceDE w:val="0"/>
        <w:spacing w:after="0" w:line="240" w:lineRule="auto"/>
        <w:ind w:left="284"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czysta strata finansowa – uszczerbek majątkowy niebędący szkodą na osobie lub szkodą rzeczową</w:t>
      </w:r>
    </w:p>
    <w:p w14:paraId="3FA4C355" w14:textId="77777777" w:rsidR="00190DD1" w:rsidRPr="009F5528" w:rsidRDefault="00190DD1" w:rsidP="007C4536">
      <w:pPr>
        <w:numPr>
          <w:ilvl w:val="0"/>
          <w:numId w:val="36"/>
        </w:numPr>
        <w:suppressAutoHyphens/>
        <w:overflowPunct w:val="0"/>
        <w:autoSpaceDE w:val="0"/>
        <w:spacing w:after="0" w:line="240" w:lineRule="auto"/>
        <w:ind w:left="284"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podlimit – limit odpowiedzialności Ubezpieczyciela w ramach sumy gwarancyjnej ubezpieczenia odpowiedzialności cywilnej; podlimit odnosi się zawsze do rocznego okresu ubezpieczenia</w:t>
      </w:r>
    </w:p>
    <w:p w14:paraId="2EE6688D" w14:textId="77777777" w:rsidR="00190DD1" w:rsidRPr="009F5528" w:rsidRDefault="00190DD1" w:rsidP="00190DD1">
      <w:pPr>
        <w:suppressAutoHyphens/>
        <w:overflowPunct w:val="0"/>
        <w:autoSpaceDE w:val="0"/>
        <w:spacing w:after="0" w:line="240" w:lineRule="auto"/>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Zakres terytorialny ubezpieczenia: teren RP, a w przypadku podróży zagranicznych i wycieczek - teren całego świata, z wyłączeniem USA, Kanady i Australii</w:t>
      </w:r>
    </w:p>
    <w:p w14:paraId="5845A670" w14:textId="77777777" w:rsidR="00190DD1" w:rsidRPr="009F5528" w:rsidRDefault="00190DD1" w:rsidP="00190DD1">
      <w:pPr>
        <w:suppressAutoHyphens/>
        <w:overflowPunct w:val="0"/>
        <w:autoSpaceDE w:val="0"/>
        <w:spacing w:after="0" w:line="240" w:lineRule="auto"/>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
          <w:bCs/>
          <w:lang w:eastAsia="ar-SA"/>
        </w:rPr>
        <w:t>Wymagany zakres ubezpieczenia obejmuje w szczególności</w:t>
      </w:r>
      <w:r w:rsidRPr="009F5528">
        <w:rPr>
          <w:rFonts w:asciiTheme="majorHAnsi" w:eastAsia="Times New Roman" w:hAnsiTheme="majorHAnsi" w:cs="Times New Roman"/>
          <w:bCs/>
          <w:lang w:eastAsia="ar-SA"/>
        </w:rPr>
        <w:t>:</w:t>
      </w:r>
    </w:p>
    <w:p w14:paraId="030EFFE4" w14:textId="77777777" w:rsidR="00190DD1" w:rsidRPr="009F5528" w:rsidRDefault="00190DD1" w:rsidP="007C4536">
      <w:pPr>
        <w:numPr>
          <w:ilvl w:val="1"/>
          <w:numId w:val="40"/>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szkody powstałe w wyniku uchybień natury organizacyjnej, administracyjnej i porządkowej, bez podlimitu, do wysokości sumy gwarancyjnej na jeden i wszystkie wypadki ubezpieczeniowe,</w:t>
      </w:r>
    </w:p>
    <w:p w14:paraId="717B8233" w14:textId="77777777" w:rsidR="00190DD1" w:rsidRPr="009F5528" w:rsidRDefault="00190DD1" w:rsidP="007C4536">
      <w:pPr>
        <w:numPr>
          <w:ilvl w:val="1"/>
          <w:numId w:val="40"/>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szkody wyrządzone w związku z wykonywaniem zadań publicznych, zadań własnych, zleconych i powierzonych oraz wynikających z obowiązujących statutów Zamawiającego i podmiotów objętych zamówieniem, bez podlimitu, do wysokości sumy gwarancyjnej na jeden i wszystkie wypadki ubezpieczeniowe,</w:t>
      </w:r>
    </w:p>
    <w:p w14:paraId="2A3EDD76" w14:textId="77777777" w:rsidR="00190DD1" w:rsidRPr="009F5528" w:rsidRDefault="00190DD1" w:rsidP="007C4536">
      <w:pPr>
        <w:numPr>
          <w:ilvl w:val="1"/>
          <w:numId w:val="40"/>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szkody wyrządzone podmiotom powiązanym własnościowo lub kapitałowo, bez podlimitu, do wysokości sumy gwarancyjnej na jeden i wszystkie wypadki ubezpieczeniowe,</w:t>
      </w:r>
    </w:p>
    <w:p w14:paraId="48C2B6E2" w14:textId="77777777" w:rsidR="00190DD1" w:rsidRPr="009F5528" w:rsidRDefault="00190DD1" w:rsidP="007C4536">
      <w:pPr>
        <w:numPr>
          <w:ilvl w:val="1"/>
          <w:numId w:val="40"/>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szkody wynikające z naruszenia dóbr osobistych, bez podlimitu, do wysokości sumy gwarancyjnej na jeden i wszystkie wypadki ubezpieczeniowe, z wyłączeniem:</w:t>
      </w:r>
    </w:p>
    <w:p w14:paraId="70EECCB9" w14:textId="77777777" w:rsidR="00190DD1" w:rsidRPr="009F5528" w:rsidRDefault="00190DD1" w:rsidP="007C4536">
      <w:pPr>
        <w:numPr>
          <w:ilvl w:val="0"/>
          <w:numId w:val="41"/>
        </w:numPr>
        <w:tabs>
          <w:tab w:val="left" w:pos="851"/>
        </w:tabs>
        <w:suppressAutoHyphens/>
        <w:spacing w:after="0" w:line="240" w:lineRule="auto"/>
        <w:ind w:left="851" w:hanging="284"/>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szkód wynikających z czynności dokonanych przez ubezpieczonego lub na jego polecenie ze świadomością, że mogą naruszać cudze prawa lub powodować szkodę (wina umyślna)</w:t>
      </w:r>
    </w:p>
    <w:p w14:paraId="1430C022" w14:textId="77777777" w:rsidR="00190DD1" w:rsidRPr="009F5528" w:rsidRDefault="00190DD1" w:rsidP="007C4536">
      <w:pPr>
        <w:numPr>
          <w:ilvl w:val="0"/>
          <w:numId w:val="41"/>
        </w:numPr>
        <w:tabs>
          <w:tab w:val="left" w:pos="851"/>
        </w:tabs>
        <w:suppressAutoHyphens/>
        <w:spacing w:after="0" w:line="240" w:lineRule="auto"/>
        <w:ind w:left="851" w:hanging="284"/>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szkód wynikających z przestępstwa popełnionego przez ubezpieczonego lub na jego polecenie</w:t>
      </w:r>
    </w:p>
    <w:p w14:paraId="2D47939F" w14:textId="77777777" w:rsidR="00190DD1" w:rsidRPr="009F5528" w:rsidRDefault="00190DD1" w:rsidP="007C4536">
      <w:pPr>
        <w:numPr>
          <w:ilvl w:val="0"/>
          <w:numId w:val="41"/>
        </w:numPr>
        <w:tabs>
          <w:tab w:val="left" w:pos="851"/>
        </w:tabs>
        <w:suppressAutoHyphens/>
        <w:spacing w:after="0" w:line="240" w:lineRule="auto"/>
        <w:ind w:left="851" w:hanging="284"/>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szkód powstałych w związku z naruszeniem przez ubezpieczonego lub na jego polecenie praw autorskich, patentów, znaków towarowych, nazw fabrycznych i licencji</w:t>
      </w:r>
    </w:p>
    <w:p w14:paraId="2C4D0479" w14:textId="77777777" w:rsidR="005E00C8" w:rsidRDefault="00190DD1" w:rsidP="005E00C8">
      <w:pPr>
        <w:widowControl w:val="0"/>
        <w:numPr>
          <w:ilvl w:val="1"/>
          <w:numId w:val="40"/>
        </w:numPr>
        <w:suppressAutoHyphens/>
        <w:spacing w:after="0" w:line="240" w:lineRule="auto"/>
        <w:ind w:left="567" w:hanging="567"/>
        <w:contextualSpacing/>
        <w:jc w:val="both"/>
        <w:rPr>
          <w:rFonts w:asciiTheme="majorHAnsi" w:eastAsia="Times New Roman" w:hAnsiTheme="majorHAnsi" w:cs="Times New Roman"/>
          <w:sz w:val="24"/>
          <w:szCs w:val="24"/>
          <w:lang w:eastAsia="ar-SA"/>
        </w:rPr>
      </w:pPr>
      <w:r w:rsidRPr="009F5528">
        <w:rPr>
          <w:rFonts w:asciiTheme="majorHAnsi" w:eastAsia="Times New Roman" w:hAnsiTheme="majorHAnsi" w:cs="Times New Roman"/>
          <w:lang w:eastAsia="ar-SA"/>
        </w:rPr>
        <w:t xml:space="preserve">szkody związane z przeniesieniem ognia oraz szkody wyrządzone wskutek wybuchu, </w:t>
      </w:r>
      <w:r w:rsidR="005E00C8">
        <w:rPr>
          <w:rFonts w:asciiTheme="majorHAnsi" w:eastAsia="Times New Roman" w:hAnsiTheme="majorHAnsi" w:cs="Times New Roman"/>
          <w:lang w:eastAsia="ar-SA"/>
        </w:rPr>
        <w:t>z</w:t>
      </w:r>
      <w:r w:rsidRPr="009F5528">
        <w:rPr>
          <w:rFonts w:asciiTheme="majorHAnsi" w:eastAsia="Times New Roman" w:hAnsiTheme="majorHAnsi" w:cs="Times New Roman"/>
          <w:lang w:eastAsia="ar-SA"/>
        </w:rPr>
        <w:t> podlimit</w:t>
      </w:r>
      <w:r w:rsidR="005E00C8">
        <w:rPr>
          <w:rFonts w:asciiTheme="majorHAnsi" w:eastAsia="Times New Roman" w:hAnsiTheme="majorHAnsi" w:cs="Times New Roman"/>
          <w:lang w:eastAsia="ar-SA"/>
        </w:rPr>
        <w:t xml:space="preserve">em 400 000,00 zł </w:t>
      </w:r>
      <w:r w:rsidRPr="009F5528">
        <w:rPr>
          <w:rFonts w:asciiTheme="majorHAnsi" w:eastAsia="Times New Roman" w:hAnsiTheme="majorHAnsi" w:cs="Times New Roman"/>
          <w:lang w:eastAsia="ar-SA"/>
        </w:rPr>
        <w:t>na jeden i wszystkie wypadki ubezpieczeniowe</w:t>
      </w:r>
      <w:r w:rsidRPr="009F5528">
        <w:rPr>
          <w:rFonts w:asciiTheme="majorHAnsi" w:eastAsia="Times New Roman" w:hAnsiTheme="majorHAnsi" w:cs="Times New Roman"/>
          <w:sz w:val="24"/>
          <w:szCs w:val="24"/>
          <w:lang w:eastAsia="ar-SA"/>
        </w:rPr>
        <w:t>,</w:t>
      </w:r>
    </w:p>
    <w:p w14:paraId="7903DEF4" w14:textId="19F92885" w:rsidR="00190DD1" w:rsidRPr="005E00C8" w:rsidRDefault="00190DD1" w:rsidP="005E00C8">
      <w:pPr>
        <w:widowControl w:val="0"/>
        <w:numPr>
          <w:ilvl w:val="1"/>
          <w:numId w:val="40"/>
        </w:numPr>
        <w:suppressAutoHyphens/>
        <w:spacing w:after="0" w:line="240" w:lineRule="auto"/>
        <w:ind w:left="567" w:hanging="567"/>
        <w:contextualSpacing/>
        <w:jc w:val="both"/>
        <w:rPr>
          <w:rFonts w:asciiTheme="majorHAnsi" w:eastAsia="Times New Roman" w:hAnsiTheme="majorHAnsi" w:cs="Times New Roman"/>
          <w:sz w:val="24"/>
          <w:szCs w:val="24"/>
          <w:lang w:eastAsia="ar-SA"/>
        </w:rPr>
      </w:pPr>
      <w:r w:rsidRPr="005E00C8">
        <w:rPr>
          <w:rFonts w:asciiTheme="majorHAnsi" w:hAnsiTheme="majorHAnsi"/>
          <w:bCs/>
        </w:rPr>
        <w:t xml:space="preserve">szkody wyrządzone w związku z awarią, działaniem bądź eksploatacją sieci i urządzeń wodociągowo – kanalizacyjnych i centralnego ogrzewania, w tym w związku z cofnięciem się cieczy, </w:t>
      </w:r>
      <w:r w:rsidR="005E00C8" w:rsidRPr="005E00C8">
        <w:rPr>
          <w:rFonts w:asciiTheme="majorHAnsi" w:hAnsiTheme="majorHAnsi"/>
          <w:bCs/>
        </w:rPr>
        <w:t>z podlimitem 400 000,00 zł na jeden i wszystkie wypadki ubezpieczeniowe,</w:t>
      </w:r>
    </w:p>
    <w:p w14:paraId="248D2BD5" w14:textId="7D256D24" w:rsidR="00190DD1" w:rsidRPr="009F5528" w:rsidRDefault="00190DD1" w:rsidP="007C4536">
      <w:pPr>
        <w:widowControl w:val="0"/>
        <w:numPr>
          <w:ilvl w:val="1"/>
          <w:numId w:val="40"/>
        </w:numPr>
        <w:suppressAutoHyphens/>
        <w:spacing w:after="0" w:line="240" w:lineRule="auto"/>
        <w:ind w:left="567" w:hanging="567"/>
        <w:contextualSpacing/>
        <w:jc w:val="both"/>
        <w:rPr>
          <w:rFonts w:asciiTheme="majorHAnsi" w:eastAsia="Times New Roman" w:hAnsiTheme="majorHAnsi" w:cs="Times New Roman"/>
          <w:sz w:val="24"/>
          <w:szCs w:val="24"/>
          <w:lang w:eastAsia="ar-SA"/>
        </w:rPr>
      </w:pPr>
      <w:r w:rsidRPr="009F5528">
        <w:rPr>
          <w:rFonts w:asciiTheme="majorHAnsi" w:eastAsia="Times New Roman" w:hAnsiTheme="majorHAnsi" w:cs="Times New Roman"/>
          <w:bCs/>
          <w:lang w:eastAsia="ar-SA"/>
        </w:rPr>
        <w:t xml:space="preserve">szkody wyrządzone w środowisku naturalnym poprzez jego zanieczyszczenie, z podlimitem </w:t>
      </w:r>
      <w:r w:rsidR="005E00C8">
        <w:rPr>
          <w:rFonts w:asciiTheme="majorHAnsi" w:eastAsia="Times New Roman" w:hAnsiTheme="majorHAnsi" w:cs="Times New Roman"/>
          <w:bCs/>
          <w:lang w:eastAsia="ar-SA"/>
        </w:rPr>
        <w:t>2</w:t>
      </w:r>
      <w:r w:rsidRPr="009F5528">
        <w:rPr>
          <w:rFonts w:asciiTheme="majorHAnsi" w:eastAsia="Times New Roman" w:hAnsiTheme="majorHAnsi" w:cs="Times New Roman"/>
          <w:bCs/>
          <w:lang w:eastAsia="ar-SA"/>
        </w:rPr>
        <w:t>00 000,- zł na jeden i wszystkie wypadki ubezpieczeniowe,</w:t>
      </w:r>
    </w:p>
    <w:p w14:paraId="56D74127" w14:textId="77777777" w:rsidR="00190DD1" w:rsidRPr="009F5528" w:rsidRDefault="00190DD1" w:rsidP="007C4536">
      <w:pPr>
        <w:widowControl w:val="0"/>
        <w:numPr>
          <w:ilvl w:val="1"/>
          <w:numId w:val="40"/>
        </w:numPr>
        <w:suppressAutoHyphens/>
        <w:spacing w:after="0" w:line="240" w:lineRule="auto"/>
        <w:ind w:left="567" w:hanging="567"/>
        <w:contextualSpacing/>
        <w:jc w:val="both"/>
        <w:rPr>
          <w:rFonts w:asciiTheme="majorHAnsi" w:eastAsia="Times New Roman" w:hAnsiTheme="majorHAnsi" w:cs="Times New Roman"/>
          <w:sz w:val="24"/>
          <w:szCs w:val="24"/>
          <w:lang w:eastAsia="ar-SA"/>
        </w:rPr>
      </w:pPr>
      <w:r w:rsidRPr="009F5528">
        <w:rPr>
          <w:rFonts w:asciiTheme="majorHAnsi" w:eastAsia="Times New Roman" w:hAnsiTheme="majorHAnsi" w:cs="Times New Roman"/>
          <w:bCs/>
          <w:lang w:eastAsia="ar-SA"/>
        </w:rPr>
        <w:t>szkody wyrządzone w związku z podejmowaniem czynności inwestora, bez podlimitu, do wysokości sumy gwarancyjnej na jeden i wszystkie wypadki ubezpieczeniowe,</w:t>
      </w:r>
    </w:p>
    <w:p w14:paraId="1AEB468B" w14:textId="610C041C" w:rsidR="00190DD1" w:rsidRPr="009F5528" w:rsidRDefault="00190DD1" w:rsidP="007C4536">
      <w:pPr>
        <w:widowControl w:val="0"/>
        <w:numPr>
          <w:ilvl w:val="1"/>
          <w:numId w:val="40"/>
        </w:numPr>
        <w:suppressAutoHyphens/>
        <w:spacing w:after="0" w:line="240" w:lineRule="auto"/>
        <w:ind w:left="567" w:hanging="567"/>
        <w:contextualSpacing/>
        <w:jc w:val="both"/>
        <w:rPr>
          <w:rFonts w:asciiTheme="majorHAnsi" w:eastAsia="Times New Roman" w:hAnsiTheme="majorHAnsi" w:cs="Times New Roman"/>
          <w:sz w:val="24"/>
          <w:szCs w:val="24"/>
          <w:lang w:eastAsia="ar-SA"/>
        </w:rPr>
      </w:pPr>
      <w:r w:rsidRPr="009F5528">
        <w:rPr>
          <w:rFonts w:asciiTheme="majorHAnsi" w:eastAsia="Times New Roman" w:hAnsiTheme="majorHAnsi" w:cs="Times New Roman"/>
          <w:bCs/>
          <w:lang w:eastAsia="ar-SA"/>
        </w:rPr>
        <w:t xml:space="preserve">szkody osobowe i rzeczowe wyrządzone przez podwykonawców ubezpieczonego, którym powierzył wykonanie określonej pracy lub usługi, z zachowaniem prawa do regresu, z podlimitem </w:t>
      </w:r>
      <w:r w:rsidR="005E00C8">
        <w:rPr>
          <w:rFonts w:asciiTheme="majorHAnsi" w:eastAsia="Times New Roman" w:hAnsiTheme="majorHAnsi" w:cs="Times New Roman"/>
          <w:bCs/>
          <w:lang w:eastAsia="ar-SA"/>
        </w:rPr>
        <w:t>4</w:t>
      </w:r>
      <w:r w:rsidRPr="009F5528">
        <w:rPr>
          <w:rFonts w:asciiTheme="majorHAnsi" w:eastAsia="Times New Roman" w:hAnsiTheme="majorHAnsi" w:cs="Times New Roman"/>
          <w:bCs/>
          <w:lang w:eastAsia="ar-SA"/>
        </w:rPr>
        <w:t>00 000,- zł na jeden i wszystkie wypadki ubezpieczeniowe,</w:t>
      </w:r>
    </w:p>
    <w:p w14:paraId="4EFE0003" w14:textId="77777777" w:rsidR="00190DD1" w:rsidRPr="009F5528" w:rsidRDefault="00190DD1" w:rsidP="007C4536">
      <w:pPr>
        <w:widowControl w:val="0"/>
        <w:numPr>
          <w:ilvl w:val="1"/>
          <w:numId w:val="40"/>
        </w:numPr>
        <w:suppressAutoHyphens/>
        <w:spacing w:after="0" w:line="240" w:lineRule="auto"/>
        <w:ind w:left="567" w:hanging="567"/>
        <w:contextualSpacing/>
        <w:jc w:val="both"/>
        <w:rPr>
          <w:rFonts w:asciiTheme="majorHAnsi" w:eastAsia="Times New Roman" w:hAnsiTheme="majorHAnsi" w:cs="Times New Roman"/>
          <w:sz w:val="24"/>
          <w:szCs w:val="24"/>
          <w:lang w:eastAsia="ar-SA"/>
        </w:rPr>
      </w:pPr>
      <w:r w:rsidRPr="009F5528">
        <w:rPr>
          <w:rFonts w:asciiTheme="majorHAnsi" w:eastAsia="Times New Roman" w:hAnsiTheme="majorHAnsi" w:cs="Times New Roman"/>
          <w:bCs/>
          <w:lang w:eastAsia="ar-SA"/>
        </w:rPr>
        <w:t xml:space="preserve">szkody wyrządzone w związku z zawartymi umowami na dostawę wody o odpowiednich parametrach i ciśnieniu i odbiór ścieków, zgodnie z ustawą z dnia 7 czerwca 2001 r. o zbiorowym zaopatrzeniu w wodę i zbiorowym odprowadzaniu ścieków wraz z rozporządzeniami </w:t>
      </w:r>
      <w:r w:rsidRPr="009F5528">
        <w:rPr>
          <w:rFonts w:asciiTheme="majorHAnsi" w:eastAsia="Times New Roman" w:hAnsiTheme="majorHAnsi" w:cs="Times New Roman"/>
          <w:bCs/>
          <w:lang w:eastAsia="ar-SA"/>
        </w:rPr>
        <w:lastRenderedPageBreak/>
        <w:t>wykonawczymi oraz w sprawie warunków, jakim powinna odpowiadać woda zdatna do picia i na potrze</w:t>
      </w:r>
      <w:r w:rsidR="00D900FE" w:rsidRPr="009F5528">
        <w:rPr>
          <w:rFonts w:asciiTheme="majorHAnsi" w:eastAsia="Times New Roman" w:hAnsiTheme="majorHAnsi" w:cs="Times New Roman"/>
          <w:bCs/>
          <w:lang w:eastAsia="ar-SA"/>
        </w:rPr>
        <w:t>by gospodarcze, z podlimitem 2</w:t>
      </w:r>
      <w:r w:rsidRPr="009F5528">
        <w:rPr>
          <w:rFonts w:asciiTheme="majorHAnsi" w:eastAsia="Times New Roman" w:hAnsiTheme="majorHAnsi" w:cs="Times New Roman"/>
          <w:bCs/>
          <w:lang w:eastAsia="ar-SA"/>
        </w:rPr>
        <w:t>00 000,- zł na jeden i wszystkie wypadki ubezpieczeniowe,</w:t>
      </w:r>
    </w:p>
    <w:p w14:paraId="015351CE" w14:textId="01B541CA" w:rsidR="00190DD1" w:rsidRPr="009F5528" w:rsidRDefault="00190DD1" w:rsidP="007C4536">
      <w:pPr>
        <w:widowControl w:val="0"/>
        <w:numPr>
          <w:ilvl w:val="1"/>
          <w:numId w:val="40"/>
        </w:numPr>
        <w:suppressAutoHyphens/>
        <w:spacing w:after="0" w:line="240" w:lineRule="auto"/>
        <w:ind w:left="567" w:hanging="567"/>
        <w:contextualSpacing/>
        <w:jc w:val="both"/>
        <w:rPr>
          <w:rFonts w:asciiTheme="majorHAnsi" w:eastAsia="Times New Roman" w:hAnsiTheme="majorHAnsi" w:cs="Times New Roman"/>
          <w:sz w:val="24"/>
          <w:szCs w:val="24"/>
          <w:lang w:eastAsia="ar-SA"/>
        </w:rPr>
      </w:pPr>
      <w:r w:rsidRPr="009F5528">
        <w:rPr>
          <w:rFonts w:asciiTheme="majorHAnsi" w:eastAsia="Times New Roman" w:hAnsiTheme="majorHAnsi" w:cs="Times New Roman"/>
          <w:lang w:eastAsia="ar-SA"/>
        </w:rPr>
        <w:t xml:space="preserve">szkody wyrządzone w związku z wprowadzeniem wody do obrotu, w tym za zatrucia pokarmowe i przeniesienie chorób zakaźnych (wszystkich z wykazu publikowanego przez Ministra Zdrowia) i zakażeń wśród ludzi i zwierząt, </w:t>
      </w:r>
      <w:r w:rsidR="00BB5FB9">
        <w:rPr>
          <w:rFonts w:asciiTheme="majorHAnsi" w:eastAsia="Times New Roman" w:hAnsiTheme="majorHAnsi" w:cs="Times New Roman"/>
          <w:lang w:eastAsia="ar-SA"/>
        </w:rPr>
        <w:t>bez</w:t>
      </w:r>
      <w:r w:rsidRPr="009F5528">
        <w:rPr>
          <w:rFonts w:asciiTheme="majorHAnsi" w:eastAsia="Times New Roman" w:hAnsiTheme="majorHAnsi" w:cs="Times New Roman"/>
          <w:bCs/>
          <w:lang w:eastAsia="ar-SA"/>
        </w:rPr>
        <w:t xml:space="preserve"> p</w:t>
      </w:r>
      <w:r w:rsidR="00D900FE" w:rsidRPr="009F5528">
        <w:rPr>
          <w:rFonts w:asciiTheme="majorHAnsi" w:eastAsia="Times New Roman" w:hAnsiTheme="majorHAnsi" w:cs="Times New Roman"/>
          <w:bCs/>
          <w:lang w:eastAsia="ar-SA"/>
        </w:rPr>
        <w:t>odlimit</w:t>
      </w:r>
      <w:r w:rsidR="00BB5FB9">
        <w:rPr>
          <w:rFonts w:asciiTheme="majorHAnsi" w:eastAsia="Times New Roman" w:hAnsiTheme="majorHAnsi" w:cs="Times New Roman"/>
          <w:bCs/>
          <w:lang w:eastAsia="ar-SA"/>
        </w:rPr>
        <w:t>u do wysokości sumy gwarancyjnej</w:t>
      </w:r>
      <w:r w:rsidRPr="009F5528">
        <w:rPr>
          <w:rFonts w:asciiTheme="majorHAnsi" w:eastAsia="Times New Roman" w:hAnsiTheme="majorHAnsi" w:cs="Times New Roman"/>
          <w:bCs/>
          <w:lang w:eastAsia="ar-SA"/>
        </w:rPr>
        <w:t xml:space="preserve"> </w:t>
      </w:r>
      <w:r w:rsidRPr="009F5528">
        <w:rPr>
          <w:rFonts w:asciiTheme="majorHAnsi" w:eastAsia="Times New Roman" w:hAnsiTheme="majorHAnsi" w:cs="Times New Roman"/>
          <w:lang w:eastAsia="ar-SA"/>
        </w:rPr>
        <w:t>na jeden i wszystkie wypadki ubezpieczeniowe</w:t>
      </w:r>
      <w:r w:rsidRPr="009F5528">
        <w:rPr>
          <w:rFonts w:asciiTheme="majorHAnsi" w:eastAsia="Times New Roman" w:hAnsiTheme="majorHAnsi" w:cs="Times New Roman"/>
          <w:bCs/>
          <w:lang w:eastAsia="ar-SA"/>
        </w:rPr>
        <w:t>,</w:t>
      </w:r>
    </w:p>
    <w:p w14:paraId="6B7A8CA2" w14:textId="7EF8AC59" w:rsidR="00190DD1" w:rsidRPr="009F5528" w:rsidRDefault="00190DD1" w:rsidP="007C4536">
      <w:pPr>
        <w:widowControl w:val="0"/>
        <w:numPr>
          <w:ilvl w:val="1"/>
          <w:numId w:val="40"/>
        </w:numPr>
        <w:suppressAutoHyphens/>
        <w:spacing w:after="0" w:line="240" w:lineRule="auto"/>
        <w:ind w:left="567" w:hanging="567"/>
        <w:contextualSpacing/>
        <w:jc w:val="both"/>
        <w:rPr>
          <w:rFonts w:asciiTheme="majorHAnsi" w:eastAsia="Times New Roman" w:hAnsiTheme="majorHAnsi" w:cs="Times New Roman"/>
          <w:sz w:val="24"/>
          <w:szCs w:val="24"/>
          <w:lang w:eastAsia="ar-SA"/>
        </w:rPr>
      </w:pPr>
      <w:r w:rsidRPr="009F5528">
        <w:rPr>
          <w:rFonts w:asciiTheme="majorHAnsi" w:eastAsia="Times New Roman" w:hAnsiTheme="majorHAnsi" w:cs="Times New Roman"/>
          <w:lang w:eastAsia="pl-PL"/>
        </w:rPr>
        <w:t>szkody wyrządzone w podziemnych instalacjach i urządzeniach oraz w instalacjach energetycznych, telefonicznych i gazowych należących do osób trzecich,</w:t>
      </w:r>
      <w:r w:rsidRPr="009F5528">
        <w:rPr>
          <w:rFonts w:asciiTheme="majorHAnsi" w:eastAsia="Times New Roman" w:hAnsiTheme="majorHAnsi" w:cs="Times New Roman"/>
          <w:bCs/>
          <w:lang w:eastAsia="ar-SA"/>
        </w:rPr>
        <w:t xml:space="preserve"> </w:t>
      </w:r>
      <w:r w:rsidRPr="009F5528">
        <w:rPr>
          <w:rFonts w:asciiTheme="majorHAnsi" w:eastAsia="Times New Roman" w:hAnsiTheme="majorHAnsi" w:cs="Times New Roman"/>
          <w:lang w:eastAsia="pl-PL"/>
        </w:rPr>
        <w:t xml:space="preserve">z podlimitem </w:t>
      </w:r>
      <w:r w:rsidR="00BB5FB9">
        <w:rPr>
          <w:rFonts w:asciiTheme="majorHAnsi" w:eastAsia="Times New Roman" w:hAnsiTheme="majorHAnsi" w:cs="Times New Roman"/>
          <w:lang w:eastAsia="pl-PL"/>
        </w:rPr>
        <w:t>4</w:t>
      </w:r>
      <w:r w:rsidRPr="009F5528">
        <w:rPr>
          <w:rFonts w:asciiTheme="majorHAnsi" w:eastAsia="Times New Roman" w:hAnsiTheme="majorHAnsi" w:cs="Times New Roman"/>
          <w:lang w:eastAsia="pl-PL"/>
        </w:rPr>
        <w:t>00 000,- zł na jeden i wszystkie wypadki ubezpieczeniowe,</w:t>
      </w:r>
    </w:p>
    <w:p w14:paraId="577214F7" w14:textId="7689BC58" w:rsidR="00190DD1" w:rsidRPr="009F5528" w:rsidRDefault="00190DD1" w:rsidP="007C4536">
      <w:pPr>
        <w:widowControl w:val="0"/>
        <w:numPr>
          <w:ilvl w:val="1"/>
          <w:numId w:val="40"/>
        </w:numPr>
        <w:suppressAutoHyphens/>
        <w:spacing w:after="0" w:line="240" w:lineRule="auto"/>
        <w:ind w:left="567" w:hanging="567"/>
        <w:contextualSpacing/>
        <w:jc w:val="both"/>
        <w:rPr>
          <w:rFonts w:asciiTheme="majorHAnsi" w:eastAsia="Times New Roman" w:hAnsiTheme="majorHAnsi" w:cs="Times New Roman"/>
          <w:sz w:val="24"/>
          <w:szCs w:val="24"/>
          <w:lang w:eastAsia="ar-SA"/>
        </w:rPr>
      </w:pPr>
      <w:r w:rsidRPr="009F5528">
        <w:rPr>
          <w:rFonts w:asciiTheme="majorHAnsi" w:eastAsia="Times New Roman" w:hAnsiTheme="majorHAnsi" w:cs="Times New Roman"/>
          <w:lang w:eastAsia="pl-PL"/>
        </w:rPr>
        <w:t xml:space="preserve">szkody wyrządzone w związku z prowadzonymi pracami rozbiórkowymi i wyburzeniowymi, z podlimitem </w:t>
      </w:r>
      <w:r w:rsidR="00BB5FB9">
        <w:rPr>
          <w:rFonts w:asciiTheme="majorHAnsi" w:eastAsia="Times New Roman" w:hAnsiTheme="majorHAnsi" w:cs="Times New Roman"/>
          <w:lang w:eastAsia="pl-PL"/>
        </w:rPr>
        <w:t>4</w:t>
      </w:r>
      <w:r w:rsidRPr="009F5528">
        <w:rPr>
          <w:rFonts w:asciiTheme="majorHAnsi" w:eastAsia="Times New Roman" w:hAnsiTheme="majorHAnsi" w:cs="Times New Roman"/>
          <w:lang w:eastAsia="pl-PL"/>
        </w:rPr>
        <w:t>00 000,- zł</w:t>
      </w:r>
      <w:r w:rsidRPr="009F5528">
        <w:rPr>
          <w:rFonts w:asciiTheme="majorHAnsi" w:eastAsia="Times New Roman" w:hAnsiTheme="majorHAnsi" w:cs="Times New Roman"/>
          <w:bCs/>
          <w:lang w:eastAsia="ar-SA"/>
        </w:rPr>
        <w:t xml:space="preserve"> </w:t>
      </w:r>
      <w:r w:rsidRPr="009F5528">
        <w:rPr>
          <w:rFonts w:asciiTheme="majorHAnsi" w:eastAsia="Times New Roman" w:hAnsiTheme="majorHAnsi" w:cs="Times New Roman"/>
          <w:lang w:eastAsia="pl-PL"/>
        </w:rPr>
        <w:t>na jeden i wszystkie wypadki ubezpieczeniowe,</w:t>
      </w:r>
    </w:p>
    <w:p w14:paraId="4E9B3A25" w14:textId="5B79A362" w:rsidR="00190DD1" w:rsidRPr="009F5528" w:rsidRDefault="00190DD1" w:rsidP="007C4536">
      <w:pPr>
        <w:widowControl w:val="0"/>
        <w:numPr>
          <w:ilvl w:val="1"/>
          <w:numId w:val="40"/>
        </w:numPr>
        <w:suppressAutoHyphens/>
        <w:spacing w:after="0" w:line="240" w:lineRule="auto"/>
        <w:ind w:left="567" w:hanging="567"/>
        <w:contextualSpacing/>
        <w:jc w:val="both"/>
        <w:rPr>
          <w:rFonts w:asciiTheme="majorHAnsi" w:eastAsia="Times New Roman" w:hAnsiTheme="majorHAnsi" w:cs="Times New Roman"/>
          <w:sz w:val="24"/>
          <w:szCs w:val="24"/>
          <w:lang w:eastAsia="ar-SA"/>
        </w:rPr>
      </w:pPr>
      <w:r w:rsidRPr="009F5528">
        <w:rPr>
          <w:rFonts w:asciiTheme="majorHAnsi" w:eastAsia="Times New Roman" w:hAnsiTheme="majorHAnsi" w:cs="Times New Roman"/>
          <w:lang w:eastAsia="pl-PL"/>
        </w:rPr>
        <w:t>szkody wyrządzone w związku z prowadzeniem prac polegających na wyk</w:t>
      </w:r>
      <w:r w:rsidR="00D900FE" w:rsidRPr="009F5528">
        <w:rPr>
          <w:rFonts w:asciiTheme="majorHAnsi" w:eastAsia="Times New Roman" w:hAnsiTheme="majorHAnsi" w:cs="Times New Roman"/>
          <w:lang w:eastAsia="pl-PL"/>
        </w:rPr>
        <w:t xml:space="preserve">onywaniu wykopów i przekopów, z podlimitem </w:t>
      </w:r>
      <w:r w:rsidR="00BB5FB9">
        <w:rPr>
          <w:rFonts w:asciiTheme="majorHAnsi" w:eastAsia="Times New Roman" w:hAnsiTheme="majorHAnsi" w:cs="Times New Roman"/>
          <w:lang w:eastAsia="pl-PL"/>
        </w:rPr>
        <w:t>5</w:t>
      </w:r>
      <w:r w:rsidR="00D900FE" w:rsidRPr="009F5528">
        <w:rPr>
          <w:rFonts w:asciiTheme="majorHAnsi" w:eastAsia="Times New Roman" w:hAnsiTheme="majorHAnsi" w:cs="Times New Roman"/>
          <w:lang w:eastAsia="pl-PL"/>
        </w:rPr>
        <w:t>00 000,- zł</w:t>
      </w:r>
      <w:r w:rsidRPr="009F5528">
        <w:rPr>
          <w:rFonts w:asciiTheme="majorHAnsi" w:eastAsia="Times New Roman" w:hAnsiTheme="majorHAnsi" w:cs="Times New Roman"/>
          <w:lang w:eastAsia="pl-PL"/>
        </w:rPr>
        <w:t xml:space="preserve"> na jeden i wszystkie wypadki ubezpieczeniowe,</w:t>
      </w:r>
    </w:p>
    <w:p w14:paraId="3412854B" w14:textId="4AECF6F3" w:rsidR="00190DD1" w:rsidRPr="009F5528" w:rsidRDefault="00190DD1" w:rsidP="007C4536">
      <w:pPr>
        <w:widowControl w:val="0"/>
        <w:numPr>
          <w:ilvl w:val="1"/>
          <w:numId w:val="40"/>
        </w:numPr>
        <w:suppressAutoHyphens/>
        <w:spacing w:after="0" w:line="240" w:lineRule="auto"/>
        <w:ind w:left="567" w:hanging="567"/>
        <w:contextualSpacing/>
        <w:jc w:val="both"/>
        <w:rPr>
          <w:rFonts w:asciiTheme="majorHAnsi" w:eastAsia="Times New Roman" w:hAnsiTheme="majorHAnsi" w:cs="Times New Roman"/>
          <w:sz w:val="24"/>
          <w:szCs w:val="24"/>
          <w:lang w:eastAsia="ar-SA"/>
        </w:rPr>
      </w:pPr>
      <w:r w:rsidRPr="009F5528">
        <w:rPr>
          <w:rFonts w:asciiTheme="majorHAnsi" w:eastAsia="Times New Roman" w:hAnsiTheme="majorHAnsi" w:cs="Times New Roman"/>
          <w:bCs/>
          <w:lang w:eastAsia="ar-SA"/>
        </w:rPr>
        <w:t xml:space="preserve">szkody w mieniu powierzonym, przechowywanym, kontrolowanym lub chronionym, w tym celem wykonania usługi, z podlimitem </w:t>
      </w:r>
      <w:r w:rsidR="00BB5FB9">
        <w:rPr>
          <w:rFonts w:asciiTheme="majorHAnsi" w:eastAsia="Times New Roman" w:hAnsiTheme="majorHAnsi" w:cs="Times New Roman"/>
          <w:bCs/>
          <w:lang w:eastAsia="ar-SA"/>
        </w:rPr>
        <w:t>4</w:t>
      </w:r>
      <w:r w:rsidRPr="009F5528">
        <w:rPr>
          <w:rFonts w:asciiTheme="majorHAnsi" w:eastAsia="Times New Roman" w:hAnsiTheme="majorHAnsi" w:cs="Times New Roman"/>
          <w:bCs/>
          <w:lang w:eastAsia="ar-SA"/>
        </w:rPr>
        <w:t>00 000,00 zł na jeden i wszystkie wypadki ubezpieczeniowe,</w:t>
      </w:r>
    </w:p>
    <w:p w14:paraId="45905EA5" w14:textId="1D66774E" w:rsidR="00190DD1" w:rsidRPr="009F5528" w:rsidRDefault="00190DD1" w:rsidP="007C4536">
      <w:pPr>
        <w:widowControl w:val="0"/>
        <w:numPr>
          <w:ilvl w:val="1"/>
          <w:numId w:val="40"/>
        </w:numPr>
        <w:suppressAutoHyphens/>
        <w:spacing w:after="0" w:line="240" w:lineRule="auto"/>
        <w:ind w:left="567" w:hanging="567"/>
        <w:contextualSpacing/>
        <w:jc w:val="both"/>
        <w:rPr>
          <w:rFonts w:asciiTheme="majorHAnsi" w:eastAsia="Times New Roman" w:hAnsiTheme="majorHAnsi" w:cs="Times New Roman"/>
          <w:sz w:val="24"/>
          <w:szCs w:val="24"/>
          <w:lang w:eastAsia="ar-SA"/>
        </w:rPr>
      </w:pPr>
      <w:r w:rsidRPr="009F5528">
        <w:rPr>
          <w:rFonts w:asciiTheme="majorHAnsi" w:eastAsia="Times New Roman" w:hAnsiTheme="majorHAnsi" w:cs="Times New Roman"/>
          <w:bCs/>
          <w:lang w:eastAsia="ar-SA"/>
        </w:rPr>
        <w:t>szkody wyrządzone osobom trzecim, powstałe w mieniu ruchomym i nieruchomościach podczas wykonywania obróbki, naprawy, konserwacji, remontów, modernizacji, montażu, przebudowy, napraw, budowy, rozbudowy, inwestycji, nadbudowy czyszczenia, podłączeń wodociągowo-kanalizacyjnych, budowy wodociągów i kanalizacji itp. lub in</w:t>
      </w:r>
      <w:r w:rsidR="00A07C53" w:rsidRPr="009F5528">
        <w:rPr>
          <w:rFonts w:asciiTheme="majorHAnsi" w:eastAsia="Times New Roman" w:hAnsiTheme="majorHAnsi" w:cs="Times New Roman"/>
          <w:bCs/>
          <w:lang w:eastAsia="ar-SA"/>
        </w:rPr>
        <w:t xml:space="preserve">nych czynności, prac i usług, z podlimitem </w:t>
      </w:r>
      <w:r w:rsidR="00BB5FB9">
        <w:rPr>
          <w:rFonts w:asciiTheme="majorHAnsi" w:eastAsia="Times New Roman" w:hAnsiTheme="majorHAnsi" w:cs="Times New Roman"/>
          <w:bCs/>
          <w:lang w:eastAsia="ar-SA"/>
        </w:rPr>
        <w:t>4</w:t>
      </w:r>
      <w:r w:rsidR="00A07C53" w:rsidRPr="009F5528">
        <w:rPr>
          <w:rFonts w:asciiTheme="majorHAnsi" w:eastAsia="Times New Roman" w:hAnsiTheme="majorHAnsi" w:cs="Times New Roman"/>
          <w:bCs/>
          <w:lang w:eastAsia="ar-SA"/>
        </w:rPr>
        <w:t>00 000,- zł</w:t>
      </w:r>
      <w:r w:rsidRPr="009F5528">
        <w:rPr>
          <w:rFonts w:asciiTheme="majorHAnsi" w:eastAsia="Times New Roman" w:hAnsiTheme="majorHAnsi" w:cs="Times New Roman"/>
          <w:bCs/>
          <w:lang w:eastAsia="ar-SA"/>
        </w:rPr>
        <w:t xml:space="preserve"> na jeden i wszystkie wypadki ubezpieczeniowe,</w:t>
      </w:r>
    </w:p>
    <w:p w14:paraId="4E8BB5F5" w14:textId="77777777" w:rsidR="00190DD1" w:rsidRPr="009F5528" w:rsidRDefault="00190DD1" w:rsidP="007C4536">
      <w:pPr>
        <w:widowControl w:val="0"/>
        <w:numPr>
          <w:ilvl w:val="1"/>
          <w:numId w:val="40"/>
        </w:numPr>
        <w:suppressAutoHyphens/>
        <w:spacing w:after="0" w:line="240" w:lineRule="auto"/>
        <w:ind w:left="567" w:hanging="567"/>
        <w:contextualSpacing/>
        <w:jc w:val="both"/>
        <w:rPr>
          <w:rFonts w:asciiTheme="majorHAnsi" w:eastAsia="Times New Roman" w:hAnsiTheme="majorHAnsi" w:cs="Times New Roman"/>
          <w:sz w:val="24"/>
          <w:szCs w:val="24"/>
          <w:lang w:eastAsia="ar-SA"/>
        </w:rPr>
      </w:pPr>
      <w:r w:rsidRPr="009F5528">
        <w:rPr>
          <w:rFonts w:asciiTheme="majorHAnsi" w:eastAsia="Times New Roman" w:hAnsiTheme="majorHAnsi" w:cs="Times New Roman"/>
          <w:lang w:eastAsia="ar-SA"/>
        </w:rPr>
        <w:t>szkody wyrządzone w należących do osób trzecich środkach transportu lub kontenerach, podczas prowadzenia prac ładunkowych, z podlimitem 200 000,00 zł na jeden i wszystkie wypadki ubezpieczeniowe,</w:t>
      </w:r>
    </w:p>
    <w:p w14:paraId="60D065EC" w14:textId="77777777" w:rsidR="00190DD1" w:rsidRPr="009F5528" w:rsidRDefault="00190DD1" w:rsidP="007C4536">
      <w:pPr>
        <w:widowControl w:val="0"/>
        <w:numPr>
          <w:ilvl w:val="1"/>
          <w:numId w:val="40"/>
        </w:numPr>
        <w:suppressAutoHyphens/>
        <w:spacing w:after="0" w:line="240" w:lineRule="auto"/>
        <w:ind w:left="567" w:hanging="567"/>
        <w:contextualSpacing/>
        <w:jc w:val="both"/>
        <w:rPr>
          <w:rFonts w:asciiTheme="majorHAnsi" w:eastAsia="Times New Roman" w:hAnsiTheme="majorHAnsi" w:cs="Times New Roman"/>
          <w:sz w:val="24"/>
          <w:szCs w:val="24"/>
          <w:lang w:eastAsia="ar-SA"/>
        </w:rPr>
      </w:pPr>
      <w:r w:rsidRPr="009F5528">
        <w:rPr>
          <w:rFonts w:asciiTheme="majorHAnsi" w:eastAsia="Times New Roman" w:hAnsiTheme="majorHAnsi" w:cs="Times New Roman"/>
          <w:lang w:eastAsia="ar-SA"/>
        </w:rPr>
        <w:t>szkody w pojazdach pozostawionych na nieodpłatnych parkingach i miejscach parkingowych (postojowych) prowadzonych przez Ubezpieczającego, z włączeniem szkód wynikających z awarii systemu wjazdu na teren parkingu lub inny będący w posiadaniu ubezpieczonego, z podlimitem 300 000,00 zł na jeden i wszystkie wypadki ubezpieczeniowe,</w:t>
      </w:r>
    </w:p>
    <w:p w14:paraId="35E2FA7B" w14:textId="77777777" w:rsidR="00190DD1" w:rsidRPr="009F5528" w:rsidRDefault="00190DD1" w:rsidP="007C4536">
      <w:pPr>
        <w:widowControl w:val="0"/>
        <w:numPr>
          <w:ilvl w:val="1"/>
          <w:numId w:val="40"/>
        </w:numPr>
        <w:suppressAutoHyphens/>
        <w:spacing w:after="0" w:line="240" w:lineRule="auto"/>
        <w:ind w:left="567" w:hanging="567"/>
        <w:contextualSpacing/>
        <w:jc w:val="both"/>
        <w:rPr>
          <w:rFonts w:asciiTheme="majorHAnsi" w:eastAsia="Times New Roman" w:hAnsiTheme="majorHAnsi" w:cs="Times New Roman"/>
          <w:sz w:val="24"/>
          <w:szCs w:val="24"/>
          <w:lang w:eastAsia="ar-SA"/>
        </w:rPr>
      </w:pPr>
      <w:r w:rsidRPr="009F5528">
        <w:rPr>
          <w:rFonts w:asciiTheme="majorHAnsi" w:eastAsia="Times New Roman" w:hAnsiTheme="majorHAnsi" w:cs="Times New Roman"/>
          <w:bCs/>
          <w:lang w:eastAsia="ar-SA"/>
        </w:rPr>
        <w:t>szkody wyrządzone wskutek zalania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podlimitem 200 000,00 zł na wszystkie wypadki ubezpieczeniowe i 20 000,00 zł na jeden lokal,</w:t>
      </w:r>
    </w:p>
    <w:p w14:paraId="5FB0222A" w14:textId="39B544CC" w:rsidR="00190DD1" w:rsidRPr="00BB5FB9" w:rsidRDefault="00190DD1" w:rsidP="00BB5FB9">
      <w:pPr>
        <w:widowControl w:val="0"/>
        <w:numPr>
          <w:ilvl w:val="1"/>
          <w:numId w:val="40"/>
        </w:numPr>
        <w:suppressAutoHyphens/>
        <w:spacing w:after="0" w:line="240" w:lineRule="auto"/>
        <w:ind w:left="567" w:hanging="567"/>
        <w:contextualSpacing/>
        <w:jc w:val="both"/>
        <w:rPr>
          <w:rFonts w:asciiTheme="majorHAnsi" w:eastAsia="Times New Roman" w:hAnsiTheme="majorHAnsi" w:cs="Times New Roman"/>
          <w:sz w:val="24"/>
          <w:szCs w:val="24"/>
          <w:lang w:eastAsia="ar-SA"/>
        </w:rPr>
      </w:pPr>
      <w:r w:rsidRPr="009F5528">
        <w:rPr>
          <w:rFonts w:asciiTheme="majorHAnsi" w:eastAsia="Times New Roman" w:hAnsiTheme="majorHAnsi" w:cs="Times New Roman"/>
          <w:bCs/>
          <w:lang w:eastAsia="ar-SA"/>
        </w:rPr>
        <w:t>szkody wyrządzone w związku zarządzaniem p</w:t>
      </w:r>
      <w:r w:rsidR="00A07C53" w:rsidRPr="009F5528">
        <w:rPr>
          <w:rFonts w:asciiTheme="majorHAnsi" w:eastAsia="Times New Roman" w:hAnsiTheme="majorHAnsi" w:cs="Times New Roman"/>
          <w:bCs/>
          <w:lang w:eastAsia="ar-SA"/>
        </w:rPr>
        <w:t xml:space="preserve">rzez Wójta Gminy </w:t>
      </w:r>
      <w:r w:rsidR="00823AFA">
        <w:rPr>
          <w:rFonts w:asciiTheme="majorHAnsi" w:eastAsia="Times New Roman" w:hAnsiTheme="majorHAnsi" w:cs="Times New Roman"/>
          <w:bCs/>
          <w:lang w:eastAsia="ar-SA"/>
        </w:rPr>
        <w:t>Domaradz</w:t>
      </w:r>
      <w:r w:rsidRPr="00BB5FB9">
        <w:rPr>
          <w:rFonts w:asciiTheme="majorHAnsi" w:eastAsia="Times New Roman" w:hAnsiTheme="majorHAnsi" w:cs="Times New Roman"/>
          <w:bCs/>
          <w:lang w:eastAsia="ar-SA"/>
        </w:rPr>
        <w:t xml:space="preserve"> drogami publicznymi (budowa, przebudowa, remont, utrzymanie i ochrona dróg oraz drogowych obiektów inżynierskich), zgodnie z ustawą z dnia 21 marca 1985 r. o drogach publicznych (tekst jednolity Dz. U. </w:t>
      </w:r>
      <w:r w:rsidR="000A4AE8" w:rsidRPr="00BB5FB9">
        <w:rPr>
          <w:rFonts w:asciiTheme="majorHAnsi" w:eastAsia="Times New Roman" w:hAnsiTheme="majorHAnsi" w:cs="Times New Roman"/>
          <w:bCs/>
          <w:lang w:eastAsia="ar-SA"/>
        </w:rPr>
        <w:t>z 2020, poz. 470</w:t>
      </w:r>
      <w:r w:rsidR="00D57344" w:rsidRPr="00BB5FB9">
        <w:rPr>
          <w:rFonts w:asciiTheme="majorHAnsi" w:eastAsia="Times New Roman" w:hAnsiTheme="majorHAnsi" w:cs="Times New Roman"/>
          <w:bCs/>
          <w:lang w:eastAsia="ar-SA"/>
        </w:rPr>
        <w:t xml:space="preserve"> ze</w:t>
      </w:r>
      <w:r w:rsidRPr="00BB5FB9">
        <w:rPr>
          <w:rFonts w:asciiTheme="majorHAnsi" w:eastAsia="Times New Roman" w:hAnsiTheme="majorHAnsi" w:cs="Times New Roman"/>
          <w:bCs/>
          <w:lang w:eastAsia="ar-SA"/>
        </w:rPr>
        <w:t xml:space="preserve"> zm.), głównie w art. 20, 21 i 40, a także w innych przepisach prawnych oraz drogami wewnętrznymi, a w szczególności:</w:t>
      </w:r>
    </w:p>
    <w:p w14:paraId="031B8B2A"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spowodowane złym stanem technicznym jezdni, pobocza i chodników, wynikającym z uszkodzeń nawierzchni w postaci ubytków, wyrw, kolein, zapadnięć bądź sypkiego żwiru albo tłucznia,</w:t>
      </w:r>
    </w:p>
    <w:p w14:paraId="52B67EEE"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wyrządzone w związku z utrzymaniem dróg, jezdni, chodników (śliskość nawierzchni, zaśmiecenie, namuły itp.),</w:t>
      </w:r>
    </w:p>
    <w:p w14:paraId="3E3064E7"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spowodowane przez zieleń (spadające lub leżące drzewa albo konary drzew) rosnącą w pasie drogowym,</w:t>
      </w:r>
    </w:p>
    <w:p w14:paraId="619BC6BC"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wyrządzone w związku z leżącymi na drodze, porzuconymi, zgubionymi lub naniesionymi przedmiotami i materiałami,</w:t>
      </w:r>
    </w:p>
    <w:p w14:paraId="30240BD1"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powstałe wskutek śliskości wynikłej z rozlania przez poruszające się pojazdy płynów i smarów,</w:t>
      </w:r>
    </w:p>
    <w:p w14:paraId="71E60B84"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14:paraId="2154C8CE"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lastRenderedPageBreak/>
        <w:t>spowodowane wadliwym oznakowaniem lub brakiem oznakowania, uszkodzonego lub zniszczonego w wyniku wandalizmu, dewastacji albo zaistniałego zdarzenia losowego,</w:t>
      </w:r>
    </w:p>
    <w:p w14:paraId="4CA8586F"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spowodowane awarią lub wadliwym działaniem sygnalizacji świetlnej,</w:t>
      </w:r>
    </w:p>
    <w:p w14:paraId="71556CBE"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14:paraId="7539ADBB"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wyrządzone w związku z zalaniem drogi przez nienależycie działające urządzenia odprowadzające wodę z pasa drogowego,</w:t>
      </w:r>
    </w:p>
    <w:p w14:paraId="40CAD0C0"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spowodowane robotami konserwacyjnymi, interwencyjnymi i remontami cząstkowymi, w tym wykonywanymi z użyciem emulsji i grysów oraz lokalnymi powierzchniowymi utrwaleniami nawierzchni,</w:t>
      </w:r>
    </w:p>
    <w:p w14:paraId="3FB72C4B"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spowodowane pojedynczymi wyrwami w poboczu,</w:t>
      </w:r>
    </w:p>
    <w:p w14:paraId="712B0B37"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powstałe w związku z nienormatywną skrajnią poziomą spowodowaną zadrzewieniem lub prawidłowo oznakowanymi obiektami mostowymi i zabudową,</w:t>
      </w:r>
    </w:p>
    <w:p w14:paraId="1B5A323F"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powstałe w związku z nienormatywną skrajnią pionową spowodowaną zadrzewieniem,</w:t>
      </w:r>
    </w:p>
    <w:p w14:paraId="6E4658B3"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powstałe w wyniku rozmycia pobocza oraz wskutek wyrw w poboczu drogi, a także zalewania upraw i budynków wodami spływającymi korpusu drogi,</w:t>
      </w:r>
    </w:p>
    <w:p w14:paraId="1BC5C59D"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uszkodzenie pojazdów pozostawionych na jezdni lub poboczu na skutek nieprzejezdności dróg, a także uszkodzenie spowodowane pracą sprzętu do utrzymania dróg,</w:t>
      </w:r>
    </w:p>
    <w:p w14:paraId="0D3AD1CF"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uszkodzenie lub zniszczenie upraw, nasadzeń i urządzeń na posesjach przyległych do pasa drogowego w związku z prowadzoną akcją zimową lub zwalczaniem klęsk żywiołowych,</w:t>
      </w:r>
    </w:p>
    <w:p w14:paraId="248FA766" w14:textId="77777777" w:rsidR="00190DD1" w:rsidRPr="009F5528" w:rsidRDefault="00190DD1" w:rsidP="007C4536">
      <w:pPr>
        <w:numPr>
          <w:ilvl w:val="0"/>
          <w:numId w:val="37"/>
        </w:numPr>
        <w:tabs>
          <w:tab w:val="left"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14:paraId="3615CC8C" w14:textId="77777777" w:rsidR="00190DD1" w:rsidRPr="009F5528" w:rsidRDefault="00190DD1" w:rsidP="00190DD1">
      <w:pPr>
        <w:suppressAutoHyphens/>
        <w:overflowPunct w:val="0"/>
        <w:autoSpaceDE w:val="0"/>
        <w:spacing w:after="0" w:line="240" w:lineRule="auto"/>
        <w:ind w:firstLine="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bez podlimitu, do sumy gwarancyjnej na jeden i wszystkie wypadki ubezpieczeniowe</w:t>
      </w:r>
    </w:p>
    <w:p w14:paraId="236E3142" w14:textId="12481ED8" w:rsidR="00BB5FB9" w:rsidRDefault="00BB5FB9" w:rsidP="00190DD1">
      <w:pPr>
        <w:suppressAutoHyphens/>
        <w:overflowPunct w:val="0"/>
        <w:autoSpaceDE w:val="0"/>
        <w:spacing w:after="0" w:line="240" w:lineRule="auto"/>
        <w:ind w:left="567"/>
        <w:jc w:val="both"/>
        <w:textAlignment w:val="baseline"/>
        <w:rPr>
          <w:rFonts w:asciiTheme="majorHAnsi" w:eastAsia="Times New Roman" w:hAnsiTheme="majorHAnsi" w:cs="Times New Roman"/>
          <w:bCs/>
          <w:lang w:eastAsia="ar-SA"/>
        </w:rPr>
      </w:pPr>
      <w:r w:rsidRPr="00BB5FB9">
        <w:rPr>
          <w:rFonts w:asciiTheme="majorHAnsi" w:eastAsia="Times New Roman" w:hAnsiTheme="majorHAnsi" w:cs="Times New Roman"/>
          <w:bCs/>
          <w:lang w:eastAsia="ar-SA"/>
        </w:rPr>
        <w:t>Długość zarządzanych i administrowanych dróg: wykazana w Załączniku Nr 1 do SWZ</w:t>
      </w:r>
    </w:p>
    <w:p w14:paraId="3BDCD4A5" w14:textId="492ECCA8" w:rsidR="00190DD1" w:rsidRPr="009F5528" w:rsidRDefault="00190DD1" w:rsidP="00190DD1">
      <w:pPr>
        <w:suppressAutoHyphens/>
        <w:overflowPunct w:val="0"/>
        <w:autoSpaceDE w:val="0"/>
        <w:spacing w:after="0" w:line="240" w:lineRule="auto"/>
        <w:ind w:left="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Powyższe obejmuje: drogi oraz obiekty budowlane i urządzenia techniczne związane z prowadzeniem, zabezpieczeniem i obsługą ruchu zlokalizowane w pasie drogowym, m.in. jezdnie, chodniki, ścieżki rowerowe, skarpy, nasypy, rowy, oświetlenie uliczne, urządzenia bezpieczeństwa ruchu, przepusty pod drogami, obiekty mostowe.</w:t>
      </w:r>
    </w:p>
    <w:p w14:paraId="21D68580" w14:textId="77777777" w:rsidR="00190DD1" w:rsidRPr="009F5528" w:rsidRDefault="00190DD1" w:rsidP="00190DD1">
      <w:pPr>
        <w:suppressAutoHyphens/>
        <w:overflowPunct w:val="0"/>
        <w:autoSpaceDE w:val="0"/>
        <w:spacing w:after="0" w:line="240" w:lineRule="auto"/>
        <w:ind w:left="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 xml:space="preserve">Uwaga: zarządcy drogi nie zwalnia z odpowiedzialności brak świadomości niewłaściwego stanu drogi. </w:t>
      </w:r>
    </w:p>
    <w:p w14:paraId="3DCC44E2" w14:textId="77777777" w:rsidR="00190DD1" w:rsidRPr="009F5528" w:rsidRDefault="00190DD1" w:rsidP="00190DD1">
      <w:pPr>
        <w:suppressAutoHyphens/>
        <w:overflowPunct w:val="0"/>
        <w:autoSpaceDE w:val="0"/>
        <w:spacing w:after="0" w:line="240" w:lineRule="auto"/>
        <w:ind w:left="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Drogi przejęte w zarząd  w okresie ubezpieczenia zostaną automatycznie objęte ochroną ubezpieczeniową.</w:t>
      </w:r>
    </w:p>
    <w:p w14:paraId="51F4C2A7" w14:textId="37E4EB55" w:rsidR="00BB5FB9" w:rsidRDefault="00190DD1" w:rsidP="00BB5FB9">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 xml:space="preserve">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z podlimitem </w:t>
      </w:r>
      <w:r w:rsidR="00C41F5D">
        <w:rPr>
          <w:rFonts w:asciiTheme="majorHAnsi" w:eastAsia="Times New Roman" w:hAnsiTheme="majorHAnsi" w:cs="Times New Roman"/>
          <w:bCs/>
          <w:lang w:eastAsia="ar-SA"/>
        </w:rPr>
        <w:t>1</w:t>
      </w:r>
      <w:r w:rsidRPr="009F5528">
        <w:rPr>
          <w:rFonts w:asciiTheme="majorHAnsi" w:eastAsia="Times New Roman" w:hAnsiTheme="majorHAnsi" w:cs="Times New Roman"/>
          <w:bCs/>
          <w:lang w:eastAsia="ar-SA"/>
        </w:rPr>
        <w:t>00 000,- zł na jeden i wszystkie wypadki ubezpieczeniowe,</w:t>
      </w:r>
    </w:p>
    <w:p w14:paraId="7D331C37" w14:textId="35DC5C4E" w:rsidR="00BB5FB9" w:rsidRPr="009F5528" w:rsidRDefault="00BB5FB9" w:rsidP="00BB5FB9">
      <w:pPr>
        <w:suppressAutoHyphens/>
        <w:overflowPunct w:val="0"/>
        <w:autoSpaceDE w:val="0"/>
        <w:spacing w:after="0" w:line="240" w:lineRule="auto"/>
        <w:ind w:left="567"/>
        <w:jc w:val="both"/>
        <w:textAlignment w:val="baseline"/>
        <w:rPr>
          <w:rFonts w:asciiTheme="majorHAnsi" w:eastAsia="Times New Roman" w:hAnsiTheme="majorHAnsi" w:cs="Times New Roman"/>
          <w:bCs/>
          <w:lang w:eastAsia="ar-SA"/>
        </w:rPr>
      </w:pPr>
      <w:r w:rsidRPr="00BB5FB9">
        <w:rPr>
          <w:rFonts w:ascii="Cambria" w:hAnsi="Cambria"/>
          <w:b/>
          <w:bCs/>
          <w:i/>
          <w:iCs/>
          <w:spacing w:val="-4"/>
        </w:rPr>
        <w:t>Uwaga:</w:t>
      </w:r>
      <w:r w:rsidRPr="00BB5FB9">
        <w:rPr>
          <w:rFonts w:ascii="Cambria" w:hAnsi="Cambria"/>
          <w:i/>
          <w:iCs/>
          <w:spacing w:val="-4"/>
        </w:rPr>
        <w:t xml:space="preserve"> ubezpieczenie nie obejmuje szkód polegających na przeniesieniu choroby Creutzfeldta-Jakoba lub innych encefalopatii gąbczastych oraz COVID19.</w:t>
      </w:r>
    </w:p>
    <w:p w14:paraId="7B0E0107" w14:textId="77777777" w:rsidR="00190DD1" w:rsidRPr="009F5528" w:rsidRDefault="00190DD1" w:rsidP="007C4536">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szkody wyrządzone w związku z organizacją obozów, kolonii, wyjazdów dla dzieci i młodzieży, imprez plenerowych itp., bez podlimitu, do wysokości sumy gwarancyjnej na jeden i wszystkie wypadki ubezpieczeniowe,</w:t>
      </w:r>
    </w:p>
    <w:p w14:paraId="634A6AF1" w14:textId="77777777" w:rsidR="00190DD1" w:rsidRPr="009F5528" w:rsidRDefault="00190DD1" w:rsidP="007C4536">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szkody powstałe w nieruchomościach i rzeczach ruchomych, z których ubezpieczony korzystał na podstawie umowy najmu, dzierżawy, użytkowania, leasingu lub podobnej formy korzystania z cudzej rzeczy, z podlimitem 400 000,- zł na jeden i wszystkie wypadki ubezpieczeniowe,</w:t>
      </w:r>
    </w:p>
    <w:p w14:paraId="38F59411" w14:textId="77777777" w:rsidR="00190DD1" w:rsidRPr="009F5528" w:rsidRDefault="00190DD1" w:rsidP="007C4536">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szkody powstałe w związku z gospodarowaniem gminnym zasobem nieruchomości, o ile nie podlega obowiązkowemu ubezpieczeniu OC rzeczoznawców majątkowych, z podlimitem 300 000,00 zł na jeden i wszystkie wypadki ubezpieczeniowe,</w:t>
      </w:r>
    </w:p>
    <w:p w14:paraId="403E14F6" w14:textId="77777777" w:rsidR="00190DD1" w:rsidRPr="009F5528" w:rsidRDefault="00190DD1" w:rsidP="007C4536">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lang w:eastAsia="ar-SA"/>
        </w:rPr>
        <w:lastRenderedPageBreak/>
        <w:t>szkody wyrządzone w następstwie działania lub zaniechania, które mogą wyniknąć w związku z administrowaniem nieruchomościami komunalnymi i należącymi do wspólnot mieszkaniowych, bez podlimitu, do wysokości sumy gwarancyjnej na jeden i wszystkie wypadki ubezpieczeniowe,</w:t>
      </w:r>
    </w:p>
    <w:p w14:paraId="28B6F178" w14:textId="77777777" w:rsidR="00190DD1" w:rsidRPr="009F5528" w:rsidRDefault="00190DD1" w:rsidP="007C4536">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szkody wyrządzone w związku administrowaniem cmentarzami, bez podlimitu, do wysokości sumy gwarancyjnej na jeden i wszystkie wypadki ubezpieczeniowe,</w:t>
      </w:r>
    </w:p>
    <w:p w14:paraId="0D5A42BE" w14:textId="77777777" w:rsidR="00190DD1" w:rsidRPr="009F5528" w:rsidRDefault="00190DD1" w:rsidP="007C4536">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szkody wynikłe z awarii lub nieprawidłowego działania pieców i instalacji gazowych oraz pieców c.o., w tym za szkody spowodowane emisją tlenku węgla, bez podlimitu, do wysokości sumy gwarancyjnej na jeden i wszystkie wypadki ubezpieczeniowe,</w:t>
      </w:r>
    </w:p>
    <w:p w14:paraId="5ABF24B3" w14:textId="77777777" w:rsidR="00190DD1" w:rsidRPr="009F5528" w:rsidRDefault="00190DD1" w:rsidP="007C4536">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szkody wyrządzone w mieniu osób korzystających z lokali mieszkalnych lub użytkowych (i przynależnych), na podstawie odpowiedniego tytułu prawnego, z włączeniem szkód w mieniu lokatorów wynikłych w trakcie prac związanych z poszukiwaniem i usuwaniem awarii instalacji wodno-kanalizacyjnych, c.o. i innych w budynku lub poza nim, z podlimitem 20 000,00 zł na jeden lokal i do wysokości sumy gwarancyjnej na wszystkie wypadki ubezpieczeniowe,</w:t>
      </w:r>
    </w:p>
    <w:p w14:paraId="71EFD146" w14:textId="77777777" w:rsidR="00190DD1" w:rsidRPr="009F5528" w:rsidRDefault="00190DD1" w:rsidP="007C4536">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iCs/>
          <w:lang w:eastAsia="ar-SA"/>
        </w:rPr>
        <w:t>szkody wyrządzone w związku z utrzymaniem dróg i chodników przyległych do administrowanych nieruchomości, budynków oraz powierzchni dachowych w okresie zimowym,</w:t>
      </w:r>
      <w:r w:rsidRPr="009F5528">
        <w:rPr>
          <w:rFonts w:asciiTheme="majorHAnsi" w:eastAsia="Times New Roman" w:hAnsiTheme="majorHAnsi" w:cs="Times New Roman"/>
          <w:bCs/>
          <w:lang w:eastAsia="ar-SA"/>
        </w:rPr>
        <w:t xml:space="preserve"> </w:t>
      </w:r>
      <w:r w:rsidR="00A07C53" w:rsidRPr="009F5528">
        <w:rPr>
          <w:rFonts w:asciiTheme="majorHAnsi" w:eastAsia="Times New Roman" w:hAnsiTheme="majorHAnsi" w:cs="Times New Roman"/>
          <w:bCs/>
          <w:lang w:eastAsia="ar-SA"/>
        </w:rPr>
        <w:t>z podlimitem 3</w:t>
      </w:r>
      <w:r w:rsidRPr="009F5528">
        <w:rPr>
          <w:rFonts w:asciiTheme="majorHAnsi" w:eastAsia="Times New Roman" w:hAnsiTheme="majorHAnsi" w:cs="Times New Roman"/>
          <w:bCs/>
          <w:lang w:eastAsia="ar-SA"/>
        </w:rPr>
        <w:t>00 000,- zł na jeden i wszystkie wypadki ubezpieczeniowe,</w:t>
      </w:r>
    </w:p>
    <w:p w14:paraId="183C5A00" w14:textId="77777777" w:rsidR="00190DD1" w:rsidRPr="009F5528" w:rsidRDefault="00190DD1" w:rsidP="007C4536">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szkody wyrządzone przez drzewostan na terenach, których właścicielem jest ubezpieczony i za który ponosi odpowiedzialność, z podlimitem 300 000,00 zł na jeden i wszystkie wypadki ubezpieczeniowe w każdym rocznym okresie ubezpieczenia,</w:t>
      </w:r>
    </w:p>
    <w:p w14:paraId="5E55774F" w14:textId="77777777" w:rsidR="00190DD1" w:rsidRPr="009F5528" w:rsidRDefault="00190DD1" w:rsidP="007C4536">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szkody wyrządzone przez jednego Ubezpieczonego innemu Ubezpieczonemu, objętych jedną umową ubezpieczenia, z podlimitem 200 000,- zł na jeden i wszystkie wypadki ubezpieczeniowe,</w:t>
      </w:r>
    </w:p>
    <w:p w14:paraId="0FCEEC37" w14:textId="77777777" w:rsidR="00190DD1" w:rsidRPr="009F5528" w:rsidRDefault="00190DD1" w:rsidP="007C4536">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szkody w rzeczach przyjętych na przechowanie (OC szatni), z podlimitem 50 000,00 zł na wszystkie wypadki ubezpieczeniowe i 10 000,00 zł na jeden wypadek ubezpieczeniowy w odniesieniu do szatni i innych pomieszczeń dozorowanych przez wyznaczone osoby i/lub zamykanych na czas pomiędzy wydawaniem i przyjmowaniem przechowywanych rzeczy oraz z podlimitem 10 000,00 zł na wszystkie wypadki ubezpieczeniowe i 1 000,00 zł na jeden wypadek ubezpieczeniowy w odniesieniu do innych miejsc przechowywania rzeczy,</w:t>
      </w:r>
    </w:p>
    <w:p w14:paraId="1048BDA5" w14:textId="77777777" w:rsidR="00190DD1" w:rsidRPr="009F5528" w:rsidRDefault="00190DD1" w:rsidP="007C4536">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z podlimitem 200 000,00 zł na jeden i wszystkie wypadki ubezpieczeniowe,</w:t>
      </w:r>
    </w:p>
    <w:p w14:paraId="51A0173E" w14:textId="77777777" w:rsidR="00190DD1" w:rsidRPr="009F5528" w:rsidRDefault="00190DD1" w:rsidP="007C4536">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szkody rzeczowe w mieniu i pojazdach należących do pracowników ubezpieczonego lub innych osób, za które ponosi odpowiedzialność (z wyłączeniem ryzyka kradzieży), z podlimitem 200 000,00 zł na jeden i wszystkie wypadki ubezpieczeniowe,</w:t>
      </w:r>
    </w:p>
    <w:p w14:paraId="05A87720" w14:textId="26474EDB" w:rsidR="00190DD1" w:rsidRDefault="00190DD1" w:rsidP="007C4536">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z podlimitem 3</w:t>
      </w:r>
      <w:r w:rsidR="00BB5FB9">
        <w:rPr>
          <w:rFonts w:asciiTheme="majorHAnsi" w:eastAsia="Times New Roman" w:hAnsiTheme="majorHAnsi" w:cs="Times New Roman"/>
          <w:bCs/>
          <w:lang w:eastAsia="ar-SA"/>
        </w:rPr>
        <w:t>5</w:t>
      </w:r>
      <w:r w:rsidRPr="009F5528">
        <w:rPr>
          <w:rFonts w:asciiTheme="majorHAnsi" w:eastAsia="Times New Roman" w:hAnsiTheme="majorHAnsi" w:cs="Times New Roman"/>
          <w:bCs/>
          <w:lang w:eastAsia="ar-SA"/>
        </w:rPr>
        <w:t>0 000,00 zł na jeden i wszystkie wypadki ubezpieczeniowe (zakres ubezpieczenia obejmuje szkody spowodowane wykorzystaniem materiałów wybuchowych i pirotechnicznych, pokazem sztucznych ogni, fajerwerków itp. do limitu rocznego w wysokości 200 000,00 zł na jeden i wszystkie wypadki ubezpieczeniowe),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w:t>
      </w:r>
    </w:p>
    <w:p w14:paraId="18A8EBE5" w14:textId="236E7CD8" w:rsidR="00BB5FB9" w:rsidRPr="009F5528" w:rsidRDefault="00BB5FB9" w:rsidP="00BB5FB9">
      <w:pPr>
        <w:suppressAutoHyphens/>
        <w:overflowPunct w:val="0"/>
        <w:autoSpaceDE w:val="0"/>
        <w:spacing w:after="0" w:line="240" w:lineRule="auto"/>
        <w:ind w:left="567"/>
        <w:jc w:val="both"/>
        <w:textAlignment w:val="baseline"/>
        <w:rPr>
          <w:rFonts w:asciiTheme="majorHAnsi" w:eastAsia="Times New Roman" w:hAnsiTheme="majorHAnsi" w:cs="Times New Roman"/>
          <w:bCs/>
          <w:lang w:eastAsia="ar-SA"/>
        </w:rPr>
      </w:pPr>
      <w:r w:rsidRPr="00AB4223">
        <w:rPr>
          <w:rFonts w:ascii="Cambria" w:hAnsi="Cambria"/>
          <w:i/>
          <w:iCs/>
        </w:rPr>
        <w:t xml:space="preserve">Uwaga: ochrona ubezpieczeniowa nie obejmuje organizacji imprez z zakresu sportów wysokiego ryzyka. Sporty wysokiego ryzyka – sporty motorowe i motorowodne (tj. sporty, których nie można uprawiać bez silnika stosowanego jako bezpośredni napęd lub jako siła pociągowa), lotnicze (szybownictwo, baloniarstwo, spadochroniarstwo, lotniarstwo, paralotniarstwo, motolotniarstwo oraz wszelkie ich odmiany), alpinizm, speleologia, wspinaczka skalna, rafting i wszystkie jego odmiany, nurkowanie z użyciem specjalistycznego sprzętu, żeglarstwo morskie, surfing, kitesurfing, windsurfing, jazda na nartach lub snowboardzie poza oznakowanymi trasami zjazdowymi, skoki </w:t>
      </w:r>
      <w:r w:rsidRPr="00AB4223">
        <w:rPr>
          <w:rFonts w:ascii="Cambria" w:hAnsi="Cambria"/>
          <w:i/>
          <w:iCs/>
        </w:rPr>
        <w:lastRenderedPageBreak/>
        <w:t>bungee, sporty walki oraz uczestniczenie w wyprawach do miejsc charakteryzujących się ekstremalnymi warunkami klimatycznymi lub przyrodniczym</w:t>
      </w:r>
    </w:p>
    <w:p w14:paraId="2AEEB2AF" w14:textId="77777777" w:rsidR="00190DD1" w:rsidRPr="009F5528" w:rsidRDefault="00190DD1" w:rsidP="007C4536">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lang w:eastAsia="ar-SA"/>
        </w:rPr>
        <w:t>szkody wyrządzone w związku z prowadzoną w kraju i poza jego granicami działalnością kulturalną, promocyjną, edukacyjną, naukową, społeczną, organizacją wystaw i działalnością o podobnym charakterze (z włączeniem czasu podróży), bez podlimitu, do wysokości sumy gwarancyjnej na jeden i wszystkie wypadki ubezpieczeniowe,</w:t>
      </w:r>
    </w:p>
    <w:p w14:paraId="2249B5EC" w14:textId="77777777" w:rsidR="00190DD1" w:rsidRPr="009F5528" w:rsidRDefault="00190DD1" w:rsidP="007C4536">
      <w:pPr>
        <w:numPr>
          <w:ilvl w:val="1"/>
          <w:numId w:val="34"/>
        </w:numPr>
        <w:suppressAutoHyphens/>
        <w:overflowPunct w:val="0"/>
        <w:autoSpaceDE w:val="0"/>
        <w:spacing w:after="0" w:line="240" w:lineRule="auto"/>
        <w:ind w:left="567" w:hanging="567"/>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lang w:eastAsia="ar-SA"/>
        </w:rPr>
        <w:t>szkody wyrządzone w związku z prowadzoną działalnością oświatowo-wychowawczą (w tym uczniom i wychowankom), bez podlimitu, do wysokości sumy gwarancyjnej na jeden i wszystkie wypadki ubezpieczeniowe</w:t>
      </w:r>
    </w:p>
    <w:p w14:paraId="00D4EA1E" w14:textId="77777777" w:rsidR="00190DD1" w:rsidRPr="009F5528" w:rsidRDefault="00190DD1" w:rsidP="00190DD1">
      <w:pPr>
        <w:widowControl w:val="0"/>
        <w:tabs>
          <w:tab w:val="left" w:pos="851"/>
        </w:tabs>
        <w:suppressAutoHyphens/>
        <w:spacing w:after="0" w:line="240" w:lineRule="auto"/>
        <w:ind w:left="567"/>
        <w:jc w:val="both"/>
        <w:rPr>
          <w:rFonts w:asciiTheme="majorHAnsi" w:eastAsia="Times New Roman" w:hAnsiTheme="majorHAnsi" w:cs="Times New Roman"/>
          <w:i/>
          <w:lang w:eastAsia="ar-SA"/>
        </w:rPr>
      </w:pPr>
      <w:r w:rsidRPr="009F5528">
        <w:rPr>
          <w:rFonts w:asciiTheme="majorHAnsi" w:eastAsia="Times New Roman" w:hAnsiTheme="majorHAnsi" w:cs="Times New Roman"/>
          <w:i/>
          <w:lang w:eastAsia="ar-SA"/>
        </w:rPr>
        <w:t xml:space="preserve">Uwaga: zakres ubezpieczenia obejmuje również odpowiedzialność nauczycieli, opiekunów </w:t>
      </w:r>
      <w:r w:rsidRPr="009F5528">
        <w:rPr>
          <w:rFonts w:asciiTheme="majorHAnsi" w:eastAsia="Times New Roman" w:hAnsiTheme="majorHAnsi" w:cs="Times New Roman"/>
          <w:i/>
          <w:lang w:eastAsia="ar-SA"/>
        </w:rPr>
        <w:br/>
        <w:t>i wychowawców bez względu na stosunek prawny zatrudnienia</w:t>
      </w:r>
    </w:p>
    <w:p w14:paraId="03262A0A" w14:textId="77777777" w:rsidR="00190DD1" w:rsidRPr="009F5528" w:rsidRDefault="00190DD1" w:rsidP="007C4536">
      <w:pPr>
        <w:widowControl w:val="0"/>
        <w:numPr>
          <w:ilvl w:val="1"/>
          <w:numId w:val="3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szkody wyrządzone z tytułu organizacji lub prowadzenia akcji i wydarzeń o charakterze edukacyjnym, społecznym, naukowym itp., bez podlimitu, do wysokości sumy gwarancyjnej na jeden i wszystkie wypadki ubezpieczeniowe,</w:t>
      </w:r>
    </w:p>
    <w:p w14:paraId="6A276A65" w14:textId="77777777" w:rsidR="00190DD1" w:rsidRPr="009F5528" w:rsidRDefault="00190DD1" w:rsidP="007C4536">
      <w:pPr>
        <w:widowControl w:val="0"/>
        <w:numPr>
          <w:ilvl w:val="1"/>
          <w:numId w:val="3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szkody wyrządzone w związku z organizacją obozów, kolonii, wyjazdów dla dzieci i młodzieży, imprez plenerowych itp., bez podlimitu, do wysokości sumy gwarancyjnej na jeden i wszystkie wypadki ubezpieczeniowe,</w:t>
      </w:r>
    </w:p>
    <w:p w14:paraId="052982D7" w14:textId="77777777" w:rsidR="00190DD1" w:rsidRPr="009F5528" w:rsidRDefault="00190DD1" w:rsidP="007C4536">
      <w:pPr>
        <w:widowControl w:val="0"/>
        <w:numPr>
          <w:ilvl w:val="1"/>
          <w:numId w:val="3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bCs/>
          <w:lang w:eastAsia="ar-SA"/>
        </w:rPr>
        <w:t>szkody z tytułu prowadzenia działalności sportowej i rekreacyjnej – w tym poza miejscem ubezpieczenia (zawody, wycieczki, obozy itp.), z podlimitem 300 000,00 zł na jeden i wszystkie wypadki ubezpieczeniowe,</w:t>
      </w:r>
    </w:p>
    <w:p w14:paraId="248D2AAE" w14:textId="77777777" w:rsidR="00190DD1" w:rsidRPr="009F5528" w:rsidRDefault="00190DD1" w:rsidP="007C4536">
      <w:pPr>
        <w:widowControl w:val="0"/>
        <w:numPr>
          <w:ilvl w:val="1"/>
          <w:numId w:val="3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bCs/>
          <w:lang w:eastAsia="ar-SA"/>
        </w:rPr>
        <w:t>szkody wyrządzone przez podmioty objęte zamówieniem, w szczególności placówki oświatowe, w związku z wynajmem sal gimnastycznych, klasowych, holu lub innych pomieszczeń na jeden i wszystkie wypadki ubezpieczeniowe (sylwestrowych, karnawałowych), kiermaszów itp., bez podlimitu, do wysokości sumy gwarancyjnej na jeden i wszystkie wypadki ubezpieczeniowe,</w:t>
      </w:r>
    </w:p>
    <w:p w14:paraId="56AB0E01" w14:textId="77777777" w:rsidR="00190DD1" w:rsidRPr="009F5528" w:rsidRDefault="00190DD1" w:rsidP="007C4536">
      <w:pPr>
        <w:widowControl w:val="0"/>
        <w:numPr>
          <w:ilvl w:val="1"/>
          <w:numId w:val="3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bCs/>
          <w:lang w:eastAsia="ar-SA"/>
        </w:rPr>
        <w:t>szkody wyrządzone w związku z użytkowaniem pojazdów niepodlegających obowiązkowemu ubezpieczeniu OC posiadaczy pojazdów mechanicznych, z podlimitem 100 000,00 zł na jeden i wszystkie wypadki ubezpieczeniowe,</w:t>
      </w:r>
    </w:p>
    <w:p w14:paraId="7B45306D" w14:textId="0FD8D56A" w:rsidR="00190DD1" w:rsidRPr="009F5528" w:rsidRDefault="00190DD1" w:rsidP="007C4536">
      <w:pPr>
        <w:widowControl w:val="0"/>
        <w:numPr>
          <w:ilvl w:val="1"/>
          <w:numId w:val="3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bCs/>
          <w:lang w:eastAsia="ar-SA"/>
        </w:rPr>
        <w:t xml:space="preserve">szkody wyrządzone przez bezpańskie zwierzęta (głównie psy), za które ubezpieczonemu może być przypisana </w:t>
      </w:r>
      <w:r w:rsidR="00A07C53" w:rsidRPr="009F5528">
        <w:rPr>
          <w:rFonts w:asciiTheme="majorHAnsi" w:eastAsia="Times New Roman" w:hAnsiTheme="majorHAnsi" w:cs="Times New Roman"/>
          <w:bCs/>
          <w:lang w:eastAsia="ar-SA"/>
        </w:rPr>
        <w:t xml:space="preserve">odpowiedzialność, z podlimitem </w:t>
      </w:r>
      <w:r w:rsidR="00BB5FB9">
        <w:rPr>
          <w:rFonts w:asciiTheme="majorHAnsi" w:eastAsia="Times New Roman" w:hAnsiTheme="majorHAnsi" w:cs="Times New Roman"/>
          <w:bCs/>
          <w:lang w:eastAsia="ar-SA"/>
        </w:rPr>
        <w:t>10</w:t>
      </w:r>
      <w:r w:rsidRPr="009F5528">
        <w:rPr>
          <w:rFonts w:asciiTheme="majorHAnsi" w:eastAsia="Times New Roman" w:hAnsiTheme="majorHAnsi" w:cs="Times New Roman"/>
          <w:bCs/>
          <w:lang w:eastAsia="ar-SA"/>
        </w:rPr>
        <w:t>0 000,00 zł na jeden i wszystkie wypadki ubezpieczeniowe,</w:t>
      </w:r>
    </w:p>
    <w:p w14:paraId="285FAD4D" w14:textId="2BF5CDD0" w:rsidR="00190DD1" w:rsidRPr="009F5528" w:rsidRDefault="00190DD1" w:rsidP="007C4536">
      <w:pPr>
        <w:widowControl w:val="0"/>
        <w:numPr>
          <w:ilvl w:val="1"/>
          <w:numId w:val="3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bCs/>
          <w:lang w:eastAsia="ar-SA"/>
        </w:rPr>
        <w:t xml:space="preserve">szkody wyrządzone przez jednostki OSP w związku z prowadzonymi akcjami ratowniczo – gaśniczymi i posiadanym mieniem, z podlimitem </w:t>
      </w:r>
      <w:r w:rsidR="00BB5FB9">
        <w:rPr>
          <w:rFonts w:asciiTheme="majorHAnsi" w:eastAsia="Times New Roman" w:hAnsiTheme="majorHAnsi" w:cs="Times New Roman"/>
          <w:bCs/>
          <w:lang w:eastAsia="ar-SA"/>
        </w:rPr>
        <w:t>10</w:t>
      </w:r>
      <w:r w:rsidRPr="009F5528">
        <w:rPr>
          <w:rFonts w:asciiTheme="majorHAnsi" w:eastAsia="Times New Roman" w:hAnsiTheme="majorHAnsi" w:cs="Times New Roman"/>
          <w:bCs/>
          <w:lang w:eastAsia="ar-SA"/>
        </w:rPr>
        <w:t>0 000,00 zł na jeden i wszystkie wypadki ubezpieczeniowe,</w:t>
      </w:r>
    </w:p>
    <w:p w14:paraId="7988256E" w14:textId="77777777" w:rsidR="00190DD1" w:rsidRPr="009F5528" w:rsidRDefault="00190DD1" w:rsidP="007C4536">
      <w:pPr>
        <w:widowControl w:val="0"/>
        <w:numPr>
          <w:ilvl w:val="1"/>
          <w:numId w:val="3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odpowiedzialność cywilną wobec roszczeń zgłaszanych przez członków Ochotniczych Straży Pożarnych wynikających z ustawy z dnia 24 sierpnia 1991 r. o ochronie przeciwpożarowej i aktów wykonawczych do ustawy, którzy doznali uszczerbku na zdrowiu, życiu lub mieniu, z podlimitem 300 000,00 zł na jeden i wszystkie wypadki ubezpieczeniowe,</w:t>
      </w:r>
    </w:p>
    <w:p w14:paraId="7710F195" w14:textId="77777777" w:rsidR="00190DD1" w:rsidRPr="009F5528" w:rsidRDefault="00190DD1" w:rsidP="007C4536">
      <w:pPr>
        <w:widowControl w:val="0"/>
        <w:numPr>
          <w:ilvl w:val="1"/>
          <w:numId w:val="3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szkody wynikające z utraty lub zniszczenia dokumentów, z podlimitem 300 000,00 zł na jeden i wszystkie wypadki ubezpieczeniowe,</w:t>
      </w:r>
    </w:p>
    <w:p w14:paraId="6010CE73" w14:textId="77777777" w:rsidR="00190DD1" w:rsidRPr="009F5528" w:rsidRDefault="00190DD1" w:rsidP="007C4536">
      <w:pPr>
        <w:widowControl w:val="0"/>
        <w:numPr>
          <w:ilvl w:val="1"/>
          <w:numId w:val="3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szkody wyrządzone przez pracowników podmiotów objętych ubezpieczeniem, bez względu na tytuł zatrudnienia, w przypadku wnoszenia roszczeń przez poszkodowanych bezpośrednio lub solidarnie do osób zatrudnionych, bez podlimitu, do wysokości sumy gwarancyjnej na jeden i wszystkie wypadki ubezpieczeniowe,</w:t>
      </w:r>
    </w:p>
    <w:p w14:paraId="7FCCEC36" w14:textId="77777777" w:rsidR="00190DD1" w:rsidRPr="009F5528" w:rsidRDefault="00190DD1" w:rsidP="007C4536">
      <w:pPr>
        <w:widowControl w:val="0"/>
        <w:numPr>
          <w:ilvl w:val="1"/>
          <w:numId w:val="3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bCs/>
          <w:lang w:eastAsia="ar-SA"/>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30.10.2002 r. o ubezpieczeniu społecznym z tytułu wypadków przy pracy i chorób zawodowych – (t.j. Dz. U. z 2019 r., poz. 1205 ze zm.), z podlimitem 300 000,00 zł na jeden i wszystkie wypadki ubezpieczeniowe.</w:t>
      </w:r>
    </w:p>
    <w:p w14:paraId="738EDD08" w14:textId="7D882648" w:rsidR="00190DD1" w:rsidRPr="009F5528" w:rsidRDefault="00190DD1" w:rsidP="007C4536">
      <w:pPr>
        <w:numPr>
          <w:ilvl w:val="0"/>
          <w:numId w:val="34"/>
        </w:numPr>
        <w:suppressAutoHyphens/>
        <w:overflowPunct w:val="0"/>
        <w:autoSpaceDE w:val="0"/>
        <w:spacing w:after="0" w:line="240" w:lineRule="auto"/>
        <w:ind w:left="284"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
          <w:bCs/>
          <w:lang w:eastAsia="ar-SA"/>
        </w:rPr>
        <w:t>Suma gwarancyjna</w:t>
      </w:r>
      <w:r w:rsidRPr="009F5528">
        <w:rPr>
          <w:rFonts w:asciiTheme="majorHAnsi" w:eastAsia="Times New Roman" w:hAnsiTheme="majorHAnsi" w:cs="Times New Roman"/>
          <w:bCs/>
          <w:lang w:eastAsia="ar-SA"/>
        </w:rPr>
        <w:t xml:space="preserve"> na jeden i wszystkie wypadki ubezpieczeniowe: </w:t>
      </w:r>
      <w:r w:rsidR="00BB5FB9">
        <w:rPr>
          <w:rFonts w:asciiTheme="majorHAnsi" w:eastAsia="Times New Roman" w:hAnsiTheme="majorHAnsi" w:cs="Times New Roman"/>
          <w:b/>
          <w:bCs/>
          <w:lang w:eastAsia="ar-SA"/>
        </w:rPr>
        <w:t>8</w:t>
      </w:r>
      <w:r w:rsidRPr="009F5528">
        <w:rPr>
          <w:rFonts w:asciiTheme="majorHAnsi" w:eastAsia="Times New Roman" w:hAnsiTheme="majorHAnsi" w:cs="Times New Roman"/>
          <w:b/>
          <w:bCs/>
          <w:lang w:eastAsia="ar-SA"/>
        </w:rPr>
        <w:t>00 000,00 zł</w:t>
      </w:r>
      <w:r w:rsidRPr="009F5528">
        <w:rPr>
          <w:rFonts w:asciiTheme="majorHAnsi" w:eastAsia="Times New Roman" w:hAnsiTheme="majorHAnsi" w:cs="Times New Roman"/>
          <w:bCs/>
          <w:lang w:eastAsia="ar-SA"/>
        </w:rPr>
        <w:t xml:space="preserve"> w każdym rocznym okresie ubezpieczenia, z uwzględnieniem podlimitów określonych wyżej.</w:t>
      </w:r>
    </w:p>
    <w:p w14:paraId="4AC28134" w14:textId="77777777" w:rsidR="00190DD1" w:rsidRPr="009F5528" w:rsidRDefault="00190DD1" w:rsidP="007C4536">
      <w:pPr>
        <w:numPr>
          <w:ilvl w:val="0"/>
          <w:numId w:val="34"/>
        </w:numPr>
        <w:suppressAutoHyphens/>
        <w:overflowPunct w:val="0"/>
        <w:autoSpaceDE w:val="0"/>
        <w:spacing w:after="0" w:line="240" w:lineRule="auto"/>
        <w:ind w:left="284" w:hanging="284"/>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
          <w:bCs/>
          <w:lang w:eastAsia="ar-SA"/>
        </w:rPr>
        <w:t>Warunki szczególne obligatoryjne</w:t>
      </w:r>
      <w:r w:rsidRPr="009F5528">
        <w:rPr>
          <w:rFonts w:asciiTheme="majorHAnsi" w:eastAsia="Times New Roman" w:hAnsiTheme="majorHAnsi" w:cs="Times New Roman"/>
          <w:bCs/>
          <w:lang w:eastAsia="ar-SA"/>
        </w:rPr>
        <w:t>:</w:t>
      </w:r>
    </w:p>
    <w:p w14:paraId="22E38720" w14:textId="77777777"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Przyjęcie treści definicji podanych w zapytaniu ofertowym,</w:t>
      </w:r>
    </w:p>
    <w:p w14:paraId="0DC3AB4C" w14:textId="0A1633C2"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lastRenderedPageBreak/>
        <w:t xml:space="preserve">Rozszerzenie ubezpieczenia OC Gminy oraz podmiotów objętych zamówieniem o czyste straty finansowe (m.in. w związku z wydaniem lub niewydaniem decyzji administracyjnych lub aktów normatywnych), przez które należy rozumieć szkodę niewynikającą ze szkody w mieniu lub na osobie wyrządzonej osobie trzeciej, z podlimitem </w:t>
      </w:r>
      <w:r w:rsidR="00C41F5D">
        <w:rPr>
          <w:rFonts w:asciiTheme="majorHAnsi" w:eastAsia="Times New Roman" w:hAnsiTheme="majorHAnsi" w:cs="Times New Roman"/>
          <w:bCs/>
          <w:lang w:eastAsia="ar-SA"/>
        </w:rPr>
        <w:t>4</w:t>
      </w:r>
      <w:r w:rsidRPr="009F5528">
        <w:rPr>
          <w:rFonts w:asciiTheme="majorHAnsi" w:eastAsia="Times New Roman" w:hAnsiTheme="majorHAnsi" w:cs="Times New Roman"/>
          <w:bCs/>
          <w:lang w:eastAsia="ar-SA"/>
        </w:rPr>
        <w:t>00 000,00 zł na jeden i wszystkie wypadki ubezpieczeniowe,</w:t>
      </w:r>
    </w:p>
    <w:p w14:paraId="268F3FD4" w14:textId="77777777"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Przyjęcie podanej klauzuli wykonywania władzy publicznej,</w:t>
      </w:r>
    </w:p>
    <w:p w14:paraId="60906ADA" w14:textId="77777777"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Przyjęcie podanej klauzuli reprezentantów w ubezpieczeniu OC z podlimitem 300 000,00 zł na jeden i wszystkie wypadki ubezpieczeniowe</w:t>
      </w:r>
    </w:p>
    <w:p w14:paraId="1F6007F0" w14:textId="77777777"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Przyjęcie podanej klauzuli daty stempla bankowego lub pocztowego</w:t>
      </w:r>
    </w:p>
    <w:p w14:paraId="421D3464" w14:textId="77777777"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Przyjęcie podanej klauzuli czasu ochrony</w:t>
      </w:r>
    </w:p>
    <w:p w14:paraId="756FAEA0" w14:textId="77777777"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Przyjęcie podanej klauzuli nieściągania rat niewymagalnych</w:t>
      </w:r>
    </w:p>
    <w:p w14:paraId="588B2935" w14:textId="77777777"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Przyjęcie podanej klauzuli zgłaszania szkód</w:t>
      </w:r>
    </w:p>
    <w:p w14:paraId="6DB8C479" w14:textId="77777777"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Przyjęcie podanej klauzuli niezawiadomienia w terminie o szkodzie</w:t>
      </w:r>
    </w:p>
    <w:p w14:paraId="64563736" w14:textId="77777777"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Przyjęcie podanej klauzuli włączenia rażącego niedbalstwa</w:t>
      </w:r>
    </w:p>
    <w:p w14:paraId="5A910A20" w14:textId="77777777"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Przyjęcie podanej klauzuli 72 godzin</w:t>
      </w:r>
    </w:p>
    <w:p w14:paraId="093E62F7" w14:textId="77777777"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Przyjęcie podanej klauzuli automatycznego pokrycia OC</w:t>
      </w:r>
    </w:p>
    <w:p w14:paraId="39676271" w14:textId="77777777"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Przyjęcie podanej klauzuli wadliwego wykonania prac, czynności lub usług</w:t>
      </w:r>
    </w:p>
    <w:p w14:paraId="4E38522E" w14:textId="77777777"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Ubezpieczyciel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14:paraId="61B59357" w14:textId="77777777"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14:paraId="0DE24846" w14:textId="77777777"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Płatność składki rocznej w 4 równych ratach kwartalnych</w:t>
      </w:r>
    </w:p>
    <w:p w14:paraId="3CFB6CD6" w14:textId="77777777" w:rsidR="00190DD1" w:rsidRPr="009F5528" w:rsidRDefault="00190DD1" w:rsidP="007C4536">
      <w:pPr>
        <w:numPr>
          <w:ilvl w:val="0"/>
          <w:numId w:val="42"/>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Franszyzy i udziały własne:</w:t>
      </w:r>
    </w:p>
    <w:p w14:paraId="148B2B8E" w14:textId="77777777" w:rsidR="00190DD1" w:rsidRPr="009F5528" w:rsidRDefault="00190DD1" w:rsidP="007C4536">
      <w:pPr>
        <w:numPr>
          <w:ilvl w:val="0"/>
          <w:numId w:val="35"/>
        </w:numPr>
        <w:suppressAutoHyphens/>
        <w:overflowPunct w:val="0"/>
        <w:autoSpaceDE w:val="0"/>
        <w:spacing w:after="0" w:line="240" w:lineRule="auto"/>
        <w:ind w:left="1276"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w szkodach rzeczowych franszyza integralna – 200,00 zł; franszyza redukcyjna, udział własny – brak; w szkodach osobowych franszyza integralna, redukcyjna i udział własny – brak</w:t>
      </w:r>
    </w:p>
    <w:p w14:paraId="3A12A9F2" w14:textId="77777777" w:rsidR="00190DD1" w:rsidRPr="009F5528" w:rsidRDefault="00190DD1" w:rsidP="007C4536">
      <w:pPr>
        <w:numPr>
          <w:ilvl w:val="0"/>
          <w:numId w:val="35"/>
        </w:numPr>
        <w:suppressAutoHyphens/>
        <w:overflowPunct w:val="0"/>
        <w:autoSpaceDE w:val="0"/>
        <w:spacing w:after="0" w:line="240" w:lineRule="auto"/>
        <w:ind w:left="1276"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14:paraId="790E8E10" w14:textId="77777777" w:rsidR="00190DD1" w:rsidRPr="009F5528" w:rsidRDefault="00190DD1" w:rsidP="007C4536">
      <w:pPr>
        <w:numPr>
          <w:ilvl w:val="0"/>
          <w:numId w:val="35"/>
        </w:numPr>
        <w:suppressAutoHyphens/>
        <w:overflowPunct w:val="0"/>
        <w:autoSpaceDE w:val="0"/>
        <w:spacing w:after="0" w:line="240" w:lineRule="auto"/>
        <w:ind w:left="1276"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w ubezpieczeniu czystych strat finansowych franszyza integralna – 1 000,00 zł, franszyza redukcyjna, udział własny – brak</w:t>
      </w:r>
    </w:p>
    <w:p w14:paraId="3E6D0442" w14:textId="77777777" w:rsidR="00190DD1" w:rsidRPr="009F5528" w:rsidRDefault="00190DD1" w:rsidP="007C4536">
      <w:pPr>
        <w:numPr>
          <w:ilvl w:val="0"/>
          <w:numId w:val="35"/>
        </w:numPr>
        <w:suppressAutoHyphens/>
        <w:overflowPunct w:val="0"/>
        <w:autoSpaceDE w:val="0"/>
        <w:spacing w:after="0" w:line="240" w:lineRule="auto"/>
        <w:ind w:left="1276"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w ubezpieczeniu OC za szkody wyrządzone w środowisku naturalnym franszyza integralna – brak, franszyza redukcyjna – 10% wartości szkody, nie więcej niż 2 000,00 zł, udział własny – brak</w:t>
      </w:r>
    </w:p>
    <w:p w14:paraId="774928F9" w14:textId="77777777" w:rsidR="00190DD1" w:rsidRPr="009F5528" w:rsidRDefault="00190DD1" w:rsidP="007C4536">
      <w:pPr>
        <w:numPr>
          <w:ilvl w:val="0"/>
          <w:numId w:val="34"/>
        </w:numPr>
        <w:suppressAutoHyphens/>
        <w:overflowPunct w:val="0"/>
        <w:autoSpaceDE w:val="0"/>
        <w:spacing w:before="120" w:after="0" w:line="240" w:lineRule="auto"/>
        <w:ind w:left="284" w:hanging="284"/>
        <w:jc w:val="both"/>
        <w:textAlignment w:val="baseline"/>
        <w:rPr>
          <w:rFonts w:asciiTheme="majorHAnsi" w:eastAsia="Times New Roman" w:hAnsiTheme="majorHAnsi" w:cs="Times New Roman"/>
          <w:b/>
          <w:bCs/>
          <w:lang w:eastAsia="ar-SA"/>
        </w:rPr>
      </w:pPr>
      <w:r w:rsidRPr="009F5528">
        <w:rPr>
          <w:rFonts w:asciiTheme="majorHAnsi" w:eastAsia="Times New Roman" w:hAnsiTheme="majorHAnsi" w:cs="Times New Roman"/>
          <w:b/>
          <w:bCs/>
          <w:lang w:eastAsia="ar-SA"/>
        </w:rPr>
        <w:t>Klauzule dodatkowe i inne postanowienia szczególne fakultatywne:</w:t>
      </w:r>
    </w:p>
    <w:p w14:paraId="4CB5BFDC" w14:textId="0DFFE541" w:rsidR="00190DD1" w:rsidRPr="009F5528" w:rsidRDefault="00190DD1" w:rsidP="007C4536">
      <w:pPr>
        <w:numPr>
          <w:ilvl w:val="0"/>
          <w:numId w:val="43"/>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Zwiększenie obligatoryjnego limitu odpowiedzialności w ubezpieczeniu czystych strat finansowych (m.in. w związku z wydaniem lub niewydaniem decyzji administracyjnych lub aktów normatywnych) ze </w:t>
      </w:r>
      <w:r w:rsidR="00C41F5D">
        <w:rPr>
          <w:rFonts w:asciiTheme="majorHAnsi" w:eastAsia="Times New Roman" w:hAnsiTheme="majorHAnsi" w:cs="Times New Roman"/>
          <w:bCs/>
          <w:lang w:eastAsia="ar-SA"/>
        </w:rPr>
        <w:t>4</w:t>
      </w:r>
      <w:r w:rsidRPr="009F5528">
        <w:rPr>
          <w:rFonts w:asciiTheme="majorHAnsi" w:eastAsia="Times New Roman" w:hAnsiTheme="majorHAnsi" w:cs="Times New Roman"/>
          <w:bCs/>
          <w:lang w:eastAsia="ar-SA"/>
        </w:rPr>
        <w:t>00 000,00 zł do 300 000,- zł na jeden i wszystkie wypadki ubezpieczeniowe</w:t>
      </w:r>
    </w:p>
    <w:p w14:paraId="68D56969" w14:textId="064C9D2B" w:rsidR="00C41F5D" w:rsidRPr="00C41F5D" w:rsidRDefault="00C41F5D" w:rsidP="00C41F5D">
      <w:pPr>
        <w:numPr>
          <w:ilvl w:val="0"/>
          <w:numId w:val="43"/>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C41F5D">
        <w:rPr>
          <w:rFonts w:asciiTheme="majorHAnsi" w:eastAsia="Times New Roman" w:hAnsiTheme="majorHAnsi" w:cs="Times New Roman"/>
          <w:bCs/>
          <w:lang w:eastAsia="ar-SA"/>
        </w:rPr>
        <w:t>Zwiększenie obligatoryjnego limitu odpowiedzialności dla klauzuli reprezentantów w ubezpieczeniu OC z 300 000,00 zł do 500 000,00 zł na jeden i wszystkie wypadki ubezpieczeniowe.</w:t>
      </w:r>
    </w:p>
    <w:p w14:paraId="5E39DB0D" w14:textId="77777777" w:rsidR="00C41F5D" w:rsidRPr="00C41F5D" w:rsidRDefault="00C41F5D" w:rsidP="00C41F5D">
      <w:pPr>
        <w:numPr>
          <w:ilvl w:val="0"/>
          <w:numId w:val="43"/>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C41F5D">
        <w:rPr>
          <w:rFonts w:asciiTheme="majorHAnsi" w:eastAsia="Times New Roman" w:hAnsiTheme="majorHAnsi" w:cs="Times New Roman"/>
          <w:bCs/>
          <w:lang w:eastAsia="ar-SA"/>
        </w:rPr>
        <w:t>Objęcie ochroną ubezpieczeniową w zakresie klauzuli reprezentantów w ubezpieczeniu OC – do limitu w wysokości 300 000,00 zł na jeden i wszystkie wypadki ubezpieczeniowe – również reprezentantów ubezpieczającego/ubezpieczonego.</w:t>
      </w:r>
    </w:p>
    <w:p w14:paraId="6C956FDD" w14:textId="77777777" w:rsidR="00C41F5D" w:rsidRPr="00C41F5D" w:rsidRDefault="00C41F5D" w:rsidP="00C41F5D">
      <w:pPr>
        <w:numPr>
          <w:ilvl w:val="0"/>
          <w:numId w:val="43"/>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C41F5D">
        <w:rPr>
          <w:rFonts w:asciiTheme="majorHAnsi" w:eastAsia="Times New Roman" w:hAnsiTheme="majorHAnsi" w:cs="Times New Roman"/>
          <w:bCs/>
          <w:lang w:eastAsia="ar-SA"/>
        </w:rPr>
        <w:lastRenderedPageBreak/>
        <w:t>Rozszerzenie zakresu ubezpieczenia o szkody osobowe, do których naprawienia ubezpieczony zobowiązany będzie w oparciu o zasadę słuszności</w:t>
      </w:r>
    </w:p>
    <w:p w14:paraId="3BF171F0" w14:textId="77777777" w:rsidR="00C41F5D" w:rsidRPr="00C41F5D" w:rsidRDefault="00C41F5D" w:rsidP="00C41F5D">
      <w:pPr>
        <w:numPr>
          <w:ilvl w:val="0"/>
          <w:numId w:val="43"/>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C41F5D">
        <w:rPr>
          <w:rFonts w:asciiTheme="majorHAnsi" w:eastAsia="Times New Roman" w:hAnsiTheme="majorHAnsi" w:cs="Times New Roman"/>
          <w:bCs/>
          <w:lang w:eastAsia="ar-SA"/>
        </w:rPr>
        <w:t>Rozszerzenie zakresu ubezpieczenia o szkody wyrządzone umyślnie, z podlimitem 200 000,00 zł na jeden i wszystkie wypadki ubezpieczeniowe</w:t>
      </w:r>
    </w:p>
    <w:p w14:paraId="2F9C84C2" w14:textId="77777777" w:rsidR="00190DD1" w:rsidRPr="009F5528" w:rsidRDefault="00190DD1" w:rsidP="007C4536">
      <w:pPr>
        <w:numPr>
          <w:ilvl w:val="0"/>
          <w:numId w:val="43"/>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Przyjęcie podanej klauzuli funduszu prewencyjnego</w:t>
      </w:r>
    </w:p>
    <w:p w14:paraId="1AA57847" w14:textId="77777777" w:rsidR="00190DD1" w:rsidRPr="009F5528" w:rsidRDefault="00190DD1" w:rsidP="007C4536">
      <w:pPr>
        <w:numPr>
          <w:ilvl w:val="0"/>
          <w:numId w:val="43"/>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Przyjęcie podanej klauzuli 168 godzin</w:t>
      </w:r>
    </w:p>
    <w:p w14:paraId="5903F736" w14:textId="77777777" w:rsidR="00190DD1" w:rsidRPr="009F5528" w:rsidRDefault="00190DD1" w:rsidP="007C4536">
      <w:pPr>
        <w:numPr>
          <w:ilvl w:val="0"/>
          <w:numId w:val="43"/>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Przyjęcie podanej klauzuli uznania okoliczności</w:t>
      </w:r>
    </w:p>
    <w:p w14:paraId="28343376" w14:textId="77777777" w:rsidR="00190DD1" w:rsidRPr="009F5528" w:rsidRDefault="00190DD1" w:rsidP="007C4536">
      <w:pPr>
        <w:numPr>
          <w:ilvl w:val="0"/>
          <w:numId w:val="43"/>
        </w:numPr>
        <w:tabs>
          <w:tab w:val="left" w:pos="284"/>
        </w:tabs>
        <w:suppressAutoHyphens/>
        <w:overflowPunct w:val="0"/>
        <w:autoSpaceDE w:val="0"/>
        <w:spacing w:after="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Przyjęcie podanej klauzuli zmiany wielkości ryzyka</w:t>
      </w:r>
    </w:p>
    <w:p w14:paraId="23889625" w14:textId="77777777" w:rsidR="00190DD1" w:rsidRPr="009F5528" w:rsidRDefault="00190DD1" w:rsidP="007C4536">
      <w:pPr>
        <w:numPr>
          <w:ilvl w:val="0"/>
          <w:numId w:val="43"/>
        </w:numPr>
        <w:tabs>
          <w:tab w:val="left" w:pos="284"/>
        </w:tabs>
        <w:suppressAutoHyphens/>
        <w:overflowPunct w:val="0"/>
        <w:autoSpaceDE w:val="0"/>
        <w:spacing w:after="240" w:line="240" w:lineRule="auto"/>
        <w:ind w:left="709" w:hanging="425"/>
        <w:jc w:val="both"/>
        <w:textAlignment w:val="baseline"/>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Zniesienie franszyzy integralnej w szkodach rzeczowych</w:t>
      </w:r>
    </w:p>
    <w:p w14:paraId="49F4D80A" w14:textId="77777777" w:rsidR="0062677F" w:rsidRPr="009F5528" w:rsidRDefault="0062677F" w:rsidP="007C4536">
      <w:pPr>
        <w:widowControl w:val="0"/>
        <w:numPr>
          <w:ilvl w:val="0"/>
          <w:numId w:val="38"/>
        </w:numPr>
        <w:tabs>
          <w:tab w:val="left" w:pos="567"/>
        </w:tabs>
        <w:suppressAutoHyphens/>
        <w:spacing w:after="240" w:line="240" w:lineRule="auto"/>
        <w:ind w:hanging="1571"/>
        <w:jc w:val="both"/>
        <w:outlineLvl w:val="1"/>
        <w:rPr>
          <w:rFonts w:asciiTheme="majorHAnsi" w:eastAsia="Calibri" w:hAnsiTheme="majorHAnsi" w:cs="Times New Roman"/>
          <w:b/>
          <w:i/>
          <w:u w:val="single"/>
        </w:rPr>
      </w:pPr>
      <w:r w:rsidRPr="009F5528">
        <w:rPr>
          <w:rFonts w:asciiTheme="majorHAnsi" w:eastAsia="Calibri" w:hAnsiTheme="majorHAnsi" w:cs="Times New Roman"/>
          <w:b/>
          <w:i/>
          <w:u w:val="single"/>
        </w:rPr>
        <w:t>Ubezpieczenie sprzętu elektronicznego od wszystkich ryzyk</w:t>
      </w:r>
    </w:p>
    <w:p w14:paraId="5110E63A" w14:textId="77777777" w:rsidR="0062677F" w:rsidRPr="009F5528" w:rsidRDefault="0062677F" w:rsidP="007C4536">
      <w:pPr>
        <w:widowControl w:val="0"/>
        <w:numPr>
          <w:ilvl w:val="0"/>
          <w:numId w:val="44"/>
        </w:numPr>
        <w:tabs>
          <w:tab w:val="left" w:pos="284"/>
        </w:tabs>
        <w:suppressAutoHyphens/>
        <w:spacing w:after="0" w:line="240" w:lineRule="auto"/>
        <w:ind w:left="284" w:hanging="284"/>
        <w:jc w:val="both"/>
        <w:rPr>
          <w:rFonts w:asciiTheme="majorHAnsi" w:eastAsia="Calibri" w:hAnsiTheme="majorHAnsi" w:cs="Times New Roman"/>
          <w:b/>
        </w:rPr>
      </w:pPr>
      <w:bookmarkStart w:id="171" w:name="_Toc456007606"/>
      <w:bookmarkStart w:id="172" w:name="_Toc456007836"/>
      <w:r w:rsidRPr="009F5528">
        <w:rPr>
          <w:rFonts w:asciiTheme="majorHAnsi" w:eastAsia="Calibri" w:hAnsiTheme="majorHAnsi" w:cs="Times New Roman"/>
          <w:b/>
        </w:rPr>
        <w:t>Wymagany zakres ubezpieczenia:</w:t>
      </w:r>
      <w:bookmarkEnd w:id="171"/>
      <w:bookmarkEnd w:id="172"/>
    </w:p>
    <w:p w14:paraId="105D1CCF" w14:textId="77777777" w:rsidR="0062677F" w:rsidRPr="009F5528" w:rsidRDefault="0062677F" w:rsidP="0062677F">
      <w:pPr>
        <w:suppressAutoHyphens/>
        <w:autoSpaceDE w:val="0"/>
        <w:autoSpaceDN w:val="0"/>
        <w:adjustRightInd w:val="0"/>
        <w:spacing w:after="0" w:line="240" w:lineRule="auto"/>
        <w:ind w:left="284"/>
        <w:jc w:val="both"/>
        <w:rPr>
          <w:rFonts w:asciiTheme="majorHAnsi" w:eastAsia="Times New Roman" w:hAnsiTheme="majorHAnsi" w:cs="Times New Roman"/>
          <w:lang w:eastAsia="ar-SA"/>
        </w:rPr>
      </w:pPr>
      <w:r w:rsidRPr="009F5528">
        <w:rPr>
          <w:rFonts w:asciiTheme="majorHAnsi" w:eastAsia="Calibri" w:hAnsiTheme="majorHAnsi" w:cs="Times New Roman"/>
        </w:rPr>
        <w:t xml:space="preserve">Wszelkie straty materialne (uszkodzenie, zniszczenie lub utrata) w przedmiocie ubezpieczenia, o ile nie są wyraźnie wyłączone, z zastrzeżeniem </w:t>
      </w:r>
      <w:r w:rsidRPr="009F5528">
        <w:rPr>
          <w:rFonts w:asciiTheme="majorHAnsi" w:eastAsia="Times New Roman" w:hAnsiTheme="majorHAnsi" w:cs="Times New Roman"/>
          <w:lang w:eastAsia="ar-SA"/>
        </w:rPr>
        <w:t xml:space="preserve">dodatkowych warunków obligatoryjnych i zaakceptowanych postanowień i klauzul fakultatywnych Ochrona ubezpieczeniowa obejmuje zdarzenia nagłe, niespodziewane i niezależne od woli Ubezpieczającego lub Ubezpieczonego, a w szczególności </w:t>
      </w:r>
      <w:r w:rsidRPr="009F5528">
        <w:rPr>
          <w:rFonts w:asciiTheme="majorHAnsi" w:eastAsia="Calibri" w:hAnsiTheme="majorHAnsi" w:cs="Times New Roman"/>
        </w:rPr>
        <w:t>powstałe w wyniku:</w:t>
      </w:r>
    </w:p>
    <w:p w14:paraId="5F26ED97" w14:textId="77777777" w:rsidR="0062677F" w:rsidRPr="009F5528" w:rsidRDefault="0062677F" w:rsidP="007C4536">
      <w:pPr>
        <w:widowControl w:val="0"/>
        <w:numPr>
          <w:ilvl w:val="0"/>
          <w:numId w:val="47"/>
        </w:numPr>
        <w:tabs>
          <w:tab w:val="left" w:pos="567"/>
          <w:tab w:val="num" w:pos="900"/>
        </w:tabs>
        <w:suppressAutoHyphens/>
        <w:spacing w:after="0" w:line="240" w:lineRule="auto"/>
        <w:ind w:left="900" w:hanging="616"/>
        <w:jc w:val="both"/>
        <w:rPr>
          <w:rFonts w:asciiTheme="majorHAnsi" w:eastAsia="Calibri" w:hAnsiTheme="majorHAnsi" w:cs="Times New Roman"/>
        </w:rPr>
      </w:pPr>
      <w:r w:rsidRPr="009F5528">
        <w:rPr>
          <w:rFonts w:asciiTheme="majorHAnsi" w:eastAsia="Calibri" w:hAnsiTheme="majorHAnsi" w:cs="Times New Roman"/>
        </w:rPr>
        <w:t>zdarzeń losowych, w tym: huraganu, działania wody, powodzi, wilgoci;</w:t>
      </w:r>
    </w:p>
    <w:p w14:paraId="7375A320" w14:textId="77777777" w:rsidR="0062677F" w:rsidRPr="009F5528" w:rsidRDefault="0062677F" w:rsidP="007C4536">
      <w:pPr>
        <w:widowControl w:val="0"/>
        <w:numPr>
          <w:ilvl w:val="0"/>
          <w:numId w:val="47"/>
        </w:numPr>
        <w:tabs>
          <w:tab w:val="num" w:pos="567"/>
        </w:tabs>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zdarzeń technicznych lub technologicznych, w tym: błędów konstrukcyjnych, wadliwych materiałów, wad produkcyjnych niewykrytych w trakcie konstrukcji, w czasie produkcji i w czasie montażu, indukcji, przepięcia, przetężenia i innych przyczyn elektrycznych;</w:t>
      </w:r>
    </w:p>
    <w:p w14:paraId="03000AB3" w14:textId="77777777" w:rsidR="0062677F" w:rsidRPr="009F5528" w:rsidRDefault="0062677F" w:rsidP="007C4536">
      <w:pPr>
        <w:widowControl w:val="0"/>
        <w:numPr>
          <w:ilvl w:val="0"/>
          <w:numId w:val="47"/>
        </w:numPr>
        <w:tabs>
          <w:tab w:val="num" w:pos="567"/>
        </w:tabs>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14:paraId="33A7231C" w14:textId="77777777" w:rsidR="0062677F" w:rsidRPr="009F5528" w:rsidRDefault="0062677F" w:rsidP="0062677F">
      <w:pPr>
        <w:widowControl w:val="0"/>
        <w:tabs>
          <w:tab w:val="left" w:pos="567"/>
        </w:tabs>
        <w:spacing w:after="0" w:line="240" w:lineRule="auto"/>
        <w:ind w:left="567"/>
        <w:jc w:val="both"/>
        <w:rPr>
          <w:rFonts w:asciiTheme="majorHAnsi" w:eastAsia="Calibri" w:hAnsiTheme="majorHAnsi" w:cs="Times New Roman"/>
        </w:rPr>
      </w:pPr>
      <w:r w:rsidRPr="009F5528">
        <w:rPr>
          <w:rFonts w:asciiTheme="majorHAnsi" w:eastAsia="Calibri" w:hAnsiTheme="majorHAnsi" w:cs="Times New Roman"/>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14:paraId="2DFAB7DA" w14:textId="77777777" w:rsidR="0062677F" w:rsidRPr="009F5528" w:rsidRDefault="0062677F" w:rsidP="0062677F">
      <w:pPr>
        <w:widowControl w:val="0"/>
        <w:spacing w:after="0" w:line="240" w:lineRule="auto"/>
        <w:ind w:left="567" w:hanging="283"/>
        <w:jc w:val="both"/>
        <w:rPr>
          <w:rFonts w:asciiTheme="majorHAnsi" w:eastAsia="Calibri" w:hAnsiTheme="majorHAnsi" w:cs="Times New Roman"/>
          <w:b/>
        </w:rPr>
      </w:pPr>
      <w:r w:rsidRPr="009F5528">
        <w:rPr>
          <w:rFonts w:asciiTheme="majorHAnsi" w:eastAsia="Calibri" w:hAnsiTheme="majorHAnsi" w:cs="Times New Roman"/>
          <w:b/>
        </w:rPr>
        <w:t>Zakres terytorialny ubezpieczenia: sprzęt stacjonarny - RP; sprzęt przenośny – cały świat</w:t>
      </w:r>
    </w:p>
    <w:p w14:paraId="066BE60A" w14:textId="77777777" w:rsidR="0062677F" w:rsidRPr="009F5528" w:rsidRDefault="0062677F" w:rsidP="007C4536">
      <w:pPr>
        <w:widowControl w:val="0"/>
        <w:numPr>
          <w:ilvl w:val="0"/>
          <w:numId w:val="44"/>
        </w:numPr>
        <w:tabs>
          <w:tab w:val="left" w:pos="284"/>
        </w:tabs>
        <w:suppressAutoHyphens/>
        <w:spacing w:before="120" w:after="0" w:line="240" w:lineRule="auto"/>
        <w:ind w:left="567" w:hanging="567"/>
        <w:jc w:val="both"/>
        <w:rPr>
          <w:rFonts w:asciiTheme="majorHAnsi" w:eastAsia="Calibri" w:hAnsiTheme="majorHAnsi" w:cs="Times New Roman"/>
          <w:b/>
        </w:rPr>
      </w:pPr>
      <w:bookmarkStart w:id="173" w:name="_Toc456007607"/>
      <w:bookmarkStart w:id="174" w:name="_Toc456007837"/>
      <w:r w:rsidRPr="009F5528">
        <w:rPr>
          <w:rFonts w:asciiTheme="majorHAnsi" w:eastAsia="Calibri" w:hAnsiTheme="majorHAnsi" w:cs="Times New Roman"/>
          <w:b/>
        </w:rPr>
        <w:t>Przedmiot ubezpieczenia:</w:t>
      </w:r>
      <w:bookmarkEnd w:id="173"/>
      <w:bookmarkEnd w:id="174"/>
    </w:p>
    <w:p w14:paraId="7464B7D1" w14:textId="77777777" w:rsidR="0062677F" w:rsidRPr="009F5528" w:rsidRDefault="0062677F" w:rsidP="0062677F">
      <w:pPr>
        <w:widowControl w:val="0"/>
        <w:tabs>
          <w:tab w:val="left" w:pos="284"/>
        </w:tabs>
        <w:spacing w:after="0" w:line="240" w:lineRule="auto"/>
        <w:ind w:left="284"/>
        <w:jc w:val="both"/>
        <w:rPr>
          <w:rFonts w:asciiTheme="majorHAnsi" w:eastAsia="Calibri" w:hAnsiTheme="majorHAnsi" w:cs="Times New Roman"/>
        </w:rPr>
      </w:pPr>
      <w:r w:rsidRPr="009F5528">
        <w:rPr>
          <w:rFonts w:asciiTheme="majorHAnsi" w:eastAsia="Calibri" w:hAnsiTheme="majorHAnsi" w:cs="Times New Roman"/>
        </w:rPr>
        <w:t>Przedmiotem ubezpieczenia jest m.in.:</w:t>
      </w:r>
    </w:p>
    <w:p w14:paraId="56ECB0E1" w14:textId="77777777" w:rsidR="0062677F" w:rsidRPr="009F5528" w:rsidRDefault="0062677F" w:rsidP="007C4536">
      <w:pPr>
        <w:widowControl w:val="0"/>
        <w:numPr>
          <w:ilvl w:val="0"/>
          <w:numId w:val="50"/>
        </w:numPr>
        <w:tabs>
          <w:tab w:val="left" w:pos="284"/>
          <w:tab w:val="left" w:pos="567"/>
        </w:tabs>
        <w:suppressAutoHyphens/>
        <w:spacing w:after="0" w:line="240" w:lineRule="auto"/>
        <w:ind w:hanging="436"/>
        <w:jc w:val="both"/>
        <w:rPr>
          <w:rFonts w:asciiTheme="majorHAnsi" w:eastAsia="Calibri" w:hAnsiTheme="majorHAnsi" w:cs="Times New Roman"/>
        </w:rPr>
      </w:pPr>
      <w:r w:rsidRPr="009F5528">
        <w:rPr>
          <w:rFonts w:asciiTheme="majorHAnsi" w:eastAsia="Calibri" w:hAnsiTheme="majorHAnsi" w:cs="Times New Roman"/>
        </w:rPr>
        <w:t>komputery, laptopy, notebooki, netbooki, tablety, ultrabooki, notepady;</w:t>
      </w:r>
    </w:p>
    <w:p w14:paraId="514A8D91" w14:textId="77777777" w:rsidR="0062677F" w:rsidRPr="009F5528" w:rsidRDefault="0062677F" w:rsidP="007C4536">
      <w:pPr>
        <w:widowControl w:val="0"/>
        <w:numPr>
          <w:ilvl w:val="0"/>
          <w:numId w:val="50"/>
        </w:numPr>
        <w:tabs>
          <w:tab w:val="left" w:pos="284"/>
          <w:tab w:val="left" w:pos="567"/>
        </w:tabs>
        <w:suppressAutoHyphens/>
        <w:spacing w:after="0" w:line="240" w:lineRule="auto"/>
        <w:ind w:hanging="436"/>
        <w:jc w:val="both"/>
        <w:rPr>
          <w:rFonts w:asciiTheme="majorHAnsi" w:eastAsia="Calibri" w:hAnsiTheme="majorHAnsi" w:cs="Times New Roman"/>
        </w:rPr>
      </w:pPr>
      <w:r w:rsidRPr="009F5528">
        <w:rPr>
          <w:rFonts w:asciiTheme="majorHAnsi" w:eastAsia="Calibri" w:hAnsiTheme="majorHAnsi" w:cs="Times New Roman"/>
        </w:rPr>
        <w:t>stacje robocze, serwery;</w:t>
      </w:r>
    </w:p>
    <w:p w14:paraId="3425C7BF" w14:textId="77777777" w:rsidR="0062677F" w:rsidRPr="009F5528" w:rsidRDefault="0062677F" w:rsidP="007C4536">
      <w:pPr>
        <w:widowControl w:val="0"/>
        <w:numPr>
          <w:ilvl w:val="0"/>
          <w:numId w:val="50"/>
        </w:numPr>
        <w:tabs>
          <w:tab w:val="left" w:pos="284"/>
          <w:tab w:val="left" w:pos="567"/>
        </w:tabs>
        <w:suppressAutoHyphens/>
        <w:spacing w:after="0" w:line="240" w:lineRule="auto"/>
        <w:ind w:hanging="436"/>
        <w:jc w:val="both"/>
        <w:rPr>
          <w:rFonts w:asciiTheme="majorHAnsi" w:eastAsia="Calibri" w:hAnsiTheme="majorHAnsi" w:cs="Times New Roman"/>
        </w:rPr>
      </w:pPr>
      <w:r w:rsidRPr="009F5528">
        <w:rPr>
          <w:rFonts w:asciiTheme="majorHAnsi" w:eastAsia="Calibri" w:hAnsiTheme="majorHAnsi" w:cs="Times New Roman"/>
        </w:rPr>
        <w:t>urządzenia i instalacje sieci komputerowej, urządzenia dostępowe;</w:t>
      </w:r>
    </w:p>
    <w:p w14:paraId="286CBC96" w14:textId="77777777" w:rsidR="0062677F" w:rsidRPr="009F5528" w:rsidRDefault="0062677F" w:rsidP="007C4536">
      <w:pPr>
        <w:widowControl w:val="0"/>
        <w:numPr>
          <w:ilvl w:val="0"/>
          <w:numId w:val="50"/>
        </w:numPr>
        <w:tabs>
          <w:tab w:val="left" w:pos="284"/>
          <w:tab w:val="left" w:pos="567"/>
        </w:tabs>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monitory, procesory, dyski i inne nośniki danych, napędy, pamięci, wyświetlacze, mysz, klawiatura, podzespoły elektroniczne;</w:t>
      </w:r>
    </w:p>
    <w:p w14:paraId="6E8B83EE" w14:textId="77777777" w:rsidR="0062677F" w:rsidRPr="009F5528" w:rsidRDefault="0062677F" w:rsidP="007C4536">
      <w:pPr>
        <w:widowControl w:val="0"/>
        <w:numPr>
          <w:ilvl w:val="0"/>
          <w:numId w:val="50"/>
        </w:numPr>
        <w:tabs>
          <w:tab w:val="left" w:pos="284"/>
          <w:tab w:val="left" w:pos="567"/>
        </w:tabs>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sprzęt kopiujący, w tym kserokopiarki;</w:t>
      </w:r>
    </w:p>
    <w:p w14:paraId="79513F90" w14:textId="77777777" w:rsidR="0062677F" w:rsidRPr="009F5528" w:rsidRDefault="0062677F" w:rsidP="007C4536">
      <w:pPr>
        <w:widowControl w:val="0"/>
        <w:numPr>
          <w:ilvl w:val="0"/>
          <w:numId w:val="50"/>
        </w:numPr>
        <w:tabs>
          <w:tab w:val="left" w:pos="284"/>
          <w:tab w:val="left" w:pos="567"/>
        </w:tabs>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plotery;</w:t>
      </w:r>
    </w:p>
    <w:p w14:paraId="3D006C20" w14:textId="77777777" w:rsidR="0062677F" w:rsidRPr="009F5528" w:rsidRDefault="0062677F" w:rsidP="007C4536">
      <w:pPr>
        <w:widowControl w:val="0"/>
        <w:numPr>
          <w:ilvl w:val="0"/>
          <w:numId w:val="50"/>
        </w:numPr>
        <w:tabs>
          <w:tab w:val="left" w:pos="284"/>
          <w:tab w:val="left" w:pos="567"/>
        </w:tabs>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urządzenia drukujące;</w:t>
      </w:r>
    </w:p>
    <w:p w14:paraId="5440E85B" w14:textId="77777777" w:rsidR="0062677F" w:rsidRPr="009F5528" w:rsidRDefault="0062677F" w:rsidP="007C4536">
      <w:pPr>
        <w:widowControl w:val="0"/>
        <w:numPr>
          <w:ilvl w:val="0"/>
          <w:numId w:val="50"/>
        </w:numPr>
        <w:tabs>
          <w:tab w:val="left" w:pos="284"/>
          <w:tab w:val="left" w:pos="567"/>
        </w:tabs>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tablice elektroniczne, tablice interaktywne;</w:t>
      </w:r>
    </w:p>
    <w:p w14:paraId="591ED801" w14:textId="77777777" w:rsidR="0062677F" w:rsidRPr="009F5528" w:rsidRDefault="0062677F" w:rsidP="007C4536">
      <w:pPr>
        <w:widowControl w:val="0"/>
        <w:numPr>
          <w:ilvl w:val="0"/>
          <w:numId w:val="50"/>
        </w:numPr>
        <w:tabs>
          <w:tab w:val="left" w:pos="284"/>
          <w:tab w:val="left" w:pos="567"/>
        </w:tabs>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telewizja przemysłowa;</w:t>
      </w:r>
    </w:p>
    <w:p w14:paraId="0F517C40" w14:textId="77777777" w:rsidR="0062677F" w:rsidRPr="009F5528" w:rsidRDefault="0062677F" w:rsidP="007C4536">
      <w:pPr>
        <w:widowControl w:val="0"/>
        <w:numPr>
          <w:ilvl w:val="0"/>
          <w:numId w:val="50"/>
        </w:numPr>
        <w:tabs>
          <w:tab w:val="left" w:pos="284"/>
          <w:tab w:val="left" w:pos="567"/>
        </w:tabs>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urządzenia i narzędzia laboratoryjne, kontrolne, badawcze, pomiarowe, optyczne itp.;</w:t>
      </w:r>
    </w:p>
    <w:p w14:paraId="44186D94" w14:textId="77777777" w:rsidR="0062677F" w:rsidRPr="009F5528" w:rsidRDefault="0062677F" w:rsidP="007C4536">
      <w:pPr>
        <w:widowControl w:val="0"/>
        <w:numPr>
          <w:ilvl w:val="0"/>
          <w:numId w:val="50"/>
        </w:numPr>
        <w:tabs>
          <w:tab w:val="left" w:pos="284"/>
          <w:tab w:val="left" w:pos="567"/>
        </w:tabs>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system i urządzenia klimatyzacyjne;</w:t>
      </w:r>
    </w:p>
    <w:p w14:paraId="7830A7CB" w14:textId="77777777" w:rsidR="0062677F" w:rsidRPr="009F5528" w:rsidRDefault="0062677F" w:rsidP="007C4536">
      <w:pPr>
        <w:widowControl w:val="0"/>
        <w:numPr>
          <w:ilvl w:val="0"/>
          <w:numId w:val="50"/>
        </w:numPr>
        <w:tabs>
          <w:tab w:val="left" w:pos="284"/>
          <w:tab w:val="left" w:pos="567"/>
        </w:tabs>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system i urządzenia monitoringu;</w:t>
      </w:r>
    </w:p>
    <w:p w14:paraId="7DA21F90" w14:textId="77777777" w:rsidR="0062677F" w:rsidRPr="009F5528" w:rsidRDefault="0062677F" w:rsidP="007C4536">
      <w:pPr>
        <w:widowControl w:val="0"/>
        <w:numPr>
          <w:ilvl w:val="0"/>
          <w:numId w:val="50"/>
        </w:numPr>
        <w:tabs>
          <w:tab w:val="left" w:pos="284"/>
          <w:tab w:val="left" w:pos="567"/>
        </w:tabs>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sprzęt służący do transmisji i zapisu głosu, obrazu lub innych informacji;</w:t>
      </w:r>
    </w:p>
    <w:p w14:paraId="4FA1CB3A" w14:textId="77777777" w:rsidR="0062677F" w:rsidRPr="009F5528" w:rsidRDefault="0062677F" w:rsidP="007C4536">
      <w:pPr>
        <w:widowControl w:val="0"/>
        <w:numPr>
          <w:ilvl w:val="0"/>
          <w:numId w:val="50"/>
        </w:numPr>
        <w:tabs>
          <w:tab w:val="left" w:pos="284"/>
          <w:tab w:val="left" w:pos="567"/>
        </w:tabs>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sprzęt do zbierania, przechowywania, przetwarzania i prezentowania lub przekazywania informacji;</w:t>
      </w:r>
    </w:p>
    <w:p w14:paraId="0CFE49EA" w14:textId="77777777" w:rsidR="0062677F" w:rsidRPr="009F5528" w:rsidRDefault="0062677F" w:rsidP="007C4536">
      <w:pPr>
        <w:widowControl w:val="0"/>
        <w:numPr>
          <w:ilvl w:val="0"/>
          <w:numId w:val="50"/>
        </w:numPr>
        <w:tabs>
          <w:tab w:val="left" w:pos="284"/>
          <w:tab w:val="left" w:pos="567"/>
        </w:tabs>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 xml:space="preserve">telefaksy, faksy, telefony, centrale, terminale, aparaty fotograficzne, kamery wideo, skanery, zasilacze, modemy, rzutniki, projektory; </w:t>
      </w:r>
    </w:p>
    <w:p w14:paraId="12664152" w14:textId="77777777" w:rsidR="0062677F" w:rsidRPr="009F5528" w:rsidRDefault="0062677F" w:rsidP="007C4536">
      <w:pPr>
        <w:widowControl w:val="0"/>
        <w:numPr>
          <w:ilvl w:val="0"/>
          <w:numId w:val="50"/>
        </w:numPr>
        <w:tabs>
          <w:tab w:val="left" w:pos="284"/>
          <w:tab w:val="left" w:pos="567"/>
        </w:tabs>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 xml:space="preserve">inne, niewymienione wyżej. </w:t>
      </w:r>
    </w:p>
    <w:p w14:paraId="77E499D0" w14:textId="77777777" w:rsidR="0062677F" w:rsidRPr="009F5528" w:rsidRDefault="0062677F" w:rsidP="0062677F">
      <w:pPr>
        <w:widowControl w:val="0"/>
        <w:tabs>
          <w:tab w:val="left" w:pos="284"/>
        </w:tabs>
        <w:spacing w:after="0" w:line="240" w:lineRule="auto"/>
        <w:ind w:left="284"/>
        <w:jc w:val="both"/>
        <w:rPr>
          <w:rFonts w:asciiTheme="majorHAnsi" w:eastAsia="Calibri" w:hAnsiTheme="majorHAnsi" w:cs="Times New Roman"/>
        </w:rPr>
      </w:pPr>
      <w:r w:rsidRPr="009F5528">
        <w:rPr>
          <w:rFonts w:asciiTheme="majorHAnsi" w:eastAsia="Calibri" w:hAnsiTheme="majorHAnsi" w:cs="Times New Roman"/>
        </w:rPr>
        <w:t xml:space="preserve">Wyłączenia ogólnych lub szczególnych warunków ubezpieczenia wykonawcy dotyczące powyższych </w:t>
      </w:r>
      <w:r w:rsidRPr="009F5528">
        <w:rPr>
          <w:rFonts w:asciiTheme="majorHAnsi" w:eastAsia="Calibri" w:hAnsiTheme="majorHAnsi" w:cs="Times New Roman"/>
        </w:rPr>
        <w:lastRenderedPageBreak/>
        <w:t>kategorii mienia nie obowiązują. Ponadto wyłączeniu z zakresu ochrony nie podlega żaden składnik mienia wymieniony w wykazie majątku deklarowanego do ubezpieczenia.</w:t>
      </w:r>
    </w:p>
    <w:p w14:paraId="17EDB527" w14:textId="77777777" w:rsidR="0062677F" w:rsidRPr="009F5528" w:rsidRDefault="0062677F" w:rsidP="007C4536">
      <w:pPr>
        <w:widowControl w:val="0"/>
        <w:numPr>
          <w:ilvl w:val="0"/>
          <w:numId w:val="44"/>
        </w:numPr>
        <w:tabs>
          <w:tab w:val="left" w:pos="284"/>
        </w:tabs>
        <w:suppressAutoHyphens/>
        <w:spacing w:before="120" w:after="0" w:line="240" w:lineRule="auto"/>
        <w:ind w:left="567" w:hanging="567"/>
        <w:jc w:val="both"/>
        <w:rPr>
          <w:rFonts w:asciiTheme="majorHAnsi" w:eastAsia="Calibri" w:hAnsiTheme="majorHAnsi" w:cs="Times New Roman"/>
          <w:b/>
        </w:rPr>
      </w:pPr>
      <w:r w:rsidRPr="009F5528">
        <w:rPr>
          <w:rFonts w:asciiTheme="majorHAnsi" w:eastAsia="Calibri" w:hAnsiTheme="majorHAnsi" w:cs="Times New Roman"/>
          <w:b/>
        </w:rPr>
        <w:t>System ubezpieczenia</w:t>
      </w:r>
    </w:p>
    <w:p w14:paraId="154B64EC" w14:textId="77777777" w:rsidR="0062677F" w:rsidRPr="009F5528" w:rsidRDefault="0062677F" w:rsidP="007C4536">
      <w:pPr>
        <w:widowControl w:val="0"/>
        <w:numPr>
          <w:ilvl w:val="0"/>
          <w:numId w:val="48"/>
        </w:numPr>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sprzęt elektroniczny stacjonarny i przenośny od szkód materialnych - systemem sum stałych,</w:t>
      </w:r>
    </w:p>
    <w:p w14:paraId="086B7DB7" w14:textId="32871E06" w:rsidR="0062677F" w:rsidRPr="009F5528" w:rsidRDefault="0062677F" w:rsidP="007C4536">
      <w:pPr>
        <w:widowControl w:val="0"/>
        <w:numPr>
          <w:ilvl w:val="0"/>
          <w:numId w:val="48"/>
        </w:numPr>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koszt odtworzenia danych i licencjonowanego oprogramowania – systemem pierwszego ryzyka</w:t>
      </w:r>
    </w:p>
    <w:p w14:paraId="1EC29000" w14:textId="77777777" w:rsidR="0062677F" w:rsidRPr="009F5528" w:rsidRDefault="0062677F" w:rsidP="007C4536">
      <w:pPr>
        <w:widowControl w:val="0"/>
        <w:numPr>
          <w:ilvl w:val="0"/>
          <w:numId w:val="48"/>
        </w:numPr>
        <w:suppressAutoHyphens/>
        <w:spacing w:after="0" w:line="240" w:lineRule="auto"/>
        <w:ind w:left="567" w:hanging="283"/>
        <w:jc w:val="both"/>
        <w:rPr>
          <w:rFonts w:asciiTheme="majorHAnsi" w:eastAsia="Calibri" w:hAnsiTheme="majorHAnsi" w:cs="Times New Roman"/>
        </w:rPr>
      </w:pPr>
      <w:r w:rsidRPr="009F5528">
        <w:rPr>
          <w:rFonts w:asciiTheme="majorHAnsi" w:eastAsia="Calibri" w:hAnsiTheme="majorHAnsi" w:cs="Times New Roman"/>
        </w:rPr>
        <w:t>wymienne nośniki danych – systemem pierwszego ryzyka</w:t>
      </w:r>
    </w:p>
    <w:p w14:paraId="22452415" w14:textId="2A9DA9C9" w:rsidR="00C41F5D" w:rsidRPr="00C41F5D" w:rsidRDefault="00C41F5D" w:rsidP="007C4536">
      <w:pPr>
        <w:widowControl w:val="0"/>
        <w:numPr>
          <w:ilvl w:val="0"/>
          <w:numId w:val="44"/>
        </w:numPr>
        <w:suppressAutoHyphens/>
        <w:spacing w:before="120" w:after="0" w:line="240" w:lineRule="auto"/>
        <w:ind w:left="426" w:hanging="426"/>
        <w:jc w:val="both"/>
        <w:outlineLvl w:val="2"/>
        <w:rPr>
          <w:rFonts w:asciiTheme="majorHAnsi" w:eastAsia="Calibri" w:hAnsiTheme="majorHAnsi" w:cs="Times New Roman"/>
          <w:lang w:eastAsia="ar-SA"/>
        </w:rPr>
      </w:pPr>
      <w:bookmarkStart w:id="175" w:name="_Toc480362355"/>
      <w:r>
        <w:rPr>
          <w:rFonts w:asciiTheme="majorHAnsi" w:eastAsia="Calibri" w:hAnsiTheme="majorHAnsi" w:cs="Times New Roman"/>
          <w:b/>
        </w:rPr>
        <w:t>Z</w:t>
      </w:r>
      <w:r w:rsidRPr="00C41F5D">
        <w:rPr>
          <w:rFonts w:asciiTheme="majorHAnsi" w:eastAsia="Calibri" w:hAnsiTheme="majorHAnsi" w:cs="Times New Roman"/>
          <w:b/>
        </w:rPr>
        <w:t xml:space="preserve">większone koszty działalności oraz koszty odtworzenia danych - systemem pierwszego ryzyka; suma ubezpieczenia: </w:t>
      </w:r>
      <w:r w:rsidR="00E12294">
        <w:rPr>
          <w:rFonts w:asciiTheme="majorHAnsi" w:eastAsia="Calibri" w:hAnsiTheme="majorHAnsi" w:cs="Times New Roman"/>
          <w:b/>
        </w:rPr>
        <w:t>2</w:t>
      </w:r>
      <w:r w:rsidRPr="00C41F5D">
        <w:rPr>
          <w:rFonts w:asciiTheme="majorHAnsi" w:eastAsia="Calibri" w:hAnsiTheme="majorHAnsi" w:cs="Times New Roman"/>
          <w:b/>
        </w:rPr>
        <w:t xml:space="preserve">0 000,00 zł na jedno i wszystkie zdarzenia w każdym okresie ubezpieczenia </w:t>
      </w:r>
      <w:r w:rsidRPr="00E12294">
        <w:rPr>
          <w:rFonts w:asciiTheme="majorHAnsi" w:eastAsia="Calibri" w:hAnsiTheme="majorHAnsi" w:cs="Times New Roman"/>
          <w:bCs/>
        </w:rPr>
        <w:t>(w tym koszty nieproporcjonalne 5 000,00 zł i koszty proporcjonalne 5 000,00 zł)</w:t>
      </w:r>
      <w:r w:rsidR="00E12294">
        <w:rPr>
          <w:rFonts w:asciiTheme="majorHAnsi" w:eastAsia="Calibri" w:hAnsiTheme="majorHAnsi" w:cs="Times New Roman"/>
          <w:bCs/>
        </w:rPr>
        <w:t>.</w:t>
      </w:r>
    </w:p>
    <w:p w14:paraId="2CF6FDAE" w14:textId="535295AE" w:rsidR="00C41F5D" w:rsidRDefault="00D8018B" w:rsidP="007C4536">
      <w:pPr>
        <w:widowControl w:val="0"/>
        <w:numPr>
          <w:ilvl w:val="0"/>
          <w:numId w:val="44"/>
        </w:numPr>
        <w:suppressAutoHyphens/>
        <w:spacing w:before="120" w:after="0" w:line="240" w:lineRule="auto"/>
        <w:ind w:left="426" w:hanging="426"/>
        <w:jc w:val="both"/>
        <w:outlineLvl w:val="2"/>
        <w:rPr>
          <w:rFonts w:asciiTheme="majorHAnsi" w:eastAsia="Calibri" w:hAnsiTheme="majorHAnsi" w:cs="Times New Roman"/>
          <w:lang w:eastAsia="ar-SA"/>
        </w:rPr>
      </w:pPr>
      <w:r w:rsidRPr="009F5528">
        <w:rPr>
          <w:rFonts w:asciiTheme="majorHAnsi" w:eastAsia="Calibri" w:hAnsiTheme="majorHAnsi" w:cs="Times New Roman"/>
          <w:b/>
          <w:lang w:eastAsia="ar-SA"/>
        </w:rPr>
        <w:t>Rodzaje wartości przyjęte do ubezpieczenia:</w:t>
      </w:r>
      <w:r w:rsidRPr="009F5528">
        <w:rPr>
          <w:rFonts w:asciiTheme="majorHAnsi" w:eastAsia="Calibri" w:hAnsiTheme="majorHAnsi" w:cs="Times New Roman"/>
          <w:lang w:eastAsia="ar-SA"/>
        </w:rPr>
        <w:t xml:space="preserve"> </w:t>
      </w:r>
    </w:p>
    <w:p w14:paraId="784102F6" w14:textId="401953FD" w:rsidR="00D8018B" w:rsidRPr="00E12294" w:rsidRDefault="00D8018B" w:rsidP="00E12294">
      <w:pPr>
        <w:pStyle w:val="Akapitzlist"/>
        <w:widowControl w:val="0"/>
        <w:numPr>
          <w:ilvl w:val="1"/>
          <w:numId w:val="44"/>
        </w:numPr>
        <w:spacing w:before="120"/>
        <w:ind w:left="426" w:hanging="426"/>
        <w:jc w:val="both"/>
        <w:outlineLvl w:val="2"/>
        <w:rPr>
          <w:rFonts w:asciiTheme="majorHAnsi" w:eastAsia="Calibri" w:hAnsiTheme="majorHAnsi"/>
        </w:rPr>
      </w:pPr>
      <w:r w:rsidRPr="00E12294">
        <w:rPr>
          <w:rFonts w:asciiTheme="majorHAnsi" w:eastAsia="Calibri" w:hAnsiTheme="majorHAnsi"/>
        </w:rPr>
        <w:t>suma ubezpieczenia podana została w wartości odtworzeniowej nowej lub księgowej brutto, z zastrzeżeniem:</w:t>
      </w:r>
      <w:bookmarkEnd w:id="175"/>
    </w:p>
    <w:p w14:paraId="711B9B9D" w14:textId="77777777" w:rsidR="00D8018B" w:rsidRPr="009F5528" w:rsidRDefault="00D8018B" w:rsidP="007C4536">
      <w:pPr>
        <w:widowControl w:val="0"/>
        <w:numPr>
          <w:ilvl w:val="1"/>
          <w:numId w:val="44"/>
        </w:numPr>
        <w:tabs>
          <w:tab w:val="left" w:pos="426"/>
        </w:tabs>
        <w:suppressAutoHyphens/>
        <w:spacing w:after="0" w:line="240" w:lineRule="auto"/>
        <w:ind w:left="426" w:hanging="426"/>
        <w:jc w:val="both"/>
        <w:outlineLvl w:val="2"/>
        <w:rPr>
          <w:rFonts w:asciiTheme="majorHAnsi" w:eastAsia="Calibri" w:hAnsiTheme="majorHAnsi" w:cs="Times New Roman"/>
          <w:lang w:eastAsia="ar-SA"/>
        </w:rPr>
      </w:pPr>
      <w:bookmarkStart w:id="176" w:name="_Toc480362356"/>
      <w:r w:rsidRPr="009F5528">
        <w:rPr>
          <w:rFonts w:asciiTheme="majorHAnsi" w:eastAsia="Calibri" w:hAnsiTheme="majorHAnsi" w:cs="Times New Roman"/>
          <w:lang w:eastAsia="ar-SA"/>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bookmarkEnd w:id="176"/>
    </w:p>
    <w:p w14:paraId="4B2DC6CD" w14:textId="77777777" w:rsidR="00D8018B" w:rsidRPr="009F5528" w:rsidRDefault="00D8018B" w:rsidP="007C4536">
      <w:pPr>
        <w:widowControl w:val="0"/>
        <w:numPr>
          <w:ilvl w:val="1"/>
          <w:numId w:val="44"/>
        </w:numPr>
        <w:tabs>
          <w:tab w:val="left" w:pos="426"/>
        </w:tabs>
        <w:suppressAutoHyphens/>
        <w:spacing w:after="0" w:line="240" w:lineRule="auto"/>
        <w:ind w:left="426" w:hanging="426"/>
        <w:jc w:val="both"/>
        <w:outlineLvl w:val="2"/>
        <w:rPr>
          <w:rFonts w:asciiTheme="majorHAnsi" w:eastAsia="Calibri" w:hAnsiTheme="majorHAnsi" w:cs="Times New Roman"/>
          <w:lang w:eastAsia="ar-SA"/>
        </w:rPr>
      </w:pPr>
      <w:bookmarkStart w:id="177" w:name="_Toc480362357"/>
      <w:r w:rsidRPr="009F5528">
        <w:rPr>
          <w:rFonts w:asciiTheme="majorHAnsi" w:eastAsia="Calibri" w:hAnsiTheme="majorHAnsi" w:cs="Times New Roman"/>
          <w:lang w:eastAsia="ar-SA"/>
        </w:rPr>
        <w:t>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a w ubezpieczeniu zwiększonych kosztów działalności – w kwocie odpowiadającej poniesionym kosztom, nie większej jednak niż suma ubezpieczenia.</w:t>
      </w:r>
      <w:bookmarkEnd w:id="177"/>
      <w:r w:rsidRPr="009F5528">
        <w:rPr>
          <w:rFonts w:asciiTheme="majorHAnsi" w:eastAsia="Calibri" w:hAnsiTheme="majorHAnsi" w:cs="Times New Roman"/>
          <w:b/>
          <w:lang w:eastAsia="ar-SA"/>
        </w:rPr>
        <w:t xml:space="preserve">  </w:t>
      </w:r>
    </w:p>
    <w:p w14:paraId="36308E8D" w14:textId="77777777" w:rsidR="00D8018B" w:rsidRPr="009F5528" w:rsidRDefault="00D8018B" w:rsidP="007C4536">
      <w:pPr>
        <w:widowControl w:val="0"/>
        <w:numPr>
          <w:ilvl w:val="0"/>
          <w:numId w:val="44"/>
        </w:numPr>
        <w:tabs>
          <w:tab w:val="left" w:pos="426"/>
        </w:tabs>
        <w:suppressAutoHyphens/>
        <w:spacing w:before="120" w:after="0" w:line="240" w:lineRule="auto"/>
        <w:ind w:left="567" w:hanging="567"/>
        <w:jc w:val="both"/>
        <w:rPr>
          <w:rFonts w:asciiTheme="majorHAnsi" w:eastAsia="Times New Roman" w:hAnsiTheme="majorHAnsi" w:cs="Times New Roman"/>
          <w:b/>
          <w:bCs/>
          <w:lang w:eastAsia="ar-SA"/>
        </w:rPr>
      </w:pPr>
      <w:r w:rsidRPr="009F5528">
        <w:rPr>
          <w:rFonts w:asciiTheme="majorHAnsi" w:eastAsia="Calibri" w:hAnsiTheme="majorHAnsi" w:cs="Times New Roman"/>
          <w:b/>
        </w:rPr>
        <w:t>Warunki</w:t>
      </w:r>
      <w:r w:rsidRPr="009F5528">
        <w:rPr>
          <w:rFonts w:asciiTheme="majorHAnsi" w:eastAsia="Times New Roman" w:hAnsiTheme="majorHAnsi" w:cs="Times New Roman"/>
          <w:b/>
          <w:bCs/>
          <w:lang w:eastAsia="ar-SA"/>
        </w:rPr>
        <w:t xml:space="preserve"> szczególne obligatoryjne</w:t>
      </w:r>
    </w:p>
    <w:p w14:paraId="7FD97629"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treści definicji podanych w zapytaniu, w tym p</w:t>
      </w:r>
      <w:r w:rsidRPr="009F5528">
        <w:rPr>
          <w:rFonts w:asciiTheme="majorHAnsi" w:eastAsia="Times New Roman" w:hAnsiTheme="majorHAnsi" w:cs="Calibri"/>
          <w:lang w:eastAsia="ar-SA"/>
        </w:rPr>
        <w:t xml:space="preserve">rzyjęcie podanej definicji kradzieży z włamaniem </w:t>
      </w:r>
      <w:r w:rsidRPr="009F5528">
        <w:rPr>
          <w:rFonts w:asciiTheme="majorHAnsi" w:eastAsia="Times New Roman" w:hAnsiTheme="majorHAnsi" w:cs="Times New Roman"/>
          <w:lang w:eastAsia="ar-SA"/>
        </w:rPr>
        <w:t xml:space="preserve">oraz </w:t>
      </w:r>
      <w:r w:rsidRPr="009F5528">
        <w:rPr>
          <w:rFonts w:asciiTheme="majorHAnsi" w:eastAsia="Times New Roman" w:hAnsiTheme="majorHAnsi" w:cs="Calibri"/>
          <w:lang w:eastAsia="ar-SA"/>
        </w:rPr>
        <w:t xml:space="preserve"> podanej definicji rabunku (rozboju)</w:t>
      </w:r>
    </w:p>
    <w:p w14:paraId="5496F2E9"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Ochrona ubezpieczeniowa obejmuje sprzęt elektroniczny bez względu na rok produkcji</w:t>
      </w:r>
    </w:p>
    <w:p w14:paraId="3DF1C3C3"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w:t>
      </w:r>
      <w:r w:rsidRPr="009F5528">
        <w:rPr>
          <w:rFonts w:asciiTheme="majorHAnsi" w:eastAsia="Times New Roman" w:hAnsiTheme="majorHAnsi" w:cs="Times New Roman"/>
          <w:spacing w:val="-2"/>
          <w:lang w:eastAsia="ar-SA"/>
        </w:rPr>
        <w:t>a na terytorium całego świata – w przypadku zagranicznych podróży służbowych.</w:t>
      </w:r>
      <w:r w:rsidRPr="009F5528">
        <w:rPr>
          <w:rFonts w:asciiTheme="majorHAnsi" w:eastAsia="Times New Roman" w:hAnsiTheme="majorHAnsi" w:cs="Times New Roman"/>
          <w:lang w:eastAsia="ar-SA"/>
        </w:rPr>
        <w:t xml:space="preserve"> Postanowienia niniejszego rozszerzenia w żaden sposób nie mogą ograniczać zakresu ubezpieczenia sprzętu przenośnego</w:t>
      </w:r>
    </w:p>
    <w:p w14:paraId="7EEFF7FD"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Jeżeli treść ogólnych lub szczególnych warunków ubezpieczenia wyklucza bądź ogranicza ubezpieczenie ryzyka powodzi w odniesieniu do sprzętu elektronicznego znajdującego się na terenie, gdzie występowała powódź lub na obszarach bezpośrednio zagrożonych powodzią, w takiej sytuacji zapisy te nie mają zastosowania.</w:t>
      </w:r>
    </w:p>
    <w:p w14:paraId="5709912E"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14:paraId="25137DAF"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Niezależnie od postanowień zawartych w punkcie poprzedzającym, bez względu na stopień przyczynienia się do powstania szkody oraz na wiedzę Ubezpieczającego i Ubezpieczonego, odpowiedzialność ubezpieczyciela do limitu w wysokości 50 000,00 zł na jedno i wszystkie zdarzenia w każdym okresie ubezpieczenia obejmuje szkody, w tym zalania, spowodowane złym stanem technicznym dachu, okien, nieszczelnością rynien, szczelinami w złączach płyt, </w:t>
      </w:r>
      <w:r w:rsidRPr="009F5528">
        <w:rPr>
          <w:rFonts w:asciiTheme="majorHAnsi" w:eastAsia="Times New Roman" w:hAnsiTheme="majorHAnsi" w:cs="Times New Roman"/>
          <w:lang w:eastAsia="ar-SA"/>
        </w:rPr>
        <w:lastRenderedPageBreak/>
        <w:t>przeciekami w połączeniach, nieprawidłowymi spawami, przez niezabezpieczone otwory dachowe lub inne elementy budynku. Wskazany wyżej limit odpowiedzialności jest wspólny z ubezpieczeniem mienia od wszystkich ryzyk.</w:t>
      </w:r>
    </w:p>
    <w:p w14:paraId="77C97298"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Postanowienia ogólnych lub szczególnych warunków ubezpieczenia zmieniające zasady wypłaty odszkodowania w przypadku, gdy naprawa uszkodzonego przedmiotu albo jego wymiana nie jest możliwa, nie mają zastosowania</w:t>
      </w:r>
    </w:p>
    <w:p w14:paraId="063E3120"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14:paraId="1AEF4E80"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14:paraId="69A34EFA"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14:paraId="3919BBCA"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Ubezpieczyciel ponosi odpowiedzialność za szkody powstałe w ubezpieczonym mieniu w przypadku jego przeniesienia do innej lokalizacji.</w:t>
      </w:r>
    </w:p>
    <w:p w14:paraId="2B460E99"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Ochrona ubezpieczeniowa obejmuje sprzęt także podczas jego konserwacji, naprawy, utrzymania technicznego, itp.</w:t>
      </w:r>
    </w:p>
    <w:p w14:paraId="39AAD1BC"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Nie ma zastosowania wyłączenie odpowiedzialności za szkody, które powstały w czasie podróży powietrznej lub wodnej.</w:t>
      </w:r>
    </w:p>
    <w:p w14:paraId="693CDE14"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Nie ma zastosowania zapis ogólnych lub szczególnych warunków ubezpieczenia, który uzależnia ochronę ubezpieczeniową od używania sprzętu wyłącznie w celach służbowych.</w:t>
      </w:r>
    </w:p>
    <w:p w14:paraId="5F209BBA"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ryzyka huraganu jako wiatru o prędkości min. 13,9 m/s</w:t>
      </w:r>
    </w:p>
    <w:p w14:paraId="01030F15"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likwidacyjnej</w:t>
      </w:r>
    </w:p>
    <w:p w14:paraId="6D664A4E"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ubezpieczenia mienia w transporcie</w:t>
      </w:r>
    </w:p>
    <w:p w14:paraId="083D7C97"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automatycznego pokrycia (limit wspólny z ubezpieczeniem mienia)</w:t>
      </w:r>
    </w:p>
    <w:p w14:paraId="39E15B3D"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ryzyka katastrofy budowlanej (limit wspólny z ubezpieczeniem mienia od wszystkich ryzyk)</w:t>
      </w:r>
    </w:p>
    <w:p w14:paraId="1575F759"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strajków i zamieszek (limit wspólny z ubezpieczeniem mienia od wszystkich ryzyk)</w:t>
      </w:r>
    </w:p>
    <w:p w14:paraId="699ED00B"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daty stempla bankowego lub pocztowego</w:t>
      </w:r>
    </w:p>
    <w:p w14:paraId="0CA0377A"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zbycia przedmiotu ubezpieczenia</w:t>
      </w:r>
    </w:p>
    <w:p w14:paraId="797CF1FF"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czasu ochrony</w:t>
      </w:r>
    </w:p>
    <w:p w14:paraId="495CCA0F"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nieściągania rat niewymagalnych</w:t>
      </w:r>
    </w:p>
    <w:p w14:paraId="07C07632"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uznania stanu zabezpieczeń</w:t>
      </w:r>
    </w:p>
    <w:p w14:paraId="7D832058"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 W zakresie ubezpieczenia od ryzyka kradzieży z włamaniem i rabunku termin zawiadomienia o szkodzie – do 3 dni od dnia zdarzenia lub powzięcia przez Ubezpieczającego/ Ubezpieczonego wiadomości o zdarzeniu; w zakresie pozostałych ryzyk – termin zawiadomienia o szkodzie zgodny z podana klauzulą zgłaszania szkód</w:t>
      </w:r>
    </w:p>
    <w:p w14:paraId="2A7CDB69"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miejsc ubezpieczenia</w:t>
      </w:r>
    </w:p>
    <w:p w14:paraId="12FA2656"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przechowywania mienia</w:t>
      </w:r>
    </w:p>
    <w:p w14:paraId="219D66E5"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ubezpieczenia sprzętu przenośnego poza miejscem ubezpieczenia</w:t>
      </w:r>
    </w:p>
    <w:p w14:paraId="2E8114C4"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Przyjęcie podanej klauzuli ubezpieczenia sprzętu elektronicznego na stałe zamontowanego </w:t>
      </w:r>
      <w:r w:rsidRPr="009F5528">
        <w:rPr>
          <w:rFonts w:asciiTheme="majorHAnsi" w:eastAsia="Times New Roman" w:hAnsiTheme="majorHAnsi" w:cs="Times New Roman"/>
          <w:lang w:eastAsia="ar-SA"/>
        </w:rPr>
        <w:br/>
        <w:t>w pojazdach samochodowych</w:t>
      </w:r>
    </w:p>
    <w:p w14:paraId="2906782C"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reprezentantów</w:t>
      </w:r>
    </w:p>
    <w:p w14:paraId="783D0912"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niezawiadomienia w terminie o szkodzie</w:t>
      </w:r>
    </w:p>
    <w:p w14:paraId="5891F69E"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lastRenderedPageBreak/>
        <w:t>Przyjęcie podanej klauzuli ubezpieczenia od daty dostawy do daty włączenia do eksploatacji</w:t>
      </w:r>
    </w:p>
    <w:p w14:paraId="72AEE7A2"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tymczasowego magazynowania lub chwilowej przerwy w eksploatacji</w:t>
      </w:r>
    </w:p>
    <w:p w14:paraId="3AF922B2"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wynagrodzenia rzeczoznawców i ekspertów</w:t>
      </w:r>
    </w:p>
    <w:p w14:paraId="02B4CF6C"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ryzyk), z franszyzą redukcyjną 300,00 zł.</w:t>
      </w:r>
    </w:p>
    <w:p w14:paraId="6D862405"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14:paraId="4E20C017"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automatycznego pokrycia konsumpcji sumy ubezpieczenia w ubezpieczeniu mienia systemem sum stałych</w:t>
      </w:r>
    </w:p>
    <w:p w14:paraId="59760EE4"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Płatność składki w 4 równych ratach kwartalnych</w:t>
      </w:r>
    </w:p>
    <w:p w14:paraId="2126272F"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Franszyza integralna, franszyza redukcyjna – brak</w:t>
      </w:r>
    </w:p>
    <w:p w14:paraId="4FB9EE32" w14:textId="77777777" w:rsidR="00D8018B" w:rsidRPr="009F5528" w:rsidRDefault="00D8018B" w:rsidP="007C4536">
      <w:pPr>
        <w:widowControl w:val="0"/>
        <w:numPr>
          <w:ilvl w:val="0"/>
          <w:numId w:val="51"/>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Udział własny 5% wartości szkody, nie więcej niż 500 zł</w:t>
      </w:r>
    </w:p>
    <w:p w14:paraId="2AF3CFE1" w14:textId="77777777" w:rsidR="00D8018B" w:rsidRPr="009F5528" w:rsidRDefault="00D8018B" w:rsidP="007C4536">
      <w:pPr>
        <w:widowControl w:val="0"/>
        <w:numPr>
          <w:ilvl w:val="0"/>
          <w:numId w:val="44"/>
        </w:numPr>
        <w:tabs>
          <w:tab w:val="left" w:pos="426"/>
        </w:tabs>
        <w:suppressAutoHyphens/>
        <w:spacing w:after="0" w:line="240" w:lineRule="auto"/>
        <w:ind w:left="567" w:hanging="567"/>
        <w:jc w:val="both"/>
        <w:rPr>
          <w:rFonts w:asciiTheme="majorHAnsi" w:eastAsia="Times New Roman" w:hAnsiTheme="majorHAnsi" w:cs="Times New Roman"/>
          <w:b/>
          <w:lang w:eastAsia="ar-SA"/>
        </w:rPr>
      </w:pPr>
      <w:bookmarkStart w:id="178" w:name="_Toc456007609"/>
      <w:bookmarkStart w:id="179" w:name="_Toc456007839"/>
      <w:r w:rsidRPr="009F5528">
        <w:rPr>
          <w:rFonts w:asciiTheme="majorHAnsi" w:eastAsia="Times New Roman" w:hAnsiTheme="majorHAnsi" w:cs="Times New Roman"/>
          <w:b/>
          <w:lang w:eastAsia="ar-SA"/>
        </w:rPr>
        <w:t>Klauzule dodatkowe i inne postanowienia szczególne fakultatywne:</w:t>
      </w:r>
      <w:bookmarkEnd w:id="178"/>
      <w:bookmarkEnd w:id="179"/>
    </w:p>
    <w:p w14:paraId="667AAACD" w14:textId="77777777" w:rsidR="00D8018B" w:rsidRPr="009F5528" w:rsidRDefault="00D8018B" w:rsidP="007C4536">
      <w:pPr>
        <w:widowControl w:val="0"/>
        <w:numPr>
          <w:ilvl w:val="0"/>
          <w:numId w:val="52"/>
        </w:numPr>
        <w:tabs>
          <w:tab w:val="left" w:pos="284"/>
          <w:tab w:val="left" w:pos="851"/>
        </w:tabs>
        <w:suppressAutoHyphens/>
        <w:spacing w:after="0" w:line="240" w:lineRule="auto"/>
        <w:ind w:hanging="1014"/>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funduszu prewencyjnego</w:t>
      </w:r>
    </w:p>
    <w:p w14:paraId="4F27DEB0" w14:textId="77777777" w:rsidR="00D8018B" w:rsidRPr="009F5528" w:rsidRDefault="00D8018B" w:rsidP="007C4536">
      <w:pPr>
        <w:widowControl w:val="0"/>
        <w:numPr>
          <w:ilvl w:val="0"/>
          <w:numId w:val="52"/>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Rozszerzenie zakresu ochrony o szkody spowodowane atakiem hakerskim lub w wyniku innych cyberprzestępstw – do limitu w wysokości 500 000,00 zł na jedno i wszystkie zdarzenia w każdym okresie ubezpieczenia</w:t>
      </w:r>
    </w:p>
    <w:p w14:paraId="569A0209" w14:textId="77777777" w:rsidR="00E12294" w:rsidRDefault="00E12294" w:rsidP="007C4536">
      <w:pPr>
        <w:widowControl w:val="0"/>
        <w:numPr>
          <w:ilvl w:val="0"/>
          <w:numId w:val="52"/>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E12294">
        <w:rPr>
          <w:rFonts w:asciiTheme="majorHAnsi" w:eastAsia="Times New Roman" w:hAnsiTheme="majorHAnsi" w:cs="Times New Roman"/>
          <w:lang w:eastAsia="ar-SA"/>
        </w:rPr>
        <w:t xml:space="preserve">Przyjęcie podanej klauzuli szkód powstałych wskutek powolnego oddziaływania </w:t>
      </w:r>
    </w:p>
    <w:p w14:paraId="4C45328B" w14:textId="77777777" w:rsidR="00E12294" w:rsidRDefault="00D8018B" w:rsidP="00E12294">
      <w:pPr>
        <w:widowControl w:val="0"/>
        <w:numPr>
          <w:ilvl w:val="0"/>
          <w:numId w:val="52"/>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uznania okoliczności</w:t>
      </w:r>
    </w:p>
    <w:p w14:paraId="221F7104" w14:textId="77777777" w:rsidR="00E12294" w:rsidRDefault="00E12294" w:rsidP="00E12294">
      <w:pPr>
        <w:widowControl w:val="0"/>
        <w:numPr>
          <w:ilvl w:val="0"/>
          <w:numId w:val="52"/>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E12294">
        <w:rPr>
          <w:rFonts w:asciiTheme="majorHAnsi" w:eastAsia="Times New Roman" w:hAnsiTheme="majorHAnsi" w:cs="Times New Roman"/>
          <w:lang w:eastAsia="ar-SA"/>
        </w:rPr>
        <w:t>Przyjęcie podanej klauzuli odstąpienia od odtworzenia mienia.</w:t>
      </w:r>
    </w:p>
    <w:p w14:paraId="5150ECDB" w14:textId="77777777" w:rsidR="00E12294" w:rsidRDefault="00E12294" w:rsidP="00E12294">
      <w:pPr>
        <w:widowControl w:val="0"/>
        <w:numPr>
          <w:ilvl w:val="0"/>
          <w:numId w:val="52"/>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E12294">
        <w:rPr>
          <w:rFonts w:asciiTheme="majorHAnsi" w:eastAsia="Times New Roman" w:hAnsiTheme="majorHAnsi" w:cs="Times New Roman"/>
          <w:lang w:eastAsia="ar-SA"/>
        </w:rPr>
        <w:t>Przyjęcie podanej klauzuli stanu epidemii.</w:t>
      </w:r>
    </w:p>
    <w:p w14:paraId="4E85E5E8" w14:textId="77777777" w:rsidR="00E12294" w:rsidRDefault="00E12294" w:rsidP="00E12294">
      <w:pPr>
        <w:widowControl w:val="0"/>
        <w:numPr>
          <w:ilvl w:val="0"/>
          <w:numId w:val="52"/>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E12294">
        <w:rPr>
          <w:rFonts w:asciiTheme="majorHAnsi" w:eastAsia="Times New Roman" w:hAnsiTheme="majorHAnsi" w:cs="Times New Roman"/>
          <w:lang w:eastAsia="ar-SA"/>
        </w:rPr>
        <w:t>Przyjęcie podanej klauzuli ubezpieczenia zewnętrznego.</w:t>
      </w:r>
    </w:p>
    <w:p w14:paraId="39399900" w14:textId="77777777" w:rsidR="00E12294" w:rsidRDefault="00E12294" w:rsidP="00E12294">
      <w:pPr>
        <w:widowControl w:val="0"/>
        <w:numPr>
          <w:ilvl w:val="0"/>
          <w:numId w:val="52"/>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E12294">
        <w:rPr>
          <w:rFonts w:asciiTheme="majorHAnsi" w:eastAsia="Times New Roman" w:hAnsiTheme="majorHAnsi" w:cs="Times New Roman"/>
          <w:lang w:eastAsia="ar-SA"/>
        </w:rPr>
        <w:t>Przyjęcie podanej klauzuli ubezpieczenia stałych kosztów działalności.</w:t>
      </w:r>
    </w:p>
    <w:p w14:paraId="5A22829C" w14:textId="77777777" w:rsidR="00E12294" w:rsidRDefault="00E12294" w:rsidP="00E12294">
      <w:pPr>
        <w:widowControl w:val="0"/>
        <w:numPr>
          <w:ilvl w:val="0"/>
          <w:numId w:val="52"/>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E12294">
        <w:rPr>
          <w:rFonts w:asciiTheme="majorHAnsi" w:eastAsia="Times New Roman" w:hAnsiTheme="majorHAnsi" w:cs="Times New Roman"/>
          <w:lang w:eastAsia="ar-SA"/>
        </w:rPr>
        <w:t>Przyjęcie podanej klauzuli zmiany wielkości ryzyka</w:t>
      </w:r>
    </w:p>
    <w:p w14:paraId="113C9D88" w14:textId="77777777" w:rsidR="00E12294" w:rsidRDefault="00E12294" w:rsidP="00E12294">
      <w:pPr>
        <w:widowControl w:val="0"/>
        <w:numPr>
          <w:ilvl w:val="0"/>
          <w:numId w:val="52"/>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E12294">
        <w:rPr>
          <w:rFonts w:asciiTheme="majorHAnsi" w:eastAsia="Times New Roman" w:hAnsiTheme="majorHAnsi" w:cs="Times New Roman"/>
          <w:lang w:eastAsia="ar-SA"/>
        </w:rPr>
        <w:t>Przyjęcie podanej klauzuli automatycznego pokrycia konsumpcji sumy ubezpieczenia w ubezpieczeniu mienia systemem pierwszego ryzyka</w:t>
      </w:r>
    </w:p>
    <w:p w14:paraId="1F7B9C3A" w14:textId="77777777" w:rsidR="00E12294" w:rsidRDefault="00E12294" w:rsidP="00E12294">
      <w:pPr>
        <w:widowControl w:val="0"/>
        <w:numPr>
          <w:ilvl w:val="0"/>
          <w:numId w:val="52"/>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E12294">
        <w:rPr>
          <w:rFonts w:asciiTheme="majorHAnsi" w:eastAsia="Times New Roman" w:hAnsiTheme="majorHAnsi" w:cs="Times New Roman"/>
          <w:lang w:eastAsia="ar-SA"/>
        </w:rPr>
        <w:t>Zwiększenie do kwoty 5 mln zł bezskładkowego limitu w klauzuli automatycznego pokrycia (limit wspólny z ubezpieczeniem mienia oraz maszyn i urządzeń od wszystkich ryzyk)</w:t>
      </w:r>
    </w:p>
    <w:p w14:paraId="63585B18" w14:textId="253C9061" w:rsidR="00E12294" w:rsidRPr="00E12294" w:rsidRDefault="00E12294" w:rsidP="00E12294">
      <w:pPr>
        <w:widowControl w:val="0"/>
        <w:numPr>
          <w:ilvl w:val="0"/>
          <w:numId w:val="52"/>
        </w:numPr>
        <w:tabs>
          <w:tab w:val="left" w:pos="284"/>
          <w:tab w:val="left" w:pos="851"/>
        </w:tabs>
        <w:suppressAutoHyphens/>
        <w:spacing w:after="0" w:line="240" w:lineRule="auto"/>
        <w:ind w:left="851" w:hanging="425"/>
        <w:jc w:val="both"/>
        <w:rPr>
          <w:rFonts w:asciiTheme="majorHAnsi" w:eastAsia="Times New Roman" w:hAnsiTheme="majorHAnsi" w:cs="Times New Roman"/>
          <w:lang w:eastAsia="ar-SA"/>
        </w:rPr>
      </w:pPr>
      <w:r w:rsidRPr="00E12294">
        <w:rPr>
          <w:rFonts w:asciiTheme="majorHAnsi" w:eastAsia="Times New Roman" w:hAnsiTheme="majorHAnsi" w:cs="Times New Roman"/>
          <w:lang w:eastAsia="ar-SA"/>
        </w:rPr>
        <w:t>Zniesienie udziału własnego</w:t>
      </w:r>
    </w:p>
    <w:p w14:paraId="4476CD94" w14:textId="77777777" w:rsidR="00D8018B" w:rsidRPr="009F5528" w:rsidRDefault="00D8018B" w:rsidP="004E5D77">
      <w:pPr>
        <w:suppressAutoHyphens/>
        <w:spacing w:after="0" w:line="240" w:lineRule="auto"/>
        <w:jc w:val="both"/>
        <w:rPr>
          <w:rFonts w:asciiTheme="majorHAnsi" w:eastAsia="Times New Roman" w:hAnsiTheme="majorHAnsi" w:cs="Times New Roman"/>
          <w:b/>
          <w:lang w:eastAsia="ar-SA"/>
        </w:rPr>
      </w:pPr>
    </w:p>
    <w:p w14:paraId="36FA106C" w14:textId="77777777" w:rsidR="00A41E65" w:rsidRPr="009F5528" w:rsidRDefault="00A41E65" w:rsidP="004E5D77">
      <w:pPr>
        <w:suppressAutoHyphens/>
        <w:spacing w:after="0" w:line="240" w:lineRule="auto"/>
        <w:jc w:val="both"/>
        <w:rPr>
          <w:rFonts w:asciiTheme="majorHAnsi" w:eastAsia="Times New Roman" w:hAnsiTheme="majorHAnsi" w:cs="Times New Roman"/>
          <w:b/>
          <w:lang w:eastAsia="ar-SA"/>
        </w:rPr>
      </w:pPr>
    </w:p>
    <w:p w14:paraId="3254CAB0" w14:textId="77777777" w:rsidR="00A41E65" w:rsidRPr="009F5528" w:rsidRDefault="00A41E65" w:rsidP="00A41E65">
      <w:pPr>
        <w:suppressAutoHyphens/>
        <w:spacing w:after="240" w:line="240" w:lineRule="auto"/>
        <w:jc w:val="both"/>
        <w:rPr>
          <w:rFonts w:asciiTheme="majorHAnsi" w:eastAsia="Times New Roman" w:hAnsiTheme="majorHAnsi" w:cs="Times New Roman"/>
          <w:b/>
          <w:u w:val="single"/>
          <w:lang w:eastAsia="ar-SA"/>
        </w:rPr>
      </w:pPr>
      <w:r w:rsidRPr="009F5528">
        <w:rPr>
          <w:rFonts w:asciiTheme="majorHAnsi" w:eastAsia="Times New Roman" w:hAnsiTheme="majorHAnsi" w:cs="Times New Roman"/>
          <w:b/>
          <w:u w:val="single"/>
          <w:lang w:eastAsia="ar-SA"/>
        </w:rPr>
        <w:t>Obligatoryjne zasady likwidacji szkód w odniesieniu do wszystkich ubezpieczeń opisanych powyżej</w:t>
      </w:r>
    </w:p>
    <w:p w14:paraId="79F09867"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Wykonawca zobowiązuje się do przekazywania korespondencji związanej z likwidacją szkód, kierowanej do Zamawiającego bądź innych osób zainteresowanych (Ubezpieczający, Ubezpieczony), za pośrednictwem brokera ubezpieczeniowego Zamawiającego, Inter-Broker Sp. z o.o. w Toruniu współpracującego z Mentor SA Oddział w Rzeszowie – zwanych dalej „brokerem”.</w:t>
      </w:r>
    </w:p>
    <w:p w14:paraId="1E1398C9"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14:paraId="70D92A1D"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Korespondencja, o której mowa w pkt 1, może być prowadzona pisemnie, faksem lub drogą elektroniczną.</w:t>
      </w:r>
    </w:p>
    <w:p w14:paraId="5631853B"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lastRenderedPageBreak/>
        <w:t>Korespondencja, o której mowa w pkt 1, w szczególności obejmuje:</w:t>
      </w:r>
    </w:p>
    <w:p w14:paraId="44D11B73" w14:textId="77777777" w:rsidR="00A41E65" w:rsidRPr="009F5528" w:rsidRDefault="00A41E65" w:rsidP="007C4536">
      <w:pPr>
        <w:numPr>
          <w:ilvl w:val="0"/>
          <w:numId w:val="57"/>
        </w:numPr>
        <w:suppressAutoHyphens/>
        <w:spacing w:after="0" w:line="240" w:lineRule="auto"/>
        <w:ind w:hanging="294"/>
        <w:jc w:val="both"/>
        <w:rPr>
          <w:rFonts w:asciiTheme="majorHAnsi" w:eastAsia="Calibri" w:hAnsiTheme="majorHAnsi" w:cs="Times New Roman"/>
        </w:rPr>
      </w:pPr>
      <w:r w:rsidRPr="009F5528">
        <w:rPr>
          <w:rFonts w:asciiTheme="majorHAnsi" w:eastAsia="Calibri" w:hAnsiTheme="majorHAnsi" w:cs="Times New Roman"/>
        </w:rPr>
        <w:t>przekazywanie informacji o przyjęciu i zarejestrowaniu szkody – nie później niż w ciągu 3 dni roboczych od daty zgłoszenia szkody,</w:t>
      </w:r>
    </w:p>
    <w:p w14:paraId="2516DDA6" w14:textId="77777777" w:rsidR="00A41E65" w:rsidRPr="009F5528" w:rsidRDefault="00A41E65" w:rsidP="007C4536">
      <w:pPr>
        <w:numPr>
          <w:ilvl w:val="0"/>
          <w:numId w:val="57"/>
        </w:numPr>
        <w:suppressAutoHyphens/>
        <w:spacing w:after="0" w:line="240" w:lineRule="auto"/>
        <w:ind w:hanging="294"/>
        <w:jc w:val="both"/>
        <w:rPr>
          <w:rFonts w:asciiTheme="majorHAnsi" w:eastAsia="Calibri" w:hAnsiTheme="majorHAnsi" w:cs="Times New Roman"/>
        </w:rPr>
      </w:pPr>
      <w:r w:rsidRPr="009F5528">
        <w:rPr>
          <w:rFonts w:asciiTheme="majorHAnsi" w:eastAsia="Calibri" w:hAnsiTheme="majorHAnsi" w:cs="Times New Roman"/>
        </w:rPr>
        <w:t>niezwłoczne (nie później niż w ciągu 7 dni od daty zgłoszenia szkody) określanie dokumentów i/lub informacji niezbędnych do ustalenia odpowiedzialności Wykonawcy i wartości szkody oraz wysokości odszkodowania,</w:t>
      </w:r>
    </w:p>
    <w:p w14:paraId="7941FF18" w14:textId="77777777" w:rsidR="00A41E65" w:rsidRPr="009F5528" w:rsidRDefault="00A41E65" w:rsidP="007C4536">
      <w:pPr>
        <w:numPr>
          <w:ilvl w:val="0"/>
          <w:numId w:val="57"/>
        </w:numPr>
        <w:suppressAutoHyphens/>
        <w:spacing w:after="0" w:line="240" w:lineRule="auto"/>
        <w:ind w:hanging="294"/>
        <w:jc w:val="both"/>
        <w:rPr>
          <w:rFonts w:asciiTheme="majorHAnsi" w:eastAsia="Calibri" w:hAnsiTheme="majorHAnsi" w:cs="Times New Roman"/>
        </w:rPr>
      </w:pPr>
      <w:r w:rsidRPr="009F5528">
        <w:rPr>
          <w:rFonts w:asciiTheme="majorHAnsi" w:eastAsia="Calibri" w:hAnsiTheme="majorHAnsi" w:cs="Times New Roman"/>
        </w:rPr>
        <w:t>zawiadomienia o niemożliwości zakończenia postępowania likwidacyjnego w ciągu 30 dni od zgłoszenia szkody, wraz z podaniem uzasadnienia,</w:t>
      </w:r>
    </w:p>
    <w:p w14:paraId="73E43B18" w14:textId="77777777" w:rsidR="00A41E65" w:rsidRPr="009F5528" w:rsidRDefault="00A41E65" w:rsidP="007C4536">
      <w:pPr>
        <w:numPr>
          <w:ilvl w:val="0"/>
          <w:numId w:val="57"/>
        </w:numPr>
        <w:suppressAutoHyphens/>
        <w:spacing w:after="0" w:line="240" w:lineRule="auto"/>
        <w:ind w:hanging="294"/>
        <w:jc w:val="both"/>
        <w:rPr>
          <w:rFonts w:asciiTheme="majorHAnsi" w:eastAsia="Calibri" w:hAnsiTheme="majorHAnsi" w:cs="Times New Roman"/>
        </w:rPr>
      </w:pPr>
      <w:r w:rsidRPr="009F5528">
        <w:rPr>
          <w:rFonts w:asciiTheme="majorHAnsi" w:eastAsia="Calibri" w:hAnsiTheme="majorHAnsi" w:cs="Times New Roman"/>
        </w:rPr>
        <w:t>określanie przypuszczalnego terminu zajęcia ostatecznego stanowiska w sprawie decyzji kończącej postępowanie likwidacyjne,</w:t>
      </w:r>
    </w:p>
    <w:p w14:paraId="15BBFFD5" w14:textId="77777777" w:rsidR="00A41E65" w:rsidRPr="009F5528" w:rsidRDefault="00A41E65" w:rsidP="007C4536">
      <w:pPr>
        <w:numPr>
          <w:ilvl w:val="0"/>
          <w:numId w:val="57"/>
        </w:numPr>
        <w:suppressAutoHyphens/>
        <w:spacing w:after="0" w:line="240" w:lineRule="auto"/>
        <w:ind w:hanging="294"/>
        <w:jc w:val="both"/>
        <w:rPr>
          <w:rFonts w:asciiTheme="majorHAnsi" w:eastAsia="Calibri" w:hAnsiTheme="majorHAnsi" w:cs="Times New Roman"/>
        </w:rPr>
      </w:pPr>
      <w:r w:rsidRPr="009F5528">
        <w:rPr>
          <w:rFonts w:asciiTheme="majorHAnsi" w:eastAsia="Calibri" w:hAnsiTheme="majorHAnsi" w:cs="Times New Roman"/>
        </w:rPr>
        <w:t>pisemne informowanie Zamawiającego oraz brokera o każdej decyzji odszkodowawczej.</w:t>
      </w:r>
    </w:p>
    <w:p w14:paraId="68524872"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14:paraId="37B234DA" w14:textId="77777777" w:rsidR="00A41E65" w:rsidRPr="009F5528" w:rsidRDefault="00A41E65" w:rsidP="007C4536">
      <w:pPr>
        <w:numPr>
          <w:ilvl w:val="0"/>
          <w:numId w:val="58"/>
        </w:numPr>
        <w:suppressAutoHyphens/>
        <w:spacing w:after="0" w:line="240" w:lineRule="auto"/>
        <w:ind w:hanging="294"/>
        <w:jc w:val="both"/>
        <w:rPr>
          <w:rFonts w:asciiTheme="majorHAnsi" w:eastAsia="Calibri" w:hAnsiTheme="majorHAnsi" w:cs="Times New Roman"/>
        </w:rPr>
      </w:pPr>
      <w:r w:rsidRPr="009F5528">
        <w:rPr>
          <w:rFonts w:asciiTheme="majorHAnsi" w:eastAsia="Calibri" w:hAnsiTheme="majorHAnsi" w:cs="Times New Roman"/>
        </w:rPr>
        <w:t>dokumentu potwierdzającego tytuł prawny (np. kopia faktury zakupu lub kopia wyciągu z ewidencji środków trwałych),</w:t>
      </w:r>
    </w:p>
    <w:p w14:paraId="4AA25733" w14:textId="77777777" w:rsidR="00A41E65" w:rsidRPr="009F5528" w:rsidRDefault="00A41E65" w:rsidP="007C4536">
      <w:pPr>
        <w:numPr>
          <w:ilvl w:val="0"/>
          <w:numId w:val="58"/>
        </w:numPr>
        <w:suppressAutoHyphens/>
        <w:spacing w:after="0" w:line="240" w:lineRule="auto"/>
        <w:ind w:hanging="294"/>
        <w:jc w:val="both"/>
        <w:rPr>
          <w:rFonts w:asciiTheme="majorHAnsi" w:eastAsia="Calibri" w:hAnsiTheme="majorHAnsi" w:cs="Times New Roman"/>
        </w:rPr>
      </w:pPr>
      <w:r w:rsidRPr="009F5528">
        <w:rPr>
          <w:rFonts w:asciiTheme="majorHAnsi" w:eastAsia="Calibri" w:hAnsiTheme="majorHAnsi" w:cs="Times New Roman"/>
        </w:rPr>
        <w:t>protokołu sporządzonego na okoliczność szkody,</w:t>
      </w:r>
    </w:p>
    <w:p w14:paraId="50F82EB8" w14:textId="77777777" w:rsidR="00A41E65" w:rsidRPr="009F5528" w:rsidRDefault="00A41E65" w:rsidP="007C4536">
      <w:pPr>
        <w:numPr>
          <w:ilvl w:val="0"/>
          <w:numId w:val="58"/>
        </w:numPr>
        <w:suppressAutoHyphens/>
        <w:spacing w:after="0" w:line="240" w:lineRule="auto"/>
        <w:ind w:hanging="294"/>
        <w:jc w:val="both"/>
        <w:rPr>
          <w:rFonts w:asciiTheme="majorHAnsi" w:eastAsia="Calibri" w:hAnsiTheme="majorHAnsi" w:cs="Times New Roman"/>
        </w:rPr>
      </w:pPr>
      <w:r w:rsidRPr="009F5528">
        <w:rPr>
          <w:rFonts w:asciiTheme="majorHAnsi" w:eastAsia="Calibri" w:hAnsiTheme="majorHAnsi" w:cs="Times New Roman"/>
        </w:rPr>
        <w:t>dokumentu potwierdzającego wysokość szkody, np. kosztorys lub faktura wraz z dokumentacją fotograficzną ukazującą rozmiar szkody.</w:t>
      </w:r>
    </w:p>
    <w:p w14:paraId="5C2537F6" w14:textId="77777777" w:rsidR="00A41E65" w:rsidRPr="009F5528" w:rsidRDefault="00A41E65" w:rsidP="007C4536">
      <w:pPr>
        <w:widowControl w:val="0"/>
        <w:numPr>
          <w:ilvl w:val="0"/>
          <w:numId w:val="56"/>
        </w:numPr>
        <w:tabs>
          <w:tab w:val="left" w:pos="360"/>
        </w:tabs>
        <w:suppressAutoHyphens/>
        <w:spacing w:after="0" w:line="240" w:lineRule="auto"/>
        <w:jc w:val="both"/>
        <w:rPr>
          <w:rFonts w:asciiTheme="majorHAnsi" w:eastAsia="Calibri" w:hAnsiTheme="majorHAnsi" w:cs="Times New Roman"/>
        </w:rPr>
      </w:pPr>
      <w:r w:rsidRPr="009F5528">
        <w:rPr>
          <w:rFonts w:asciiTheme="majorHAnsi" w:eastAsia="Calibri" w:hAnsiTheme="majorHAnsi" w:cs="Times New Roman"/>
        </w:rPr>
        <w:t xml:space="preserve">W przypadku konieczności dokonania dodatkowych oględzin szkody, Wykonawca przeprowadza je w terminie uzgodnionym </w:t>
      </w:r>
      <w:r w:rsidRPr="009F5528">
        <w:rPr>
          <w:rFonts w:asciiTheme="majorHAnsi" w:eastAsia="Times New Roman" w:hAnsiTheme="majorHAnsi" w:cs="Times New Roman"/>
          <w:lang w:eastAsia="pl-PL"/>
        </w:rPr>
        <w:t>z Zamawiającym</w:t>
      </w:r>
      <w:r w:rsidRPr="009F5528">
        <w:rPr>
          <w:rFonts w:asciiTheme="majorHAnsi" w:eastAsia="Times New Roman" w:hAnsiTheme="majorHAnsi" w:cs="Times New Roman"/>
          <w:sz w:val="24"/>
          <w:szCs w:val="24"/>
          <w:lang w:eastAsia="pl-PL"/>
        </w:rPr>
        <w:t xml:space="preserve"> </w:t>
      </w:r>
      <w:r w:rsidRPr="009F5528">
        <w:rPr>
          <w:rFonts w:asciiTheme="majorHAnsi" w:eastAsia="Times New Roman" w:hAnsiTheme="majorHAnsi" w:cs="Times New Roman"/>
          <w:lang w:eastAsia="pl-PL"/>
        </w:rPr>
        <w:t>/ Ubezpieczonym</w:t>
      </w:r>
      <w:r w:rsidRPr="009F5528">
        <w:rPr>
          <w:rFonts w:asciiTheme="majorHAnsi" w:eastAsia="Times New Roman" w:hAnsiTheme="majorHAnsi" w:cs="Times New Roman"/>
          <w:sz w:val="24"/>
          <w:szCs w:val="24"/>
          <w:lang w:eastAsia="pl-PL"/>
        </w:rPr>
        <w:t xml:space="preserve"> </w:t>
      </w:r>
      <w:r w:rsidRPr="009F5528">
        <w:rPr>
          <w:rFonts w:asciiTheme="majorHAnsi" w:eastAsia="Times New Roman" w:hAnsiTheme="majorHAnsi" w:cs="Times New Roman"/>
          <w:lang w:eastAsia="pl-PL"/>
        </w:rPr>
        <w:t>/ Poszkodowanym</w:t>
      </w:r>
      <w:r w:rsidRPr="009F5528">
        <w:rPr>
          <w:rFonts w:asciiTheme="majorHAnsi" w:eastAsia="Calibri" w:hAnsiTheme="majorHAnsi" w:cs="Times New Roman"/>
        </w:rPr>
        <w:t>.</w:t>
      </w:r>
    </w:p>
    <w:p w14:paraId="1AE0C085"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Oględziny szkody mogą nastąpić w innym terminie, niż określony w pkt 5, w drodze indywidualnych ustaleń z Zamawiającym.</w:t>
      </w:r>
    </w:p>
    <w:p w14:paraId="3B46743A"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14:paraId="18E59A9B"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14:paraId="3B68F55D"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 razie konieczności uzupełnienia niezbędnych dokumentów i informacji Wykonawca może tylko dwukrotnie zwrócić się do Zamawiającego bądź innych osób zainteresowanych (Ubezpieczający, Ubezpieczony).</w:t>
      </w:r>
    </w:p>
    <w:p w14:paraId="4499CE72"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Wykonawca zobowiązany jest do wypłaty odszkodowania w terminach określonych w art. 817 § 1 i 2 k.c., o ile nie przyjął fakultatywnej klauzuli wypłaty bezspornej części odszkodowania, pod rygorem zapłaty odsetek ustawowych za zwłokę. 30-dniowy termin na ostateczną wypłatę 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5B91C733"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Na żądanie Zamawiającego lub brokera Wykonawca jest zobowiązany do udzielenia w przeciągu 3 dni roboczych od otrzymania zapytania informacji, na jakim etapie jest likwidowana szkoda.</w:t>
      </w:r>
    </w:p>
    <w:p w14:paraId="0293DCED"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Wykonawca zobowiązany jest rozpatrzyć odwołanie złożone przez Zamawiającego lub za pośrednictwem brokera ubezpieczeniowego w ciągu 30 dni od daty otrzymania odwołania.</w:t>
      </w:r>
    </w:p>
    <w:p w14:paraId="7D8F2B10"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lastRenderedPageBreak/>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14:paraId="78740324"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14:paraId="15A97670"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Wypłaty odszkodowań z ubezpieczeń majątkowych będą dokonywane przez Wykonawcę na rachunek bankowy Zamawiającego bądź poszkodowanego, jeżeli Zamawiający udzieli mu stosownych uprawnień.</w:t>
      </w:r>
    </w:p>
    <w:p w14:paraId="213171FE" w14:textId="77777777" w:rsidR="00A41E65" w:rsidRPr="009F5528" w:rsidRDefault="00A41E65" w:rsidP="007C4536">
      <w:pPr>
        <w:widowControl w:val="0"/>
        <w:numPr>
          <w:ilvl w:val="0"/>
          <w:numId w:val="56"/>
        </w:numPr>
        <w:tabs>
          <w:tab w:val="left" w:pos="360"/>
        </w:tabs>
        <w:suppressAutoHyphens/>
        <w:spacing w:after="0" w:line="240" w:lineRule="auto"/>
        <w:jc w:val="both"/>
        <w:rPr>
          <w:rFonts w:asciiTheme="majorHAnsi" w:eastAsia="Calibri" w:hAnsiTheme="majorHAnsi" w:cs="Times New Roman"/>
        </w:rPr>
      </w:pPr>
      <w:r w:rsidRPr="009F5528">
        <w:rPr>
          <w:rFonts w:asciiTheme="majorHAnsi" w:eastAsia="Calibri" w:hAnsiTheme="majorHAnsi" w:cs="Times New Roman"/>
        </w:rPr>
        <w:t>Wykonawca zobowiązuje się do przesyłania raportu o przebiegu ubezpieczeń do brokera ubezpieczeniowego Zamawiającego na każdy jego wniosek, w terminie 5 dni roboczych od daty złożenia wniosku.</w:t>
      </w:r>
      <w:r w:rsidRPr="009F5528">
        <w:rPr>
          <w:rFonts w:asciiTheme="majorHAnsi" w:eastAsia="Times New Roman" w:hAnsiTheme="majorHAnsi" w:cs="Times New Roman"/>
        </w:rPr>
        <w:t xml:space="preserve"> Raport o przebiegu ubezpieczeń obejmować musi przynajmniej: </w:t>
      </w:r>
    </w:p>
    <w:p w14:paraId="00EEE5CF" w14:textId="77777777" w:rsidR="00A41E65" w:rsidRPr="009F5528" w:rsidRDefault="00A41E65" w:rsidP="007C4536">
      <w:pPr>
        <w:widowControl w:val="0"/>
        <w:numPr>
          <w:ilvl w:val="1"/>
          <w:numId w:val="59"/>
        </w:numPr>
        <w:tabs>
          <w:tab w:val="left" w:pos="709"/>
        </w:tabs>
        <w:suppressAutoHyphens/>
        <w:spacing w:after="0" w:line="240" w:lineRule="auto"/>
        <w:ind w:left="709" w:hanging="283"/>
        <w:jc w:val="both"/>
        <w:rPr>
          <w:rFonts w:asciiTheme="majorHAnsi" w:eastAsia="Times New Roman" w:hAnsiTheme="majorHAnsi" w:cs="Times New Roman"/>
        </w:rPr>
      </w:pPr>
      <w:r w:rsidRPr="009F5528">
        <w:rPr>
          <w:rFonts w:asciiTheme="majorHAnsi" w:eastAsia="Times New Roman" w:hAnsiTheme="majorHAnsi" w:cs="Times New Roman"/>
        </w:rPr>
        <w:t>wskazanie ryzyka ubezpieczeniowego, z którego wypłacone zostało odszkodowanie,</w:t>
      </w:r>
    </w:p>
    <w:p w14:paraId="67F2E314" w14:textId="77777777" w:rsidR="00A41E65" w:rsidRPr="009F5528" w:rsidRDefault="00A41E65" w:rsidP="007C4536">
      <w:pPr>
        <w:widowControl w:val="0"/>
        <w:numPr>
          <w:ilvl w:val="1"/>
          <w:numId w:val="59"/>
        </w:numPr>
        <w:tabs>
          <w:tab w:val="left" w:pos="709"/>
        </w:tabs>
        <w:suppressAutoHyphens/>
        <w:spacing w:after="0" w:line="240" w:lineRule="auto"/>
        <w:ind w:left="709" w:hanging="283"/>
        <w:jc w:val="both"/>
        <w:rPr>
          <w:rFonts w:asciiTheme="majorHAnsi" w:eastAsia="Times New Roman" w:hAnsiTheme="majorHAnsi" w:cs="Times New Roman"/>
        </w:rPr>
      </w:pPr>
      <w:r w:rsidRPr="009F5528">
        <w:rPr>
          <w:rFonts w:asciiTheme="majorHAnsi" w:eastAsia="Times New Roman" w:hAnsiTheme="majorHAnsi" w:cs="Times New Roman"/>
        </w:rPr>
        <w:t>wskazanie numeru polisy (umowy ubezpieczenia), z której wypłacone zostało odszkodo</w:t>
      </w:r>
      <w:r w:rsidRPr="009F5528">
        <w:rPr>
          <w:rFonts w:asciiTheme="majorHAnsi" w:eastAsia="Times New Roman" w:hAnsiTheme="majorHAnsi" w:cs="Times New Roman"/>
        </w:rPr>
        <w:softHyphen/>
        <w:t>wa</w:t>
      </w:r>
      <w:r w:rsidRPr="009F5528">
        <w:rPr>
          <w:rFonts w:asciiTheme="majorHAnsi" w:eastAsia="Times New Roman" w:hAnsiTheme="majorHAnsi" w:cs="Times New Roman"/>
        </w:rPr>
        <w:softHyphen/>
        <w:t>nie,</w:t>
      </w:r>
    </w:p>
    <w:p w14:paraId="6BFE6EE6" w14:textId="77777777" w:rsidR="00A41E65" w:rsidRPr="009F5528" w:rsidRDefault="00A41E65" w:rsidP="007C4536">
      <w:pPr>
        <w:widowControl w:val="0"/>
        <w:numPr>
          <w:ilvl w:val="1"/>
          <w:numId w:val="59"/>
        </w:numPr>
        <w:tabs>
          <w:tab w:val="left" w:pos="709"/>
        </w:tabs>
        <w:suppressAutoHyphens/>
        <w:spacing w:after="0" w:line="240" w:lineRule="auto"/>
        <w:ind w:left="709" w:hanging="283"/>
        <w:jc w:val="both"/>
        <w:rPr>
          <w:rFonts w:asciiTheme="majorHAnsi" w:eastAsia="Times New Roman" w:hAnsiTheme="majorHAnsi" w:cs="Times New Roman"/>
        </w:rPr>
      </w:pPr>
      <w:r w:rsidRPr="009F5528">
        <w:rPr>
          <w:rFonts w:asciiTheme="majorHAnsi" w:eastAsia="Times New Roman" w:hAnsiTheme="majorHAnsi" w:cs="Times New Roman"/>
        </w:rPr>
        <w:t>numer szkody zakładu ubezpieczeń,</w:t>
      </w:r>
    </w:p>
    <w:p w14:paraId="1AF163CB" w14:textId="77777777" w:rsidR="00A41E65" w:rsidRPr="009F5528" w:rsidRDefault="00A41E65" w:rsidP="007C4536">
      <w:pPr>
        <w:widowControl w:val="0"/>
        <w:numPr>
          <w:ilvl w:val="1"/>
          <w:numId w:val="59"/>
        </w:numPr>
        <w:tabs>
          <w:tab w:val="left" w:pos="709"/>
        </w:tabs>
        <w:suppressAutoHyphens/>
        <w:spacing w:after="0" w:line="240" w:lineRule="auto"/>
        <w:ind w:left="709" w:hanging="283"/>
        <w:jc w:val="both"/>
        <w:rPr>
          <w:rFonts w:asciiTheme="majorHAnsi" w:eastAsia="Times New Roman" w:hAnsiTheme="majorHAnsi" w:cs="Times New Roman"/>
        </w:rPr>
      </w:pPr>
      <w:r w:rsidRPr="009F5528">
        <w:rPr>
          <w:rFonts w:asciiTheme="majorHAnsi" w:eastAsia="Times New Roman" w:hAnsiTheme="majorHAnsi" w:cs="Times New Roman"/>
        </w:rPr>
        <w:t>datę zdarzenia szkodowego,</w:t>
      </w:r>
    </w:p>
    <w:p w14:paraId="398E2E80" w14:textId="77777777" w:rsidR="00A41E65" w:rsidRPr="009F5528" w:rsidRDefault="00A41E65" w:rsidP="007C4536">
      <w:pPr>
        <w:widowControl w:val="0"/>
        <w:numPr>
          <w:ilvl w:val="1"/>
          <w:numId w:val="59"/>
        </w:numPr>
        <w:tabs>
          <w:tab w:val="left" w:pos="709"/>
        </w:tabs>
        <w:suppressAutoHyphens/>
        <w:spacing w:after="0" w:line="240" w:lineRule="auto"/>
        <w:ind w:left="709" w:hanging="283"/>
        <w:jc w:val="both"/>
        <w:rPr>
          <w:rFonts w:asciiTheme="majorHAnsi" w:eastAsia="Times New Roman" w:hAnsiTheme="majorHAnsi" w:cs="Times New Roman"/>
        </w:rPr>
      </w:pPr>
      <w:r w:rsidRPr="009F5528">
        <w:rPr>
          <w:rFonts w:asciiTheme="majorHAnsi" w:eastAsia="Times New Roman" w:hAnsiTheme="majorHAnsi" w:cs="Times New Roman"/>
        </w:rPr>
        <w:t>datę zgłoszenia szkody,</w:t>
      </w:r>
    </w:p>
    <w:p w14:paraId="1E9AB07B" w14:textId="77777777" w:rsidR="00A41E65" w:rsidRPr="009F5528" w:rsidRDefault="00A41E65" w:rsidP="007C4536">
      <w:pPr>
        <w:widowControl w:val="0"/>
        <w:numPr>
          <w:ilvl w:val="1"/>
          <w:numId w:val="59"/>
        </w:numPr>
        <w:tabs>
          <w:tab w:val="left" w:pos="709"/>
        </w:tabs>
        <w:suppressAutoHyphens/>
        <w:spacing w:after="0" w:line="240" w:lineRule="auto"/>
        <w:ind w:left="709" w:hanging="283"/>
        <w:jc w:val="both"/>
        <w:rPr>
          <w:rFonts w:asciiTheme="majorHAnsi" w:eastAsia="Times New Roman" w:hAnsiTheme="majorHAnsi" w:cs="Times New Roman"/>
        </w:rPr>
      </w:pPr>
      <w:r w:rsidRPr="009F5528">
        <w:rPr>
          <w:rFonts w:asciiTheme="majorHAnsi" w:eastAsia="Times New Roman" w:hAnsiTheme="majorHAnsi" w:cs="Times New Roman"/>
        </w:rPr>
        <w:t>przedmiot szkody (z uwzględnieniem nazwy podmiotu podległego objętego zamówieniem, którego dotyczy szkoda lub roszczenie),</w:t>
      </w:r>
    </w:p>
    <w:p w14:paraId="2F711934" w14:textId="77777777" w:rsidR="00A41E65" w:rsidRPr="009F5528" w:rsidRDefault="00A41E65" w:rsidP="007C4536">
      <w:pPr>
        <w:widowControl w:val="0"/>
        <w:numPr>
          <w:ilvl w:val="1"/>
          <w:numId w:val="59"/>
        </w:numPr>
        <w:tabs>
          <w:tab w:val="left" w:pos="709"/>
        </w:tabs>
        <w:suppressAutoHyphens/>
        <w:spacing w:after="0" w:line="240" w:lineRule="auto"/>
        <w:ind w:left="709" w:hanging="283"/>
        <w:jc w:val="both"/>
        <w:rPr>
          <w:rFonts w:asciiTheme="majorHAnsi" w:eastAsia="Times New Roman" w:hAnsiTheme="majorHAnsi" w:cs="Times New Roman"/>
        </w:rPr>
      </w:pPr>
      <w:r w:rsidRPr="009F5528">
        <w:rPr>
          <w:rFonts w:asciiTheme="majorHAnsi" w:eastAsia="Times New Roman" w:hAnsiTheme="majorHAnsi" w:cs="Times New Roman"/>
        </w:rPr>
        <w:t>szacunkową wartość szkody,</w:t>
      </w:r>
    </w:p>
    <w:p w14:paraId="20E0B469" w14:textId="77777777" w:rsidR="00A41E65" w:rsidRPr="009F5528" w:rsidRDefault="00A41E65" w:rsidP="007C4536">
      <w:pPr>
        <w:widowControl w:val="0"/>
        <w:numPr>
          <w:ilvl w:val="1"/>
          <w:numId w:val="59"/>
        </w:numPr>
        <w:tabs>
          <w:tab w:val="left" w:pos="709"/>
        </w:tabs>
        <w:suppressAutoHyphens/>
        <w:spacing w:after="0" w:line="240" w:lineRule="auto"/>
        <w:ind w:left="709" w:hanging="283"/>
        <w:jc w:val="both"/>
        <w:rPr>
          <w:rFonts w:asciiTheme="majorHAnsi" w:eastAsia="Times New Roman" w:hAnsiTheme="majorHAnsi" w:cs="Times New Roman"/>
        </w:rPr>
      </w:pPr>
      <w:r w:rsidRPr="009F5528">
        <w:rPr>
          <w:rFonts w:asciiTheme="majorHAnsi" w:eastAsia="Times New Roman" w:hAnsiTheme="majorHAnsi" w:cs="Times New Roman"/>
        </w:rPr>
        <w:t>kwotę wypłaconego odszkodowania,</w:t>
      </w:r>
    </w:p>
    <w:p w14:paraId="6775F5C9" w14:textId="77777777" w:rsidR="00A41E65" w:rsidRPr="009F5528" w:rsidRDefault="00A41E65" w:rsidP="007C4536">
      <w:pPr>
        <w:widowControl w:val="0"/>
        <w:numPr>
          <w:ilvl w:val="1"/>
          <w:numId w:val="59"/>
        </w:numPr>
        <w:tabs>
          <w:tab w:val="left" w:pos="709"/>
        </w:tabs>
        <w:suppressAutoHyphens/>
        <w:spacing w:after="0" w:line="240" w:lineRule="auto"/>
        <w:ind w:left="709" w:hanging="283"/>
        <w:jc w:val="both"/>
        <w:rPr>
          <w:rFonts w:asciiTheme="majorHAnsi" w:eastAsia="Times New Roman" w:hAnsiTheme="majorHAnsi" w:cs="Times New Roman"/>
        </w:rPr>
      </w:pPr>
      <w:r w:rsidRPr="009F5528">
        <w:rPr>
          <w:rFonts w:asciiTheme="majorHAnsi" w:eastAsia="Times New Roman" w:hAnsiTheme="majorHAnsi" w:cs="Times New Roman"/>
        </w:rPr>
        <w:t>wartość ustanowionej rezerwy,</w:t>
      </w:r>
    </w:p>
    <w:p w14:paraId="33631176" w14:textId="77777777" w:rsidR="00A41E65" w:rsidRPr="009F5528" w:rsidRDefault="00A41E65" w:rsidP="007C4536">
      <w:pPr>
        <w:widowControl w:val="0"/>
        <w:numPr>
          <w:ilvl w:val="1"/>
          <w:numId w:val="59"/>
        </w:numPr>
        <w:tabs>
          <w:tab w:val="left" w:pos="709"/>
        </w:tabs>
        <w:suppressAutoHyphens/>
        <w:spacing w:after="0" w:line="240" w:lineRule="auto"/>
        <w:ind w:left="709" w:hanging="283"/>
        <w:jc w:val="both"/>
        <w:rPr>
          <w:rFonts w:asciiTheme="majorHAnsi" w:eastAsia="Times New Roman" w:hAnsiTheme="majorHAnsi" w:cs="Times New Roman"/>
        </w:rPr>
      </w:pPr>
      <w:r w:rsidRPr="009F5528">
        <w:rPr>
          <w:rFonts w:asciiTheme="majorHAnsi" w:eastAsia="Times New Roman" w:hAnsiTheme="majorHAnsi" w:cs="Times New Roman"/>
        </w:rPr>
        <w:t>informacja o regresach i odzyskanych środkach,</w:t>
      </w:r>
    </w:p>
    <w:p w14:paraId="7AA1B5DA" w14:textId="77777777" w:rsidR="00A41E65" w:rsidRPr="009F5528" w:rsidRDefault="00A41E65" w:rsidP="007C4536">
      <w:pPr>
        <w:widowControl w:val="0"/>
        <w:numPr>
          <w:ilvl w:val="1"/>
          <w:numId w:val="59"/>
        </w:numPr>
        <w:tabs>
          <w:tab w:val="left" w:pos="709"/>
        </w:tabs>
        <w:suppressAutoHyphens/>
        <w:spacing w:after="0" w:line="240" w:lineRule="auto"/>
        <w:ind w:left="709" w:hanging="283"/>
        <w:jc w:val="both"/>
        <w:rPr>
          <w:rFonts w:asciiTheme="majorHAnsi" w:eastAsia="Times New Roman" w:hAnsiTheme="majorHAnsi" w:cs="Times New Roman"/>
        </w:rPr>
      </w:pPr>
      <w:r w:rsidRPr="009F5528">
        <w:rPr>
          <w:rFonts w:asciiTheme="majorHAnsi" w:eastAsia="Times New Roman" w:hAnsiTheme="majorHAnsi" w:cs="Times New Roman"/>
        </w:rPr>
        <w:t>przyczynę szkody.</w:t>
      </w:r>
    </w:p>
    <w:p w14:paraId="28CA722B"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Calibri" w:hAnsiTheme="majorHAnsi" w:cs="Times New Roman"/>
        </w:rPr>
      </w:pPr>
      <w:r w:rsidRPr="009F5528">
        <w:rPr>
          <w:rFonts w:asciiTheme="majorHAnsi" w:eastAsia="Calibri" w:hAnsiTheme="majorHAnsi" w:cs="Times New Roman"/>
        </w:rPr>
        <w:t>Zamawiający (Ubezpieczony) ma prawo do wglądu do dokumentacji złożonej przez poszkodowanego u Wykonawcy.</w:t>
      </w:r>
    </w:p>
    <w:p w14:paraId="798AACC4" w14:textId="77777777" w:rsidR="00A41E65" w:rsidRPr="009F5528" w:rsidRDefault="00A41E65" w:rsidP="007C4536">
      <w:pPr>
        <w:numPr>
          <w:ilvl w:val="0"/>
          <w:numId w:val="56"/>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Calibri" w:hAnsiTheme="majorHAnsi" w:cs="Times New Roman"/>
        </w:rPr>
        <w:t>Wykonawca jest zobowiązany informować niezwłocznie Zamawiającego i Ubezpieczających/ Ubezpieczonych o każdej decyzji odszkodowawczej.</w:t>
      </w:r>
    </w:p>
    <w:p w14:paraId="1D924138" w14:textId="77777777" w:rsidR="00451B39" w:rsidRDefault="00451B39" w:rsidP="00E12294">
      <w:pPr>
        <w:suppressAutoHyphens/>
        <w:spacing w:after="0" w:line="240" w:lineRule="auto"/>
        <w:jc w:val="both"/>
        <w:rPr>
          <w:rFonts w:asciiTheme="majorHAnsi" w:eastAsia="Times New Roman" w:hAnsiTheme="majorHAnsi" w:cs="Times New Roman"/>
          <w:b/>
          <w:lang w:eastAsia="ar-SA"/>
        </w:rPr>
        <w:sectPr w:rsidR="00451B39" w:rsidSect="00C4163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71F18F98" w14:textId="6A38BC07" w:rsidR="00F71B42" w:rsidRPr="009F5528" w:rsidRDefault="00F71B42" w:rsidP="00E12294">
      <w:pPr>
        <w:suppressAutoHyphens/>
        <w:spacing w:after="0" w:line="240" w:lineRule="auto"/>
        <w:jc w:val="both"/>
        <w:rPr>
          <w:rFonts w:asciiTheme="majorHAnsi" w:eastAsia="Times New Roman" w:hAnsiTheme="majorHAnsi" w:cs="Times New Roman"/>
          <w:b/>
          <w:lang w:eastAsia="ar-SA"/>
        </w:rPr>
      </w:pPr>
    </w:p>
    <w:p w14:paraId="41AF57EA" w14:textId="54C88680" w:rsidR="00A41E65" w:rsidRPr="00E12294" w:rsidRDefault="00A41E65" w:rsidP="00E12294">
      <w:pPr>
        <w:suppressAutoHyphens/>
        <w:spacing w:after="0" w:line="240" w:lineRule="auto"/>
        <w:jc w:val="right"/>
        <w:outlineLvl w:val="0"/>
        <w:rPr>
          <w:rFonts w:asciiTheme="majorHAnsi" w:eastAsia="Times New Roman" w:hAnsiTheme="majorHAnsi" w:cs="Times New Roman"/>
          <w:b/>
          <w:bCs/>
          <w:lang w:eastAsia="ar-SA"/>
        </w:rPr>
      </w:pPr>
      <w:r w:rsidRPr="00E12294">
        <w:rPr>
          <w:rFonts w:asciiTheme="majorHAnsi" w:eastAsia="Times New Roman" w:hAnsiTheme="majorHAnsi" w:cs="Times New Roman"/>
          <w:b/>
          <w:bCs/>
          <w:lang w:eastAsia="ar-SA"/>
        </w:rPr>
        <w:t>Załącznik nr 1b do zapytania ofertowego</w:t>
      </w:r>
    </w:p>
    <w:p w14:paraId="7ECC8492" w14:textId="095A6D24" w:rsidR="00A41E65" w:rsidRDefault="00A41E65" w:rsidP="00E12294">
      <w:pPr>
        <w:suppressAutoHyphens/>
        <w:spacing w:after="0" w:line="240" w:lineRule="auto"/>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Szczegółowy opis przedmiotu zamówienia zawierający warunki obligatoryjne oraz klauzule dodatkowe i inne postanowienia szczególne fakultatywne dla ubezpieczenia pojazdów mechanicznych Gminy</w:t>
      </w:r>
      <w:r w:rsidR="00823AFA">
        <w:rPr>
          <w:rFonts w:asciiTheme="majorHAnsi" w:eastAsia="Times New Roman" w:hAnsiTheme="majorHAnsi" w:cs="Times New Roman"/>
          <w:b/>
          <w:lang w:eastAsia="ar-SA"/>
        </w:rPr>
        <w:t xml:space="preserve"> Domaradz.</w:t>
      </w:r>
    </w:p>
    <w:p w14:paraId="6D19A470" w14:textId="77777777" w:rsidR="00E12294" w:rsidRPr="009F5528" w:rsidRDefault="00E12294" w:rsidP="00E12294">
      <w:pPr>
        <w:suppressAutoHyphens/>
        <w:spacing w:after="0" w:line="240" w:lineRule="auto"/>
        <w:jc w:val="both"/>
        <w:rPr>
          <w:rFonts w:asciiTheme="majorHAnsi" w:eastAsia="Times New Roman" w:hAnsiTheme="majorHAnsi" w:cs="Times New Roman"/>
          <w:b/>
          <w:lang w:eastAsia="ar-SA"/>
        </w:rPr>
      </w:pPr>
    </w:p>
    <w:p w14:paraId="0706C9B5" w14:textId="77777777" w:rsidR="00A41E65" w:rsidRPr="009F5528" w:rsidRDefault="00A41E65" w:rsidP="007C4536">
      <w:pPr>
        <w:numPr>
          <w:ilvl w:val="3"/>
          <w:numId w:val="62"/>
        </w:numPr>
        <w:suppressAutoHyphens/>
        <w:spacing w:after="0" w:line="240" w:lineRule="auto"/>
        <w:ind w:left="567" w:hanging="567"/>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 xml:space="preserve">Przedmiot ubezpieczenia: </w:t>
      </w:r>
    </w:p>
    <w:p w14:paraId="2A74D130" w14:textId="77777777" w:rsidR="00A41E65" w:rsidRPr="009F5528" w:rsidRDefault="00A41E65" w:rsidP="00A41E65">
      <w:pPr>
        <w:suppressAutoHyphens/>
        <w:spacing w:after="0" w:line="240" w:lineRule="auto"/>
        <w:ind w:left="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pojazdy mechaniczne podlegające zgodnie z przepisami ustawy z dnia 20 czerwca 1997 r. Prawo o ruchu drogowym (t.j. Dz.U. z 2020 r., poz. 110 ze zm.) rejestracji w RP, a także pojazdy mechaniczne niepodlegające takiemu obowiązkowi, stanowiące własność Ubezpieczającego / Ubezpieczonego lub użytkowane na podstawie umowy najmu, dzierżawy, użyczenia, leasingu albo innej podobnej umowy korzystania z cudzej rzeczy. </w:t>
      </w:r>
    </w:p>
    <w:p w14:paraId="5E89ED43" w14:textId="77777777" w:rsidR="00A41E65" w:rsidRPr="009F5528" w:rsidRDefault="00A41E65" w:rsidP="00A41E65">
      <w:pPr>
        <w:suppressAutoHyphens/>
        <w:spacing w:after="0" w:line="240" w:lineRule="auto"/>
        <w:ind w:firstLine="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Wykaz pojazdów zawiera załącznik nr 1d zakładka 3 do zapytania ofertowego.</w:t>
      </w:r>
    </w:p>
    <w:p w14:paraId="6C600079" w14:textId="77777777" w:rsidR="00A41E65" w:rsidRPr="009F5528" w:rsidRDefault="00A41E65" w:rsidP="007C4536">
      <w:pPr>
        <w:numPr>
          <w:ilvl w:val="0"/>
          <w:numId w:val="61"/>
        </w:numPr>
        <w:tabs>
          <w:tab w:val="clear" w:pos="357"/>
          <w:tab w:val="num" w:pos="567"/>
        </w:tabs>
        <w:suppressAutoHyphens/>
        <w:spacing w:after="0" w:line="240" w:lineRule="auto"/>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Zakres ubezpieczenia:</w:t>
      </w:r>
    </w:p>
    <w:p w14:paraId="39FF19B1" w14:textId="77777777" w:rsidR="00A41E65" w:rsidRPr="009F5528" w:rsidRDefault="00A41E65" w:rsidP="007C4536">
      <w:pPr>
        <w:numPr>
          <w:ilvl w:val="1"/>
          <w:numId w:val="61"/>
        </w:numPr>
        <w:tabs>
          <w:tab w:val="clear" w:pos="357"/>
          <w:tab w:val="num" w:pos="567"/>
        </w:tabs>
        <w:suppressAutoHyphens/>
        <w:spacing w:after="0" w:line="240" w:lineRule="auto"/>
        <w:ind w:left="567" w:hanging="567"/>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Obowiązkowe ubezpieczenie OC</w:t>
      </w:r>
      <w:r w:rsidRPr="009F5528">
        <w:rPr>
          <w:rFonts w:asciiTheme="majorHAnsi" w:eastAsia="Times New Roman" w:hAnsiTheme="majorHAnsi" w:cs="Times New Roman"/>
          <w:lang w:eastAsia="ar-SA"/>
        </w:rPr>
        <w:t xml:space="preserve"> posiadaczy pojazdów mechanicznych zgodnie z ustawą </w:t>
      </w:r>
      <w:r w:rsidRPr="009F5528">
        <w:rPr>
          <w:rFonts w:asciiTheme="majorHAnsi" w:eastAsia="Times New Roman" w:hAnsiTheme="majorHAnsi" w:cs="Times New Roman"/>
          <w:lang w:eastAsia="ar-SA"/>
        </w:rPr>
        <w:br/>
        <w:t xml:space="preserve">z dnia 22.05.2003 r. o ubezpieczeniach obowiązkowych, Ubezpieczeniowym Funduszu Gwarancyjnym i Polskim Biurze Ubezpieczycieli Komunikacyjnych (tekst jednolity Dz.U. z 2019 r., poz. 2214 ze zm.). </w:t>
      </w:r>
    </w:p>
    <w:p w14:paraId="0A897F55" w14:textId="77777777" w:rsidR="00A41E65" w:rsidRPr="009F5528" w:rsidRDefault="00A41E65" w:rsidP="007C4536">
      <w:pPr>
        <w:numPr>
          <w:ilvl w:val="0"/>
          <w:numId w:val="63"/>
        </w:numPr>
        <w:tabs>
          <w:tab w:val="left" w:pos="284"/>
          <w:tab w:val="left" w:pos="567"/>
          <w:tab w:val="left" w:pos="851"/>
        </w:tabs>
        <w:suppressAutoHyphens/>
        <w:spacing w:after="0" w:line="240" w:lineRule="auto"/>
        <w:ind w:firstLine="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Obszar odpowiedzialności: zgodnie z ustawą</w:t>
      </w:r>
    </w:p>
    <w:p w14:paraId="57E6A629" w14:textId="77777777" w:rsidR="00A41E65" w:rsidRPr="009F5528" w:rsidRDefault="00A41E65" w:rsidP="007C4536">
      <w:pPr>
        <w:numPr>
          <w:ilvl w:val="0"/>
          <w:numId w:val="63"/>
        </w:numPr>
        <w:tabs>
          <w:tab w:val="left" w:pos="284"/>
          <w:tab w:val="left" w:pos="567"/>
          <w:tab w:val="left" w:pos="851"/>
        </w:tabs>
        <w:suppressAutoHyphens/>
        <w:spacing w:after="0" w:line="240" w:lineRule="auto"/>
        <w:ind w:firstLine="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Suma gwarancyjna: minimalna ustawowa (zgodna z ustawą)</w:t>
      </w:r>
    </w:p>
    <w:p w14:paraId="46815B45" w14:textId="77777777" w:rsidR="00A41E65" w:rsidRPr="009F5528" w:rsidRDefault="00A41E65" w:rsidP="007C4536">
      <w:pPr>
        <w:numPr>
          <w:ilvl w:val="0"/>
          <w:numId w:val="63"/>
        </w:numPr>
        <w:tabs>
          <w:tab w:val="left" w:pos="284"/>
          <w:tab w:val="left" w:pos="567"/>
          <w:tab w:val="left" w:pos="851"/>
        </w:tabs>
        <w:suppressAutoHyphens/>
        <w:spacing w:after="0" w:line="240" w:lineRule="auto"/>
        <w:ind w:left="851" w:hanging="284"/>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Dotyczy pojazdów: wszystkie pojazdy wykazane w załączniku nr 1d zakładka 3 do zapytania ofertowego i nabywanych w okresie wykonywania zamówienia.</w:t>
      </w:r>
    </w:p>
    <w:p w14:paraId="6B9740E1" w14:textId="77777777" w:rsidR="00A41E65" w:rsidRPr="009F5528" w:rsidRDefault="00A41E65" w:rsidP="00A41E65">
      <w:pPr>
        <w:pStyle w:val="Akapitzlist"/>
        <w:ind w:left="567"/>
        <w:jc w:val="both"/>
        <w:rPr>
          <w:rFonts w:asciiTheme="majorHAnsi" w:hAnsiTheme="majorHAnsi"/>
          <w:i/>
          <w:sz w:val="22"/>
          <w:szCs w:val="22"/>
        </w:rPr>
      </w:pPr>
      <w:r w:rsidRPr="009F5528">
        <w:rPr>
          <w:rFonts w:asciiTheme="majorHAnsi" w:hAnsiTheme="majorHAnsi"/>
          <w:i/>
          <w:sz w:val="22"/>
          <w:szCs w:val="22"/>
        </w:rPr>
        <w:t>UWAGA: autobusy używane są do transportu dzieci do szkoły, na wycieczki szkolne oraz sporadycznie do transportu osób trzecich</w:t>
      </w:r>
    </w:p>
    <w:p w14:paraId="24A0D746" w14:textId="77777777" w:rsidR="00A41E65" w:rsidRPr="009F5528" w:rsidRDefault="00A41E65" w:rsidP="007C4536">
      <w:pPr>
        <w:numPr>
          <w:ilvl w:val="1"/>
          <w:numId w:val="61"/>
        </w:numPr>
        <w:tabs>
          <w:tab w:val="clear" w:pos="357"/>
          <w:tab w:val="num" w:pos="567"/>
        </w:tabs>
        <w:suppressAutoHyphens/>
        <w:spacing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Ubezpieczenie NNW</w:t>
      </w:r>
      <w:r w:rsidRPr="009F5528">
        <w:rPr>
          <w:rFonts w:asciiTheme="majorHAnsi" w:eastAsia="Times New Roman" w:hAnsiTheme="majorHAnsi" w:cs="Times New Roman"/>
          <w:lang w:eastAsia="ar-SA"/>
        </w:rPr>
        <w:t xml:space="preserve"> pasażerów i kierowców pojazdów mechanicznych.</w:t>
      </w:r>
    </w:p>
    <w:p w14:paraId="496F62AF" w14:textId="77777777" w:rsidR="00A41E65" w:rsidRPr="009F5528" w:rsidRDefault="00A41E65" w:rsidP="007C4536">
      <w:pPr>
        <w:numPr>
          <w:ilvl w:val="1"/>
          <w:numId w:val="63"/>
        </w:numPr>
        <w:tabs>
          <w:tab w:val="num" w:pos="851"/>
        </w:tabs>
        <w:suppressAutoHyphens/>
        <w:spacing w:after="0" w:line="240" w:lineRule="auto"/>
        <w:ind w:left="851" w:hanging="284"/>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Przedmiot ubezpieczenia: trwałe następstwa nieszczęśliwych wypadków albo śmierć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14:paraId="5129ADA3" w14:textId="77777777" w:rsidR="00A41E65" w:rsidRPr="009F5528" w:rsidRDefault="00A41E65" w:rsidP="007C4536">
      <w:pPr>
        <w:numPr>
          <w:ilvl w:val="1"/>
          <w:numId w:val="63"/>
        </w:numPr>
        <w:tabs>
          <w:tab w:val="num" w:pos="851"/>
        </w:tabs>
        <w:suppressAutoHyphens/>
        <w:spacing w:after="0" w:line="240" w:lineRule="auto"/>
        <w:ind w:left="851" w:hanging="284"/>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suma ubezpieczenia: 10 000,00 zł/ 1 os. (w odniesieniu do trwałego uszczerbku i śmierci)</w:t>
      </w:r>
    </w:p>
    <w:p w14:paraId="46F72CCB" w14:textId="77777777" w:rsidR="00A41E65" w:rsidRPr="009F5528" w:rsidRDefault="00A41E65" w:rsidP="007C4536">
      <w:pPr>
        <w:numPr>
          <w:ilvl w:val="1"/>
          <w:numId w:val="63"/>
        </w:numPr>
        <w:tabs>
          <w:tab w:val="num" w:pos="851"/>
        </w:tabs>
        <w:suppressAutoHyphens/>
        <w:spacing w:after="0" w:line="240" w:lineRule="auto"/>
        <w:ind w:left="851" w:hanging="284"/>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dotyczy pojazdów: pojazdy wykazane w załączniku nr 1d zakładka 3 do zapytania ofertowego za wyjątkiem przyczep, ale włącznie z pojazdami bez tablic rejestracyjnych</w:t>
      </w:r>
      <w:r w:rsidRPr="009F5528">
        <w:rPr>
          <w:rFonts w:asciiTheme="majorHAnsi" w:eastAsia="Times New Roman" w:hAnsiTheme="majorHAnsi" w:cs="Times New Roman"/>
          <w:b/>
          <w:lang w:eastAsia="ar-SA"/>
        </w:rPr>
        <w:t xml:space="preserve">; </w:t>
      </w:r>
    </w:p>
    <w:p w14:paraId="137E34C7" w14:textId="77777777" w:rsidR="00A41E65" w:rsidRPr="009F5528" w:rsidRDefault="00A41E65" w:rsidP="007C4536">
      <w:pPr>
        <w:numPr>
          <w:ilvl w:val="1"/>
          <w:numId w:val="61"/>
        </w:numPr>
        <w:tabs>
          <w:tab w:val="clear" w:pos="357"/>
          <w:tab w:val="num" w:pos="567"/>
        </w:tabs>
        <w:suppressAutoHyphens/>
        <w:spacing w:after="0" w:line="240" w:lineRule="auto"/>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Ubezpieczenie Auto Casco</w:t>
      </w:r>
    </w:p>
    <w:p w14:paraId="6BBB5F47" w14:textId="77777777" w:rsidR="00A41E65" w:rsidRPr="009F5528" w:rsidRDefault="00A41E65" w:rsidP="007C4536">
      <w:pPr>
        <w:numPr>
          <w:ilvl w:val="2"/>
          <w:numId w:val="67"/>
        </w:numPr>
        <w:tabs>
          <w:tab w:val="left" w:pos="567"/>
        </w:tabs>
        <w:suppressAutoHyphens/>
        <w:spacing w:after="0" w:line="240" w:lineRule="auto"/>
        <w:ind w:left="567" w:hanging="567"/>
        <w:contextualSpacing/>
        <w:jc w:val="both"/>
        <w:rPr>
          <w:rFonts w:asciiTheme="majorHAnsi" w:eastAsia="Times New Roman" w:hAnsiTheme="majorHAnsi" w:cs="Times New Roman"/>
        </w:rPr>
      </w:pPr>
      <w:r w:rsidRPr="009F5528">
        <w:rPr>
          <w:rFonts w:asciiTheme="majorHAnsi" w:eastAsia="Times New Roman" w:hAnsiTheme="majorHAnsi" w:cs="Times New Roman"/>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 Ubezpieczonego lub osoby upoważnionej do korzystania z pojazdu, w szczególności obejmujący szkody powstałe w pojeździe lub jego wyposażeniu polegające m.in. na:</w:t>
      </w:r>
    </w:p>
    <w:p w14:paraId="0E430E59" w14:textId="77777777" w:rsidR="00A41E65" w:rsidRPr="009F5528" w:rsidRDefault="00A41E65" w:rsidP="007C4536">
      <w:pPr>
        <w:numPr>
          <w:ilvl w:val="0"/>
          <w:numId w:val="68"/>
        </w:numPr>
        <w:tabs>
          <w:tab w:val="left" w:pos="851"/>
        </w:tabs>
        <w:suppressAutoHyphens/>
        <w:spacing w:before="120" w:after="0" w:line="240" w:lineRule="auto"/>
        <w:ind w:left="851" w:hanging="284"/>
        <w:contextualSpacing/>
        <w:jc w:val="both"/>
        <w:rPr>
          <w:rFonts w:asciiTheme="majorHAnsi" w:eastAsia="Times New Roman" w:hAnsiTheme="majorHAnsi" w:cs="Times New Roman"/>
        </w:rPr>
      </w:pPr>
      <w:r w:rsidRPr="009F5528">
        <w:rPr>
          <w:rFonts w:asciiTheme="majorHAnsi" w:eastAsia="Times New Roman" w:hAnsiTheme="majorHAnsi" w:cs="Times New Roman"/>
        </w:rPr>
        <w:t>uszkodzeniu lub zniszczeniu pojazdu albo wyposażenia w związku z ruchem lub postojem wskutek zderzenia pojazdów, w tym zderzenia pojazdów posiadanych bądź użytkowanych przez Ubezpieczającego / Ubezpieczonego, albo zderzenia z osobami, zwierzętami lub przedmiotami pochodzącymi z zewnątrz pojazdu oraz z wewnątrz ubezpieczonego pojazdu,</w:t>
      </w:r>
    </w:p>
    <w:p w14:paraId="3D8A2102" w14:textId="77777777" w:rsidR="00A41E65" w:rsidRPr="009F5528" w:rsidRDefault="00A41E65" w:rsidP="007C4536">
      <w:pPr>
        <w:numPr>
          <w:ilvl w:val="0"/>
          <w:numId w:val="68"/>
        </w:numPr>
        <w:tabs>
          <w:tab w:val="left" w:pos="851"/>
        </w:tabs>
        <w:suppressAutoHyphens/>
        <w:spacing w:before="120" w:after="0" w:line="240" w:lineRule="auto"/>
        <w:ind w:left="851" w:hanging="284"/>
        <w:contextualSpacing/>
        <w:jc w:val="both"/>
        <w:rPr>
          <w:rFonts w:asciiTheme="majorHAnsi" w:eastAsia="Times New Roman" w:hAnsiTheme="majorHAnsi" w:cs="Times New Roman"/>
        </w:rPr>
      </w:pPr>
      <w:r w:rsidRPr="009F5528">
        <w:rPr>
          <w:rFonts w:asciiTheme="majorHAnsi" w:eastAsia="Times New Roman" w:hAnsiTheme="majorHAnsi" w:cs="Times New Roman"/>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14:paraId="772117CC" w14:textId="77777777" w:rsidR="00A41E65" w:rsidRPr="009F5528" w:rsidRDefault="00A41E65" w:rsidP="007C4536">
      <w:pPr>
        <w:numPr>
          <w:ilvl w:val="0"/>
          <w:numId w:val="68"/>
        </w:numPr>
        <w:tabs>
          <w:tab w:val="left" w:pos="851"/>
        </w:tabs>
        <w:suppressAutoHyphens/>
        <w:spacing w:before="120" w:after="0" w:line="240" w:lineRule="auto"/>
        <w:ind w:left="851" w:hanging="284"/>
        <w:contextualSpacing/>
        <w:jc w:val="both"/>
        <w:rPr>
          <w:rFonts w:asciiTheme="majorHAnsi" w:eastAsia="Times New Roman" w:hAnsiTheme="majorHAnsi" w:cs="Times New Roman"/>
        </w:rPr>
      </w:pPr>
      <w:r w:rsidRPr="009F5528">
        <w:rPr>
          <w:rFonts w:asciiTheme="majorHAnsi" w:eastAsia="Times New Roman" w:hAnsiTheme="majorHAnsi" w:cs="Times New Roman"/>
        </w:rPr>
        <w:t>uszkodzeniu pojazdu lub jego wyposażenia w związku z ruchem lub postojem wskutek działania osób trzecich, w tym również włamania,</w:t>
      </w:r>
    </w:p>
    <w:p w14:paraId="4B9AF7A7" w14:textId="77777777" w:rsidR="00A41E65" w:rsidRPr="009F5528" w:rsidRDefault="00A41E65" w:rsidP="007C4536">
      <w:pPr>
        <w:numPr>
          <w:ilvl w:val="0"/>
          <w:numId w:val="68"/>
        </w:numPr>
        <w:tabs>
          <w:tab w:val="left" w:pos="851"/>
        </w:tabs>
        <w:suppressAutoHyphens/>
        <w:spacing w:before="120" w:after="0" w:line="240" w:lineRule="auto"/>
        <w:ind w:left="851" w:hanging="284"/>
        <w:contextualSpacing/>
        <w:jc w:val="both"/>
        <w:rPr>
          <w:rFonts w:asciiTheme="majorHAnsi" w:eastAsia="Times New Roman" w:hAnsiTheme="majorHAnsi" w:cs="Times New Roman"/>
        </w:rPr>
      </w:pPr>
      <w:r w:rsidRPr="009F5528">
        <w:rPr>
          <w:rFonts w:asciiTheme="majorHAnsi" w:eastAsia="Times New Roman" w:hAnsiTheme="majorHAnsi" w:cs="Times New Roman"/>
        </w:rPr>
        <w:t>uszkodzeniu, lub zniszczeniu pojazdu, albo jego części bądź wyposażenia przez osoby trzecie w następstwie jego zabrania w celu krótkotrwałego użycia (określonego w art. 289 k.k.),</w:t>
      </w:r>
    </w:p>
    <w:p w14:paraId="131B95F7" w14:textId="77777777" w:rsidR="00A41E65" w:rsidRPr="009F5528" w:rsidRDefault="00A41E65" w:rsidP="007C4536">
      <w:pPr>
        <w:numPr>
          <w:ilvl w:val="0"/>
          <w:numId w:val="68"/>
        </w:numPr>
        <w:tabs>
          <w:tab w:val="left" w:pos="851"/>
        </w:tabs>
        <w:suppressAutoHyphens/>
        <w:spacing w:before="120" w:after="0" w:line="240" w:lineRule="auto"/>
        <w:ind w:left="851" w:hanging="284"/>
        <w:contextualSpacing/>
        <w:jc w:val="both"/>
        <w:rPr>
          <w:rFonts w:asciiTheme="majorHAnsi" w:eastAsia="Times New Roman" w:hAnsiTheme="majorHAnsi" w:cs="Times New Roman"/>
        </w:rPr>
      </w:pPr>
      <w:r w:rsidRPr="009F5528">
        <w:rPr>
          <w:rFonts w:asciiTheme="majorHAnsi" w:eastAsia="Times New Roman" w:hAnsiTheme="majorHAnsi" w:cs="Times New Roman"/>
        </w:rPr>
        <w:lastRenderedPageBreak/>
        <w:t>uszkodzeniu wnętrza pojazdu przez osoby, których przewóz wymagany był potrzebą udzielenia pomocy medycznej,</w:t>
      </w:r>
    </w:p>
    <w:p w14:paraId="2454E578" w14:textId="77777777" w:rsidR="00A41E65" w:rsidRPr="009F5528" w:rsidRDefault="00A41E65" w:rsidP="007C4536">
      <w:pPr>
        <w:numPr>
          <w:ilvl w:val="0"/>
          <w:numId w:val="68"/>
        </w:numPr>
        <w:tabs>
          <w:tab w:val="left" w:pos="851"/>
        </w:tabs>
        <w:suppressAutoHyphens/>
        <w:spacing w:before="120" w:after="0" w:line="240" w:lineRule="auto"/>
        <w:ind w:left="851" w:hanging="284"/>
        <w:contextualSpacing/>
        <w:jc w:val="both"/>
        <w:rPr>
          <w:rFonts w:asciiTheme="majorHAnsi" w:eastAsia="Times New Roman" w:hAnsiTheme="majorHAnsi" w:cs="Times New Roman"/>
        </w:rPr>
      </w:pPr>
      <w:r w:rsidRPr="009F5528">
        <w:rPr>
          <w:rFonts w:asciiTheme="majorHAnsi" w:eastAsia="Times New Roman" w:hAnsiTheme="majorHAnsi" w:cs="Times New Roman"/>
        </w:rPr>
        <w:t>uszkodzeniu lub zbiciu szyb pojazdu,</w:t>
      </w:r>
    </w:p>
    <w:p w14:paraId="67F40408" w14:textId="77777777" w:rsidR="00A41E65" w:rsidRPr="009F5528" w:rsidRDefault="00A41E65" w:rsidP="007C4536">
      <w:pPr>
        <w:numPr>
          <w:ilvl w:val="0"/>
          <w:numId w:val="68"/>
        </w:numPr>
        <w:tabs>
          <w:tab w:val="left" w:pos="851"/>
        </w:tabs>
        <w:suppressAutoHyphens/>
        <w:spacing w:before="120" w:after="0" w:line="240" w:lineRule="auto"/>
        <w:ind w:left="851" w:hanging="284"/>
        <w:contextualSpacing/>
        <w:jc w:val="both"/>
        <w:rPr>
          <w:rFonts w:asciiTheme="majorHAnsi" w:eastAsia="Times New Roman" w:hAnsiTheme="majorHAnsi" w:cs="Times New Roman"/>
        </w:rPr>
      </w:pPr>
      <w:r w:rsidRPr="009F5528">
        <w:rPr>
          <w:rFonts w:asciiTheme="majorHAnsi" w:eastAsia="Times New Roman" w:hAnsiTheme="majorHAnsi" w:cs="Times New Roman"/>
        </w:rPr>
        <w:t>kradzieży pojazdu bądź jego części, przez którą rozumie się:</w:t>
      </w:r>
    </w:p>
    <w:p w14:paraId="174BA623" w14:textId="77777777" w:rsidR="00A41E65" w:rsidRPr="009F5528" w:rsidRDefault="00A41E65" w:rsidP="007C4536">
      <w:pPr>
        <w:numPr>
          <w:ilvl w:val="0"/>
          <w:numId w:val="66"/>
        </w:numPr>
        <w:tabs>
          <w:tab w:val="left" w:pos="1276"/>
        </w:tabs>
        <w:suppressAutoHyphens/>
        <w:spacing w:after="0" w:line="240" w:lineRule="auto"/>
        <w:ind w:left="567" w:firstLine="284"/>
        <w:contextualSpacing/>
        <w:jc w:val="both"/>
        <w:rPr>
          <w:rFonts w:asciiTheme="majorHAnsi" w:eastAsia="Times New Roman" w:hAnsiTheme="majorHAnsi" w:cs="Times New Roman"/>
        </w:rPr>
      </w:pPr>
      <w:r w:rsidRPr="009F5528">
        <w:rPr>
          <w:rFonts w:asciiTheme="majorHAnsi" w:eastAsia="Times New Roman" w:hAnsiTheme="majorHAnsi" w:cs="Times New Roman"/>
        </w:rPr>
        <w:t>kradzież z włamaniem (określoną w art. 279 k.k.);</w:t>
      </w:r>
    </w:p>
    <w:p w14:paraId="4C315086" w14:textId="77777777" w:rsidR="00A41E65" w:rsidRPr="009F5528" w:rsidRDefault="00A41E65" w:rsidP="007C4536">
      <w:pPr>
        <w:numPr>
          <w:ilvl w:val="0"/>
          <w:numId w:val="66"/>
        </w:numPr>
        <w:tabs>
          <w:tab w:val="left" w:pos="1276"/>
        </w:tabs>
        <w:suppressAutoHyphens/>
        <w:spacing w:after="0" w:line="240" w:lineRule="auto"/>
        <w:ind w:left="567" w:firstLine="284"/>
        <w:contextualSpacing/>
        <w:jc w:val="both"/>
        <w:rPr>
          <w:rFonts w:asciiTheme="majorHAnsi" w:eastAsia="Times New Roman" w:hAnsiTheme="majorHAnsi" w:cs="Times New Roman"/>
        </w:rPr>
      </w:pPr>
      <w:r w:rsidRPr="009F5528">
        <w:rPr>
          <w:rFonts w:asciiTheme="majorHAnsi" w:eastAsia="Times New Roman" w:hAnsiTheme="majorHAnsi" w:cs="Times New Roman"/>
        </w:rPr>
        <w:t>kradzież pojazdu (określoną w art. 278 k.k.), jego części lub wyposażenia;</w:t>
      </w:r>
    </w:p>
    <w:p w14:paraId="1AEB0D48" w14:textId="4C5A8424" w:rsidR="00A41E65" w:rsidRDefault="00A41E65" w:rsidP="007C4536">
      <w:pPr>
        <w:numPr>
          <w:ilvl w:val="0"/>
          <w:numId w:val="66"/>
        </w:numPr>
        <w:tabs>
          <w:tab w:val="left" w:pos="1276"/>
        </w:tabs>
        <w:suppressAutoHyphens/>
        <w:spacing w:after="0" w:line="240" w:lineRule="auto"/>
        <w:ind w:left="567" w:firstLine="284"/>
        <w:contextualSpacing/>
        <w:jc w:val="both"/>
        <w:rPr>
          <w:rFonts w:asciiTheme="majorHAnsi" w:eastAsia="Times New Roman" w:hAnsiTheme="majorHAnsi" w:cs="Times New Roman"/>
        </w:rPr>
      </w:pPr>
      <w:r w:rsidRPr="009F5528">
        <w:rPr>
          <w:rFonts w:asciiTheme="majorHAnsi" w:eastAsia="Times New Roman" w:hAnsiTheme="majorHAnsi" w:cs="Times New Roman"/>
        </w:rPr>
        <w:t>kradzież z użyciem przemocy (określoną w art. 280 k.k., tzw. rozbój).</w:t>
      </w:r>
    </w:p>
    <w:p w14:paraId="478C335E" w14:textId="1F75A38B" w:rsidR="00E12294" w:rsidRPr="009F5528" w:rsidRDefault="00E12294" w:rsidP="00E12294">
      <w:pPr>
        <w:tabs>
          <w:tab w:val="left" w:pos="1276"/>
        </w:tabs>
        <w:suppressAutoHyphens/>
        <w:spacing w:after="0" w:line="240" w:lineRule="auto"/>
        <w:ind w:left="567"/>
        <w:contextualSpacing/>
        <w:jc w:val="both"/>
        <w:rPr>
          <w:rFonts w:asciiTheme="majorHAnsi" w:eastAsia="Times New Roman" w:hAnsiTheme="majorHAnsi" w:cs="Times New Roman"/>
        </w:rPr>
      </w:pPr>
      <w:r w:rsidRPr="00E12294">
        <w:rPr>
          <w:rFonts w:asciiTheme="majorHAnsi" w:eastAsia="Times New Roman" w:hAnsiTheme="majorHAnsi" w:cs="Times New Roman"/>
        </w:rPr>
        <w:t>rozszerzenie to nie dotyczy pojazdu nr rej: RBRM480 Autobus Autosan.</w:t>
      </w:r>
    </w:p>
    <w:p w14:paraId="46694C83" w14:textId="77777777" w:rsidR="00A41E65" w:rsidRPr="009F5528" w:rsidRDefault="00A41E65" w:rsidP="007C4536">
      <w:pPr>
        <w:numPr>
          <w:ilvl w:val="2"/>
          <w:numId w:val="67"/>
        </w:numPr>
        <w:suppressAutoHyphens/>
        <w:spacing w:before="120" w:after="0" w:line="240" w:lineRule="auto"/>
        <w:ind w:left="567" w:hanging="567"/>
        <w:contextualSpacing/>
        <w:jc w:val="both"/>
        <w:rPr>
          <w:rFonts w:asciiTheme="majorHAnsi" w:eastAsia="Times New Roman" w:hAnsiTheme="majorHAnsi" w:cs="Times New Roman"/>
        </w:rPr>
      </w:pPr>
      <w:r w:rsidRPr="009F5528">
        <w:rPr>
          <w:rFonts w:asciiTheme="majorHAnsi" w:eastAsia="Times New Roman" w:hAnsiTheme="majorHAnsi" w:cs="Times New Roman"/>
        </w:rPr>
        <w:t>Zakres terytorialny: Europa i inne kraje wymienione w OWU Auto Casco Ubezpieczyciela.</w:t>
      </w:r>
    </w:p>
    <w:p w14:paraId="50A910C2" w14:textId="77777777" w:rsidR="00A41E65" w:rsidRPr="009F5528" w:rsidRDefault="00A41E65" w:rsidP="007C4536">
      <w:pPr>
        <w:numPr>
          <w:ilvl w:val="2"/>
          <w:numId w:val="67"/>
        </w:numPr>
        <w:tabs>
          <w:tab w:val="left" w:pos="567"/>
        </w:tabs>
        <w:suppressAutoHyphens/>
        <w:spacing w:before="120" w:after="0" w:line="240" w:lineRule="auto"/>
        <w:ind w:left="567" w:hanging="567"/>
        <w:contextualSpacing/>
        <w:jc w:val="both"/>
        <w:rPr>
          <w:rFonts w:asciiTheme="majorHAnsi" w:eastAsia="Times New Roman" w:hAnsiTheme="majorHAnsi" w:cs="Times New Roman"/>
        </w:rPr>
      </w:pPr>
      <w:r w:rsidRPr="009F5528">
        <w:rPr>
          <w:rFonts w:asciiTheme="majorHAnsi" w:eastAsia="Times New Roman" w:hAnsiTheme="majorHAnsi" w:cs="Times New Roman"/>
        </w:rPr>
        <w:t>Rozszerzenie zakresu ubezpieczenia o szkody powstałe podczas kierowania pojazdem nieposiadającym ważnego badania technicznego, o ile stan techniczny pojazdu nie miał wpływu na powstanie szkody.</w:t>
      </w:r>
    </w:p>
    <w:p w14:paraId="00F4D426" w14:textId="77777777" w:rsidR="00A41E65" w:rsidRPr="009F5528" w:rsidRDefault="00A41E65" w:rsidP="007C4536">
      <w:pPr>
        <w:numPr>
          <w:ilvl w:val="2"/>
          <w:numId w:val="67"/>
        </w:numPr>
        <w:tabs>
          <w:tab w:val="left" w:pos="567"/>
        </w:tabs>
        <w:suppressAutoHyphens/>
        <w:spacing w:before="120" w:after="0" w:line="240" w:lineRule="auto"/>
        <w:ind w:left="567" w:hanging="567"/>
        <w:contextualSpacing/>
        <w:jc w:val="both"/>
        <w:rPr>
          <w:rFonts w:asciiTheme="majorHAnsi" w:eastAsia="Times New Roman" w:hAnsiTheme="majorHAnsi" w:cs="Times New Roman"/>
        </w:rPr>
      </w:pPr>
      <w:r w:rsidRPr="009F5528">
        <w:rPr>
          <w:rFonts w:asciiTheme="majorHAnsi" w:eastAsia="Times New Roman" w:hAnsiTheme="majorHAnsi" w:cs="Times New Roman"/>
        </w:rPr>
        <w:t>Rozszerzenie zakresu ubezpieczenia o koszty wymiany urządzeń przy utracie lub zniszczeniu kluczyków lub innego urządzenia przewidzianego przez producenta pojazdu umożliwiającego uruchomienie silnika lub odblokowanie zabezpieczeń przeciwkradzieżowych.</w:t>
      </w:r>
    </w:p>
    <w:p w14:paraId="4B7B57F9" w14:textId="77777777" w:rsidR="00A41E65" w:rsidRPr="009F5528" w:rsidRDefault="00A41E65" w:rsidP="007C4536">
      <w:pPr>
        <w:numPr>
          <w:ilvl w:val="2"/>
          <w:numId w:val="67"/>
        </w:numPr>
        <w:tabs>
          <w:tab w:val="left" w:pos="567"/>
        </w:tabs>
        <w:suppressAutoHyphens/>
        <w:spacing w:before="120" w:after="0" w:line="240" w:lineRule="auto"/>
        <w:ind w:left="567" w:hanging="567"/>
        <w:contextualSpacing/>
        <w:jc w:val="both"/>
        <w:rPr>
          <w:rFonts w:asciiTheme="majorHAnsi" w:eastAsia="Times New Roman" w:hAnsiTheme="majorHAnsi" w:cs="Times New Roman"/>
        </w:rPr>
      </w:pPr>
      <w:r w:rsidRPr="009F5528">
        <w:rPr>
          <w:rFonts w:asciiTheme="majorHAnsi" w:eastAsia="Times New Roman" w:hAnsiTheme="majorHAnsi" w:cs="Times New Roman"/>
        </w:rPr>
        <w:t>Rozszerzenie zakresu ubezpieczenia o koszty poniesione na parkowanie po szkodzie bądź inne zabezpieczenie pojazdu przed powiększeniem szkody – limit odpowiedzialności wynosi 10% sumy ubezpieczenia.</w:t>
      </w:r>
    </w:p>
    <w:p w14:paraId="55EABEB4" w14:textId="77777777" w:rsidR="00A41E65" w:rsidRPr="009F5528" w:rsidRDefault="00A41E65" w:rsidP="007C4536">
      <w:pPr>
        <w:numPr>
          <w:ilvl w:val="2"/>
          <w:numId w:val="67"/>
        </w:numPr>
        <w:tabs>
          <w:tab w:val="left" w:pos="567"/>
        </w:tabs>
        <w:suppressAutoHyphens/>
        <w:spacing w:before="120" w:after="0" w:line="240" w:lineRule="auto"/>
        <w:ind w:left="567" w:hanging="567"/>
        <w:contextualSpacing/>
        <w:jc w:val="both"/>
        <w:rPr>
          <w:rFonts w:asciiTheme="majorHAnsi" w:eastAsia="Times New Roman" w:hAnsiTheme="majorHAnsi" w:cs="Times New Roman"/>
        </w:rPr>
      </w:pPr>
      <w:r w:rsidRPr="009F5528">
        <w:rPr>
          <w:rFonts w:asciiTheme="majorHAnsi" w:eastAsia="Times New Roman" w:hAnsiTheme="majorHAnsi" w:cs="Times New Roman"/>
        </w:rPr>
        <w:t>Rozszerzenie zakresu ubezpieczenia o koszty transportu uszkodzonego pojazdu (usunięcie z miejsca wypadku, załadunek i rozładunek z/na pojazd specjalistyczny służący do holowania, holowanie) z miejsca wypadku do siedziby ubezpieczonego lub siedziby osoby uprawnionej przez ubezpieczonego do korzystania z pojazdu lub do dowolnie wybranego warsztatu lub parkingu, przy czym dopuszczalne jest holowanie dwuetapowe – limit odpowiedzialności wynosi 10% sumy ubezpieczenia. W przypadku wyczerpania sumy ubezpieczenia lub szkody całkowitej limit odpowiedzialności za usługę holowania wynosi 5 000,00 zł w odniesieniu do wszystkich pojazdów łącznie.</w:t>
      </w:r>
    </w:p>
    <w:p w14:paraId="29A2DD21" w14:textId="77777777" w:rsidR="00A41E65" w:rsidRPr="009F5528" w:rsidRDefault="00A41E65" w:rsidP="007C4536">
      <w:pPr>
        <w:numPr>
          <w:ilvl w:val="2"/>
          <w:numId w:val="67"/>
        </w:numPr>
        <w:tabs>
          <w:tab w:val="left" w:pos="567"/>
        </w:tabs>
        <w:suppressAutoHyphens/>
        <w:spacing w:before="120" w:after="0" w:line="240" w:lineRule="auto"/>
        <w:ind w:left="567" w:hanging="567"/>
        <w:contextualSpacing/>
        <w:jc w:val="both"/>
        <w:rPr>
          <w:rFonts w:asciiTheme="majorHAnsi" w:eastAsia="Times New Roman" w:hAnsiTheme="majorHAnsi" w:cs="Times New Roman"/>
        </w:rPr>
      </w:pPr>
      <w:r w:rsidRPr="009F5528">
        <w:rPr>
          <w:rFonts w:asciiTheme="majorHAnsi" w:eastAsia="Times New Roman" w:hAnsiTheme="majorHAnsi" w:cs="Times New Roman"/>
        </w:rPr>
        <w:t>Rozszerzenie zakresu ubezpieczenia o zwrot udokumentowanych kosztów korzystania z pojazdu zastępczego o zbliżonych parametrach technicznych do ubezpieczonego pojazdu za okres nie wcześniej niż od dnia zajścia wypadku ubezpieczeniowego do dnia dokonania naprawy ubezpieczonego pojazdu</w:t>
      </w:r>
    </w:p>
    <w:p w14:paraId="6809F761" w14:textId="77777777" w:rsidR="00A41E65" w:rsidRPr="009F5528" w:rsidRDefault="00A41E65" w:rsidP="007C4536">
      <w:pPr>
        <w:numPr>
          <w:ilvl w:val="2"/>
          <w:numId w:val="67"/>
        </w:numPr>
        <w:tabs>
          <w:tab w:val="left" w:pos="567"/>
        </w:tabs>
        <w:suppressAutoHyphens/>
        <w:spacing w:before="120" w:after="0" w:line="240" w:lineRule="auto"/>
        <w:ind w:left="567" w:hanging="567"/>
        <w:contextualSpacing/>
        <w:jc w:val="both"/>
        <w:rPr>
          <w:rFonts w:asciiTheme="majorHAnsi" w:eastAsia="Times New Roman" w:hAnsiTheme="majorHAnsi" w:cs="Times New Roman"/>
        </w:rPr>
      </w:pPr>
      <w:r w:rsidRPr="009F5528">
        <w:rPr>
          <w:rFonts w:asciiTheme="majorHAnsi" w:eastAsia="Times New Roman" w:hAnsiTheme="majorHAnsi" w:cs="Times New Roman"/>
        </w:rPr>
        <w:t>Zakres terytorialny: RP, pozostałe kraje europejskie oraz kraje systemu Zielonej Karty poza Europą, z wyłączeniem – w zakresie ryzyka kradzieży pojazdu oraz uszkodzenia, utraty lub całkowitego zniszczenia pojazdu na skutek pożaru, wybuchu, zatopienia, nagłego działania czynnika termicznego lub chemicznego z zewnątrz pojazdu, - terytorium Rosji, Białorusi, Ukrainy i Mołdawii.</w:t>
      </w:r>
    </w:p>
    <w:p w14:paraId="61642D83" w14:textId="77777777" w:rsidR="00A41E65" w:rsidRPr="009F5528" w:rsidRDefault="00A41E65" w:rsidP="007C4536">
      <w:pPr>
        <w:numPr>
          <w:ilvl w:val="2"/>
          <w:numId w:val="67"/>
        </w:numPr>
        <w:tabs>
          <w:tab w:val="left" w:pos="567"/>
        </w:tabs>
        <w:suppressAutoHyphens/>
        <w:spacing w:before="120" w:after="0" w:line="240" w:lineRule="auto"/>
        <w:ind w:left="567" w:hanging="567"/>
        <w:contextualSpacing/>
        <w:jc w:val="both"/>
        <w:rPr>
          <w:rFonts w:asciiTheme="majorHAnsi" w:eastAsia="Times New Roman" w:hAnsiTheme="majorHAnsi" w:cs="Times New Roman"/>
        </w:rPr>
      </w:pPr>
      <w:r w:rsidRPr="009F5528">
        <w:rPr>
          <w:rFonts w:asciiTheme="majorHAnsi" w:eastAsia="Times New Roman" w:hAnsiTheme="majorHAnsi" w:cs="Times New Roman"/>
        </w:rPr>
        <w:t>Za rozszerzenie obszaru odpowiedzialności o ryzyko kradzieży pojazdu o pozostałe wyłączone powyżej ryzyka w granicach geograficznych Europy na terytorium Rosji, Białorusi, Ukrainy i Mołdawii ubezpieczający zapłaci dodatkową (uzupełniającą) składkę, w wartości nie większej niż 40% dotychczasowej składki auto casco danego pojazdu. Przy tym udział własny w każdej szkodzie wynosić będzie 15% jej wartości.</w:t>
      </w:r>
    </w:p>
    <w:p w14:paraId="5B32DC4C" w14:textId="77777777" w:rsidR="00A41E65" w:rsidRPr="009F5528" w:rsidRDefault="00A41E65" w:rsidP="007C4536">
      <w:pPr>
        <w:numPr>
          <w:ilvl w:val="2"/>
          <w:numId w:val="67"/>
        </w:numPr>
        <w:suppressAutoHyphens/>
        <w:spacing w:before="120" w:after="0" w:line="240" w:lineRule="auto"/>
        <w:ind w:left="567" w:hanging="567"/>
        <w:contextualSpacing/>
        <w:jc w:val="both"/>
        <w:rPr>
          <w:rFonts w:asciiTheme="majorHAnsi" w:eastAsia="Times New Roman" w:hAnsiTheme="majorHAnsi" w:cs="Times New Roman"/>
          <w:color w:val="FF0000"/>
        </w:rPr>
      </w:pPr>
      <w:r w:rsidRPr="009F5528">
        <w:rPr>
          <w:rFonts w:asciiTheme="majorHAnsi" w:eastAsia="Times New Roman" w:hAnsiTheme="majorHAnsi" w:cs="Times New Roman"/>
        </w:rPr>
        <w:t xml:space="preserve">W przypadku określonym w art. 81 ust. 11 pkt 5 ustawy z dnia 20 czerwca 1997 r. Prawo o ruchu drogowym Ubezpieczyciel pokryje koszty dodatkowego badania technicznego, o którym mowa w </w:t>
      </w:r>
      <w:r w:rsidRPr="009F5528">
        <w:rPr>
          <w:rFonts w:asciiTheme="majorHAnsi" w:eastAsia="Times New Roman" w:hAnsiTheme="majorHAnsi" w:cs="Times New Roman"/>
          <w:lang w:eastAsia="ar-SA"/>
        </w:rPr>
        <w:t>art. 31 ustawy z dnia 11 września 2015 r. o działalności ubezpieczeniowej i reasekuracyjnej (t.j. Dz. U z 2019 r., poz. 381 ze zm.).</w:t>
      </w:r>
    </w:p>
    <w:p w14:paraId="493A240E" w14:textId="77777777" w:rsidR="00A41E65" w:rsidRPr="009F5528" w:rsidRDefault="00A41E65" w:rsidP="007C4536">
      <w:pPr>
        <w:numPr>
          <w:ilvl w:val="2"/>
          <w:numId w:val="67"/>
        </w:numPr>
        <w:suppressAutoHyphens/>
        <w:spacing w:before="120" w:after="0" w:line="240" w:lineRule="auto"/>
        <w:ind w:left="567" w:hanging="567"/>
        <w:contextualSpacing/>
        <w:jc w:val="both"/>
        <w:rPr>
          <w:rFonts w:asciiTheme="majorHAnsi" w:eastAsia="Times New Roman" w:hAnsiTheme="majorHAnsi" w:cs="Times New Roman"/>
        </w:rPr>
      </w:pPr>
      <w:r w:rsidRPr="009F5528">
        <w:rPr>
          <w:rFonts w:asciiTheme="majorHAnsi" w:eastAsia="Times New Roman" w:hAnsiTheme="majorHAnsi" w:cs="Times New Roman"/>
        </w:rPr>
        <w:t>Dotyczy pojazdów z podaną sumą ubezpieczenia w załączniku nr 1d zakładka 3 do zapytania ofertowego i nabywanych w okresie wykonywania zamówienia – według bieżących potrzeb Ubezpieczającego.</w:t>
      </w:r>
    </w:p>
    <w:p w14:paraId="5685FBC2" w14:textId="77777777" w:rsidR="00A41E65" w:rsidRPr="009F5528" w:rsidRDefault="00A41E65" w:rsidP="007C4536">
      <w:pPr>
        <w:numPr>
          <w:ilvl w:val="1"/>
          <w:numId w:val="61"/>
        </w:numPr>
        <w:tabs>
          <w:tab w:val="clear" w:pos="357"/>
          <w:tab w:val="num" w:pos="567"/>
        </w:tabs>
        <w:suppressAutoHyphens/>
        <w:spacing w:after="0" w:line="240" w:lineRule="auto"/>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Ubezpieczenie Assistance</w:t>
      </w:r>
    </w:p>
    <w:p w14:paraId="6D183709" w14:textId="77777777" w:rsidR="00A41E65" w:rsidRPr="009F5528" w:rsidRDefault="00A41E65" w:rsidP="00A41E65">
      <w:pPr>
        <w:tabs>
          <w:tab w:val="left" w:pos="425"/>
          <w:tab w:val="left" w:pos="567"/>
        </w:tabs>
        <w:suppressAutoHyphens/>
        <w:spacing w:after="0" w:line="240" w:lineRule="auto"/>
        <w:ind w:left="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Przedmiot ubezpieczenia, warunki ubezpieczenia, zakres terytorialny oraz limity pokrycia poszczególnych świadczeń i usług - zgodnie z Ogólnymi Warunkami Ubezpieczenia Assistance danego Ubezpieczyciela dołączanego bezskładkowo do ubezpieczenia obowiązkowego ubezpieczenia OC posiadaczy pojazdów mechanicznych lub AUTO CASCO.</w:t>
      </w:r>
    </w:p>
    <w:p w14:paraId="5504543F" w14:textId="77777777" w:rsidR="00A41E65" w:rsidRPr="009F5528" w:rsidRDefault="00A41E65" w:rsidP="007C4536">
      <w:pPr>
        <w:numPr>
          <w:ilvl w:val="1"/>
          <w:numId w:val="61"/>
        </w:numPr>
        <w:tabs>
          <w:tab w:val="clear" w:pos="357"/>
          <w:tab w:val="num" w:pos="567"/>
        </w:tabs>
        <w:suppressAutoHyphens/>
        <w:spacing w:after="0" w:line="240" w:lineRule="auto"/>
        <w:ind w:left="567" w:hanging="567"/>
        <w:jc w:val="both"/>
        <w:rPr>
          <w:rFonts w:asciiTheme="majorHAnsi" w:eastAsia="Times New Roman" w:hAnsiTheme="majorHAnsi" w:cs="Times New Roman"/>
          <w:bCs/>
          <w:lang w:eastAsia="ar-SA"/>
        </w:rPr>
      </w:pPr>
      <w:r w:rsidRPr="009F5528">
        <w:rPr>
          <w:rFonts w:asciiTheme="majorHAnsi" w:eastAsia="Times New Roman" w:hAnsiTheme="majorHAnsi" w:cs="Times New Roman"/>
          <w:b/>
          <w:lang w:eastAsia="ar-SA"/>
        </w:rPr>
        <w:t>Ubezpieczenie OC</w:t>
      </w:r>
      <w:r w:rsidRPr="009F5528">
        <w:rPr>
          <w:rFonts w:asciiTheme="majorHAnsi" w:eastAsia="Times New Roman" w:hAnsiTheme="majorHAnsi" w:cs="Times New Roman"/>
          <w:lang w:eastAsia="ar-SA"/>
        </w:rPr>
        <w:t xml:space="preserve"> posiadaczy pojazdów mechanicznych za szkody powstałe w związku z ruchem pojazdów na terenie państw należących do Systemu Zielonej Karty, a niebędących członkami Unii Europejskiej i Europejskiego Obszaru Gospodarczego – tzw. ubezpieczenie </w:t>
      </w:r>
      <w:r w:rsidRPr="009F5528">
        <w:rPr>
          <w:rFonts w:asciiTheme="majorHAnsi" w:eastAsia="Times New Roman" w:hAnsiTheme="majorHAnsi" w:cs="Times New Roman"/>
          <w:b/>
          <w:lang w:eastAsia="ar-SA"/>
        </w:rPr>
        <w:t>Zielona Karta</w:t>
      </w:r>
      <w:r w:rsidRPr="009F5528">
        <w:rPr>
          <w:rFonts w:asciiTheme="majorHAnsi" w:eastAsia="Times New Roman" w:hAnsiTheme="majorHAnsi" w:cs="Times New Roman"/>
          <w:bCs/>
          <w:lang w:eastAsia="ar-SA"/>
        </w:rPr>
        <w:t>;</w:t>
      </w:r>
    </w:p>
    <w:p w14:paraId="2220D805" w14:textId="77777777" w:rsidR="00A41E65" w:rsidRPr="009F5528" w:rsidRDefault="00A41E65" w:rsidP="007C4536">
      <w:pPr>
        <w:widowControl w:val="0"/>
        <w:numPr>
          <w:ilvl w:val="0"/>
          <w:numId w:val="60"/>
        </w:numPr>
        <w:tabs>
          <w:tab w:val="num"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lastRenderedPageBreak/>
        <w:t>ubezpieczenie bezskładkowe,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14:paraId="610BF734" w14:textId="77777777" w:rsidR="00A41E65" w:rsidRPr="009F5528" w:rsidRDefault="00A41E65" w:rsidP="007C4536">
      <w:pPr>
        <w:widowControl w:val="0"/>
        <w:numPr>
          <w:ilvl w:val="0"/>
          <w:numId w:val="60"/>
        </w:numPr>
        <w:tabs>
          <w:tab w:val="num"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warunki ubezpieczenia zgodne z Ogólnymi Warunkami Ubezpieczenia danego Ubezpieczyciela, dołączanego bezskładkowo do obowiązkowego ubezpieczenia OC posiadaczy pojazdów mechanicznych; </w:t>
      </w:r>
    </w:p>
    <w:p w14:paraId="2317795B" w14:textId="77777777" w:rsidR="00A41E65" w:rsidRPr="009F5528" w:rsidRDefault="00A41E65" w:rsidP="007C4536">
      <w:pPr>
        <w:widowControl w:val="0"/>
        <w:numPr>
          <w:ilvl w:val="0"/>
          <w:numId w:val="60"/>
        </w:numPr>
        <w:tabs>
          <w:tab w:val="num"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suma gwarancyjna: minimalna ustawowa obowiązująca na terenie kraju, w którym Ubezpieczający wyrządził szkodę i zobowiązany jest do jej naprawienia;</w:t>
      </w:r>
    </w:p>
    <w:p w14:paraId="56976E60" w14:textId="77777777" w:rsidR="00A41E65" w:rsidRPr="009F5528" w:rsidRDefault="00A41E65" w:rsidP="007C4536">
      <w:pPr>
        <w:widowControl w:val="0"/>
        <w:numPr>
          <w:ilvl w:val="0"/>
          <w:numId w:val="60"/>
        </w:numPr>
        <w:tabs>
          <w:tab w:val="num" w:pos="851"/>
        </w:tabs>
        <w:suppressAutoHyphens/>
        <w:overflowPunct w:val="0"/>
        <w:autoSpaceDE w:val="0"/>
        <w:spacing w:after="0" w:line="240" w:lineRule="auto"/>
        <w:ind w:left="851" w:hanging="284"/>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dotyczy pojazdów: pojazdy wykazane w </w:t>
      </w:r>
      <w:r w:rsidR="006A754A" w:rsidRPr="009F5528">
        <w:rPr>
          <w:rFonts w:asciiTheme="majorHAnsi" w:eastAsia="Times New Roman" w:hAnsiTheme="majorHAnsi" w:cs="Times New Roman"/>
          <w:lang w:eastAsia="ar-SA"/>
        </w:rPr>
        <w:t>załączniku nr 1d zakładka 3</w:t>
      </w:r>
      <w:r w:rsidRPr="009F5528">
        <w:rPr>
          <w:rFonts w:asciiTheme="majorHAnsi" w:eastAsia="Times New Roman" w:hAnsiTheme="majorHAnsi" w:cs="Times New Roman"/>
          <w:lang w:eastAsia="ar-SA"/>
        </w:rPr>
        <w:t xml:space="preserve"> do zapytania ofertowego i nabywane w okresie wykonywania zamówienia – wg bieżących potrzeb Ubezpieczającego;</w:t>
      </w:r>
    </w:p>
    <w:p w14:paraId="0A723C4F" w14:textId="77777777" w:rsidR="00A41E65" w:rsidRPr="009F5528" w:rsidRDefault="00A41E65" w:rsidP="007C4536">
      <w:pPr>
        <w:numPr>
          <w:ilvl w:val="0"/>
          <w:numId w:val="61"/>
        </w:numPr>
        <w:tabs>
          <w:tab w:val="clear" w:pos="357"/>
          <w:tab w:val="num" w:pos="567"/>
        </w:tabs>
        <w:suppressAutoHyphens/>
        <w:spacing w:after="0" w:line="240" w:lineRule="auto"/>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Zasady zawierania umów</w:t>
      </w:r>
    </w:p>
    <w:p w14:paraId="5B805799" w14:textId="77777777" w:rsidR="00A41E65" w:rsidRPr="009F5528" w:rsidRDefault="00A41E65" w:rsidP="007C4536">
      <w:pPr>
        <w:numPr>
          <w:ilvl w:val="1"/>
          <w:numId w:val="64"/>
        </w:numPr>
        <w:tabs>
          <w:tab w:val="left" w:pos="567"/>
        </w:tabs>
        <w:suppressAutoHyphens/>
        <w:spacing w:after="0" w:line="240" w:lineRule="auto"/>
        <w:ind w:left="1077" w:hanging="1077"/>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Warunki, składki i stawki taryfowe</w:t>
      </w:r>
    </w:p>
    <w:p w14:paraId="65AD6B8F" w14:textId="77777777" w:rsidR="00A41E65" w:rsidRPr="009F5528" w:rsidRDefault="00A41E65" w:rsidP="007C4536">
      <w:pPr>
        <w:numPr>
          <w:ilvl w:val="2"/>
          <w:numId w:val="64"/>
        </w:numPr>
        <w:tabs>
          <w:tab w:val="left" w:pos="426"/>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Ubezpieczyciel gwarantuje niezmienność warunków, składek i stawek taryfowych rocznych wynikających ze złożonej oferty, przez cały okres wykonywania zamówienia i we wszystkich rodzajach ubezpieczeń, z zastrzeżeniami, określonymi w pkt 3.7 zapytania ofertowego i w umowie, dotyczącej części II zamówienia.</w:t>
      </w:r>
    </w:p>
    <w:p w14:paraId="49044B21" w14:textId="77777777" w:rsidR="00A41E65" w:rsidRPr="009F5528" w:rsidRDefault="00A41E65" w:rsidP="007C4536">
      <w:pPr>
        <w:numPr>
          <w:ilvl w:val="2"/>
          <w:numId w:val="64"/>
        </w:numPr>
        <w:tabs>
          <w:tab w:val="left" w:pos="426"/>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Składki i stawki taryfowe za ubezpieczenie poszczególnych rodzajów pojazdów, wynikające ze złożonej oferty i obliczone zgodnie z § 10 wzoru umowy dotyczącej II części zamówienia, będą obowiązywały również w stosunku do pojazdów wchodzących do ubezpieczenia w trakcie roku.</w:t>
      </w:r>
    </w:p>
    <w:p w14:paraId="44C30655" w14:textId="77777777" w:rsidR="00A41E65" w:rsidRPr="009F5528" w:rsidRDefault="00A41E65" w:rsidP="007C4536">
      <w:pPr>
        <w:numPr>
          <w:ilvl w:val="2"/>
          <w:numId w:val="64"/>
        </w:numPr>
        <w:tabs>
          <w:tab w:val="left" w:pos="426"/>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W przypadku zadeklarowania do ubezpieczenia w trakcie wykonywania zamówienia innego rodzaju pojazdu mechanicznego niż ujęte w wykazie stanowiącym załącznik nr 1d do niniejszego </w:t>
      </w:r>
      <w:r w:rsidRPr="009F5528">
        <w:rPr>
          <w:rFonts w:asciiTheme="majorHAnsi" w:eastAsia="Calibri" w:hAnsiTheme="majorHAnsi" w:cs="Times New Roman"/>
        </w:rPr>
        <w:t>zapytania ofertowego</w:t>
      </w:r>
      <w:r w:rsidRPr="009F5528">
        <w:rPr>
          <w:rFonts w:asciiTheme="majorHAnsi" w:eastAsia="Times New Roman" w:hAnsiTheme="majorHAnsi" w:cs="Times New Roman"/>
          <w:lang w:eastAsia="ar-SA"/>
        </w:rPr>
        <w:t>, Wykonawca będzie zobowiązany do zastosowania w obliczeniu ceny za ubezpieczenie obowiązkowe OC, AUTO CASCO i NNW kierowcy i pasażerów identycznych zniżek w stosunku do składek i stawek taryfowych dotyczących takiego rodzaju pojazdu, jak zastosowane do obliczenia ceny za pojazdy objęte niniejszym zamówieniem.</w:t>
      </w:r>
    </w:p>
    <w:p w14:paraId="08D6C073" w14:textId="77777777" w:rsidR="00A41E65" w:rsidRPr="009F5528" w:rsidRDefault="00A41E65" w:rsidP="007C4536">
      <w:pPr>
        <w:numPr>
          <w:ilvl w:val="2"/>
          <w:numId w:val="64"/>
        </w:numPr>
        <w:tabs>
          <w:tab w:val="left" w:pos="426"/>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 Składki roczne za ubezpieczenie pojazdów od uszkodzeń i utraty Auto Casco muszą być naliczane od aktualnej na dzień wystawiania dokumentu ubezpieczeniowego sumy ubezpieczenia, określonej zgodnie z pkt 3.3, przy czym na wniosek Ubezpieczającego suma ubezpieczenia może być urealniana w okresach kwartalnych z odpowiednią korektą rat składki.</w:t>
      </w:r>
    </w:p>
    <w:p w14:paraId="31A1BFE3" w14:textId="41377B0C" w:rsidR="00A41E65" w:rsidRPr="009F5528" w:rsidRDefault="00A41E65" w:rsidP="007C4536">
      <w:pPr>
        <w:numPr>
          <w:ilvl w:val="2"/>
          <w:numId w:val="64"/>
        </w:numPr>
        <w:tabs>
          <w:tab w:val="left" w:pos="426"/>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Polisy potwierdzające ubezpieczenie obowiązkowe OC posiadaczy pojazdów mechanicznych, Auto Casco, NNW kierowcy i pasażerów oraz Assistance będą wystawiane na pełen roczny okres ubezpieczenia, rozpoczynający się w terminie wykonania zamówienia od następnego dnia od dnia wygasania dotychczasowych umów. W odniesieniu do pojazdów, których termin ubezpieczenia AC lub NNW różni się od terminu ubezpieczenia obowiązkowego OC, w pierwszym rocznym okresie ubezpieczenie AC i NNW będzie wyrównywane na dzień końca ubezpieczenia OC. Zamawiający przewiduje również możliwość wyrównywania wszystkich okresów ubezpieczeń: obligatoryjnie dla wykonawcy, jeśli zamawiający wyrazi taką wolę. Za datę wyrównania należy przyjąć dzień </w:t>
      </w:r>
      <w:r w:rsidR="006A754A" w:rsidRPr="009F5528">
        <w:rPr>
          <w:rFonts w:asciiTheme="majorHAnsi" w:eastAsia="Times New Roman" w:hAnsiTheme="majorHAnsi" w:cs="Times New Roman"/>
          <w:lang w:eastAsia="ar-SA"/>
        </w:rPr>
        <w:t>31</w:t>
      </w:r>
      <w:r w:rsidRPr="009F5528">
        <w:rPr>
          <w:rFonts w:asciiTheme="majorHAnsi" w:eastAsia="Times New Roman" w:hAnsiTheme="majorHAnsi" w:cs="Times New Roman"/>
          <w:lang w:eastAsia="ar-SA"/>
        </w:rPr>
        <w:t>.</w:t>
      </w:r>
      <w:r w:rsidR="00E12294">
        <w:rPr>
          <w:rFonts w:asciiTheme="majorHAnsi" w:eastAsia="Times New Roman" w:hAnsiTheme="majorHAnsi" w:cs="Times New Roman"/>
          <w:lang w:eastAsia="ar-SA"/>
        </w:rPr>
        <w:t>12</w:t>
      </w:r>
      <w:r w:rsidRPr="009F5528">
        <w:rPr>
          <w:rFonts w:asciiTheme="majorHAnsi" w:eastAsia="Times New Roman" w:hAnsiTheme="majorHAnsi" w:cs="Times New Roman"/>
          <w:lang w:eastAsia="ar-SA"/>
        </w:rPr>
        <w:t xml:space="preserve">.2021 roku, a za początek ochrony po wyrównaniu okresów ubezpieczenia – dzień </w:t>
      </w:r>
      <w:r w:rsidR="006A754A" w:rsidRPr="009F5528">
        <w:rPr>
          <w:rFonts w:asciiTheme="majorHAnsi" w:eastAsia="Times New Roman" w:hAnsiTheme="majorHAnsi" w:cs="Times New Roman"/>
          <w:lang w:eastAsia="ar-SA"/>
        </w:rPr>
        <w:t>01.0</w:t>
      </w:r>
      <w:r w:rsidR="00E12294">
        <w:rPr>
          <w:rFonts w:asciiTheme="majorHAnsi" w:eastAsia="Times New Roman" w:hAnsiTheme="majorHAnsi" w:cs="Times New Roman"/>
          <w:lang w:eastAsia="ar-SA"/>
        </w:rPr>
        <w:t>1</w:t>
      </w:r>
      <w:r w:rsidRPr="009F5528">
        <w:rPr>
          <w:rFonts w:asciiTheme="majorHAnsi" w:eastAsia="Times New Roman" w:hAnsiTheme="majorHAnsi" w:cs="Times New Roman"/>
          <w:lang w:eastAsia="ar-SA"/>
        </w:rPr>
        <w:t>.202</w:t>
      </w:r>
      <w:r w:rsidR="00E12294">
        <w:rPr>
          <w:rFonts w:asciiTheme="majorHAnsi" w:eastAsia="Times New Roman" w:hAnsiTheme="majorHAnsi" w:cs="Times New Roman"/>
          <w:lang w:eastAsia="ar-SA"/>
        </w:rPr>
        <w:t>2</w:t>
      </w:r>
      <w:r w:rsidRPr="009F5528">
        <w:rPr>
          <w:rFonts w:asciiTheme="majorHAnsi" w:eastAsia="Times New Roman" w:hAnsiTheme="majorHAnsi" w:cs="Times New Roman"/>
          <w:lang w:eastAsia="ar-SA"/>
        </w:rPr>
        <w:t xml:space="preserve"> roku. Dla wszystkich pojazdów nabytych po dniu </w:t>
      </w:r>
      <w:r w:rsidR="006A754A" w:rsidRPr="009F5528">
        <w:rPr>
          <w:rFonts w:asciiTheme="majorHAnsi" w:eastAsia="Times New Roman" w:hAnsiTheme="majorHAnsi" w:cs="Times New Roman"/>
          <w:lang w:eastAsia="ar-SA"/>
        </w:rPr>
        <w:t>01.0</w:t>
      </w:r>
      <w:r w:rsidR="00E12294">
        <w:rPr>
          <w:rFonts w:asciiTheme="majorHAnsi" w:eastAsia="Times New Roman" w:hAnsiTheme="majorHAnsi" w:cs="Times New Roman"/>
          <w:lang w:eastAsia="ar-SA"/>
        </w:rPr>
        <w:t>1</w:t>
      </w:r>
      <w:r w:rsidRPr="009F5528">
        <w:rPr>
          <w:rFonts w:asciiTheme="majorHAnsi" w:eastAsia="Times New Roman" w:hAnsiTheme="majorHAnsi" w:cs="Times New Roman"/>
          <w:lang w:eastAsia="ar-SA"/>
        </w:rPr>
        <w:t>.202</w:t>
      </w:r>
      <w:r w:rsidR="00E12294">
        <w:rPr>
          <w:rFonts w:asciiTheme="majorHAnsi" w:eastAsia="Times New Roman" w:hAnsiTheme="majorHAnsi" w:cs="Times New Roman"/>
          <w:lang w:eastAsia="ar-SA"/>
        </w:rPr>
        <w:t>1</w:t>
      </w:r>
      <w:r w:rsidRPr="009F5528">
        <w:rPr>
          <w:rFonts w:asciiTheme="majorHAnsi" w:eastAsia="Times New Roman" w:hAnsiTheme="majorHAnsi" w:cs="Times New Roman"/>
          <w:lang w:eastAsia="ar-SA"/>
        </w:rPr>
        <w:t xml:space="preserve"> r. również realizowane będzie wyrównanie okresów ubezpieczenia, z zachowaniem przepisów ustawy dotyczących 12-miesięcznego okresu umowy ubezpieczenia</w:t>
      </w:r>
      <w:r w:rsidR="00293F93">
        <w:rPr>
          <w:rFonts w:asciiTheme="majorHAnsi" w:eastAsia="Times New Roman" w:hAnsiTheme="majorHAnsi" w:cs="Times New Roman"/>
          <w:lang w:eastAsia="ar-SA"/>
        </w:rPr>
        <w:t xml:space="preserve"> w przypadku kontynuacji umowy przez tego samego Wykonawcę. </w:t>
      </w:r>
      <w:r w:rsidRPr="009F5528">
        <w:rPr>
          <w:rFonts w:asciiTheme="majorHAnsi" w:eastAsia="Times New Roman" w:hAnsiTheme="majorHAnsi" w:cs="Times New Roman"/>
          <w:lang w:eastAsia="ar-SA"/>
        </w:rPr>
        <w:t xml:space="preserve"> </w:t>
      </w:r>
    </w:p>
    <w:p w14:paraId="254B4594" w14:textId="77777777" w:rsidR="00A41E65" w:rsidRPr="009F5528" w:rsidRDefault="00A41E65" w:rsidP="007C4536">
      <w:pPr>
        <w:numPr>
          <w:ilvl w:val="1"/>
          <w:numId w:val="64"/>
        </w:numPr>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Przyjmowanie pojazdów do ubezpieczenia</w:t>
      </w:r>
    </w:p>
    <w:p w14:paraId="53B8F7A3" w14:textId="77777777" w:rsidR="00A41E65" w:rsidRPr="009F5528" w:rsidRDefault="00A41E65" w:rsidP="007C4536">
      <w:pPr>
        <w:numPr>
          <w:ilvl w:val="2"/>
          <w:numId w:val="64"/>
        </w:numPr>
        <w:tabs>
          <w:tab w:val="left" w:pos="360"/>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Zarówno pojazdy mechaniczne aktualnie znajdujące się na stanie Ubezpieczającego, wykazane w </w:t>
      </w:r>
      <w:r w:rsidR="006A754A" w:rsidRPr="009F5528">
        <w:rPr>
          <w:rFonts w:asciiTheme="majorHAnsi" w:eastAsia="Times New Roman" w:hAnsiTheme="majorHAnsi" w:cs="Times New Roman"/>
          <w:lang w:eastAsia="ar-SA"/>
        </w:rPr>
        <w:t>załączniku nr 1d zakładka 3</w:t>
      </w:r>
      <w:r w:rsidRPr="009F5528">
        <w:rPr>
          <w:rFonts w:asciiTheme="majorHAnsi" w:eastAsia="Times New Roman" w:hAnsiTheme="majorHAnsi" w:cs="Times New Roman"/>
          <w:lang w:eastAsia="ar-SA"/>
        </w:rPr>
        <w:t xml:space="preserve"> do zapytania ofertowego, jak i włączane do ubezpieczenia w trakcie wykonania niniejszego zamówienia (w tym pojazdy kupowane jako fabrycznie nowe) będą przyjmowane do ubezpieczenia OC, AUTO CASCO, Assistance i ZK bez konieczności dokonywania oględzin i sporządzania dokumentacji fotograficznej, jedynie na podstawie oświadczenia Ubezpieczającego o braku uszkodzeń lub zaświadczenia o przebiegu ubezpieczenia u dotychczasowego Ubezpieczyciela;</w:t>
      </w:r>
    </w:p>
    <w:p w14:paraId="7A00FCE1" w14:textId="77777777" w:rsidR="00A41E65" w:rsidRPr="009F5528" w:rsidRDefault="00A41E65" w:rsidP="007C4536">
      <w:pPr>
        <w:numPr>
          <w:ilvl w:val="2"/>
          <w:numId w:val="64"/>
        </w:numPr>
        <w:tabs>
          <w:tab w:val="left" w:pos="360"/>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Pojazdy nowe, które zostaną zakupione, objęte w posiadanie lub wzięte w leasing w czasie trwania ubezpieczenia będą objęte ochroną ubezpieczeniową z dniem zakupu (na podstawie faktury) lub z dniem podpisania stosownej umowy, najpóźniej z dniem rejestracji pod warunkiem </w:t>
      </w:r>
      <w:r w:rsidRPr="009F5528">
        <w:rPr>
          <w:rFonts w:asciiTheme="majorHAnsi" w:eastAsia="Times New Roman" w:hAnsiTheme="majorHAnsi" w:cs="Times New Roman"/>
          <w:lang w:eastAsia="ar-SA"/>
        </w:rPr>
        <w:lastRenderedPageBreak/>
        <w:t>wcześniejszego zgłoszenia pojazdu do ubezpieczenia. Brak wcześniejszego zgłoszenia pojazdu spowoduje ubezpieczenie go od chwili zgłoszenia, niezależnie od daty faktury, daty podpisanie stosownej umowy bądź daty rejestracji pojazdu,</w:t>
      </w:r>
      <w:r w:rsidRPr="009F5528">
        <w:rPr>
          <w:rFonts w:asciiTheme="majorHAnsi" w:eastAsia="Times New Roman" w:hAnsiTheme="majorHAnsi" w:cs="Times New Roman"/>
          <w:b/>
          <w:bCs/>
          <w:i/>
          <w:iCs/>
          <w:lang w:eastAsia="ar-SA"/>
        </w:rPr>
        <w:t xml:space="preserve"> </w:t>
      </w:r>
      <w:r w:rsidRPr="009F5528">
        <w:rPr>
          <w:rFonts w:asciiTheme="majorHAnsi" w:eastAsia="Times New Roman" w:hAnsiTheme="majorHAnsi" w:cs="Times New Roman"/>
          <w:lang w:eastAsia="ar-SA"/>
        </w:rPr>
        <w:t>z zastrzeżeniem obowiązków ustawowych obowiązkowego ubezpieczenia OC posiadaczy pojazdów mechanicznych;</w:t>
      </w:r>
    </w:p>
    <w:p w14:paraId="12F24DAF" w14:textId="77777777" w:rsidR="00A41E65" w:rsidRPr="009F5528" w:rsidRDefault="00A41E65" w:rsidP="007C4536">
      <w:pPr>
        <w:numPr>
          <w:ilvl w:val="2"/>
          <w:numId w:val="64"/>
        </w:numPr>
        <w:tabs>
          <w:tab w:val="left" w:pos="360"/>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Przyjmowanie pojazdów do ubezpieczenia w trakcie wykonania niniejszego zamówienia będzie następowało na podstawie pisemnego wniosku, przesłanego przez brokera ubezpieczeniowego (wyjątkowo także przez Ubezpieczającego) pocztą, fax-em albo mailem. Wniosek winien zawierać dane niezbędne do identyfikacji pojazdu oraz (dla potrzeb ubezpieczenia AUTO CASCO) wartość, przebieg i posiadane zabezpieczenia przeciwkradzieżowe.</w:t>
      </w:r>
    </w:p>
    <w:p w14:paraId="749AF57B" w14:textId="77777777" w:rsidR="00A41E65" w:rsidRPr="009F5528" w:rsidRDefault="00A41E65" w:rsidP="007C4536">
      <w:pPr>
        <w:numPr>
          <w:ilvl w:val="1"/>
          <w:numId w:val="64"/>
        </w:numPr>
        <w:tabs>
          <w:tab w:val="left" w:pos="567"/>
        </w:tabs>
        <w:suppressAutoHyphens/>
        <w:spacing w:after="0" w:line="240" w:lineRule="auto"/>
        <w:ind w:hanging="1080"/>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Suma ubezpieczenia pojazdów mechanicznych ubezpieczanych w zakresie Auto Casco</w:t>
      </w:r>
    </w:p>
    <w:p w14:paraId="77C877C0" w14:textId="77777777" w:rsidR="00A41E65" w:rsidRPr="009F5528" w:rsidRDefault="00A41E65" w:rsidP="007C4536">
      <w:pPr>
        <w:numPr>
          <w:ilvl w:val="2"/>
          <w:numId w:val="6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Pojazdy fabrycznie nowe będą przyjmowane do ubezpieczenia według wartości fakturowej brutto (z podatkiem VAT), netto (bez podatku VAT) lub z odliczeniem 50% podatku VAT). W pozostałych przypadkach suma ubezpieczenia ustalona będzie w wartości rynkowej brutto (z podatkiem VAT), netto (bez podatku VAT) lub z odliczeniem 50% podatku VAT), określonej według katalogów „Info Ekspert” lub „Eurotax”. </w:t>
      </w:r>
    </w:p>
    <w:p w14:paraId="60A6FB8E" w14:textId="77777777" w:rsidR="00A41E65" w:rsidRPr="009F5528" w:rsidRDefault="00A41E65" w:rsidP="007C4536">
      <w:pPr>
        <w:numPr>
          <w:ilvl w:val="2"/>
          <w:numId w:val="6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Suma ubezpieczenia pojazdów, których okres eksploatacji nie przekroczył 6 miesięcy od daty jego nabycia przez Ubezpieczającego, jako fabrycznie nowego, a pojazd wcześniej nie uległ uszkodzeniu, ustalona będzie w wartości fakturowej brutto (z podatkiem VAT) lub netto (bez podatku VAT);</w:t>
      </w:r>
    </w:p>
    <w:p w14:paraId="010D6BB4" w14:textId="77777777" w:rsidR="00A41E65" w:rsidRPr="009F5528" w:rsidRDefault="00A41E65" w:rsidP="007C4536">
      <w:pPr>
        <w:numPr>
          <w:ilvl w:val="2"/>
          <w:numId w:val="6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Suma ubezpieczenia pojazdów, których okres eksploatacji przekroczył 6 miesięcy, lecz nie jest dłuższy niż 12 miesięcy od daty nabycia przez Ubezpieczającego, jako fabrycznie nowego i pojazd wcześniej nie uległ uszkodzeniu, ustalona będzie wartości rynkowej określonej wg katalogów „Info Ekspert”, nie niższej jednak niż 85% ceny fakturowej brutto;</w:t>
      </w:r>
    </w:p>
    <w:p w14:paraId="7AE98831" w14:textId="77777777" w:rsidR="00A41E65" w:rsidRPr="009F5528" w:rsidRDefault="00A41E65" w:rsidP="007C4536">
      <w:pPr>
        <w:numPr>
          <w:ilvl w:val="2"/>
          <w:numId w:val="6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Suma ubezpieczenia pojazdów używanych, których okres eksploatacji jest dłuższy niż 12 miesięcy lub krótszy, lecz pojazd wcześniej uległ uszkodzeniu, będzie odpowiadać aktualnej w dniu zgłoszenia do ubezpieczenia wartości rynkowej brutto lub netto, określonej wg katalogów „Info Ekspert”;</w:t>
      </w:r>
    </w:p>
    <w:p w14:paraId="6C1ABBA8" w14:textId="77777777" w:rsidR="00A41E65" w:rsidRPr="009F5528" w:rsidRDefault="00A41E65" w:rsidP="007C4536">
      <w:pPr>
        <w:numPr>
          <w:ilvl w:val="2"/>
          <w:numId w:val="6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Suma ubezpieczenia pojazdów użytkowanych na podstawie umowy leasingu, użyczenia albo innej umowy korzystania z cudzej rzeczy może być zadeklarowana przez Ubezpieczającego w sposób opisany wyżej, albo określona przez właściciela pojazdu.</w:t>
      </w:r>
    </w:p>
    <w:p w14:paraId="589E0B26" w14:textId="77777777" w:rsidR="00A41E65" w:rsidRPr="009F5528" w:rsidRDefault="00A41E65" w:rsidP="007C4536">
      <w:pPr>
        <w:numPr>
          <w:ilvl w:val="2"/>
          <w:numId w:val="6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Suma ubezpieczenia pojazdu zawiera także wartość wyposażenia podstawowego oraz wyposażenie dodatkowe (fabryczne oraz zamontowane przez ubezpieczającego/ ubezpieczonego), a także specjalistyczne. W szczególności za wyposażenie podstawowe i dodatkowe uznaje się sprzęt i urządzenia na stałe zamontowane w pojeździe, których demontaż wymaga użycia narzędzi lub przyrządów, m.in.:</w:t>
      </w:r>
    </w:p>
    <w:p w14:paraId="421E9908" w14:textId="77777777" w:rsidR="00A41E65" w:rsidRPr="009F5528" w:rsidRDefault="00A41E65" w:rsidP="007C4536">
      <w:pPr>
        <w:numPr>
          <w:ilvl w:val="0"/>
          <w:numId w:val="69"/>
        </w:numPr>
        <w:tabs>
          <w:tab w:val="left" w:pos="567"/>
        </w:tabs>
        <w:suppressAutoHyphens/>
        <w:spacing w:after="0" w:line="240" w:lineRule="auto"/>
        <w:ind w:left="567" w:firstLine="0"/>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sprzęt i urządzenia do utrzymania i używania pojazdu zgodnie z jego przeznaczeniem, a także służące bezpieczeństwu jazdy</w:t>
      </w:r>
    </w:p>
    <w:p w14:paraId="2AE194C9" w14:textId="77777777" w:rsidR="00A41E65" w:rsidRPr="009F5528" w:rsidRDefault="00A41E65" w:rsidP="007C4536">
      <w:pPr>
        <w:numPr>
          <w:ilvl w:val="0"/>
          <w:numId w:val="69"/>
        </w:numPr>
        <w:tabs>
          <w:tab w:val="left" w:pos="567"/>
        </w:tabs>
        <w:suppressAutoHyphens/>
        <w:spacing w:after="0" w:line="240" w:lineRule="auto"/>
        <w:ind w:left="567" w:firstLine="0"/>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zabezpieczenia przed kradzieżą,</w:t>
      </w:r>
    </w:p>
    <w:p w14:paraId="2B15A46F" w14:textId="77777777" w:rsidR="00A41E65" w:rsidRPr="009F5528" w:rsidRDefault="00A41E65" w:rsidP="007C4536">
      <w:pPr>
        <w:numPr>
          <w:ilvl w:val="0"/>
          <w:numId w:val="69"/>
        </w:numPr>
        <w:tabs>
          <w:tab w:val="left" w:pos="567"/>
        </w:tabs>
        <w:suppressAutoHyphens/>
        <w:spacing w:after="0" w:line="240" w:lineRule="auto"/>
        <w:ind w:left="567" w:firstLine="0"/>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urządzenia służące zwiększeniu bezpieczeństwa jazdy,</w:t>
      </w:r>
    </w:p>
    <w:p w14:paraId="7851FFC0" w14:textId="77777777" w:rsidR="00A41E65" w:rsidRPr="009F5528" w:rsidRDefault="00A41E65" w:rsidP="007C4536">
      <w:pPr>
        <w:numPr>
          <w:ilvl w:val="0"/>
          <w:numId w:val="69"/>
        </w:numPr>
        <w:tabs>
          <w:tab w:val="left" w:pos="567"/>
        </w:tabs>
        <w:suppressAutoHyphens/>
        <w:spacing w:after="0" w:line="240" w:lineRule="auto"/>
        <w:ind w:left="567" w:firstLine="0"/>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 instalację gazową,</w:t>
      </w:r>
    </w:p>
    <w:p w14:paraId="7CCD6940" w14:textId="77777777" w:rsidR="00A41E65" w:rsidRPr="009F5528" w:rsidRDefault="00A41E65" w:rsidP="007C4536">
      <w:pPr>
        <w:numPr>
          <w:ilvl w:val="0"/>
          <w:numId w:val="69"/>
        </w:numPr>
        <w:tabs>
          <w:tab w:val="left" w:pos="567"/>
        </w:tabs>
        <w:suppressAutoHyphens/>
        <w:spacing w:after="0" w:line="240" w:lineRule="auto"/>
        <w:ind w:left="567" w:firstLine="0"/>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 sprzęt audio, audiowizualny, łączności radiotelefonicznej wraz z głośnikami i antenami,</w:t>
      </w:r>
    </w:p>
    <w:p w14:paraId="6F4BA9DE" w14:textId="77777777" w:rsidR="00A41E65" w:rsidRPr="009F5528" w:rsidRDefault="00A41E65" w:rsidP="007C4536">
      <w:pPr>
        <w:numPr>
          <w:ilvl w:val="0"/>
          <w:numId w:val="69"/>
        </w:numPr>
        <w:tabs>
          <w:tab w:val="left" w:pos="567"/>
        </w:tabs>
        <w:suppressAutoHyphens/>
        <w:spacing w:after="0" w:line="240" w:lineRule="auto"/>
        <w:ind w:left="567" w:firstLine="0"/>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specjalistyczny sprzęt zamontowany na stałe w pojazdach specjalnych,</w:t>
      </w:r>
    </w:p>
    <w:p w14:paraId="44C09FF6" w14:textId="77777777" w:rsidR="00A41E65" w:rsidRPr="009F5528" w:rsidRDefault="00A41E65" w:rsidP="007C4536">
      <w:pPr>
        <w:numPr>
          <w:ilvl w:val="0"/>
          <w:numId w:val="69"/>
        </w:numPr>
        <w:tabs>
          <w:tab w:val="left" w:pos="567"/>
        </w:tabs>
        <w:suppressAutoHyphens/>
        <w:spacing w:after="0" w:line="240" w:lineRule="auto"/>
        <w:ind w:left="567" w:firstLine="0"/>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inne urządzenia nie stanowiące seryjnego wyposażenia fabrycznego w danym modelu, np. instalacja gazowa, foteliki dziecięce,</w:t>
      </w:r>
    </w:p>
    <w:p w14:paraId="2CC57304" w14:textId="77777777" w:rsidR="00A41E65" w:rsidRPr="009F5528" w:rsidRDefault="00A41E65" w:rsidP="007C4536">
      <w:pPr>
        <w:numPr>
          <w:ilvl w:val="0"/>
          <w:numId w:val="69"/>
        </w:numPr>
        <w:tabs>
          <w:tab w:val="left" w:pos="567"/>
        </w:tabs>
        <w:suppressAutoHyphens/>
        <w:spacing w:after="0" w:line="240" w:lineRule="auto"/>
        <w:ind w:left="567" w:firstLine="0"/>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napisy reklamowe, firmowe oraz reklamy umieszczone na pojazdach.</w:t>
      </w:r>
    </w:p>
    <w:p w14:paraId="2DDA2158" w14:textId="77777777" w:rsidR="00A41E65" w:rsidRPr="009F5528" w:rsidRDefault="00A41E65" w:rsidP="007C4536">
      <w:pPr>
        <w:numPr>
          <w:ilvl w:val="0"/>
          <w:numId w:val="64"/>
        </w:numPr>
        <w:tabs>
          <w:tab w:val="left" w:pos="567"/>
        </w:tabs>
        <w:suppressAutoHyphens/>
        <w:spacing w:after="0" w:line="240" w:lineRule="auto"/>
        <w:ind w:left="567" w:hanging="567"/>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Zasady likwidacji szkód</w:t>
      </w:r>
    </w:p>
    <w:p w14:paraId="243DEBFC" w14:textId="77777777" w:rsidR="00A41E65" w:rsidRPr="009F5528" w:rsidRDefault="00A41E65" w:rsidP="007C4536">
      <w:pPr>
        <w:numPr>
          <w:ilvl w:val="1"/>
          <w:numId w:val="64"/>
        </w:numPr>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Zgłoszenie szkody, przekazywanie dokumentacji, kosztorysów, akceptacja i inna korespondencja winna być prowadzona w formie pisemnej; dopuszcza się przekazywanie korespondencji faksem lub pocztą elektroniczną na uzgodnione numery faks albo adresy e-mail.</w:t>
      </w:r>
    </w:p>
    <w:p w14:paraId="7692F32B" w14:textId="77777777" w:rsidR="00A41E65" w:rsidRPr="009F5528" w:rsidRDefault="00A41E65" w:rsidP="007C4536">
      <w:pPr>
        <w:numPr>
          <w:ilvl w:val="1"/>
          <w:numId w:val="6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W wypadku szkody komunikacyjnej dokonanie przez Ubezpieczyciela lub na jego zlecenie oględzin pojazdu w ciągu 4 dni roboczych od dnia skutecznego zgłoszenia szkody oraz przedstawienie kalkulacji kosztów naprawy w ciągu 3 dni roboczych od dnia dokonania oględzin. W razie nie dokonania przez Ubezpieczyciela lub na jego zlecenie oględzin w tym terminie, Ubezpieczony ma prawo sam przekazać pojazd do warsztatu naprawczego, a Ubezpieczycielowi dostarcza zdjęcia uszkodzonego pojazdu oraz kosztorys naprawy. </w:t>
      </w:r>
      <w:r w:rsidRPr="009F5528">
        <w:rPr>
          <w:rFonts w:asciiTheme="majorHAnsi" w:eastAsia="Times New Roman" w:hAnsiTheme="majorHAnsi" w:cs="Times New Roman"/>
          <w:lang w:eastAsia="ar-SA"/>
        </w:rPr>
        <w:lastRenderedPageBreak/>
        <w:t>Maksymalny termin akceptacji przez Ubezpieczyciela kosztorysu, bez której warsztat nie może rozpocząć naprawy, wynosi 3 dni od jego skutecznego dostarczenia Ubezpieczycielowi; po upływie tego terminu przyjmuje się akcept milczący. Ubezpieczyciel wypłaca odszkodowanie na podstawie faktur;</w:t>
      </w:r>
    </w:p>
    <w:p w14:paraId="7E87A38A" w14:textId="77777777" w:rsidR="00A41E65" w:rsidRPr="009F5528" w:rsidRDefault="00A41E65" w:rsidP="007C4536">
      <w:pPr>
        <w:numPr>
          <w:ilvl w:val="1"/>
          <w:numId w:val="6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 przypadku roszczeń kierowanych do Ubezpieczającego/Ubezpieczonego zakresu odpowiedzialności cywilnej posiadaczy pojazdów mechanicznych Ubezpieczyciel zobligowany jest zasięgnąć opinii Ubezpieczającego/Ubezpieczonego w kwestii uznania przez niego odpowiedzialności za zaistniały wypadek ubezpieczeniowy.</w:t>
      </w:r>
    </w:p>
    <w:p w14:paraId="3B2812D2" w14:textId="77777777" w:rsidR="00293F93" w:rsidRDefault="00293F93" w:rsidP="007C4536">
      <w:pPr>
        <w:numPr>
          <w:ilvl w:val="1"/>
          <w:numId w:val="6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293F93">
        <w:rPr>
          <w:rFonts w:asciiTheme="majorHAnsi" w:eastAsia="Times New Roman" w:hAnsiTheme="majorHAnsi" w:cs="Times New Roman"/>
          <w:lang w:eastAsia="ar-SA"/>
        </w:rPr>
        <w:t>Ubezpieczyciel każdorazowo na wniosek Ubezpieczonego zobowiązuje się do udzielenia wszelkiej możliwej pomocy przy zagospodarowaniu i późniejszym zbyciu pozostałości pojazdu po szkodzie uznanej za całkowitą, w szczególności do znalezienia nabywcy na pojazd w stanie uszkodzonym. Jednocześnie Ubezpieczyciel zobowiązuje się do pokrycia różnicy pomiędzy wartością pozostałości wycenioną przez zakład ubezpieczeń, a faktyczną wartością transakcyjną tych pozostałości po ich zorganizowanej przez siebie sprzedaży na podstawie udokumentowanej sprzedaży wskazanemu oferentowi (przedłożenie faktury sprzedaży).</w:t>
      </w:r>
    </w:p>
    <w:p w14:paraId="102AD88B" w14:textId="01A89350" w:rsidR="00A41E65" w:rsidRPr="009F5528" w:rsidRDefault="00A41E65" w:rsidP="007C4536">
      <w:pPr>
        <w:numPr>
          <w:ilvl w:val="1"/>
          <w:numId w:val="6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 przypadku szkód całkowitych, w wyniku których nie będzie pozostałości po szkodzie (utrata, zniszczenie), odszkodowanie zostanie wypłacone w wysokości:</w:t>
      </w:r>
    </w:p>
    <w:p w14:paraId="56C1FFE5" w14:textId="77777777" w:rsidR="00A41E65" w:rsidRPr="009F5528" w:rsidRDefault="00A41E65" w:rsidP="007C4536">
      <w:pPr>
        <w:numPr>
          <w:ilvl w:val="0"/>
          <w:numId w:val="70"/>
        </w:numPr>
        <w:tabs>
          <w:tab w:val="left" w:pos="567"/>
        </w:tabs>
        <w:suppressAutoHyphens/>
        <w:spacing w:after="0" w:line="240" w:lineRule="auto"/>
        <w:ind w:left="567" w:firstLine="0"/>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sumy ubezpieczenia przyjętej w wartości fakturowej brutto lub netto pojazdu z dnia zakupu, jeżeli okres jego eksploatacji nie przekroczył 6 miesięcy od daty nabycia jako fabrycznie nowego, a pojazd nie uległ wcześniej uszkodzeniu,</w:t>
      </w:r>
    </w:p>
    <w:p w14:paraId="6B82E542" w14:textId="77777777" w:rsidR="00A41E65" w:rsidRPr="00293F93" w:rsidRDefault="00A41E65" w:rsidP="007C4536">
      <w:pPr>
        <w:numPr>
          <w:ilvl w:val="0"/>
          <w:numId w:val="70"/>
        </w:numPr>
        <w:tabs>
          <w:tab w:val="left" w:pos="567"/>
        </w:tabs>
        <w:suppressAutoHyphens/>
        <w:spacing w:after="0" w:line="240" w:lineRule="auto"/>
        <w:ind w:left="567" w:firstLine="0"/>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wartości rynkowej brutto lub netto z dnia ustalanie wysokości odszkodowania, nie niższej niż 85% wartości fakturowej brutto lub netto, jeżeli okres eksploatacji przekroczył 6 miesięcy, lecz nie był </w:t>
      </w:r>
      <w:r w:rsidRPr="00293F93">
        <w:rPr>
          <w:rFonts w:asciiTheme="majorHAnsi" w:eastAsia="Times New Roman" w:hAnsiTheme="majorHAnsi" w:cs="Times New Roman"/>
          <w:lang w:eastAsia="ar-SA"/>
        </w:rPr>
        <w:t>dłuższy niż 12 miesięcy od daty jego nabycia przez Ubezpieczającego/Ubezpieczonego, jako fabrycznie nowego, a pojazd wcześniej nie uległ uszkodzeniu, nie wyższej niż suma ubezpieczenia,</w:t>
      </w:r>
    </w:p>
    <w:p w14:paraId="73D8E29B" w14:textId="77777777" w:rsidR="00293F93" w:rsidRPr="00293F93" w:rsidRDefault="00A41E65" w:rsidP="00293F93">
      <w:pPr>
        <w:numPr>
          <w:ilvl w:val="0"/>
          <w:numId w:val="70"/>
        </w:numPr>
        <w:tabs>
          <w:tab w:val="left" w:pos="567"/>
        </w:tabs>
        <w:suppressAutoHyphens/>
        <w:spacing w:after="0" w:line="240" w:lineRule="auto"/>
        <w:ind w:left="567" w:firstLine="0"/>
        <w:contextualSpacing/>
        <w:jc w:val="both"/>
        <w:rPr>
          <w:rFonts w:asciiTheme="majorHAnsi" w:eastAsia="Times New Roman" w:hAnsiTheme="majorHAnsi" w:cs="Times New Roman"/>
          <w:lang w:eastAsia="ar-SA"/>
        </w:rPr>
      </w:pPr>
      <w:r w:rsidRPr="00293F93">
        <w:rPr>
          <w:rFonts w:asciiTheme="majorHAnsi" w:eastAsia="Times New Roman" w:hAnsiTheme="majorHAnsi" w:cs="Times New Roman"/>
          <w:lang w:eastAsia="ar-SA"/>
        </w:rPr>
        <w:t>wartości rynkowej brutto lub netto z dnia ustalania odszkodowania (nie wyższej niż suma ubezpieczenia) w pozostałych przypadkach.</w:t>
      </w:r>
    </w:p>
    <w:p w14:paraId="7D17FC50" w14:textId="1809557D" w:rsidR="00293F93" w:rsidRPr="00293F93" w:rsidRDefault="00293F93" w:rsidP="00293F93">
      <w:pPr>
        <w:pStyle w:val="Akapitzlist"/>
        <w:numPr>
          <w:ilvl w:val="1"/>
          <w:numId w:val="64"/>
        </w:numPr>
        <w:tabs>
          <w:tab w:val="left" w:pos="567"/>
        </w:tabs>
        <w:ind w:left="567" w:hanging="567"/>
        <w:contextualSpacing/>
        <w:jc w:val="both"/>
        <w:rPr>
          <w:rFonts w:asciiTheme="majorHAnsi" w:hAnsiTheme="majorHAnsi"/>
          <w:sz w:val="22"/>
          <w:szCs w:val="22"/>
        </w:rPr>
      </w:pPr>
      <w:r w:rsidRPr="00293F93">
        <w:rPr>
          <w:rFonts w:asciiTheme="majorHAnsi" w:hAnsiTheme="majorHAnsi"/>
          <w:sz w:val="22"/>
          <w:szCs w:val="22"/>
        </w:rPr>
        <w:t>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ubezpieczony na podstawie wyceny serwisowej. Uznanie części oryginalnych nastąpi wyłącznie po udokumentowaniu naprawy pojazdu, brak amortyzacji również po udokumentowania naprawy fakturami. Każdorazowo  indywidualny stopień amortyzacji uwzględniany jest w szkodach dotyczących ogumienia oraz elementów układu wydechowego.</w:t>
      </w:r>
    </w:p>
    <w:p w14:paraId="4FB2A09D" w14:textId="77777777" w:rsidR="00A41E65" w:rsidRPr="009F5528" w:rsidRDefault="00A41E65" w:rsidP="007C4536">
      <w:pPr>
        <w:numPr>
          <w:ilvl w:val="1"/>
          <w:numId w:val="6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293F93">
        <w:rPr>
          <w:rFonts w:asciiTheme="majorHAnsi" w:eastAsia="Times New Roman" w:hAnsiTheme="majorHAnsi" w:cs="Times New Roman"/>
          <w:lang w:eastAsia="ar-SA"/>
        </w:rPr>
        <w:t>Przy ustalaniu kwoty odszkodowania nie będą miały zastosowania ustalone w OWU Ubezpieczyciela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w:t>
      </w:r>
      <w:r w:rsidRPr="009F5528">
        <w:rPr>
          <w:rFonts w:asciiTheme="majorHAnsi" w:eastAsia="Times New Roman" w:hAnsiTheme="majorHAnsi" w:cs="Times New Roman"/>
          <w:lang w:eastAsia="ar-SA"/>
        </w:rPr>
        <w:t xml:space="preserve"> przez telefon komórkowy, nieprzestrzeganie znaków drogowych STOP, zakaz ruchu, zakaz wjazdu, zakaz zatrzymywania się i postoju;</w:t>
      </w:r>
    </w:p>
    <w:p w14:paraId="12C8879F" w14:textId="77777777" w:rsidR="00A41E65" w:rsidRPr="009F5528" w:rsidRDefault="00A41E65" w:rsidP="007C4536">
      <w:pPr>
        <w:numPr>
          <w:ilvl w:val="1"/>
          <w:numId w:val="6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 przypadku utraty pojazdu wskutek kradzieży zuchwałej albo rabunku (rozboju) Ubezpieczający/Ubezpieczony jest zwolniony z obowiązku dostarczenia Ubezpieczycielowi dokumentów pojazdu oraz kompletu kluczyków, jeżeli je utracił w wyniku takiego zdarzenia;</w:t>
      </w:r>
    </w:p>
    <w:p w14:paraId="32079769" w14:textId="77777777" w:rsidR="00A41E65" w:rsidRPr="009F5528" w:rsidRDefault="00A41E65" w:rsidP="007C4536">
      <w:pPr>
        <w:numPr>
          <w:ilvl w:val="1"/>
          <w:numId w:val="6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Limit kosztów holowania (ponad sumę ubezpieczenia) zostaje ustalony w wysokości 1 500,00 zł dla pojazdów osobowych, a dla pojazdów kempingowych, ciężarowych i ciężarowo – osobowych o dopuszczalnej ładowności do 2,0 t – 800,00 zł;</w:t>
      </w:r>
    </w:p>
    <w:p w14:paraId="684856E8" w14:textId="77777777" w:rsidR="00A41E65" w:rsidRPr="009F5528" w:rsidRDefault="00A41E65" w:rsidP="007C4536">
      <w:pPr>
        <w:numPr>
          <w:ilvl w:val="1"/>
          <w:numId w:val="6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Odszkodowanie wypłacane jest z podatkiem VAT, także w przypadku kosztorysowego wyliczenia wysokości odszkodowania (Ubezpieczający/Ubezpieczony nie jest płatnikiem podatku pośredniego VAT i nie ma możliwości jego odliczenia).</w:t>
      </w:r>
    </w:p>
    <w:p w14:paraId="68B81B7D" w14:textId="77777777" w:rsidR="00A41E65" w:rsidRPr="009F5528" w:rsidRDefault="00A41E65" w:rsidP="007C4536">
      <w:pPr>
        <w:numPr>
          <w:ilvl w:val="1"/>
          <w:numId w:val="6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Zniesiona zostaje konsumpcja sumy ubezpieczenia w związku z wypłaconym odszkodowaniem.</w:t>
      </w:r>
    </w:p>
    <w:p w14:paraId="7A03690B" w14:textId="77777777" w:rsidR="00A41E65" w:rsidRPr="009F5528" w:rsidRDefault="00A41E65" w:rsidP="007C4536">
      <w:pPr>
        <w:numPr>
          <w:ilvl w:val="1"/>
          <w:numId w:val="64"/>
        </w:numPr>
        <w:tabs>
          <w:tab w:val="left" w:pos="567"/>
        </w:tabs>
        <w:suppressAutoHyphens/>
        <w:spacing w:after="0" w:line="240" w:lineRule="auto"/>
        <w:ind w:left="567" w:hanging="567"/>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Dla szkód których wartość nie przekracza 2 000,00 zł możliwa jest tzw. samolikwidacja szkody, pod warunkiem powiadomienia ubezpieczyciela po otrzymaniu informacji o zaistnieniu szkody i przy jednoczesnym zabezpieczeniu danych umożliwiających weryfikację rodzaju i rozmiaru </w:t>
      </w:r>
      <w:r w:rsidRPr="009F5528">
        <w:rPr>
          <w:rFonts w:asciiTheme="majorHAnsi" w:eastAsia="Times New Roman" w:hAnsiTheme="majorHAnsi" w:cs="Times New Roman"/>
          <w:lang w:eastAsia="ar-SA"/>
        </w:rPr>
        <w:lastRenderedPageBreak/>
        <w:t xml:space="preserve">szkody (pisemny protokół z miejsca zdarzenia opisujący przypuszczalne jego przyczyny oraz rodzaj i rozmiar szkody, a także dokumentację fotograficzną). </w:t>
      </w:r>
    </w:p>
    <w:p w14:paraId="6FE1B4A4" w14:textId="77777777" w:rsidR="00A41E65" w:rsidRPr="009F5528" w:rsidRDefault="00A41E65" w:rsidP="007C4536">
      <w:pPr>
        <w:numPr>
          <w:ilvl w:val="0"/>
          <w:numId w:val="64"/>
        </w:numPr>
        <w:suppressAutoHyphens/>
        <w:spacing w:after="0" w:line="240" w:lineRule="auto"/>
        <w:ind w:left="567" w:hanging="567"/>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Pozostałe warunki szczególne obligatoryjne:</w:t>
      </w:r>
    </w:p>
    <w:p w14:paraId="40DBFC47" w14:textId="77777777" w:rsidR="00A41E65" w:rsidRPr="009F5528" w:rsidRDefault="00A41E65" w:rsidP="007C4536">
      <w:pPr>
        <w:numPr>
          <w:ilvl w:val="0"/>
          <w:numId w:val="65"/>
        </w:numPr>
        <w:tabs>
          <w:tab w:val="left" w:pos="851"/>
        </w:tabs>
        <w:suppressAutoHyphens/>
        <w:spacing w:after="0" w:line="240" w:lineRule="auto"/>
        <w:ind w:left="426" w:firstLine="141"/>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treści definicji podanych w zapytaniu ofertowym</w:t>
      </w:r>
    </w:p>
    <w:p w14:paraId="5269FDA5" w14:textId="77777777" w:rsidR="00A41E65" w:rsidRPr="009F5528" w:rsidRDefault="00A41E65" w:rsidP="007C4536">
      <w:pPr>
        <w:numPr>
          <w:ilvl w:val="0"/>
          <w:numId w:val="65"/>
        </w:numPr>
        <w:tabs>
          <w:tab w:val="left" w:pos="851"/>
        </w:tabs>
        <w:suppressAutoHyphens/>
        <w:spacing w:after="0" w:line="240" w:lineRule="auto"/>
        <w:ind w:left="426" w:firstLine="141"/>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likwidacyjnej Auto Casco</w:t>
      </w:r>
    </w:p>
    <w:p w14:paraId="47347237" w14:textId="77777777" w:rsidR="00A41E65" w:rsidRPr="009F5528" w:rsidRDefault="00A41E65" w:rsidP="007C4536">
      <w:pPr>
        <w:numPr>
          <w:ilvl w:val="0"/>
          <w:numId w:val="65"/>
        </w:numPr>
        <w:tabs>
          <w:tab w:val="left" w:pos="851"/>
        </w:tabs>
        <w:suppressAutoHyphens/>
        <w:spacing w:after="0" w:line="240" w:lineRule="auto"/>
        <w:ind w:left="426" w:firstLine="141"/>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daty stempla bankowego lub pocztowego</w:t>
      </w:r>
    </w:p>
    <w:p w14:paraId="420E8890" w14:textId="77777777" w:rsidR="00A41E65" w:rsidRPr="009F5528" w:rsidRDefault="00A41E65" w:rsidP="007C4536">
      <w:pPr>
        <w:numPr>
          <w:ilvl w:val="0"/>
          <w:numId w:val="65"/>
        </w:numPr>
        <w:tabs>
          <w:tab w:val="left" w:pos="851"/>
        </w:tabs>
        <w:suppressAutoHyphens/>
        <w:spacing w:after="0" w:line="240" w:lineRule="auto"/>
        <w:ind w:left="426" w:firstLine="141"/>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zbycia przedmiotu ubezpieczenia</w:t>
      </w:r>
    </w:p>
    <w:p w14:paraId="4299DB52" w14:textId="77777777" w:rsidR="00A41E65" w:rsidRPr="009F5528" w:rsidRDefault="00A41E65" w:rsidP="007C4536">
      <w:pPr>
        <w:numPr>
          <w:ilvl w:val="0"/>
          <w:numId w:val="65"/>
        </w:numPr>
        <w:tabs>
          <w:tab w:val="left" w:pos="851"/>
        </w:tabs>
        <w:suppressAutoHyphens/>
        <w:spacing w:after="0" w:line="240" w:lineRule="auto"/>
        <w:ind w:left="426" w:firstLine="141"/>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czasu ochrony</w:t>
      </w:r>
    </w:p>
    <w:p w14:paraId="237FBEEB" w14:textId="77777777" w:rsidR="00A41E65" w:rsidRPr="009F5528" w:rsidRDefault="00A41E65" w:rsidP="007C4536">
      <w:pPr>
        <w:numPr>
          <w:ilvl w:val="0"/>
          <w:numId w:val="65"/>
        </w:numPr>
        <w:tabs>
          <w:tab w:val="left" w:pos="851"/>
        </w:tabs>
        <w:suppressAutoHyphens/>
        <w:spacing w:after="0" w:line="240" w:lineRule="auto"/>
        <w:ind w:left="426" w:firstLine="141"/>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podanej klauzuli nieściągania rat niewymagalnych</w:t>
      </w:r>
    </w:p>
    <w:p w14:paraId="76CC06F3" w14:textId="77777777" w:rsidR="00A41E65" w:rsidRPr="009F5528" w:rsidRDefault="00A41E65" w:rsidP="007C4536">
      <w:pPr>
        <w:numPr>
          <w:ilvl w:val="0"/>
          <w:numId w:val="65"/>
        </w:numPr>
        <w:tabs>
          <w:tab w:val="left" w:pos="851"/>
        </w:tabs>
        <w:suppressAutoHyphens/>
        <w:spacing w:after="0" w:line="240" w:lineRule="auto"/>
        <w:ind w:left="426" w:firstLine="141"/>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Franszyza redukcyjna, integralna, udział własny – brak</w:t>
      </w:r>
    </w:p>
    <w:p w14:paraId="0C33805B" w14:textId="77777777" w:rsidR="00A41E65" w:rsidRPr="009F5528" w:rsidRDefault="00A41E65" w:rsidP="007C4536">
      <w:pPr>
        <w:numPr>
          <w:ilvl w:val="0"/>
          <w:numId w:val="65"/>
        </w:numPr>
        <w:tabs>
          <w:tab w:val="left" w:pos="851"/>
        </w:tabs>
        <w:suppressAutoHyphens/>
        <w:spacing w:after="0" w:line="240" w:lineRule="auto"/>
        <w:ind w:left="426" w:firstLine="141"/>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Płatność składki rocznej w 4 równych ratach kwartalnych</w:t>
      </w:r>
    </w:p>
    <w:p w14:paraId="37BFEB2C" w14:textId="77777777" w:rsidR="00A41E65" w:rsidRPr="009F5528" w:rsidRDefault="00A41E65" w:rsidP="00A41E65">
      <w:pPr>
        <w:suppressAutoHyphens/>
        <w:spacing w:after="0" w:line="240" w:lineRule="auto"/>
        <w:jc w:val="right"/>
        <w:rPr>
          <w:rFonts w:asciiTheme="majorHAnsi" w:eastAsia="Times New Roman" w:hAnsiTheme="majorHAnsi" w:cs="Times New Roman"/>
          <w:b/>
          <w:lang w:eastAsia="ar-SA"/>
        </w:rPr>
      </w:pPr>
    </w:p>
    <w:p w14:paraId="58ADC85B" w14:textId="77777777" w:rsidR="00A41E65" w:rsidRPr="009F5528" w:rsidRDefault="00A41E65" w:rsidP="00A41E65">
      <w:pPr>
        <w:suppressAutoHyphens/>
        <w:spacing w:after="0" w:line="240" w:lineRule="auto"/>
        <w:jc w:val="right"/>
        <w:rPr>
          <w:rFonts w:asciiTheme="majorHAnsi" w:eastAsia="Times New Roman" w:hAnsiTheme="majorHAnsi" w:cs="Times New Roman"/>
          <w:b/>
          <w:lang w:eastAsia="ar-SA"/>
        </w:rPr>
      </w:pPr>
    </w:p>
    <w:p w14:paraId="1DEC2EF1" w14:textId="77777777" w:rsidR="00A41E65" w:rsidRPr="009F5528" w:rsidRDefault="00A41E65" w:rsidP="004E5D77">
      <w:pPr>
        <w:suppressAutoHyphens/>
        <w:spacing w:after="0" w:line="240" w:lineRule="auto"/>
        <w:jc w:val="both"/>
        <w:rPr>
          <w:rFonts w:asciiTheme="majorHAnsi" w:eastAsia="Times New Roman" w:hAnsiTheme="majorHAnsi" w:cs="Times New Roman"/>
          <w:b/>
          <w:lang w:eastAsia="ar-SA"/>
        </w:rPr>
      </w:pPr>
    </w:p>
    <w:p w14:paraId="08D18BE7" w14:textId="77777777" w:rsidR="00083C0D" w:rsidRPr="009F5528" w:rsidRDefault="00083C0D" w:rsidP="004E5D77">
      <w:pPr>
        <w:suppressAutoHyphens/>
        <w:spacing w:after="0" w:line="240" w:lineRule="auto"/>
        <w:jc w:val="both"/>
        <w:rPr>
          <w:rFonts w:asciiTheme="majorHAnsi" w:eastAsia="Times New Roman" w:hAnsiTheme="majorHAnsi" w:cs="Times New Roman"/>
          <w:b/>
          <w:lang w:eastAsia="ar-SA"/>
        </w:rPr>
      </w:pPr>
    </w:p>
    <w:p w14:paraId="5BEE0B65" w14:textId="0EDCD1AC" w:rsidR="00451B39" w:rsidRDefault="00451B39">
      <w:pPr>
        <w:rPr>
          <w:rFonts w:asciiTheme="majorHAnsi" w:eastAsia="Times New Roman" w:hAnsiTheme="majorHAnsi" w:cs="Times New Roman"/>
          <w:b/>
          <w:lang w:eastAsia="ar-SA"/>
        </w:rPr>
      </w:pPr>
      <w:r>
        <w:rPr>
          <w:rFonts w:asciiTheme="majorHAnsi" w:eastAsia="Times New Roman" w:hAnsiTheme="majorHAnsi" w:cs="Times New Roman"/>
          <w:b/>
          <w:lang w:eastAsia="ar-SA"/>
        </w:rPr>
        <w:br w:type="page"/>
      </w:r>
    </w:p>
    <w:p w14:paraId="48645C2C" w14:textId="77777777" w:rsidR="00083C0D" w:rsidRPr="009F5528" w:rsidRDefault="00083C0D" w:rsidP="004E5D77">
      <w:pPr>
        <w:suppressAutoHyphens/>
        <w:spacing w:after="0" w:line="240" w:lineRule="auto"/>
        <w:jc w:val="both"/>
        <w:rPr>
          <w:rFonts w:asciiTheme="majorHAnsi" w:eastAsia="Times New Roman" w:hAnsiTheme="majorHAnsi" w:cs="Times New Roman"/>
          <w:b/>
          <w:lang w:eastAsia="ar-SA"/>
        </w:rPr>
      </w:pPr>
    </w:p>
    <w:p w14:paraId="40E6B1F8" w14:textId="3013A044" w:rsidR="00083C0D" w:rsidRPr="00293F93" w:rsidRDefault="00083C0D" w:rsidP="00293F93">
      <w:pPr>
        <w:spacing w:after="0" w:line="240" w:lineRule="auto"/>
        <w:ind w:left="357" w:hanging="357"/>
        <w:jc w:val="right"/>
        <w:outlineLvl w:val="0"/>
        <w:rPr>
          <w:rFonts w:asciiTheme="majorHAnsi" w:eastAsia="Times New Roman" w:hAnsiTheme="majorHAnsi" w:cs="Times New Roman"/>
          <w:b/>
          <w:bCs/>
          <w:color w:val="000000"/>
          <w:lang w:eastAsia="pl-PL"/>
        </w:rPr>
      </w:pPr>
      <w:r w:rsidRPr="00293F93">
        <w:rPr>
          <w:rFonts w:asciiTheme="majorHAnsi" w:eastAsia="Times New Roman" w:hAnsiTheme="majorHAnsi" w:cs="Times New Roman"/>
          <w:b/>
          <w:bCs/>
          <w:color w:val="000000"/>
          <w:lang w:eastAsia="pl-PL"/>
        </w:rPr>
        <w:t xml:space="preserve">Załącznik Nr 1c do zapytania ofertowego </w:t>
      </w:r>
    </w:p>
    <w:p w14:paraId="6D4651FB" w14:textId="48E14A05" w:rsidR="00083C0D" w:rsidRPr="009F5528" w:rsidRDefault="00083C0D" w:rsidP="00293F93">
      <w:pPr>
        <w:spacing w:after="0" w:line="240" w:lineRule="auto"/>
        <w:jc w:val="both"/>
        <w:rPr>
          <w:rFonts w:asciiTheme="majorHAnsi" w:eastAsia="Times New Roman" w:hAnsiTheme="majorHAnsi" w:cs="Times New Roman"/>
          <w:b/>
          <w:color w:val="000000"/>
          <w:lang w:eastAsia="pl-PL"/>
        </w:rPr>
      </w:pPr>
      <w:r w:rsidRPr="009F5528">
        <w:rPr>
          <w:rFonts w:asciiTheme="majorHAnsi" w:eastAsia="Times New Roman" w:hAnsiTheme="majorHAnsi" w:cs="Times New Roman"/>
          <w:b/>
          <w:color w:val="000000"/>
          <w:lang w:eastAsia="pl-PL"/>
        </w:rPr>
        <w:t xml:space="preserve">Szczegółowy opis przedmiotu zamówienia zawierający warunki obligatoryjne oraz klauzule dodatkowe i inne postanowienia szczególne fakultatywne dla ubezpieczenia następstw nieszczęśliwych wypadków członków Ochotniczych Straży Pożarnych Gminy </w:t>
      </w:r>
      <w:r w:rsidR="00823AFA">
        <w:rPr>
          <w:rFonts w:asciiTheme="majorHAnsi" w:eastAsia="Times New Roman" w:hAnsiTheme="majorHAnsi" w:cs="Times New Roman"/>
          <w:b/>
          <w:color w:val="000000"/>
          <w:lang w:eastAsia="pl-PL"/>
        </w:rPr>
        <w:t>Domaradz.</w:t>
      </w:r>
    </w:p>
    <w:p w14:paraId="3DC3F0B0" w14:textId="77777777" w:rsidR="00083C0D" w:rsidRPr="009F5528" w:rsidRDefault="00083C0D" w:rsidP="004E5D77">
      <w:pPr>
        <w:suppressAutoHyphens/>
        <w:spacing w:after="0" w:line="240" w:lineRule="auto"/>
        <w:jc w:val="both"/>
        <w:rPr>
          <w:rFonts w:asciiTheme="majorHAnsi" w:eastAsia="Times New Roman" w:hAnsiTheme="majorHAnsi" w:cs="Times New Roman"/>
          <w:b/>
          <w:lang w:eastAsia="ar-SA"/>
        </w:rPr>
      </w:pPr>
    </w:p>
    <w:p w14:paraId="20F555FF" w14:textId="65EC4C20" w:rsidR="00083C0D" w:rsidRPr="009F5528" w:rsidRDefault="00083C0D" w:rsidP="007C4536">
      <w:pPr>
        <w:pStyle w:val="Akapitzlist"/>
        <w:numPr>
          <w:ilvl w:val="5"/>
          <w:numId w:val="59"/>
        </w:numPr>
        <w:tabs>
          <w:tab w:val="left" w:pos="426"/>
        </w:tabs>
        <w:ind w:left="426" w:hanging="426"/>
        <w:jc w:val="both"/>
        <w:rPr>
          <w:rFonts w:asciiTheme="majorHAnsi" w:hAnsiTheme="majorHAnsi"/>
          <w:b/>
          <w:i/>
          <w:sz w:val="22"/>
          <w:szCs w:val="22"/>
          <w:lang w:eastAsia="pl-PL"/>
        </w:rPr>
      </w:pPr>
      <w:r w:rsidRPr="009F5528">
        <w:rPr>
          <w:rFonts w:asciiTheme="majorHAnsi" w:hAnsiTheme="majorHAnsi"/>
          <w:b/>
          <w:i/>
          <w:sz w:val="22"/>
          <w:szCs w:val="22"/>
          <w:lang w:eastAsia="pl-PL"/>
        </w:rPr>
        <w:t xml:space="preserve">Zakres I: Ubezpieczenie bezimienne następstw nieszczęśliwych wypadków członków Ochotniczych Straży Pożarnych i Młodzieżowych Drużyn Pożarniczych w nawiązaniu do art. 32 ustawy z dnia 24 sierpnia 1991 r. o ochronie przeciwpożarowej </w:t>
      </w:r>
      <w:r w:rsidRPr="009F5528">
        <w:rPr>
          <w:rFonts w:asciiTheme="majorHAnsi" w:hAnsiTheme="majorHAnsi"/>
          <w:i/>
          <w:sz w:val="22"/>
          <w:szCs w:val="22"/>
          <w:lang w:eastAsia="pl-PL"/>
        </w:rPr>
        <w:t>(</w:t>
      </w:r>
      <w:r w:rsidR="00991B6A">
        <w:rPr>
          <w:rFonts w:asciiTheme="majorHAnsi" w:hAnsiTheme="majorHAnsi"/>
          <w:i/>
          <w:sz w:val="22"/>
          <w:szCs w:val="22"/>
          <w:lang w:eastAsia="pl-PL"/>
        </w:rPr>
        <w:t>5</w:t>
      </w:r>
      <w:r w:rsidRPr="009F5528">
        <w:rPr>
          <w:rFonts w:asciiTheme="majorHAnsi" w:hAnsiTheme="majorHAnsi"/>
          <w:i/>
          <w:sz w:val="22"/>
          <w:szCs w:val="22"/>
          <w:lang w:eastAsia="pl-PL"/>
        </w:rPr>
        <w:t xml:space="preserve"> jednostek</w:t>
      </w:r>
      <w:r w:rsidR="00293F93">
        <w:rPr>
          <w:rFonts w:asciiTheme="majorHAnsi" w:hAnsiTheme="majorHAnsi"/>
          <w:i/>
          <w:sz w:val="22"/>
          <w:szCs w:val="22"/>
          <w:lang w:eastAsia="pl-PL"/>
        </w:rPr>
        <w:t xml:space="preserve"> łącznie: </w:t>
      </w:r>
      <w:r w:rsidRPr="009F5528">
        <w:rPr>
          <w:rFonts w:asciiTheme="majorHAnsi" w:hAnsiTheme="majorHAnsi"/>
          <w:i/>
          <w:sz w:val="22"/>
          <w:szCs w:val="22"/>
          <w:lang w:eastAsia="pl-PL"/>
        </w:rPr>
        <w:t xml:space="preserve"> OSP</w:t>
      </w:r>
      <w:r w:rsidR="00991B6A">
        <w:rPr>
          <w:rFonts w:asciiTheme="majorHAnsi" w:hAnsiTheme="majorHAnsi"/>
          <w:i/>
          <w:sz w:val="22"/>
          <w:szCs w:val="22"/>
          <w:lang w:eastAsia="pl-PL"/>
        </w:rPr>
        <w:t xml:space="preserve">, w tym działające przy nich </w:t>
      </w:r>
      <w:r w:rsidR="00293F93">
        <w:rPr>
          <w:rFonts w:asciiTheme="majorHAnsi" w:hAnsiTheme="majorHAnsi"/>
          <w:i/>
          <w:sz w:val="22"/>
          <w:szCs w:val="22"/>
          <w:lang w:eastAsia="pl-PL"/>
        </w:rPr>
        <w:t xml:space="preserve">4 MDP </w:t>
      </w:r>
      <w:r w:rsidRPr="009F5528">
        <w:rPr>
          <w:rFonts w:asciiTheme="majorHAnsi" w:hAnsiTheme="majorHAnsi"/>
          <w:i/>
          <w:sz w:val="22"/>
          <w:szCs w:val="22"/>
          <w:lang w:eastAsia="pl-PL"/>
        </w:rPr>
        <w:t xml:space="preserve">- łącznie </w:t>
      </w:r>
      <w:r w:rsidR="00293F93">
        <w:rPr>
          <w:rFonts w:asciiTheme="majorHAnsi" w:hAnsiTheme="majorHAnsi"/>
          <w:i/>
          <w:sz w:val="22"/>
          <w:szCs w:val="22"/>
          <w:lang w:eastAsia="pl-PL"/>
        </w:rPr>
        <w:t>289</w:t>
      </w:r>
      <w:r w:rsidRPr="009F5528">
        <w:rPr>
          <w:rFonts w:asciiTheme="majorHAnsi" w:hAnsiTheme="majorHAnsi"/>
          <w:i/>
          <w:sz w:val="22"/>
          <w:szCs w:val="22"/>
          <w:lang w:eastAsia="pl-PL"/>
        </w:rPr>
        <w:t xml:space="preserve"> osób)</w:t>
      </w:r>
      <w:r w:rsidRPr="009F5528">
        <w:rPr>
          <w:rFonts w:asciiTheme="majorHAnsi" w:hAnsiTheme="majorHAnsi"/>
          <w:b/>
          <w:i/>
          <w:sz w:val="22"/>
          <w:szCs w:val="22"/>
          <w:lang w:eastAsia="pl-PL"/>
        </w:rPr>
        <w:t xml:space="preserve"> </w:t>
      </w:r>
    </w:p>
    <w:p w14:paraId="7EF0EB1A" w14:textId="77777777" w:rsidR="00083C0D" w:rsidRPr="009F5528" w:rsidRDefault="00083C0D" w:rsidP="00083C0D">
      <w:pPr>
        <w:spacing w:after="0" w:line="240" w:lineRule="auto"/>
        <w:rPr>
          <w:rFonts w:asciiTheme="majorHAnsi" w:eastAsia="Times New Roman" w:hAnsiTheme="majorHAnsi" w:cs="Times New Roman"/>
          <w:b/>
          <w:i/>
          <w:color w:val="000000"/>
          <w:u w:val="single"/>
          <w:lang w:eastAsia="pl-PL"/>
        </w:rPr>
      </w:pPr>
    </w:p>
    <w:p w14:paraId="7B7851FB" w14:textId="6813612A" w:rsidR="00083C0D" w:rsidRPr="009F5528" w:rsidRDefault="00083C0D" w:rsidP="007C4536">
      <w:pPr>
        <w:numPr>
          <w:ilvl w:val="0"/>
          <w:numId w:val="73"/>
        </w:numPr>
        <w:tabs>
          <w:tab w:val="left" w:pos="0"/>
        </w:tabs>
        <w:suppressAutoHyphens/>
        <w:spacing w:after="0" w:line="240" w:lineRule="auto"/>
        <w:ind w:left="426" w:hanging="426"/>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b/>
          <w:color w:val="000000"/>
          <w:lang w:eastAsia="pl-PL"/>
        </w:rPr>
        <w:t xml:space="preserve">Ubezpieczający: </w:t>
      </w:r>
      <w:r w:rsidRPr="009F5528">
        <w:rPr>
          <w:rFonts w:asciiTheme="majorHAnsi" w:eastAsia="Times New Roman" w:hAnsiTheme="majorHAnsi" w:cs="Times New Roman"/>
          <w:color w:val="000000"/>
          <w:lang w:eastAsia="pl-PL"/>
        </w:rPr>
        <w:t xml:space="preserve">Gmina </w:t>
      </w:r>
      <w:r w:rsidR="00823AFA">
        <w:rPr>
          <w:rFonts w:asciiTheme="majorHAnsi" w:eastAsia="Times New Roman" w:hAnsiTheme="majorHAnsi" w:cs="Times New Roman"/>
          <w:color w:val="000000"/>
          <w:lang w:eastAsia="pl-PL"/>
        </w:rPr>
        <w:t>Domaradz</w:t>
      </w:r>
    </w:p>
    <w:p w14:paraId="51EE0F08" w14:textId="77777777" w:rsidR="00083C0D" w:rsidRPr="009F5528" w:rsidRDefault="00083C0D" w:rsidP="007C4536">
      <w:pPr>
        <w:numPr>
          <w:ilvl w:val="0"/>
          <w:numId w:val="73"/>
        </w:numPr>
        <w:tabs>
          <w:tab w:val="left" w:pos="0"/>
          <w:tab w:val="left" w:pos="426"/>
        </w:tabs>
        <w:suppressAutoHyphens/>
        <w:spacing w:after="0" w:line="240" w:lineRule="auto"/>
        <w:ind w:left="426" w:hanging="426"/>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b/>
          <w:bCs/>
          <w:spacing w:val="-4"/>
          <w:lang w:eastAsia="pl-PL"/>
        </w:rPr>
        <w:t>Przedmiot ubezpieczenia</w:t>
      </w:r>
    </w:p>
    <w:p w14:paraId="34C381B2" w14:textId="492FA5DF" w:rsidR="00083C0D" w:rsidRPr="009F5528" w:rsidRDefault="00083C0D" w:rsidP="00083C0D">
      <w:pPr>
        <w:widowControl w:val="0"/>
        <w:spacing w:after="0" w:line="240" w:lineRule="auto"/>
        <w:ind w:left="426"/>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 xml:space="preserve">Przedmiotem ubezpieczenia jest bezimienne ubezpieczenie następstw nieszczęśliwych wypadków członków Ochotniczych Straży Pożarnych i Młodzieżowych Drużyn Pożarniczych Gminy </w:t>
      </w:r>
      <w:r w:rsidR="00823AFA">
        <w:rPr>
          <w:rFonts w:asciiTheme="majorHAnsi" w:eastAsia="Times New Roman" w:hAnsiTheme="majorHAnsi" w:cs="Times New Roman"/>
          <w:spacing w:val="-4"/>
          <w:lang w:eastAsia="pl-PL"/>
        </w:rPr>
        <w:t>Domaradz</w:t>
      </w:r>
      <w:r w:rsidRPr="009F5528">
        <w:rPr>
          <w:rFonts w:asciiTheme="majorHAnsi" w:eastAsia="Times New Roman" w:hAnsiTheme="majorHAnsi" w:cs="Times New Roman"/>
          <w:spacing w:val="-4"/>
          <w:lang w:eastAsia="pl-PL"/>
        </w:rPr>
        <w:t>, obejmujące śmierć ubezpieczonego bądź stały lub długotrwały uszczerbek na zdrowiu ubezpieczonego. Ubezpieczenie zgodnie z postanowieniem art. 32 ust. 3 pkt 2 ustawy o ochronie przeciw</w:t>
      </w:r>
      <w:r w:rsidRPr="009F5528">
        <w:rPr>
          <w:rFonts w:asciiTheme="majorHAnsi" w:eastAsia="Times New Roman" w:hAnsiTheme="majorHAnsi" w:cs="Times New Roman"/>
          <w:spacing w:val="-4"/>
          <w:lang w:eastAsia="pl-PL"/>
        </w:rPr>
        <w:softHyphen/>
        <w:t>pożarowej.</w:t>
      </w:r>
    </w:p>
    <w:p w14:paraId="4B5350B2" w14:textId="448B9A93" w:rsidR="00083C0D" w:rsidRPr="009F5528" w:rsidRDefault="00083C0D" w:rsidP="007C4536">
      <w:pPr>
        <w:widowControl w:val="0"/>
        <w:numPr>
          <w:ilvl w:val="0"/>
          <w:numId w:val="73"/>
        </w:numPr>
        <w:tabs>
          <w:tab w:val="left" w:pos="426"/>
        </w:tabs>
        <w:suppressAutoHyphens/>
        <w:spacing w:after="0" w:line="240" w:lineRule="auto"/>
        <w:ind w:left="426" w:hanging="426"/>
        <w:contextualSpacing/>
        <w:jc w:val="both"/>
        <w:rPr>
          <w:rFonts w:asciiTheme="majorHAnsi" w:eastAsia="Calibri" w:hAnsiTheme="majorHAnsi" w:cs="Times New Roman"/>
          <w:spacing w:val="-4"/>
          <w:lang w:eastAsia="pl-PL"/>
        </w:rPr>
      </w:pPr>
      <w:r w:rsidRPr="009F5528">
        <w:rPr>
          <w:rFonts w:asciiTheme="majorHAnsi" w:eastAsia="Times New Roman" w:hAnsiTheme="majorHAnsi" w:cs="Times New Roman"/>
          <w:b/>
          <w:spacing w:val="-4"/>
          <w:lang w:eastAsia="pl-PL"/>
        </w:rPr>
        <w:t>Zakres ubezpieczenia:</w:t>
      </w:r>
      <w:r w:rsidRPr="009F5528">
        <w:rPr>
          <w:rFonts w:asciiTheme="majorHAnsi" w:eastAsia="Times New Roman" w:hAnsiTheme="majorHAnsi" w:cs="Times New Roman"/>
          <w:spacing w:val="-4"/>
          <w:lang w:eastAsia="pl-PL"/>
        </w:rPr>
        <w:t xml:space="preserve"> 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 Zakres ubezpieczenia obejmuje także zawał serca, udar mózgu</w:t>
      </w:r>
      <w:r w:rsidR="00293F93">
        <w:rPr>
          <w:rFonts w:asciiTheme="majorHAnsi" w:eastAsia="Times New Roman" w:hAnsiTheme="majorHAnsi" w:cs="Times New Roman"/>
          <w:spacing w:val="-4"/>
          <w:lang w:eastAsia="pl-PL"/>
        </w:rPr>
        <w:t xml:space="preserve">. </w:t>
      </w:r>
      <w:r w:rsidRPr="009F5528">
        <w:rPr>
          <w:rFonts w:asciiTheme="majorHAnsi" w:eastAsia="Calibri" w:hAnsiTheme="majorHAnsi" w:cs="Times New Roman"/>
          <w:lang w:eastAsia="ar-SA"/>
        </w:rPr>
        <w:t>Z zakresu ubezpieczenia nie mogą być wyłączone szkody:</w:t>
      </w:r>
    </w:p>
    <w:p w14:paraId="2DF9179B" w14:textId="77777777" w:rsidR="00083C0D" w:rsidRPr="009F5528" w:rsidRDefault="00083C0D" w:rsidP="007C4536">
      <w:pPr>
        <w:numPr>
          <w:ilvl w:val="0"/>
          <w:numId w:val="82"/>
        </w:numPr>
        <w:tabs>
          <w:tab w:val="left" w:pos="709"/>
        </w:tabs>
        <w:suppressAutoHyphens/>
        <w:spacing w:after="0" w:line="240" w:lineRule="auto"/>
        <w:ind w:left="709" w:hanging="283"/>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powstałe w następstwie urazu wysiłkowego/przeciążeniowego, rozumianego jako uszkodzenie powstające pod wpływem powtarzającego się obciążenia układu mięśniowo – szkieletowego oraz uszkodzenia, do których dochodzi podczas zwiększonego wysiłku fizycznego</w:t>
      </w:r>
    </w:p>
    <w:p w14:paraId="755E4865" w14:textId="77777777" w:rsidR="00083C0D" w:rsidRPr="009F5528" w:rsidRDefault="00083C0D" w:rsidP="007C4536">
      <w:pPr>
        <w:numPr>
          <w:ilvl w:val="0"/>
          <w:numId w:val="82"/>
        </w:numPr>
        <w:tabs>
          <w:tab w:val="left" w:pos="709"/>
        </w:tabs>
        <w:suppressAutoHyphens/>
        <w:spacing w:after="0" w:line="240" w:lineRule="auto"/>
        <w:ind w:left="709" w:hanging="283"/>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powstałe na skutek nadmiernego wysiłku fizycznego (przepuklina wysiłkowa)</w:t>
      </w:r>
    </w:p>
    <w:p w14:paraId="3D0C35EA" w14:textId="77777777" w:rsidR="00083C0D" w:rsidRPr="009F5528" w:rsidRDefault="00083C0D" w:rsidP="007C4536">
      <w:pPr>
        <w:widowControl w:val="0"/>
        <w:numPr>
          <w:ilvl w:val="0"/>
          <w:numId w:val="73"/>
        </w:numPr>
        <w:tabs>
          <w:tab w:val="left" w:pos="426"/>
        </w:tabs>
        <w:suppressAutoHyphens/>
        <w:spacing w:after="0" w:line="240" w:lineRule="auto"/>
        <w:ind w:left="426" w:hanging="426"/>
        <w:jc w:val="both"/>
        <w:rPr>
          <w:rFonts w:asciiTheme="majorHAnsi" w:eastAsia="Times New Roman" w:hAnsiTheme="majorHAnsi" w:cs="Times New Roman"/>
          <w:b/>
          <w:bCs/>
          <w:spacing w:val="-4"/>
          <w:lang w:eastAsia="pl-PL"/>
        </w:rPr>
      </w:pPr>
      <w:r w:rsidRPr="009F5528">
        <w:rPr>
          <w:rFonts w:asciiTheme="majorHAnsi" w:eastAsia="Times New Roman" w:hAnsiTheme="majorHAnsi" w:cs="Times New Roman"/>
          <w:b/>
          <w:spacing w:val="-4"/>
          <w:lang w:eastAsia="pl-PL"/>
        </w:rPr>
        <w:t>Wysokość świadczeń</w:t>
      </w:r>
    </w:p>
    <w:p w14:paraId="187D2927" w14:textId="77777777" w:rsidR="00083C0D" w:rsidRPr="009F5528" w:rsidRDefault="00083C0D" w:rsidP="007C4536">
      <w:pPr>
        <w:widowControl w:val="0"/>
        <w:numPr>
          <w:ilvl w:val="0"/>
          <w:numId w:val="74"/>
        </w:numPr>
        <w:suppressAutoHyphens/>
        <w:spacing w:after="0" w:line="240" w:lineRule="auto"/>
        <w:ind w:left="709" w:hanging="283"/>
        <w:jc w:val="both"/>
        <w:rPr>
          <w:rFonts w:asciiTheme="majorHAnsi" w:eastAsia="Times New Roman" w:hAnsiTheme="majorHAnsi" w:cs="Times New Roman"/>
          <w:spacing w:val="-4"/>
          <w:lang w:eastAsia="pl-PL"/>
        </w:rPr>
      </w:pPr>
      <w:bookmarkStart w:id="180" w:name="_Hlk513289031"/>
      <w:r w:rsidRPr="009F5528">
        <w:rPr>
          <w:rFonts w:asciiTheme="majorHAnsi" w:eastAsia="Times New Roman" w:hAnsiTheme="majorHAnsi" w:cs="Times New Roman"/>
          <w:spacing w:val="-4"/>
          <w:lang w:eastAsia="pl-PL"/>
        </w:rPr>
        <w:t>śmierć ubezpieczonego - prawo do świadczenia przysługuje w wysokości 100% sumy ubezpieczenia, jeżeli śmierć ubezpieczonego nastąpiła w ciągu 24 miesięcy od zdarzenia stanowiącego przedmiot ubezpieczenia oraz jeżeli z medycznego punktu widzenia istnieje związek przyczynowo – skutkowy pomiędzy zdarzeniem stanowiącym przedmiot ubezpieczenia, a śmiercią ubezpieczonego – 100% sumy ubezpieczenia</w:t>
      </w:r>
    </w:p>
    <w:p w14:paraId="14A07A2A" w14:textId="77777777" w:rsidR="00083C0D" w:rsidRPr="009F5528" w:rsidRDefault="00083C0D" w:rsidP="007C4536">
      <w:pPr>
        <w:widowControl w:val="0"/>
        <w:numPr>
          <w:ilvl w:val="0"/>
          <w:numId w:val="74"/>
        </w:numPr>
        <w:suppressAutoHyphens/>
        <w:spacing w:after="0" w:line="240" w:lineRule="auto"/>
        <w:ind w:left="709" w:hanging="283"/>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6"/>
          <w:lang w:eastAsia="pl-PL"/>
        </w:rPr>
        <w:t>śmierć ubezpieczonego w wyniku zawału serca lub udaru mózgu – 100% sumy ubezpieczenia</w:t>
      </w:r>
    </w:p>
    <w:p w14:paraId="6B7B4B30" w14:textId="77777777" w:rsidR="00083C0D" w:rsidRPr="009F5528" w:rsidRDefault="00083C0D" w:rsidP="007C4536">
      <w:pPr>
        <w:widowControl w:val="0"/>
        <w:numPr>
          <w:ilvl w:val="0"/>
          <w:numId w:val="74"/>
        </w:numPr>
        <w:suppressAutoHyphens/>
        <w:spacing w:after="0" w:line="240" w:lineRule="auto"/>
        <w:ind w:left="709" w:hanging="283"/>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 xml:space="preserve">trwały uszczerbek na zdrowiu (za każdy 1% uszczerbku) - prawo do świadczenia przysługuje za każdy procent stwierdzonego uszczerbku na zdrowiu, pod warunkiem, że uszczerbek nastąpił nie później niż 24 miesiące od daty zdarzenia stanowiącego przedmiot ubezpieczenia oraz jeżeli z medycznego punktu widzenia istnieje związek przyczynowo – skutkowy pomiędzy zdarzeniem stanowiącym przedmiot ubezpieczenia, a trwałym uszczerbkiem na zdrowiu ubezpieczonego – procent sumy ubezpieczenia odpowiadający procentowi trwałego uszczerbku na zdrowiu (1% sumy ubezpieczenia za każdy 1% trwałego uszczerbku na zdrowiu ubezpieczonego) </w:t>
      </w:r>
    </w:p>
    <w:p w14:paraId="74005789" w14:textId="77777777" w:rsidR="00083C0D" w:rsidRPr="009F5528" w:rsidRDefault="00083C0D" w:rsidP="007C4536">
      <w:pPr>
        <w:widowControl w:val="0"/>
        <w:numPr>
          <w:ilvl w:val="0"/>
          <w:numId w:val="74"/>
        </w:numPr>
        <w:suppressAutoHyphens/>
        <w:spacing w:after="0" w:line="240" w:lineRule="auto"/>
        <w:ind w:left="709" w:hanging="283"/>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całkowity, trwały uszczerbek na zdrowiu – 100% sumy ubezpieczenia</w:t>
      </w:r>
    </w:p>
    <w:p w14:paraId="4C2B2093" w14:textId="77777777" w:rsidR="00083C0D" w:rsidRPr="009F5528" w:rsidRDefault="00083C0D" w:rsidP="007C4536">
      <w:pPr>
        <w:widowControl w:val="0"/>
        <w:numPr>
          <w:ilvl w:val="0"/>
          <w:numId w:val="74"/>
        </w:numPr>
        <w:suppressAutoHyphens/>
        <w:spacing w:after="0" w:line="240" w:lineRule="auto"/>
        <w:ind w:left="709" w:hanging="283"/>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oparzenia i odmrożenia – do 100% sumy ubezpieczenia</w:t>
      </w:r>
    </w:p>
    <w:p w14:paraId="2D8D8058" w14:textId="77777777" w:rsidR="00083C0D" w:rsidRPr="009F5528" w:rsidRDefault="00083C0D" w:rsidP="007C4536">
      <w:pPr>
        <w:widowControl w:val="0"/>
        <w:numPr>
          <w:ilvl w:val="0"/>
          <w:numId w:val="74"/>
        </w:numPr>
        <w:suppressAutoHyphens/>
        <w:spacing w:after="0" w:line="240" w:lineRule="auto"/>
        <w:ind w:left="709" w:hanging="283"/>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 xml:space="preserve">zwrot kosztów nabycia wyrobów medycznych będących przedmiotami ortopedycznymi </w:t>
      </w:r>
      <w:r w:rsidRPr="009F5528">
        <w:rPr>
          <w:rFonts w:asciiTheme="majorHAnsi" w:eastAsia="Times New Roman" w:hAnsiTheme="majorHAnsi" w:cs="Times New Roman"/>
          <w:spacing w:val="-4"/>
          <w:lang w:eastAsia="pl-PL"/>
        </w:rPr>
        <w:br/>
        <w:t xml:space="preserve">i środków pomocniczych - koszty nabycia wyrobów medycznych będących przedmiotami ortopedycznymi i środków pomocniczych zwracane są do wysokości 20% sumy ubezpieczenia określonej w umowie pod warunkiem, że powstały one w następstwie nieszczęśliwego wypadku; zwrot kosztów następuje na podstawie rachunków i dowodów ich zapłaty </w:t>
      </w:r>
      <w:r w:rsidRPr="009F5528">
        <w:rPr>
          <w:rFonts w:asciiTheme="majorHAnsi" w:eastAsia="Times New Roman" w:hAnsiTheme="majorHAnsi" w:cs="Times New Roman"/>
          <w:spacing w:val="-4"/>
          <w:lang w:eastAsia="pl-PL"/>
        </w:rPr>
        <w:br/>
        <w:t xml:space="preserve">do wysokości rzeczywistych kosztów – limit do 20% sumy ubezpieczenia </w:t>
      </w:r>
    </w:p>
    <w:p w14:paraId="28817AC0" w14:textId="77777777" w:rsidR="00083C0D" w:rsidRPr="009F5528" w:rsidRDefault="00083C0D" w:rsidP="007C4536">
      <w:pPr>
        <w:widowControl w:val="0"/>
        <w:numPr>
          <w:ilvl w:val="0"/>
          <w:numId w:val="74"/>
        </w:numPr>
        <w:suppressAutoHyphens/>
        <w:spacing w:after="0" w:line="240" w:lineRule="auto"/>
        <w:ind w:left="709" w:hanging="283"/>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 xml:space="preserve">zwrot kosztów przeszkolenia zawodowego osoby niepełnosprawnej - ubezpieczyciel refunduje koszty poniesione na leczenie skutków nieszczęśliwego wypadku, które nie zostały pokryte </w:t>
      </w:r>
      <w:r w:rsidRPr="009F5528">
        <w:rPr>
          <w:rFonts w:asciiTheme="majorHAnsi" w:eastAsia="Times New Roman" w:hAnsiTheme="majorHAnsi" w:cs="Times New Roman"/>
          <w:spacing w:val="-4"/>
          <w:lang w:eastAsia="pl-PL"/>
        </w:rPr>
        <w:br/>
      </w:r>
      <w:r w:rsidRPr="009F5528">
        <w:rPr>
          <w:rFonts w:asciiTheme="majorHAnsi" w:eastAsia="Times New Roman" w:hAnsiTheme="majorHAnsi" w:cs="Times New Roman"/>
          <w:spacing w:val="-4"/>
          <w:lang w:eastAsia="pl-PL"/>
        </w:rPr>
        <w:lastRenderedPageBreak/>
        <w:t xml:space="preserve">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umowy ubezpieczenia – limit </w:t>
      </w:r>
      <w:r w:rsidRPr="009F5528">
        <w:rPr>
          <w:rFonts w:asciiTheme="majorHAnsi" w:eastAsia="Times New Roman" w:hAnsiTheme="majorHAnsi" w:cs="Times New Roman"/>
          <w:spacing w:val="-4"/>
          <w:lang w:eastAsia="pl-PL"/>
        </w:rPr>
        <w:br/>
        <w:t>do 20% sumy ubezpieczenia</w:t>
      </w:r>
    </w:p>
    <w:p w14:paraId="0A4ED5DF" w14:textId="3DEFC25A" w:rsidR="00083C0D" w:rsidRPr="009F5528" w:rsidRDefault="00083C0D" w:rsidP="007C4536">
      <w:pPr>
        <w:widowControl w:val="0"/>
        <w:numPr>
          <w:ilvl w:val="0"/>
          <w:numId w:val="74"/>
        </w:numPr>
        <w:suppressAutoHyphens/>
        <w:spacing w:after="0" w:line="240" w:lineRule="auto"/>
        <w:ind w:left="709" w:hanging="283"/>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zwrot kosztów leczenia na terenie RP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12 miesięcy od daty nieszczęśliwego wypadku, do wysokości rzeczywistych kosztów, maksymalnie jednak do kwoty wynikającej z zawartej umowy ubezpieczenia – limit do 20% sumy ubezpieczenia, w tym odbudowa stomatologiczna zębów z limitem 1 000,00 zł</w:t>
      </w:r>
    </w:p>
    <w:bookmarkEnd w:id="180"/>
    <w:p w14:paraId="0D6F6F62" w14:textId="77777777" w:rsidR="00083C0D" w:rsidRPr="009F5528" w:rsidRDefault="00083C0D" w:rsidP="007C4536">
      <w:pPr>
        <w:widowControl w:val="0"/>
        <w:numPr>
          <w:ilvl w:val="0"/>
          <w:numId w:val="74"/>
        </w:numPr>
        <w:suppressAutoHyphens/>
        <w:spacing w:after="0" w:line="240" w:lineRule="auto"/>
        <w:ind w:left="709" w:hanging="283"/>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jednorazowe świadczenie z tytułu pobytu w szpitalu, jeśli nieszczęśliwy wypadek nie spowodował trwałego uszczerbku na zdrowiu, a pobyt w szpitalu trwał minimum 3 dni – 300,00 zł</w:t>
      </w:r>
    </w:p>
    <w:p w14:paraId="0710ABE4" w14:textId="77777777" w:rsidR="00083C0D" w:rsidRPr="009F5528" w:rsidRDefault="00083C0D" w:rsidP="007C4536">
      <w:pPr>
        <w:widowControl w:val="0"/>
        <w:numPr>
          <w:ilvl w:val="0"/>
          <w:numId w:val="74"/>
        </w:numPr>
        <w:suppressAutoHyphens/>
        <w:spacing w:after="0" w:line="240" w:lineRule="auto"/>
        <w:ind w:left="709" w:hanging="283"/>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świadczenie dodatkowe z tytułu pobytu ubezpieczonego w szpitalu, będącego następstwem nieszczęśliwego wypadku objętego zakresem i umową ubezpieczenia – 70,00 zł za każdy dzień pobytu licząc od 3 dnia pobytu, maksymalnie przez okres 90 dni w trakcie rocznego okresu ubezpieczenia</w:t>
      </w:r>
    </w:p>
    <w:p w14:paraId="259F0087" w14:textId="77777777" w:rsidR="00083C0D" w:rsidRPr="009F5528" w:rsidRDefault="00083C0D" w:rsidP="007C4536">
      <w:pPr>
        <w:widowControl w:val="0"/>
        <w:numPr>
          <w:ilvl w:val="0"/>
          <w:numId w:val="73"/>
        </w:numPr>
        <w:tabs>
          <w:tab w:val="left" w:pos="426"/>
        </w:tabs>
        <w:suppressAutoHyphens/>
        <w:spacing w:after="0" w:line="240" w:lineRule="auto"/>
        <w:ind w:left="426" w:hanging="426"/>
        <w:jc w:val="both"/>
        <w:rPr>
          <w:rFonts w:asciiTheme="majorHAnsi" w:eastAsia="Calibri" w:hAnsiTheme="majorHAnsi" w:cs="Times New Roman"/>
          <w:spacing w:val="-4"/>
          <w:lang w:eastAsia="pl-PL"/>
        </w:rPr>
      </w:pPr>
      <w:r w:rsidRPr="009F5528">
        <w:rPr>
          <w:rFonts w:asciiTheme="majorHAnsi" w:eastAsia="Calibri" w:hAnsiTheme="majorHAnsi" w:cs="Times New Roman"/>
          <w:b/>
          <w:bCs/>
          <w:spacing w:val="-4"/>
        </w:rPr>
        <w:t>Pozostałe warunki ubezpieczenia</w:t>
      </w:r>
    </w:p>
    <w:p w14:paraId="5FE40572" w14:textId="77777777" w:rsidR="00083C0D" w:rsidRPr="009F5528" w:rsidRDefault="00083C0D" w:rsidP="007C4536">
      <w:pPr>
        <w:widowControl w:val="0"/>
        <w:numPr>
          <w:ilvl w:val="0"/>
          <w:numId w:val="75"/>
        </w:numPr>
        <w:tabs>
          <w:tab w:val="left" w:pos="709"/>
        </w:tabs>
        <w:suppressAutoHyphens/>
        <w:spacing w:after="0" w:line="240" w:lineRule="auto"/>
        <w:ind w:hanging="1003"/>
        <w:contextualSpacing/>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Zakres terytorialny ubezpieczenia: teren całego świata</w:t>
      </w:r>
    </w:p>
    <w:p w14:paraId="49B1CE6A" w14:textId="4D1E3E95" w:rsidR="00083C0D" w:rsidRPr="009F5528" w:rsidRDefault="00083C0D" w:rsidP="007C4536">
      <w:pPr>
        <w:widowControl w:val="0"/>
        <w:numPr>
          <w:ilvl w:val="0"/>
          <w:numId w:val="75"/>
        </w:numPr>
        <w:tabs>
          <w:tab w:val="left" w:pos="709"/>
        </w:tabs>
        <w:suppressAutoHyphens/>
        <w:spacing w:after="0" w:line="240" w:lineRule="auto"/>
        <w:ind w:hanging="1003"/>
        <w:contextualSpacing/>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Suma ubezpieczenia: 1</w:t>
      </w:r>
      <w:r w:rsidR="00600A60">
        <w:rPr>
          <w:rFonts w:asciiTheme="majorHAnsi" w:eastAsia="Calibri" w:hAnsiTheme="majorHAnsi" w:cs="Times New Roman"/>
          <w:spacing w:val="-4"/>
          <w:lang w:eastAsia="pl-PL"/>
        </w:rPr>
        <w:t>5</w:t>
      </w:r>
      <w:r w:rsidRPr="009F5528">
        <w:rPr>
          <w:rFonts w:asciiTheme="majorHAnsi" w:eastAsia="Calibri" w:hAnsiTheme="majorHAnsi" w:cs="Times New Roman"/>
          <w:spacing w:val="-4"/>
          <w:lang w:eastAsia="pl-PL"/>
        </w:rPr>
        <w:t xml:space="preserve"> 000,00 zł/osobę</w:t>
      </w:r>
    </w:p>
    <w:p w14:paraId="454896D8" w14:textId="77777777" w:rsidR="00083C0D" w:rsidRPr="009F5528" w:rsidRDefault="00083C0D" w:rsidP="007C4536">
      <w:pPr>
        <w:widowControl w:val="0"/>
        <w:numPr>
          <w:ilvl w:val="0"/>
          <w:numId w:val="75"/>
        </w:numPr>
        <w:tabs>
          <w:tab w:val="left" w:pos="709"/>
        </w:tabs>
        <w:suppressAutoHyphens/>
        <w:spacing w:after="0" w:line="240" w:lineRule="auto"/>
        <w:ind w:hanging="1003"/>
        <w:contextualSpacing/>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Forma ubezpieczenia: grupowa, bezimienna</w:t>
      </w:r>
    </w:p>
    <w:p w14:paraId="0CCFAA3F" w14:textId="42F606DC" w:rsidR="00083C0D" w:rsidRPr="009F5528" w:rsidRDefault="00083C0D" w:rsidP="00600A60">
      <w:pPr>
        <w:widowControl w:val="0"/>
        <w:numPr>
          <w:ilvl w:val="0"/>
          <w:numId w:val="75"/>
        </w:numPr>
        <w:tabs>
          <w:tab w:val="left" w:pos="709"/>
        </w:tabs>
        <w:suppressAutoHyphens/>
        <w:spacing w:after="0" w:line="240" w:lineRule="auto"/>
        <w:ind w:left="709" w:hanging="283"/>
        <w:contextualSpacing/>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Liczba jednostek objętych ubezpieczeniem</w:t>
      </w:r>
      <w:r w:rsidRPr="009F5528">
        <w:rPr>
          <w:rFonts w:asciiTheme="majorHAnsi" w:eastAsia="Calibri" w:hAnsiTheme="majorHAnsi" w:cs="Times New Roman"/>
          <w:bCs/>
          <w:spacing w:val="-4"/>
          <w:lang w:eastAsia="pl-PL"/>
        </w:rPr>
        <w:t xml:space="preserve">: </w:t>
      </w:r>
      <w:r w:rsidR="00991B6A">
        <w:rPr>
          <w:rFonts w:asciiTheme="majorHAnsi" w:eastAsia="Calibri" w:hAnsiTheme="majorHAnsi" w:cs="Times New Roman"/>
          <w:bCs/>
          <w:spacing w:val="-4"/>
          <w:lang w:eastAsia="pl-PL"/>
        </w:rPr>
        <w:t>5</w:t>
      </w:r>
      <w:r w:rsidR="00600A60" w:rsidRPr="00600A60">
        <w:rPr>
          <w:rFonts w:asciiTheme="majorHAnsi" w:eastAsia="Calibri" w:hAnsiTheme="majorHAnsi" w:cs="Times New Roman"/>
          <w:bCs/>
          <w:spacing w:val="-4"/>
          <w:lang w:eastAsia="pl-PL"/>
        </w:rPr>
        <w:t xml:space="preserve"> jednostek OSP (w ramach których działają  </w:t>
      </w:r>
      <w:r w:rsidR="00600A60">
        <w:rPr>
          <w:rFonts w:asciiTheme="majorHAnsi" w:eastAsia="Calibri" w:hAnsiTheme="majorHAnsi" w:cs="Times New Roman"/>
          <w:bCs/>
          <w:spacing w:val="-4"/>
          <w:lang w:eastAsia="pl-PL"/>
        </w:rPr>
        <w:t>4</w:t>
      </w:r>
      <w:r w:rsidR="00600A60" w:rsidRPr="00600A60">
        <w:rPr>
          <w:rFonts w:asciiTheme="majorHAnsi" w:eastAsia="Calibri" w:hAnsiTheme="majorHAnsi" w:cs="Times New Roman"/>
          <w:bCs/>
          <w:spacing w:val="-4"/>
          <w:lang w:eastAsia="pl-PL"/>
        </w:rPr>
        <w:t xml:space="preserve"> MDP)</w:t>
      </w:r>
      <w:r w:rsidR="00600A60">
        <w:rPr>
          <w:rFonts w:asciiTheme="majorHAnsi" w:eastAsia="Calibri" w:hAnsiTheme="majorHAnsi" w:cs="Times New Roman"/>
          <w:bCs/>
          <w:spacing w:val="-4"/>
          <w:lang w:eastAsia="pl-PL"/>
        </w:rPr>
        <w:t xml:space="preserve"> </w:t>
      </w:r>
      <w:r w:rsidR="00600A60" w:rsidRPr="00600A60">
        <w:rPr>
          <w:rFonts w:asciiTheme="majorHAnsi" w:eastAsia="Calibri" w:hAnsiTheme="majorHAnsi" w:cs="Times New Roman"/>
          <w:bCs/>
          <w:spacing w:val="-4"/>
          <w:lang w:eastAsia="pl-PL"/>
        </w:rPr>
        <w:t>łącznie 22</w:t>
      </w:r>
      <w:r w:rsidR="00600A60">
        <w:rPr>
          <w:rFonts w:asciiTheme="majorHAnsi" w:eastAsia="Calibri" w:hAnsiTheme="majorHAnsi" w:cs="Times New Roman"/>
          <w:bCs/>
          <w:spacing w:val="-4"/>
          <w:lang w:eastAsia="pl-PL"/>
        </w:rPr>
        <w:t>3</w:t>
      </w:r>
      <w:r w:rsidR="00600A60" w:rsidRPr="00600A60">
        <w:rPr>
          <w:rFonts w:asciiTheme="majorHAnsi" w:eastAsia="Calibri" w:hAnsiTheme="majorHAnsi" w:cs="Times New Roman"/>
          <w:bCs/>
          <w:spacing w:val="-4"/>
          <w:lang w:eastAsia="pl-PL"/>
        </w:rPr>
        <w:t xml:space="preserve"> osób (OSP) i 66 (MDP)</w:t>
      </w:r>
      <w:r w:rsidRPr="009F5528">
        <w:rPr>
          <w:rFonts w:asciiTheme="majorHAnsi" w:eastAsia="Calibri" w:hAnsiTheme="majorHAnsi" w:cs="Times New Roman"/>
          <w:bCs/>
          <w:spacing w:val="-4"/>
          <w:lang w:eastAsia="pl-PL"/>
        </w:rPr>
        <w:t xml:space="preserve">- łącznie </w:t>
      </w:r>
      <w:r w:rsidR="00600A60">
        <w:rPr>
          <w:rFonts w:asciiTheme="majorHAnsi" w:eastAsia="Calibri" w:hAnsiTheme="majorHAnsi" w:cs="Times New Roman"/>
          <w:bCs/>
          <w:spacing w:val="-4"/>
          <w:lang w:eastAsia="pl-PL"/>
        </w:rPr>
        <w:t>289</w:t>
      </w:r>
      <w:r w:rsidRPr="009F5528">
        <w:rPr>
          <w:rFonts w:asciiTheme="majorHAnsi" w:eastAsia="Calibri" w:hAnsiTheme="majorHAnsi" w:cs="Times New Roman"/>
          <w:bCs/>
          <w:spacing w:val="-4"/>
          <w:lang w:eastAsia="pl-PL"/>
        </w:rPr>
        <w:t xml:space="preserve"> osób</w:t>
      </w:r>
      <w:r w:rsidRPr="009F5528">
        <w:rPr>
          <w:rFonts w:asciiTheme="majorHAnsi" w:eastAsia="Calibri" w:hAnsiTheme="majorHAnsi" w:cs="Times New Roman"/>
          <w:bCs/>
          <w:spacing w:val="-4"/>
          <w:lang w:eastAsia="pl-PL" w:bidi="pl-PL"/>
        </w:rPr>
        <w:t xml:space="preserve"> </w:t>
      </w:r>
    </w:p>
    <w:p w14:paraId="15C2FB32" w14:textId="77777777" w:rsidR="00083C0D" w:rsidRPr="009F5528" w:rsidRDefault="00083C0D" w:rsidP="007C4536">
      <w:pPr>
        <w:widowControl w:val="0"/>
        <w:numPr>
          <w:ilvl w:val="0"/>
          <w:numId w:val="73"/>
        </w:numPr>
        <w:tabs>
          <w:tab w:val="left" w:pos="426"/>
        </w:tabs>
        <w:suppressAutoHyphens/>
        <w:spacing w:after="0" w:line="240" w:lineRule="auto"/>
        <w:ind w:left="426" w:hanging="426"/>
        <w:contextualSpacing/>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b/>
          <w:bCs/>
          <w:spacing w:val="-4"/>
          <w:lang w:eastAsia="pl-PL"/>
        </w:rPr>
        <w:t>Warunki szczególne obligatoryjne</w:t>
      </w:r>
    </w:p>
    <w:p w14:paraId="742B6B80" w14:textId="77777777" w:rsidR="00083C0D" w:rsidRPr="009F5528" w:rsidRDefault="00083C0D" w:rsidP="007C4536">
      <w:pPr>
        <w:widowControl w:val="0"/>
        <w:numPr>
          <w:ilvl w:val="0"/>
          <w:numId w:val="83"/>
        </w:numPr>
        <w:tabs>
          <w:tab w:val="left" w:pos="709"/>
        </w:tabs>
        <w:suppressAutoHyphens/>
        <w:spacing w:after="0" w:line="240" w:lineRule="auto"/>
        <w:ind w:hanging="654"/>
        <w:contextualSpacing/>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Przyjęcie podanej klauzuli daty stempla bankowego lub pocztowego</w:t>
      </w:r>
    </w:p>
    <w:p w14:paraId="40C8127F" w14:textId="77777777" w:rsidR="00083C0D" w:rsidRPr="009F5528" w:rsidRDefault="00083C0D" w:rsidP="007C4536">
      <w:pPr>
        <w:widowControl w:val="0"/>
        <w:numPr>
          <w:ilvl w:val="0"/>
          <w:numId w:val="83"/>
        </w:numPr>
        <w:tabs>
          <w:tab w:val="left" w:pos="709"/>
        </w:tabs>
        <w:suppressAutoHyphens/>
        <w:spacing w:after="0" w:line="240" w:lineRule="auto"/>
        <w:ind w:hanging="654"/>
        <w:contextualSpacing/>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Przyjęcie podanej klauzuli czasu ochrony</w:t>
      </w:r>
    </w:p>
    <w:p w14:paraId="567A7BDC" w14:textId="77777777" w:rsidR="00083C0D" w:rsidRPr="009F5528" w:rsidRDefault="00083C0D" w:rsidP="007C4536">
      <w:pPr>
        <w:widowControl w:val="0"/>
        <w:numPr>
          <w:ilvl w:val="0"/>
          <w:numId w:val="83"/>
        </w:numPr>
        <w:tabs>
          <w:tab w:val="left" w:pos="709"/>
        </w:tabs>
        <w:suppressAutoHyphens/>
        <w:spacing w:after="0" w:line="240" w:lineRule="auto"/>
        <w:ind w:hanging="654"/>
        <w:contextualSpacing/>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Przyjęcie podanej klauzuli nieściągania rat niewymagalnych</w:t>
      </w:r>
    </w:p>
    <w:p w14:paraId="33EE8C13" w14:textId="77777777" w:rsidR="00083C0D" w:rsidRPr="009F5528" w:rsidRDefault="00083C0D" w:rsidP="007C4536">
      <w:pPr>
        <w:widowControl w:val="0"/>
        <w:numPr>
          <w:ilvl w:val="0"/>
          <w:numId w:val="83"/>
        </w:numPr>
        <w:tabs>
          <w:tab w:val="left" w:pos="709"/>
        </w:tabs>
        <w:suppressAutoHyphens/>
        <w:spacing w:after="240" w:line="240" w:lineRule="auto"/>
        <w:ind w:hanging="654"/>
        <w:contextualSpacing/>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Franszyza redukcyjna, integralna, udział własny – brak</w:t>
      </w:r>
    </w:p>
    <w:p w14:paraId="618096FB" w14:textId="77777777" w:rsidR="00083C0D" w:rsidRPr="009F5528" w:rsidRDefault="00083C0D" w:rsidP="00083C0D">
      <w:pPr>
        <w:widowControl w:val="0"/>
        <w:tabs>
          <w:tab w:val="left" w:pos="709"/>
        </w:tabs>
        <w:spacing w:after="240" w:line="240" w:lineRule="auto"/>
        <w:ind w:left="1080"/>
        <w:contextualSpacing/>
        <w:jc w:val="both"/>
        <w:rPr>
          <w:rFonts w:asciiTheme="majorHAnsi" w:eastAsia="Calibri" w:hAnsiTheme="majorHAnsi" w:cs="Times New Roman"/>
          <w:spacing w:val="-4"/>
          <w:lang w:eastAsia="pl-PL"/>
        </w:rPr>
      </w:pPr>
    </w:p>
    <w:p w14:paraId="1D2D1279" w14:textId="77777777" w:rsidR="00083C0D" w:rsidRPr="009F5528" w:rsidRDefault="00083C0D" w:rsidP="007C4536">
      <w:pPr>
        <w:pStyle w:val="Akapitzlist"/>
        <w:numPr>
          <w:ilvl w:val="5"/>
          <w:numId w:val="59"/>
        </w:numPr>
        <w:tabs>
          <w:tab w:val="left" w:pos="426"/>
          <w:tab w:val="left" w:pos="567"/>
        </w:tabs>
        <w:ind w:left="426" w:hanging="426"/>
        <w:jc w:val="both"/>
        <w:rPr>
          <w:rFonts w:asciiTheme="majorHAnsi" w:hAnsiTheme="majorHAnsi"/>
          <w:b/>
          <w:i/>
          <w:color w:val="000000"/>
          <w:sz w:val="22"/>
          <w:szCs w:val="22"/>
          <w:lang w:eastAsia="pl-PL"/>
        </w:rPr>
      </w:pPr>
      <w:r w:rsidRPr="009F5528">
        <w:rPr>
          <w:rFonts w:asciiTheme="majorHAnsi" w:hAnsiTheme="majorHAnsi"/>
          <w:b/>
          <w:i/>
          <w:color w:val="000000"/>
          <w:sz w:val="22"/>
          <w:szCs w:val="22"/>
          <w:lang w:eastAsia="pl-PL"/>
        </w:rPr>
        <w:t>Zakres II: Ubezpieczenie imienne następstw nieszczęśliwych wypadków członków Ochotniczych Straży Pożarnych w nawiązaniu do art. 26 i 26a ustawy z dnia 24 sierpnia 1991 r. o ochronie przeciwpożarowej</w:t>
      </w:r>
    </w:p>
    <w:p w14:paraId="652A6606" w14:textId="77777777" w:rsidR="00083C0D" w:rsidRPr="009F5528" w:rsidRDefault="00083C0D" w:rsidP="00083C0D">
      <w:pPr>
        <w:spacing w:after="0" w:line="240" w:lineRule="auto"/>
        <w:rPr>
          <w:rFonts w:asciiTheme="majorHAnsi" w:eastAsia="Times New Roman" w:hAnsiTheme="majorHAnsi" w:cs="Times New Roman"/>
          <w:b/>
          <w:i/>
          <w:color w:val="000000"/>
          <w:u w:val="single"/>
          <w:lang w:eastAsia="pl-PL"/>
        </w:rPr>
      </w:pPr>
    </w:p>
    <w:p w14:paraId="2698EB9E" w14:textId="4558EE00" w:rsidR="00083C0D" w:rsidRPr="009F5528" w:rsidRDefault="00083C0D" w:rsidP="007C4536">
      <w:pPr>
        <w:numPr>
          <w:ilvl w:val="1"/>
          <w:numId w:val="72"/>
        </w:numPr>
        <w:tabs>
          <w:tab w:val="num" w:pos="426"/>
          <w:tab w:val="num" w:pos="840"/>
        </w:tabs>
        <w:suppressAutoHyphens/>
        <w:spacing w:after="0" w:line="240" w:lineRule="auto"/>
        <w:ind w:hanging="1080"/>
        <w:rPr>
          <w:rFonts w:asciiTheme="majorHAnsi" w:eastAsia="Times New Roman" w:hAnsiTheme="majorHAnsi" w:cs="Times New Roman"/>
          <w:color w:val="000000"/>
          <w:lang w:eastAsia="pl-PL"/>
        </w:rPr>
      </w:pPr>
      <w:r w:rsidRPr="009F5528">
        <w:rPr>
          <w:rFonts w:asciiTheme="majorHAnsi" w:eastAsia="Times New Roman" w:hAnsiTheme="majorHAnsi" w:cs="Times New Roman"/>
          <w:b/>
          <w:color w:val="000000"/>
          <w:lang w:eastAsia="pl-PL"/>
        </w:rPr>
        <w:t xml:space="preserve">Ubezpieczający: </w:t>
      </w:r>
      <w:r w:rsidRPr="009F5528">
        <w:rPr>
          <w:rFonts w:asciiTheme="majorHAnsi" w:eastAsia="Times New Roman" w:hAnsiTheme="majorHAnsi" w:cs="Times New Roman"/>
          <w:color w:val="000000"/>
          <w:lang w:eastAsia="pl-PL"/>
        </w:rPr>
        <w:t xml:space="preserve">Gmina </w:t>
      </w:r>
      <w:r w:rsidR="00823AFA">
        <w:rPr>
          <w:rFonts w:asciiTheme="majorHAnsi" w:eastAsia="Times New Roman" w:hAnsiTheme="majorHAnsi" w:cs="Times New Roman"/>
          <w:color w:val="000000"/>
          <w:lang w:eastAsia="pl-PL"/>
        </w:rPr>
        <w:t>Domaradz</w:t>
      </w:r>
    </w:p>
    <w:p w14:paraId="5393D467" w14:textId="07AD59E5" w:rsidR="00083C0D" w:rsidRPr="009F5528" w:rsidRDefault="00083C0D" w:rsidP="00083C0D">
      <w:pPr>
        <w:widowControl w:val="0"/>
        <w:suppressAutoHyphens/>
        <w:spacing w:after="0" w:line="240" w:lineRule="auto"/>
        <w:ind w:left="426"/>
        <w:jc w:val="both"/>
        <w:rPr>
          <w:rFonts w:asciiTheme="majorHAnsi" w:eastAsia="Times New Roman" w:hAnsiTheme="majorHAnsi" w:cs="Times New Roman"/>
          <w:b/>
          <w:bCs/>
          <w:spacing w:val="-4"/>
          <w:lang w:eastAsia="pl-PL"/>
        </w:rPr>
      </w:pPr>
      <w:r w:rsidRPr="009F5528">
        <w:rPr>
          <w:rFonts w:asciiTheme="majorHAnsi" w:eastAsia="Times New Roman" w:hAnsiTheme="majorHAnsi" w:cs="Times New Roman"/>
          <w:spacing w:val="-4"/>
          <w:lang w:eastAsia="pl-PL"/>
        </w:rPr>
        <w:t xml:space="preserve">Przedmiotem ubezpieczenia jest imienne ubezpieczenie następstw nieszczęśliwych wypadków członków Ochotniczych Straży Pożarnych Gminy </w:t>
      </w:r>
      <w:r w:rsidR="00823AFA">
        <w:rPr>
          <w:rFonts w:asciiTheme="majorHAnsi" w:eastAsia="Times New Roman" w:hAnsiTheme="majorHAnsi" w:cs="Times New Roman"/>
          <w:spacing w:val="-4"/>
          <w:lang w:eastAsia="pl-PL"/>
        </w:rPr>
        <w:t>Domaradz</w:t>
      </w:r>
      <w:r w:rsidRPr="009F5528">
        <w:rPr>
          <w:rFonts w:asciiTheme="majorHAnsi" w:eastAsia="Times New Roman" w:hAnsiTheme="majorHAnsi" w:cs="Times New Roman"/>
          <w:spacing w:val="-4"/>
          <w:lang w:eastAsia="pl-PL"/>
        </w:rPr>
        <w:t>, obejmujące śmierć ubezpieczonego bądź stały lub długotrwały uszczerbek na zdrowiu ubezpieczonego. Ubezpieczenie winno spełniać postanowienia art. 26 i 26a ustawy z dnia 24 sierpnia 1991 r. o ochronie przeciwpożarowej.</w:t>
      </w:r>
    </w:p>
    <w:p w14:paraId="6948629C" w14:textId="77777777" w:rsidR="00083C0D" w:rsidRPr="009F5528" w:rsidRDefault="00083C0D" w:rsidP="007C4536">
      <w:pPr>
        <w:widowControl w:val="0"/>
        <w:numPr>
          <w:ilvl w:val="0"/>
          <w:numId w:val="76"/>
        </w:numPr>
        <w:tabs>
          <w:tab w:val="left" w:pos="426"/>
        </w:tabs>
        <w:suppressAutoHyphens/>
        <w:spacing w:before="60" w:after="0" w:line="240" w:lineRule="auto"/>
        <w:ind w:left="426" w:hanging="426"/>
        <w:jc w:val="both"/>
        <w:rPr>
          <w:rFonts w:asciiTheme="majorHAnsi" w:eastAsia="Times New Roman" w:hAnsiTheme="majorHAnsi" w:cs="Times New Roman"/>
          <w:b/>
          <w:bCs/>
          <w:spacing w:val="-4"/>
          <w:lang w:eastAsia="pl-PL"/>
        </w:rPr>
      </w:pPr>
      <w:r w:rsidRPr="009F5528">
        <w:rPr>
          <w:rFonts w:asciiTheme="majorHAnsi" w:eastAsia="Times New Roman" w:hAnsiTheme="majorHAnsi" w:cs="Times New Roman"/>
          <w:b/>
          <w:bCs/>
          <w:spacing w:val="-4"/>
          <w:lang w:eastAsia="pl-PL"/>
        </w:rPr>
        <w:t>Zakres ubezpieczenia</w:t>
      </w:r>
    </w:p>
    <w:p w14:paraId="18FBE9CB" w14:textId="77777777" w:rsidR="00083C0D" w:rsidRPr="009F5528" w:rsidRDefault="00083C0D" w:rsidP="007C4536">
      <w:pPr>
        <w:widowControl w:val="0"/>
        <w:numPr>
          <w:ilvl w:val="1"/>
          <w:numId w:val="76"/>
        </w:numPr>
        <w:tabs>
          <w:tab w:val="left" w:pos="426"/>
        </w:tabs>
        <w:suppressAutoHyphens/>
        <w:spacing w:after="0" w:line="240" w:lineRule="auto"/>
        <w:ind w:left="426" w:hanging="426"/>
        <w:contextualSpacing/>
        <w:jc w:val="both"/>
        <w:rPr>
          <w:rFonts w:asciiTheme="majorHAnsi" w:eastAsia="Calibri" w:hAnsiTheme="majorHAnsi" w:cs="Times New Roman"/>
          <w:spacing w:val="-4"/>
          <w:lang w:eastAsia="pl-PL"/>
        </w:rPr>
      </w:pPr>
      <w:r w:rsidRPr="009F5528">
        <w:rPr>
          <w:rFonts w:asciiTheme="majorHAnsi" w:eastAsia="Times New Roman" w:hAnsiTheme="majorHAnsi" w:cs="Times New Roman"/>
          <w:spacing w:val="-4"/>
          <w:lang w:eastAsia="pl-PL"/>
        </w:rPr>
        <w:t xml:space="preserve">Jednorazowe odszkodowanie z tytułu śmierci ubezpieczonego w wyniku nieszczęśliwego wypadku w czasie akcji (za akcję – oprócz działań ratowniczych - uważa się również zabezpieczenie imprez </w:t>
      </w:r>
      <w:r w:rsidRPr="009F5528">
        <w:rPr>
          <w:rFonts w:asciiTheme="majorHAnsi" w:eastAsia="Times New Roman" w:hAnsiTheme="majorHAnsi" w:cs="Times New Roman"/>
          <w:spacing w:val="-4"/>
          <w:lang w:eastAsia="pl-PL"/>
        </w:rPr>
        <w:br/>
        <w:t xml:space="preserve">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w:t>
      </w:r>
      <w:r w:rsidRPr="009F5528">
        <w:rPr>
          <w:rFonts w:asciiTheme="majorHAnsi" w:eastAsia="Times New Roman" w:hAnsiTheme="majorHAnsi" w:cs="Times New Roman"/>
          <w:spacing w:val="-4"/>
          <w:lang w:eastAsia="pl-PL"/>
        </w:rPr>
        <w:br/>
        <w:t xml:space="preserve">na terenie Europy (itp.), realizacji zadań statutowych lub innych na pisemne lub ustne polecenie, pobytu na terenie remizy oraz w drodze do wymienionych miejsc i w drodze powrotnej z tych miejsc. </w:t>
      </w:r>
    </w:p>
    <w:p w14:paraId="1344D289" w14:textId="77777777" w:rsidR="00083C0D" w:rsidRPr="009F5528" w:rsidRDefault="00083C0D" w:rsidP="007C4536">
      <w:pPr>
        <w:widowControl w:val="0"/>
        <w:numPr>
          <w:ilvl w:val="1"/>
          <w:numId w:val="76"/>
        </w:numPr>
        <w:tabs>
          <w:tab w:val="left" w:pos="426"/>
        </w:tabs>
        <w:suppressAutoHyphens/>
        <w:spacing w:after="0" w:line="240" w:lineRule="auto"/>
        <w:ind w:left="426" w:hanging="426"/>
        <w:contextualSpacing/>
        <w:jc w:val="both"/>
        <w:rPr>
          <w:rFonts w:asciiTheme="majorHAnsi" w:eastAsia="Calibri" w:hAnsiTheme="majorHAnsi" w:cs="Times New Roman"/>
          <w:spacing w:val="-4"/>
          <w:lang w:eastAsia="pl-PL"/>
        </w:rPr>
      </w:pPr>
      <w:r w:rsidRPr="009F5528">
        <w:rPr>
          <w:rFonts w:asciiTheme="majorHAnsi" w:eastAsia="Times New Roman" w:hAnsiTheme="majorHAnsi" w:cs="Times New Roman"/>
          <w:spacing w:val="-2"/>
          <w:lang w:eastAsia="pl-PL"/>
        </w:rPr>
        <w:t xml:space="preserve">Jednorazowe odszkodowanie w razie doznania stałego lub długotrwałego uszczerbku </w:t>
      </w:r>
      <w:r w:rsidRPr="009F5528">
        <w:rPr>
          <w:rFonts w:asciiTheme="majorHAnsi" w:eastAsia="Times New Roman" w:hAnsiTheme="majorHAnsi" w:cs="Times New Roman"/>
          <w:spacing w:val="-2"/>
          <w:lang w:eastAsia="pl-PL"/>
        </w:rPr>
        <w:br/>
        <w:t xml:space="preserve">na zdrowiu ubezpieczonego, będącego następstwem nieszczęśliwego wypadku w czasie akcji </w:t>
      </w:r>
      <w:r w:rsidRPr="009F5528">
        <w:rPr>
          <w:rFonts w:asciiTheme="majorHAnsi" w:eastAsia="Times New Roman" w:hAnsiTheme="majorHAnsi" w:cs="Times New Roman"/>
          <w:spacing w:val="-2"/>
          <w:lang w:eastAsia="pl-PL"/>
        </w:rPr>
        <w:br/>
        <w:t xml:space="preserve">(za akcję – oprócz działań ratowniczych - uważa się również zabezpieczenie imprez i zawodów sportowych, biegów ulicznych, uroczystości państwowych, samorządowych, publicznych </w:t>
      </w:r>
      <w:r w:rsidRPr="009F5528">
        <w:rPr>
          <w:rFonts w:asciiTheme="majorHAnsi" w:eastAsia="Times New Roman" w:hAnsiTheme="majorHAnsi" w:cs="Times New Roman"/>
          <w:spacing w:val="-2"/>
          <w:lang w:eastAsia="pl-PL"/>
        </w:rPr>
        <w:br/>
        <w:t xml:space="preserve">i kościelnych), ćwiczeń, zawodów, udziału w pokazach ratownictwa technicznego oraz ratownictwa medycznego, szkolenia, udziału w zlotach samochodów pożarniczych, udziału </w:t>
      </w:r>
      <w:r w:rsidRPr="009F5528">
        <w:rPr>
          <w:rFonts w:asciiTheme="majorHAnsi" w:eastAsia="Times New Roman" w:hAnsiTheme="majorHAnsi" w:cs="Times New Roman"/>
          <w:spacing w:val="-2"/>
          <w:lang w:eastAsia="pl-PL"/>
        </w:rPr>
        <w:br/>
      </w:r>
      <w:r w:rsidRPr="009F5528">
        <w:rPr>
          <w:rFonts w:asciiTheme="majorHAnsi" w:eastAsia="Times New Roman" w:hAnsiTheme="majorHAnsi" w:cs="Times New Roman"/>
          <w:spacing w:val="-2"/>
          <w:lang w:eastAsia="pl-PL"/>
        </w:rPr>
        <w:lastRenderedPageBreak/>
        <w:t xml:space="preserve">w zawodach pożarniczych i spotkaniach w jednostkach partnerskich  organizowanych na terenie Europy (itp.), realizacji zadań statutowych lub innych na pisemne lub ustne polecenie, pobytu </w:t>
      </w:r>
      <w:r w:rsidRPr="009F5528">
        <w:rPr>
          <w:rFonts w:asciiTheme="majorHAnsi" w:eastAsia="Times New Roman" w:hAnsiTheme="majorHAnsi" w:cs="Times New Roman"/>
          <w:spacing w:val="-2"/>
          <w:lang w:eastAsia="pl-PL"/>
        </w:rPr>
        <w:br/>
        <w:t>na terenie remizy oraz w drodze do wymienionych miejsc i w drodze powrotnej z tych miejsc.</w:t>
      </w:r>
    </w:p>
    <w:p w14:paraId="524D97AD" w14:textId="77777777" w:rsidR="00083C0D" w:rsidRPr="009F5528" w:rsidRDefault="00083C0D" w:rsidP="007C4536">
      <w:pPr>
        <w:widowControl w:val="0"/>
        <w:numPr>
          <w:ilvl w:val="1"/>
          <w:numId w:val="76"/>
        </w:numPr>
        <w:tabs>
          <w:tab w:val="left" w:pos="426"/>
        </w:tabs>
        <w:suppressAutoHyphens/>
        <w:spacing w:after="0" w:line="240" w:lineRule="auto"/>
        <w:ind w:left="426" w:hanging="426"/>
        <w:contextualSpacing/>
        <w:jc w:val="both"/>
        <w:rPr>
          <w:rFonts w:asciiTheme="majorHAnsi" w:eastAsia="Calibri" w:hAnsiTheme="majorHAnsi" w:cs="Times New Roman"/>
          <w:spacing w:val="-4"/>
          <w:lang w:eastAsia="pl-PL"/>
        </w:rPr>
      </w:pPr>
      <w:r w:rsidRPr="009F5528">
        <w:rPr>
          <w:rFonts w:asciiTheme="majorHAnsi" w:eastAsia="Times New Roman" w:hAnsiTheme="majorHAnsi" w:cs="Times New Roman"/>
          <w:spacing w:val="-2"/>
          <w:lang w:eastAsia="pl-PL"/>
        </w:rPr>
        <w:t xml:space="preserve">Rekompensata, o której mowa w art. 26a ustawy </w:t>
      </w:r>
      <w:r w:rsidRPr="009F5528">
        <w:rPr>
          <w:rFonts w:asciiTheme="majorHAnsi" w:eastAsia="Times New Roman" w:hAnsiTheme="majorHAnsi" w:cs="Times New Roman"/>
          <w:bCs/>
          <w:spacing w:val="-2"/>
          <w:lang w:eastAsia="pl-PL"/>
        </w:rPr>
        <w:t>z dnia 24 sierpnia 1991 r. o ochronie przeciwpożarowej,</w:t>
      </w:r>
      <w:r w:rsidRPr="009F5528">
        <w:rPr>
          <w:rFonts w:asciiTheme="majorHAnsi" w:eastAsia="Times New Roman" w:hAnsiTheme="majorHAnsi" w:cs="Times New Roman"/>
          <w:spacing w:val="-2"/>
          <w:lang w:eastAsia="pl-PL"/>
        </w:rPr>
        <w:t xml:space="preserve"> za każdy dzień niezdolności do pracy w wysokości 1/30 minimalnego wynagrodzenia za pracę, ustalanego na podstawie ustawy z dnia 10 października 2002 r. o minimalnym wynagrodzeniu za pracę.</w:t>
      </w:r>
    </w:p>
    <w:p w14:paraId="05C0B3C0" w14:textId="77777777" w:rsidR="00083C0D" w:rsidRPr="009F5528" w:rsidRDefault="00083C0D" w:rsidP="007C4536">
      <w:pPr>
        <w:widowControl w:val="0"/>
        <w:numPr>
          <w:ilvl w:val="1"/>
          <w:numId w:val="76"/>
        </w:numPr>
        <w:tabs>
          <w:tab w:val="left" w:pos="426"/>
        </w:tabs>
        <w:suppressAutoHyphens/>
        <w:spacing w:after="0" w:line="240" w:lineRule="auto"/>
        <w:ind w:hanging="786"/>
        <w:contextualSpacing/>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Z zakresu ubezpieczenia nie mogą być wyłączone szkody:</w:t>
      </w:r>
    </w:p>
    <w:p w14:paraId="4CBC6F71" w14:textId="77777777" w:rsidR="00083C0D" w:rsidRPr="009F5528" w:rsidRDefault="00083C0D" w:rsidP="007C4536">
      <w:pPr>
        <w:widowControl w:val="0"/>
        <w:numPr>
          <w:ilvl w:val="0"/>
          <w:numId w:val="84"/>
        </w:numPr>
        <w:tabs>
          <w:tab w:val="left" w:pos="426"/>
        </w:tabs>
        <w:suppressAutoHyphens/>
        <w:spacing w:after="0" w:line="240" w:lineRule="auto"/>
        <w:ind w:left="709" w:hanging="283"/>
        <w:contextualSpacing/>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powstałe w następstwie zatrucia substancjami stałymi, gazowymi albo płynami, które wniknęły do organizmu drogą oddechową, pokarmową albo przez skórę (w tym tlenek węgla)</w:t>
      </w:r>
    </w:p>
    <w:p w14:paraId="740C1FB5" w14:textId="77777777" w:rsidR="00083C0D" w:rsidRPr="009F5528" w:rsidRDefault="00083C0D" w:rsidP="007C4536">
      <w:pPr>
        <w:widowControl w:val="0"/>
        <w:numPr>
          <w:ilvl w:val="0"/>
          <w:numId w:val="84"/>
        </w:numPr>
        <w:tabs>
          <w:tab w:val="left" w:pos="426"/>
        </w:tabs>
        <w:suppressAutoHyphens/>
        <w:spacing w:after="0" w:line="240" w:lineRule="auto"/>
        <w:ind w:left="709" w:hanging="283"/>
        <w:contextualSpacing/>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powstałe w następstwie urazu wysiłkowego/przeciążeniowego, rozumianego jako uszkodzenie powstające pod wpływem powtarzającego się obciążenia układu mięśniowo – szkieletowego oraz uszkodzenia, do których dochodzi podczas zwiększonego wysiłku fizycznego</w:t>
      </w:r>
    </w:p>
    <w:p w14:paraId="102964E8" w14:textId="77777777" w:rsidR="00083C0D" w:rsidRPr="009F5528" w:rsidRDefault="00083C0D" w:rsidP="007C4536">
      <w:pPr>
        <w:widowControl w:val="0"/>
        <w:numPr>
          <w:ilvl w:val="0"/>
          <w:numId w:val="84"/>
        </w:numPr>
        <w:tabs>
          <w:tab w:val="left" w:pos="426"/>
        </w:tabs>
        <w:suppressAutoHyphens/>
        <w:spacing w:after="0" w:line="240" w:lineRule="auto"/>
        <w:ind w:left="709" w:hanging="283"/>
        <w:contextualSpacing/>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powstałe na skutek pogryzienia przez kleszcze i inne owady</w:t>
      </w:r>
    </w:p>
    <w:p w14:paraId="1F10DF64" w14:textId="77777777" w:rsidR="00083C0D" w:rsidRPr="009F5528" w:rsidRDefault="00083C0D" w:rsidP="007C4536">
      <w:pPr>
        <w:widowControl w:val="0"/>
        <w:numPr>
          <w:ilvl w:val="0"/>
          <w:numId w:val="84"/>
        </w:numPr>
        <w:tabs>
          <w:tab w:val="left" w:pos="426"/>
        </w:tabs>
        <w:suppressAutoHyphens/>
        <w:spacing w:after="0" w:line="240" w:lineRule="auto"/>
        <w:ind w:left="709" w:hanging="283"/>
        <w:contextualSpacing/>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powstałe na skutek nadmiernego wysiłku fizycznego (przepuklina wysiłkowa)</w:t>
      </w:r>
    </w:p>
    <w:p w14:paraId="6556C143" w14:textId="77777777" w:rsidR="00083C0D" w:rsidRPr="009F5528" w:rsidRDefault="00083C0D" w:rsidP="007C4536">
      <w:pPr>
        <w:widowControl w:val="0"/>
        <w:numPr>
          <w:ilvl w:val="0"/>
          <w:numId w:val="77"/>
        </w:numPr>
        <w:suppressAutoHyphens/>
        <w:spacing w:after="0" w:line="240" w:lineRule="auto"/>
        <w:ind w:left="426" w:hanging="426"/>
        <w:jc w:val="both"/>
        <w:rPr>
          <w:rFonts w:asciiTheme="majorHAnsi" w:eastAsia="Times New Roman" w:hAnsiTheme="majorHAnsi" w:cs="Times New Roman"/>
          <w:b/>
          <w:bCs/>
          <w:spacing w:val="-4"/>
        </w:rPr>
      </w:pPr>
      <w:r w:rsidRPr="009F5528">
        <w:rPr>
          <w:rFonts w:asciiTheme="majorHAnsi" w:eastAsia="Times New Roman" w:hAnsiTheme="majorHAnsi" w:cs="Times New Roman"/>
          <w:b/>
          <w:bCs/>
          <w:spacing w:val="-4"/>
          <w:lang w:eastAsia="ar-SA"/>
        </w:rPr>
        <w:t xml:space="preserve">Zasady ustalania wysokości świadczeń </w:t>
      </w:r>
    </w:p>
    <w:p w14:paraId="4C41218C" w14:textId="77777777" w:rsidR="00083C0D" w:rsidRPr="009F5528" w:rsidRDefault="00083C0D" w:rsidP="007C4536">
      <w:pPr>
        <w:widowControl w:val="0"/>
        <w:numPr>
          <w:ilvl w:val="1"/>
          <w:numId w:val="77"/>
        </w:numPr>
        <w:tabs>
          <w:tab w:val="left" w:pos="426"/>
        </w:tabs>
        <w:suppressAutoHyphens/>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 xml:space="preserve">Jednorazowe odszkodowania, o których mowa powyżej przysługują na zasadach określonych </w:t>
      </w:r>
      <w:r w:rsidRPr="009F5528">
        <w:rPr>
          <w:rFonts w:asciiTheme="majorHAnsi" w:eastAsia="Times New Roman" w:hAnsiTheme="majorHAnsi" w:cs="Times New Roman"/>
          <w:spacing w:val="-4"/>
          <w:lang w:eastAsia="ar-SA"/>
        </w:rPr>
        <w:br/>
        <w:t>dla strażaków Państwowej Straży Pożarnej w wysokości kwot ustalanych na podstawie przepisów o ubezpieczeniu społecznym z tytułu wypadków przy pracy i chorób zawodowych.</w:t>
      </w:r>
    </w:p>
    <w:p w14:paraId="79B0DB83" w14:textId="77777777" w:rsidR="00083C0D" w:rsidRPr="009F5528" w:rsidRDefault="00083C0D" w:rsidP="007C4536">
      <w:pPr>
        <w:widowControl w:val="0"/>
        <w:numPr>
          <w:ilvl w:val="1"/>
          <w:numId w:val="77"/>
        </w:numPr>
        <w:tabs>
          <w:tab w:val="left" w:pos="426"/>
        </w:tabs>
        <w:suppressAutoHyphens/>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 xml:space="preserve">Ustalanie należnych świadczeń odszkodowawczych, w tym wysokości uszczerbku na zdrowiu, pozostających w związku z zakresem niniejszego ubezpieczenia następuje na zasadach, w trybie </w:t>
      </w:r>
      <w:r w:rsidRPr="009F5528">
        <w:rPr>
          <w:rFonts w:asciiTheme="majorHAnsi" w:eastAsia="Times New Roman" w:hAnsiTheme="majorHAnsi" w:cs="Times New Roman"/>
          <w:spacing w:val="-4"/>
          <w:lang w:eastAsia="ar-SA"/>
        </w:rPr>
        <w:br/>
        <w:t>i wysokości określonych w oparciu o przepisy:</w:t>
      </w:r>
    </w:p>
    <w:p w14:paraId="10E220C3" w14:textId="77777777" w:rsidR="00083C0D" w:rsidRPr="009F5528" w:rsidRDefault="00083C0D" w:rsidP="007C4536">
      <w:pPr>
        <w:widowControl w:val="0"/>
        <w:numPr>
          <w:ilvl w:val="0"/>
          <w:numId w:val="78"/>
        </w:numPr>
        <w:tabs>
          <w:tab w:val="left" w:pos="709"/>
          <w:tab w:val="left" w:pos="1134"/>
        </w:tabs>
        <w:suppressAutoHyphens/>
        <w:spacing w:after="0" w:line="240" w:lineRule="auto"/>
        <w:ind w:hanging="654"/>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ustawy z dnia 24 sierpnia 1991 r. o ochronie przeciwpożarowej</w:t>
      </w:r>
    </w:p>
    <w:p w14:paraId="4E0F892B" w14:textId="77777777" w:rsidR="00083C0D" w:rsidRPr="009F5528" w:rsidRDefault="00083C0D" w:rsidP="007C4536">
      <w:pPr>
        <w:widowControl w:val="0"/>
        <w:numPr>
          <w:ilvl w:val="0"/>
          <w:numId w:val="78"/>
        </w:numPr>
        <w:tabs>
          <w:tab w:val="left" w:pos="709"/>
        </w:tabs>
        <w:suppressAutoHyphens/>
        <w:spacing w:after="0" w:line="240" w:lineRule="auto"/>
        <w:ind w:left="709" w:hanging="283"/>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ustawy z dnia 30 października 2002 r. o ubezpieczeniu społecznym z tytułu wypadków przy pracy i chorób zawodowych </w:t>
      </w:r>
    </w:p>
    <w:p w14:paraId="450E1688" w14:textId="77777777" w:rsidR="00083C0D" w:rsidRPr="009F5528" w:rsidRDefault="00083C0D" w:rsidP="007C4536">
      <w:pPr>
        <w:widowControl w:val="0"/>
        <w:numPr>
          <w:ilvl w:val="0"/>
          <w:numId w:val="78"/>
        </w:numPr>
        <w:tabs>
          <w:tab w:val="left" w:pos="709"/>
        </w:tabs>
        <w:suppressAutoHyphens/>
        <w:spacing w:after="0" w:line="240" w:lineRule="auto"/>
        <w:ind w:left="709" w:hanging="283"/>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6"/>
          <w:lang w:eastAsia="ar-SA"/>
        </w:rPr>
        <w:t xml:space="preserve">rozporządzenia ministra spraw wewnętrznych i administracji z dnia 24 grudnia 2003 r. </w:t>
      </w:r>
      <w:r w:rsidRPr="009F5528">
        <w:rPr>
          <w:rFonts w:asciiTheme="majorHAnsi" w:eastAsia="Times New Roman" w:hAnsiTheme="majorHAnsi" w:cs="Times New Roman"/>
          <w:spacing w:val="-6"/>
          <w:lang w:eastAsia="ar-SA"/>
        </w:rPr>
        <w:br/>
        <w:t>w sprawie przyznawania świadczeń odszkodowawczych strażakom jednostek ochrony przeciw</w:t>
      </w:r>
      <w:r w:rsidRPr="009F5528">
        <w:rPr>
          <w:rFonts w:asciiTheme="majorHAnsi" w:eastAsia="Times New Roman" w:hAnsiTheme="majorHAnsi" w:cs="Times New Roman"/>
          <w:spacing w:val="-6"/>
          <w:lang w:eastAsia="ar-SA"/>
        </w:rPr>
        <w:softHyphen/>
        <w:t xml:space="preserve">pożarowej i członkom ochotniczej straży pożarnej z tytułu uszczerbku na zdrowiu albo szkody </w:t>
      </w:r>
      <w:r w:rsidRPr="009F5528">
        <w:rPr>
          <w:rFonts w:asciiTheme="majorHAnsi" w:eastAsia="Times New Roman" w:hAnsiTheme="majorHAnsi" w:cs="Times New Roman"/>
          <w:spacing w:val="-6"/>
          <w:lang w:eastAsia="ar-SA"/>
        </w:rPr>
        <w:br/>
        <w:t>w mieniu, a w przypadku ich śmierci przyznawania odszkodowań członkom ich rodzin</w:t>
      </w:r>
    </w:p>
    <w:p w14:paraId="48832610" w14:textId="77777777" w:rsidR="00083C0D" w:rsidRPr="009F5528" w:rsidRDefault="00083C0D" w:rsidP="007C4536">
      <w:pPr>
        <w:widowControl w:val="0"/>
        <w:numPr>
          <w:ilvl w:val="1"/>
          <w:numId w:val="77"/>
        </w:numPr>
        <w:tabs>
          <w:tab w:val="left" w:pos="426"/>
        </w:tabs>
        <w:suppressAutoHyphens/>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Ubezpieczyciel akceptuje sposób ustalania stopnia uszczerbku na zdrowiu oraz wysokości świadczeń wskazany powyżej.</w:t>
      </w:r>
    </w:p>
    <w:p w14:paraId="6A5818AA" w14:textId="77777777" w:rsidR="00083C0D" w:rsidRPr="009F5528" w:rsidRDefault="00083C0D" w:rsidP="007C4536">
      <w:pPr>
        <w:widowControl w:val="0"/>
        <w:numPr>
          <w:ilvl w:val="0"/>
          <w:numId w:val="77"/>
        </w:numPr>
        <w:tabs>
          <w:tab w:val="left" w:pos="426"/>
        </w:tabs>
        <w:suppressAutoHyphens/>
        <w:spacing w:after="0" w:line="240" w:lineRule="auto"/>
        <w:ind w:left="709" w:hanging="709"/>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b/>
          <w:bCs/>
          <w:spacing w:val="-4"/>
          <w:lang w:eastAsia="ar-SA"/>
        </w:rPr>
        <w:t>Pozostałe warunki ubezpieczenia</w:t>
      </w:r>
    </w:p>
    <w:p w14:paraId="50B71E54" w14:textId="77777777" w:rsidR="00083C0D" w:rsidRPr="009F5528" w:rsidRDefault="00083C0D" w:rsidP="007C4536">
      <w:pPr>
        <w:widowControl w:val="0"/>
        <w:numPr>
          <w:ilvl w:val="0"/>
          <w:numId w:val="79"/>
        </w:numPr>
        <w:tabs>
          <w:tab w:val="left" w:pos="709"/>
        </w:tabs>
        <w:suppressAutoHyphens/>
        <w:spacing w:after="0" w:line="240" w:lineRule="auto"/>
        <w:ind w:hanging="1003"/>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Zakres terytorialny ubezpieczenia: teren całego świata</w:t>
      </w:r>
    </w:p>
    <w:p w14:paraId="1C135DED" w14:textId="77777777" w:rsidR="00083C0D" w:rsidRPr="009F5528" w:rsidRDefault="00083C0D" w:rsidP="007C4536">
      <w:pPr>
        <w:widowControl w:val="0"/>
        <w:numPr>
          <w:ilvl w:val="0"/>
          <w:numId w:val="79"/>
        </w:numPr>
        <w:tabs>
          <w:tab w:val="left" w:pos="709"/>
        </w:tabs>
        <w:suppressAutoHyphens/>
        <w:spacing w:after="0" w:line="240" w:lineRule="auto"/>
        <w:ind w:hanging="1003"/>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Forma ubezpieczenia: imienna</w:t>
      </w:r>
    </w:p>
    <w:p w14:paraId="2E0705AC" w14:textId="52C4CF23" w:rsidR="00083C0D" w:rsidRPr="009F5528" w:rsidRDefault="00083C0D" w:rsidP="007C4536">
      <w:pPr>
        <w:widowControl w:val="0"/>
        <w:numPr>
          <w:ilvl w:val="0"/>
          <w:numId w:val="79"/>
        </w:numPr>
        <w:tabs>
          <w:tab w:val="left" w:pos="709"/>
        </w:tabs>
        <w:suppressAutoHyphens/>
        <w:spacing w:after="0" w:line="240" w:lineRule="auto"/>
        <w:ind w:hanging="1003"/>
        <w:jc w:val="both"/>
        <w:rPr>
          <w:rFonts w:asciiTheme="majorHAnsi" w:eastAsia="Times New Roman" w:hAnsiTheme="majorHAnsi" w:cs="Times New Roman"/>
          <w:b/>
          <w:spacing w:val="-4"/>
          <w:lang w:eastAsia="pl-PL"/>
        </w:rPr>
      </w:pPr>
      <w:r w:rsidRPr="009F5528">
        <w:rPr>
          <w:rFonts w:asciiTheme="majorHAnsi" w:eastAsia="Times New Roman" w:hAnsiTheme="majorHAnsi" w:cs="Times New Roman"/>
          <w:bCs/>
          <w:spacing w:val="-4"/>
          <w:lang w:eastAsia="pl-PL"/>
        </w:rPr>
        <w:t xml:space="preserve">Liczba osób objętych ubezpieczeniem: </w:t>
      </w:r>
      <w:r w:rsidR="00293F93">
        <w:rPr>
          <w:rFonts w:asciiTheme="majorHAnsi" w:eastAsia="Times New Roman" w:hAnsiTheme="majorHAnsi" w:cs="Times New Roman"/>
          <w:b/>
          <w:bCs/>
          <w:spacing w:val="-4"/>
          <w:lang w:eastAsia="pl-PL"/>
        </w:rPr>
        <w:t>85</w:t>
      </w:r>
      <w:r w:rsidRPr="009F5528">
        <w:rPr>
          <w:rFonts w:asciiTheme="majorHAnsi" w:eastAsia="Times New Roman" w:hAnsiTheme="majorHAnsi" w:cs="Times New Roman"/>
          <w:b/>
          <w:bCs/>
          <w:spacing w:val="-4"/>
          <w:lang w:eastAsia="pl-PL"/>
        </w:rPr>
        <w:t xml:space="preserve"> osób</w:t>
      </w:r>
    </w:p>
    <w:p w14:paraId="5E715047" w14:textId="77777777" w:rsidR="00083C0D" w:rsidRPr="009F5528" w:rsidRDefault="00083C0D" w:rsidP="007C4536">
      <w:pPr>
        <w:widowControl w:val="0"/>
        <w:numPr>
          <w:ilvl w:val="0"/>
          <w:numId w:val="77"/>
        </w:numPr>
        <w:suppressAutoHyphens/>
        <w:spacing w:before="60" w:after="0" w:line="240" w:lineRule="auto"/>
        <w:ind w:left="426" w:hanging="426"/>
        <w:jc w:val="both"/>
        <w:rPr>
          <w:rFonts w:asciiTheme="majorHAnsi" w:eastAsia="Times New Roman" w:hAnsiTheme="majorHAnsi" w:cs="Times New Roman"/>
          <w:b/>
          <w:bCs/>
          <w:spacing w:val="-4"/>
          <w:lang w:eastAsia="pl-PL"/>
        </w:rPr>
      </w:pPr>
      <w:r w:rsidRPr="009F5528">
        <w:rPr>
          <w:rFonts w:asciiTheme="majorHAnsi" w:eastAsia="Times New Roman" w:hAnsiTheme="majorHAnsi" w:cs="Times New Roman"/>
          <w:b/>
          <w:bCs/>
          <w:spacing w:val="-4"/>
          <w:lang w:eastAsia="pl-PL"/>
        </w:rPr>
        <w:t>Warunki szczególne obligatoryjne</w:t>
      </w:r>
    </w:p>
    <w:p w14:paraId="3C21A7DC" w14:textId="77777777" w:rsidR="00083C0D" w:rsidRPr="009F5528" w:rsidRDefault="00083C0D" w:rsidP="007C4536">
      <w:pPr>
        <w:widowControl w:val="0"/>
        <w:numPr>
          <w:ilvl w:val="0"/>
          <w:numId w:val="80"/>
        </w:numPr>
        <w:tabs>
          <w:tab w:val="left" w:pos="709"/>
        </w:tabs>
        <w:suppressAutoHyphens/>
        <w:spacing w:after="0" w:line="240" w:lineRule="auto"/>
        <w:ind w:hanging="1003"/>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Przyjęcie podanej klauzuli daty stempla bankowego lub pocztowego</w:t>
      </w:r>
    </w:p>
    <w:p w14:paraId="72316442" w14:textId="77777777" w:rsidR="00083C0D" w:rsidRPr="009F5528" w:rsidRDefault="00083C0D" w:rsidP="007C4536">
      <w:pPr>
        <w:widowControl w:val="0"/>
        <w:numPr>
          <w:ilvl w:val="0"/>
          <w:numId w:val="80"/>
        </w:numPr>
        <w:tabs>
          <w:tab w:val="left" w:pos="709"/>
        </w:tabs>
        <w:suppressAutoHyphens/>
        <w:spacing w:after="0" w:line="240" w:lineRule="auto"/>
        <w:ind w:hanging="1003"/>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Przyjęcie podanej klauzuli czasu ochrony</w:t>
      </w:r>
    </w:p>
    <w:p w14:paraId="6BE020CD" w14:textId="77777777" w:rsidR="00083C0D" w:rsidRPr="009F5528" w:rsidRDefault="00083C0D" w:rsidP="007C4536">
      <w:pPr>
        <w:widowControl w:val="0"/>
        <w:numPr>
          <w:ilvl w:val="0"/>
          <w:numId w:val="80"/>
        </w:numPr>
        <w:tabs>
          <w:tab w:val="left" w:pos="709"/>
        </w:tabs>
        <w:suppressAutoHyphens/>
        <w:spacing w:after="0" w:line="240" w:lineRule="auto"/>
        <w:ind w:hanging="1003"/>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Przyjęcie podanej klauzuli nieściągania rat niewymagalnych</w:t>
      </w:r>
    </w:p>
    <w:p w14:paraId="105736D0" w14:textId="77777777" w:rsidR="00083C0D" w:rsidRPr="009F5528" w:rsidRDefault="00083C0D" w:rsidP="007C4536">
      <w:pPr>
        <w:widowControl w:val="0"/>
        <w:numPr>
          <w:ilvl w:val="0"/>
          <w:numId w:val="80"/>
        </w:numPr>
        <w:tabs>
          <w:tab w:val="left" w:pos="709"/>
        </w:tabs>
        <w:suppressAutoHyphens/>
        <w:spacing w:after="0" w:line="240" w:lineRule="auto"/>
        <w:ind w:hanging="1003"/>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ar-SA"/>
        </w:rPr>
        <w:t>Franszyza redukcyjna, integralna, udział własny – brak</w:t>
      </w:r>
    </w:p>
    <w:p w14:paraId="7CDE710C" w14:textId="77777777" w:rsidR="00083C0D" w:rsidRPr="009F5528" w:rsidRDefault="00083C0D" w:rsidP="00083C0D">
      <w:pPr>
        <w:tabs>
          <w:tab w:val="left" w:pos="349"/>
        </w:tabs>
        <w:spacing w:after="0" w:line="240" w:lineRule="auto"/>
        <w:jc w:val="both"/>
        <w:rPr>
          <w:rFonts w:asciiTheme="majorHAnsi" w:eastAsia="Times New Roman" w:hAnsiTheme="majorHAnsi" w:cs="Times New Roman"/>
          <w:lang w:eastAsia="pl-PL"/>
        </w:rPr>
      </w:pPr>
    </w:p>
    <w:p w14:paraId="34ED4473" w14:textId="77777777" w:rsidR="00083C0D" w:rsidRPr="009F5528" w:rsidRDefault="00083C0D" w:rsidP="00083C0D">
      <w:pPr>
        <w:widowControl w:val="0"/>
        <w:tabs>
          <w:tab w:val="left" w:pos="709"/>
        </w:tabs>
        <w:suppressAutoHyphens/>
        <w:spacing w:after="0" w:line="240" w:lineRule="auto"/>
        <w:contextualSpacing/>
        <w:jc w:val="both"/>
        <w:rPr>
          <w:rFonts w:asciiTheme="majorHAnsi" w:eastAsia="Calibri" w:hAnsiTheme="majorHAnsi" w:cs="Times New Roman"/>
          <w:spacing w:val="-4"/>
          <w:lang w:eastAsia="ar-SA"/>
        </w:rPr>
      </w:pPr>
    </w:p>
    <w:p w14:paraId="0D67CEB7" w14:textId="77777777" w:rsidR="00083C0D" w:rsidRPr="009F5528" w:rsidRDefault="00083C0D" w:rsidP="00083C0D">
      <w:pPr>
        <w:widowControl w:val="0"/>
        <w:tabs>
          <w:tab w:val="left" w:pos="709"/>
        </w:tabs>
        <w:suppressAutoHyphens/>
        <w:spacing w:after="0" w:line="240" w:lineRule="auto"/>
        <w:contextualSpacing/>
        <w:jc w:val="both"/>
        <w:rPr>
          <w:rFonts w:asciiTheme="majorHAnsi" w:eastAsia="Calibri" w:hAnsiTheme="majorHAnsi" w:cs="Times New Roman"/>
          <w:spacing w:val="-4"/>
          <w:lang w:eastAsia="ar-SA"/>
        </w:rPr>
      </w:pPr>
    </w:p>
    <w:p w14:paraId="6271FB46" w14:textId="77777777" w:rsidR="00083C0D" w:rsidRPr="009F5528" w:rsidRDefault="00083C0D" w:rsidP="00083C0D">
      <w:pPr>
        <w:widowControl w:val="0"/>
        <w:tabs>
          <w:tab w:val="left" w:pos="709"/>
        </w:tabs>
        <w:suppressAutoHyphens/>
        <w:spacing w:after="0" w:line="240" w:lineRule="auto"/>
        <w:contextualSpacing/>
        <w:jc w:val="both"/>
        <w:rPr>
          <w:rFonts w:asciiTheme="majorHAnsi" w:eastAsia="Calibri" w:hAnsiTheme="majorHAnsi" w:cs="Times New Roman"/>
          <w:spacing w:val="-4"/>
          <w:lang w:eastAsia="ar-SA"/>
        </w:rPr>
      </w:pPr>
    </w:p>
    <w:p w14:paraId="49C1A07E" w14:textId="77777777" w:rsidR="00083C0D" w:rsidRPr="009F5528" w:rsidRDefault="00083C0D" w:rsidP="00083C0D">
      <w:pPr>
        <w:widowControl w:val="0"/>
        <w:tabs>
          <w:tab w:val="left" w:pos="709"/>
        </w:tabs>
        <w:suppressAutoHyphens/>
        <w:spacing w:after="0" w:line="240" w:lineRule="auto"/>
        <w:contextualSpacing/>
        <w:jc w:val="both"/>
        <w:rPr>
          <w:rFonts w:asciiTheme="majorHAnsi" w:eastAsia="Calibri" w:hAnsiTheme="majorHAnsi" w:cs="Times New Roman"/>
          <w:spacing w:val="-4"/>
          <w:lang w:eastAsia="ar-SA"/>
        </w:rPr>
      </w:pPr>
    </w:p>
    <w:p w14:paraId="2436E97A" w14:textId="77777777" w:rsidR="00083C0D" w:rsidRPr="009F5528" w:rsidRDefault="00083C0D" w:rsidP="00083C0D">
      <w:pPr>
        <w:widowControl w:val="0"/>
        <w:tabs>
          <w:tab w:val="left" w:pos="709"/>
        </w:tabs>
        <w:suppressAutoHyphens/>
        <w:spacing w:after="0" w:line="240" w:lineRule="auto"/>
        <w:contextualSpacing/>
        <w:jc w:val="both"/>
        <w:rPr>
          <w:rFonts w:asciiTheme="majorHAnsi" w:eastAsia="Calibri" w:hAnsiTheme="majorHAnsi" w:cs="Times New Roman"/>
          <w:spacing w:val="-4"/>
          <w:lang w:eastAsia="ar-SA"/>
        </w:rPr>
      </w:pPr>
    </w:p>
    <w:p w14:paraId="69A7AFC8" w14:textId="77777777" w:rsidR="00083C0D" w:rsidRPr="009F5528" w:rsidRDefault="00083C0D" w:rsidP="00083C0D">
      <w:pPr>
        <w:widowControl w:val="0"/>
        <w:tabs>
          <w:tab w:val="left" w:pos="709"/>
        </w:tabs>
        <w:suppressAutoHyphens/>
        <w:spacing w:after="0" w:line="240" w:lineRule="auto"/>
        <w:contextualSpacing/>
        <w:jc w:val="both"/>
        <w:rPr>
          <w:rFonts w:asciiTheme="majorHAnsi" w:eastAsia="Calibri" w:hAnsiTheme="majorHAnsi" w:cs="Times New Roman"/>
          <w:spacing w:val="-4"/>
          <w:lang w:eastAsia="ar-SA"/>
        </w:rPr>
      </w:pPr>
    </w:p>
    <w:p w14:paraId="610F69EA" w14:textId="77777777" w:rsidR="00083C0D" w:rsidRPr="009F5528" w:rsidRDefault="00083C0D" w:rsidP="00083C0D">
      <w:pPr>
        <w:widowControl w:val="0"/>
        <w:tabs>
          <w:tab w:val="left" w:pos="709"/>
        </w:tabs>
        <w:suppressAutoHyphens/>
        <w:spacing w:after="0" w:line="240" w:lineRule="auto"/>
        <w:contextualSpacing/>
        <w:jc w:val="both"/>
        <w:rPr>
          <w:rFonts w:asciiTheme="majorHAnsi" w:eastAsia="Calibri" w:hAnsiTheme="majorHAnsi" w:cs="Times New Roman"/>
          <w:spacing w:val="-4"/>
          <w:lang w:eastAsia="ar-SA"/>
        </w:rPr>
      </w:pPr>
    </w:p>
    <w:p w14:paraId="275F232E" w14:textId="77777777" w:rsidR="00083C0D" w:rsidRPr="009F5528" w:rsidRDefault="00083C0D" w:rsidP="00083C0D">
      <w:pPr>
        <w:widowControl w:val="0"/>
        <w:tabs>
          <w:tab w:val="left" w:pos="709"/>
        </w:tabs>
        <w:suppressAutoHyphens/>
        <w:spacing w:after="0" w:line="240" w:lineRule="auto"/>
        <w:contextualSpacing/>
        <w:jc w:val="both"/>
        <w:rPr>
          <w:rFonts w:asciiTheme="majorHAnsi" w:eastAsia="Calibri" w:hAnsiTheme="majorHAnsi" w:cs="Times New Roman"/>
          <w:spacing w:val="-4"/>
          <w:lang w:eastAsia="ar-SA"/>
        </w:rPr>
      </w:pPr>
    </w:p>
    <w:p w14:paraId="07D56824" w14:textId="77777777" w:rsidR="00083C0D" w:rsidRPr="009F5528" w:rsidRDefault="00083C0D" w:rsidP="00083C0D">
      <w:pPr>
        <w:widowControl w:val="0"/>
        <w:tabs>
          <w:tab w:val="left" w:pos="709"/>
        </w:tabs>
        <w:suppressAutoHyphens/>
        <w:spacing w:after="0" w:line="240" w:lineRule="auto"/>
        <w:contextualSpacing/>
        <w:jc w:val="both"/>
        <w:rPr>
          <w:rFonts w:asciiTheme="majorHAnsi" w:eastAsia="Calibri" w:hAnsiTheme="majorHAnsi" w:cs="Times New Roman"/>
          <w:spacing w:val="-4"/>
          <w:lang w:eastAsia="ar-SA"/>
        </w:rPr>
      </w:pPr>
    </w:p>
    <w:p w14:paraId="2108EB0C" w14:textId="77777777" w:rsidR="00083C0D" w:rsidRPr="009F5528" w:rsidRDefault="00083C0D" w:rsidP="00083C0D">
      <w:pPr>
        <w:widowControl w:val="0"/>
        <w:tabs>
          <w:tab w:val="left" w:pos="709"/>
        </w:tabs>
        <w:suppressAutoHyphens/>
        <w:spacing w:after="0" w:line="240" w:lineRule="auto"/>
        <w:contextualSpacing/>
        <w:jc w:val="both"/>
        <w:rPr>
          <w:rFonts w:asciiTheme="majorHAnsi" w:eastAsia="Calibri" w:hAnsiTheme="majorHAnsi" w:cs="Times New Roman"/>
          <w:spacing w:val="-4"/>
          <w:lang w:eastAsia="ar-SA"/>
        </w:rPr>
      </w:pPr>
    </w:p>
    <w:p w14:paraId="6E2DE726" w14:textId="77777777" w:rsidR="00083C0D" w:rsidRPr="009F5528" w:rsidRDefault="00083C0D" w:rsidP="00083C0D">
      <w:pPr>
        <w:widowControl w:val="0"/>
        <w:tabs>
          <w:tab w:val="left" w:pos="709"/>
        </w:tabs>
        <w:suppressAutoHyphens/>
        <w:spacing w:after="0" w:line="240" w:lineRule="auto"/>
        <w:contextualSpacing/>
        <w:jc w:val="both"/>
        <w:rPr>
          <w:rFonts w:asciiTheme="majorHAnsi" w:eastAsia="Calibri" w:hAnsiTheme="majorHAnsi" w:cs="Times New Roman"/>
          <w:spacing w:val="-4"/>
          <w:lang w:eastAsia="ar-SA"/>
        </w:rPr>
      </w:pPr>
    </w:p>
    <w:p w14:paraId="72099B0E" w14:textId="77777777" w:rsidR="00083C0D" w:rsidRPr="009F5528" w:rsidRDefault="00083C0D" w:rsidP="00083C0D">
      <w:pPr>
        <w:widowControl w:val="0"/>
        <w:tabs>
          <w:tab w:val="left" w:pos="709"/>
        </w:tabs>
        <w:suppressAutoHyphens/>
        <w:spacing w:after="0" w:line="240" w:lineRule="auto"/>
        <w:contextualSpacing/>
        <w:jc w:val="both"/>
        <w:rPr>
          <w:rFonts w:asciiTheme="majorHAnsi" w:eastAsia="Calibri" w:hAnsiTheme="majorHAnsi" w:cs="Times New Roman"/>
          <w:spacing w:val="-4"/>
          <w:lang w:eastAsia="ar-SA"/>
        </w:rPr>
      </w:pPr>
    </w:p>
    <w:p w14:paraId="758E6AD5" w14:textId="77777777" w:rsidR="00083C0D" w:rsidRPr="009F5528" w:rsidRDefault="00083C0D" w:rsidP="00083C0D">
      <w:pPr>
        <w:widowControl w:val="0"/>
        <w:tabs>
          <w:tab w:val="left" w:pos="709"/>
        </w:tabs>
        <w:suppressAutoHyphens/>
        <w:spacing w:after="0" w:line="240" w:lineRule="auto"/>
        <w:contextualSpacing/>
        <w:jc w:val="both"/>
        <w:rPr>
          <w:rFonts w:asciiTheme="majorHAnsi" w:eastAsia="Calibri" w:hAnsiTheme="majorHAnsi" w:cs="Times New Roman"/>
          <w:spacing w:val="-4"/>
          <w:lang w:eastAsia="ar-SA"/>
        </w:rPr>
      </w:pPr>
    </w:p>
    <w:p w14:paraId="79115AA0" w14:textId="77777777" w:rsidR="00991B6A" w:rsidRDefault="00991B6A" w:rsidP="00083C0D">
      <w:pPr>
        <w:widowControl w:val="0"/>
        <w:tabs>
          <w:tab w:val="left" w:pos="709"/>
        </w:tabs>
        <w:suppressAutoHyphens/>
        <w:spacing w:after="0" w:line="240" w:lineRule="auto"/>
        <w:contextualSpacing/>
        <w:jc w:val="both"/>
        <w:rPr>
          <w:rFonts w:asciiTheme="majorHAnsi" w:eastAsia="Calibri" w:hAnsiTheme="majorHAnsi" w:cs="Times New Roman"/>
          <w:spacing w:val="-4"/>
          <w:lang w:eastAsia="ar-SA"/>
        </w:rPr>
        <w:sectPr w:rsidR="00991B6A" w:rsidSect="00C4163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1075C463" w14:textId="73720AB3" w:rsidR="00F71B42" w:rsidRPr="009F5528" w:rsidRDefault="00F71B42" w:rsidP="00083C0D">
      <w:pPr>
        <w:widowControl w:val="0"/>
        <w:tabs>
          <w:tab w:val="left" w:pos="709"/>
        </w:tabs>
        <w:suppressAutoHyphens/>
        <w:spacing w:after="0" w:line="240" w:lineRule="auto"/>
        <w:contextualSpacing/>
        <w:jc w:val="both"/>
        <w:rPr>
          <w:rFonts w:asciiTheme="majorHAnsi" w:eastAsia="Calibri" w:hAnsiTheme="majorHAnsi" w:cs="Times New Roman"/>
          <w:spacing w:val="-4"/>
          <w:lang w:eastAsia="ar-SA"/>
        </w:rPr>
      </w:pPr>
    </w:p>
    <w:p w14:paraId="10FBC4DD" w14:textId="77777777" w:rsidR="00083C0D" w:rsidRPr="009F5528" w:rsidRDefault="00083C0D" w:rsidP="00083C0D">
      <w:pPr>
        <w:suppressAutoHyphens/>
        <w:spacing w:after="0" w:line="240" w:lineRule="auto"/>
        <w:ind w:left="357"/>
        <w:jc w:val="right"/>
        <w:outlineLvl w:val="0"/>
        <w:rPr>
          <w:rFonts w:asciiTheme="majorHAnsi" w:eastAsia="Times New Roman" w:hAnsiTheme="majorHAnsi" w:cs="Times New Roman"/>
          <w:lang w:eastAsia="ar-SA"/>
        </w:rPr>
      </w:pPr>
      <w:bookmarkStart w:id="181" w:name="_Toc490226785"/>
      <w:r w:rsidRPr="009F5528">
        <w:rPr>
          <w:rFonts w:asciiTheme="majorHAnsi" w:eastAsia="Times New Roman" w:hAnsiTheme="majorHAnsi" w:cs="Times New Roman"/>
          <w:lang w:eastAsia="ar-SA"/>
        </w:rPr>
        <w:t xml:space="preserve">Załącznik nr 2 do </w:t>
      </w:r>
      <w:bookmarkEnd w:id="181"/>
      <w:r w:rsidRPr="009F5528">
        <w:rPr>
          <w:rFonts w:asciiTheme="majorHAnsi" w:eastAsia="Calibri" w:hAnsiTheme="majorHAnsi" w:cs="Times New Roman"/>
        </w:rPr>
        <w:t>zapytania ofertowego</w:t>
      </w:r>
    </w:p>
    <w:p w14:paraId="25BBFCEC" w14:textId="77777777" w:rsidR="00083C0D" w:rsidRPr="009F5528" w:rsidRDefault="00083C0D" w:rsidP="00083C0D">
      <w:pPr>
        <w:widowControl w:val="0"/>
        <w:suppressAutoHyphens/>
        <w:spacing w:before="720" w:after="0" w:line="240" w:lineRule="auto"/>
        <w:ind w:right="5103"/>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p w14:paraId="37E2AAC6" w14:textId="77777777" w:rsidR="00083C0D" w:rsidRPr="009F5528" w:rsidRDefault="00083C0D" w:rsidP="00083C0D">
      <w:pPr>
        <w:widowControl w:val="0"/>
        <w:suppressAutoHyphens/>
        <w:spacing w:after="0" w:line="240" w:lineRule="auto"/>
        <w:ind w:right="5103"/>
        <w:jc w:val="center"/>
        <w:rPr>
          <w:rFonts w:asciiTheme="majorHAnsi" w:eastAsia="Times New Roman" w:hAnsiTheme="majorHAnsi" w:cs="Times New Roman"/>
          <w:i/>
          <w:sz w:val="18"/>
          <w:lang w:eastAsia="ar-SA"/>
        </w:rPr>
      </w:pPr>
      <w:r w:rsidRPr="009F5528">
        <w:rPr>
          <w:rFonts w:asciiTheme="majorHAnsi" w:eastAsia="Times New Roman" w:hAnsiTheme="majorHAnsi" w:cs="Times New Roman"/>
          <w:i/>
          <w:sz w:val="18"/>
          <w:lang w:eastAsia="ar-SA"/>
        </w:rPr>
        <w:t>(Pieczęć Wykonawcy / Wykonawców)</w:t>
      </w:r>
    </w:p>
    <w:p w14:paraId="0DBE3AE2" w14:textId="77777777" w:rsidR="00083C0D" w:rsidRPr="009F5528" w:rsidRDefault="00083C0D" w:rsidP="00083C0D">
      <w:pPr>
        <w:widowControl w:val="0"/>
        <w:suppressAutoHyphens/>
        <w:spacing w:after="0" w:line="240" w:lineRule="auto"/>
        <w:ind w:right="5103"/>
        <w:jc w:val="center"/>
        <w:rPr>
          <w:rFonts w:asciiTheme="majorHAnsi" w:eastAsia="Times New Roman" w:hAnsiTheme="majorHAnsi" w:cs="Times New Roman"/>
          <w:i/>
          <w:sz w:val="18"/>
          <w:lang w:eastAsia="ar-SA"/>
        </w:rPr>
      </w:pPr>
    </w:p>
    <w:p w14:paraId="55E5B87B" w14:textId="77777777" w:rsidR="00083C0D" w:rsidRPr="009F5528" w:rsidRDefault="00083C0D" w:rsidP="00083C0D">
      <w:pPr>
        <w:suppressAutoHyphens/>
        <w:autoSpaceDE w:val="0"/>
        <w:spacing w:before="240" w:after="0" w:line="240" w:lineRule="auto"/>
        <w:jc w:val="center"/>
        <w:rPr>
          <w:rFonts w:asciiTheme="majorHAnsi" w:eastAsia="Times New Roman" w:hAnsiTheme="majorHAnsi" w:cs="Times New Roman"/>
          <w:b/>
          <w:bCs/>
          <w:lang w:eastAsia="ar-SA"/>
        </w:rPr>
      </w:pPr>
      <w:r w:rsidRPr="009F5528">
        <w:rPr>
          <w:rFonts w:asciiTheme="majorHAnsi" w:eastAsia="Times New Roman" w:hAnsiTheme="majorHAnsi" w:cs="Times New Roman"/>
          <w:b/>
          <w:bCs/>
          <w:lang w:eastAsia="ar-SA"/>
        </w:rPr>
        <w:t>FORMULARZ OFERTOWY</w:t>
      </w:r>
    </w:p>
    <w:p w14:paraId="68E3325A" w14:textId="77777777" w:rsidR="00083C0D" w:rsidRPr="009F5528" w:rsidRDefault="00083C0D" w:rsidP="00083C0D">
      <w:pPr>
        <w:suppressAutoHyphens/>
        <w:spacing w:after="0" w:line="240" w:lineRule="auto"/>
        <w:rPr>
          <w:rFonts w:asciiTheme="majorHAnsi" w:eastAsia="Times New Roman" w:hAnsiTheme="majorHAnsi" w:cs="Times New Roman"/>
          <w:szCs w:val="24"/>
          <w:lang w:eastAsia="ar-SA"/>
        </w:rPr>
      </w:pPr>
    </w:p>
    <w:p w14:paraId="6F0FA792" w14:textId="77777777" w:rsidR="00083C0D" w:rsidRPr="009F5528" w:rsidRDefault="00083C0D" w:rsidP="00083C0D">
      <w:pPr>
        <w:suppressAutoHyphens/>
        <w:autoSpaceDE w:val="0"/>
        <w:spacing w:after="0" w:line="240" w:lineRule="auto"/>
        <w:jc w:val="both"/>
        <w:rPr>
          <w:rFonts w:asciiTheme="majorHAnsi" w:eastAsia="Times New Roman" w:hAnsiTheme="majorHAnsi" w:cs="Times New Roman"/>
          <w:b/>
          <w:bCs/>
          <w:lang w:eastAsia="ar-SA"/>
        </w:rPr>
      </w:pPr>
      <w:r w:rsidRPr="009F5528">
        <w:rPr>
          <w:rFonts w:asciiTheme="majorHAnsi" w:eastAsia="Times New Roman" w:hAnsiTheme="majorHAnsi" w:cs="Times New Roman"/>
          <w:b/>
          <w:bCs/>
          <w:lang w:eastAsia="ar-SA"/>
        </w:rPr>
        <w:t>WYKONAWCA:</w:t>
      </w:r>
    </w:p>
    <w:p w14:paraId="469C7610" w14:textId="77777777" w:rsidR="00083C0D" w:rsidRPr="009F5528" w:rsidRDefault="00083C0D" w:rsidP="00083C0D">
      <w:pPr>
        <w:suppressAutoHyphens/>
        <w:spacing w:after="120" w:line="240" w:lineRule="auto"/>
        <w:rPr>
          <w:rFonts w:asciiTheme="majorHAnsi" w:eastAsia="Times New Roman" w:hAnsiTheme="majorHAnsi" w:cs="Times New Roman"/>
          <w:i/>
          <w:sz w:val="18"/>
          <w:szCs w:val="18"/>
          <w:lang w:eastAsia="ar-SA"/>
        </w:rPr>
      </w:pPr>
      <w:r w:rsidRPr="009F5528">
        <w:rPr>
          <w:rFonts w:asciiTheme="majorHAnsi" w:eastAsia="Times New Roman" w:hAnsiTheme="majorHAnsi" w:cs="Times New Roman"/>
          <w:i/>
          <w:sz w:val="18"/>
          <w:szCs w:val="18"/>
          <w:lang w:eastAsia="ar-SA"/>
        </w:rPr>
        <w:t>(w przypadku składania oferty przez Wykonawców wspólnie ubiegających się o udzielenie zamówienia należy podać</w:t>
      </w:r>
      <w:r w:rsidRPr="009F5528">
        <w:rPr>
          <w:rFonts w:asciiTheme="majorHAnsi" w:eastAsia="Times New Roman" w:hAnsiTheme="majorHAnsi" w:cs="Times New Roman"/>
          <w:sz w:val="18"/>
          <w:szCs w:val="18"/>
          <w:lang w:eastAsia="ar-SA"/>
        </w:rPr>
        <w:t xml:space="preserve"> </w:t>
      </w:r>
      <w:r w:rsidRPr="009F5528">
        <w:rPr>
          <w:rFonts w:asciiTheme="majorHAnsi" w:eastAsia="Times New Roman" w:hAnsiTheme="majorHAnsi" w:cs="Times New Roman"/>
          <w:i/>
          <w:sz w:val="18"/>
          <w:szCs w:val="18"/>
          <w:lang w:eastAsia="ar-SA"/>
        </w:rPr>
        <w:t>nazwy (firmy) oraz dokładne adresy wszystkich Wykonawców)</w:t>
      </w:r>
    </w:p>
    <w:tbl>
      <w:tblPr>
        <w:tblW w:w="0" w:type="auto"/>
        <w:jc w:val="center"/>
        <w:tblLook w:val="04A0" w:firstRow="1" w:lastRow="0" w:firstColumn="1" w:lastColumn="0" w:noHBand="0" w:noVBand="1"/>
      </w:tblPr>
      <w:tblGrid>
        <w:gridCol w:w="2783"/>
        <w:gridCol w:w="6185"/>
      </w:tblGrid>
      <w:tr w:rsidR="00083C0D" w:rsidRPr="004530E6" w14:paraId="21F016D6" w14:textId="77777777" w:rsidTr="00083C0D">
        <w:trPr>
          <w:trHeight w:val="564"/>
          <w:jc w:val="center"/>
        </w:trPr>
        <w:tc>
          <w:tcPr>
            <w:tcW w:w="2783" w:type="dxa"/>
            <w:shd w:val="clear" w:color="auto" w:fill="auto"/>
            <w:vAlign w:val="bottom"/>
          </w:tcPr>
          <w:p w14:paraId="7B6A1E8C"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Nazwa:</w:t>
            </w:r>
          </w:p>
        </w:tc>
        <w:tc>
          <w:tcPr>
            <w:tcW w:w="6185" w:type="dxa"/>
            <w:shd w:val="clear" w:color="auto" w:fill="auto"/>
            <w:vAlign w:val="bottom"/>
          </w:tcPr>
          <w:p w14:paraId="3122DFCA"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w:t>
            </w:r>
          </w:p>
        </w:tc>
      </w:tr>
      <w:tr w:rsidR="00083C0D" w:rsidRPr="004530E6" w14:paraId="0645CFE6" w14:textId="77777777" w:rsidTr="00083C0D">
        <w:trPr>
          <w:trHeight w:val="558"/>
          <w:jc w:val="center"/>
        </w:trPr>
        <w:tc>
          <w:tcPr>
            <w:tcW w:w="2783" w:type="dxa"/>
            <w:shd w:val="clear" w:color="auto" w:fill="auto"/>
            <w:vAlign w:val="bottom"/>
          </w:tcPr>
          <w:p w14:paraId="12A8CA0A"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Siedziba:</w:t>
            </w:r>
          </w:p>
        </w:tc>
        <w:tc>
          <w:tcPr>
            <w:tcW w:w="6185" w:type="dxa"/>
            <w:shd w:val="clear" w:color="auto" w:fill="auto"/>
            <w:vAlign w:val="bottom"/>
          </w:tcPr>
          <w:p w14:paraId="705BA13F"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w:t>
            </w:r>
          </w:p>
        </w:tc>
      </w:tr>
      <w:tr w:rsidR="00083C0D" w:rsidRPr="004530E6" w14:paraId="375F9856" w14:textId="77777777" w:rsidTr="00083C0D">
        <w:trPr>
          <w:trHeight w:val="566"/>
          <w:jc w:val="center"/>
        </w:trPr>
        <w:tc>
          <w:tcPr>
            <w:tcW w:w="2783" w:type="dxa"/>
            <w:shd w:val="clear" w:color="auto" w:fill="auto"/>
            <w:vAlign w:val="bottom"/>
          </w:tcPr>
          <w:p w14:paraId="3F454E25"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Numer REGON:</w:t>
            </w:r>
          </w:p>
        </w:tc>
        <w:tc>
          <w:tcPr>
            <w:tcW w:w="6185" w:type="dxa"/>
            <w:shd w:val="clear" w:color="auto" w:fill="auto"/>
            <w:vAlign w:val="bottom"/>
          </w:tcPr>
          <w:p w14:paraId="60D3C5FE"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w:t>
            </w:r>
          </w:p>
        </w:tc>
      </w:tr>
      <w:tr w:rsidR="00083C0D" w:rsidRPr="004530E6" w14:paraId="5E627A3E" w14:textId="77777777" w:rsidTr="00083C0D">
        <w:trPr>
          <w:trHeight w:val="546"/>
          <w:jc w:val="center"/>
        </w:trPr>
        <w:tc>
          <w:tcPr>
            <w:tcW w:w="2783" w:type="dxa"/>
            <w:shd w:val="clear" w:color="auto" w:fill="auto"/>
            <w:vAlign w:val="bottom"/>
          </w:tcPr>
          <w:p w14:paraId="6963E6C5"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Numer NIP:</w:t>
            </w:r>
          </w:p>
        </w:tc>
        <w:tc>
          <w:tcPr>
            <w:tcW w:w="6185" w:type="dxa"/>
            <w:shd w:val="clear" w:color="auto" w:fill="auto"/>
            <w:vAlign w:val="bottom"/>
          </w:tcPr>
          <w:p w14:paraId="3898F101"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w:t>
            </w:r>
          </w:p>
        </w:tc>
      </w:tr>
      <w:tr w:rsidR="00083C0D" w:rsidRPr="004530E6" w14:paraId="3BDB5A52" w14:textId="77777777" w:rsidTr="00083C0D">
        <w:trPr>
          <w:trHeight w:val="546"/>
          <w:jc w:val="center"/>
        </w:trPr>
        <w:tc>
          <w:tcPr>
            <w:tcW w:w="2783" w:type="dxa"/>
            <w:shd w:val="clear" w:color="auto" w:fill="auto"/>
            <w:vAlign w:val="bottom"/>
          </w:tcPr>
          <w:p w14:paraId="02F89649"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Numer KRS:</w:t>
            </w:r>
          </w:p>
        </w:tc>
        <w:tc>
          <w:tcPr>
            <w:tcW w:w="6185" w:type="dxa"/>
            <w:shd w:val="clear" w:color="auto" w:fill="auto"/>
            <w:vAlign w:val="bottom"/>
          </w:tcPr>
          <w:p w14:paraId="15AA285E"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w:t>
            </w:r>
          </w:p>
        </w:tc>
      </w:tr>
      <w:tr w:rsidR="00083C0D" w:rsidRPr="004530E6" w14:paraId="5D2027AE" w14:textId="77777777" w:rsidTr="00083C0D">
        <w:trPr>
          <w:trHeight w:val="746"/>
          <w:jc w:val="center"/>
        </w:trPr>
        <w:tc>
          <w:tcPr>
            <w:tcW w:w="2783" w:type="dxa"/>
            <w:shd w:val="clear" w:color="auto" w:fill="auto"/>
            <w:vAlign w:val="bottom"/>
          </w:tcPr>
          <w:p w14:paraId="6924C0CC"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b/>
                <w:lang w:eastAsia="ar-SA"/>
              </w:rPr>
              <w:t>reprezentowany przez:</w:t>
            </w:r>
          </w:p>
        </w:tc>
        <w:tc>
          <w:tcPr>
            <w:tcW w:w="6185" w:type="dxa"/>
            <w:shd w:val="clear" w:color="auto" w:fill="auto"/>
            <w:vAlign w:val="bottom"/>
          </w:tcPr>
          <w:p w14:paraId="4205371D"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w:t>
            </w:r>
          </w:p>
        </w:tc>
      </w:tr>
      <w:tr w:rsidR="00083C0D" w:rsidRPr="004530E6" w14:paraId="36B94F11" w14:textId="77777777" w:rsidTr="00083C0D">
        <w:trPr>
          <w:trHeight w:val="548"/>
          <w:jc w:val="center"/>
        </w:trPr>
        <w:tc>
          <w:tcPr>
            <w:tcW w:w="2783" w:type="dxa"/>
            <w:shd w:val="clear" w:color="auto" w:fill="auto"/>
            <w:vAlign w:val="bottom"/>
          </w:tcPr>
          <w:p w14:paraId="359F1760"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Nr telefonu/faks:</w:t>
            </w:r>
          </w:p>
        </w:tc>
        <w:tc>
          <w:tcPr>
            <w:tcW w:w="6185" w:type="dxa"/>
            <w:shd w:val="clear" w:color="auto" w:fill="auto"/>
            <w:vAlign w:val="bottom"/>
          </w:tcPr>
          <w:p w14:paraId="33509D8F"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w:t>
            </w:r>
          </w:p>
        </w:tc>
      </w:tr>
      <w:tr w:rsidR="00083C0D" w:rsidRPr="004530E6" w14:paraId="718C6B07" w14:textId="77777777" w:rsidTr="00083C0D">
        <w:trPr>
          <w:trHeight w:val="556"/>
          <w:jc w:val="center"/>
        </w:trPr>
        <w:tc>
          <w:tcPr>
            <w:tcW w:w="2783" w:type="dxa"/>
            <w:shd w:val="clear" w:color="auto" w:fill="auto"/>
            <w:vAlign w:val="bottom"/>
          </w:tcPr>
          <w:p w14:paraId="7E1B0A07"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Osoba do kontaktu:</w:t>
            </w:r>
          </w:p>
        </w:tc>
        <w:tc>
          <w:tcPr>
            <w:tcW w:w="6185" w:type="dxa"/>
            <w:shd w:val="clear" w:color="auto" w:fill="auto"/>
            <w:vAlign w:val="bottom"/>
          </w:tcPr>
          <w:p w14:paraId="6E5C99FD"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w:t>
            </w:r>
          </w:p>
        </w:tc>
      </w:tr>
      <w:tr w:rsidR="00083C0D" w:rsidRPr="004530E6" w14:paraId="6C86B296" w14:textId="77777777" w:rsidTr="00083C0D">
        <w:trPr>
          <w:trHeight w:val="564"/>
          <w:jc w:val="center"/>
        </w:trPr>
        <w:tc>
          <w:tcPr>
            <w:tcW w:w="2783" w:type="dxa"/>
            <w:shd w:val="clear" w:color="auto" w:fill="auto"/>
            <w:vAlign w:val="bottom"/>
          </w:tcPr>
          <w:p w14:paraId="32F2EFF1"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Nr tel.:</w:t>
            </w:r>
          </w:p>
        </w:tc>
        <w:tc>
          <w:tcPr>
            <w:tcW w:w="6185" w:type="dxa"/>
            <w:shd w:val="clear" w:color="auto" w:fill="auto"/>
            <w:vAlign w:val="bottom"/>
          </w:tcPr>
          <w:p w14:paraId="2CEBC8E5"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w:t>
            </w:r>
          </w:p>
        </w:tc>
      </w:tr>
      <w:tr w:rsidR="00083C0D" w:rsidRPr="004530E6" w14:paraId="0534D2D5" w14:textId="77777777" w:rsidTr="00083C0D">
        <w:trPr>
          <w:trHeight w:val="558"/>
          <w:jc w:val="center"/>
        </w:trPr>
        <w:tc>
          <w:tcPr>
            <w:tcW w:w="2783" w:type="dxa"/>
            <w:shd w:val="clear" w:color="auto" w:fill="auto"/>
            <w:vAlign w:val="bottom"/>
          </w:tcPr>
          <w:p w14:paraId="067E0394"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Adres poczty elektronicznej:</w:t>
            </w:r>
          </w:p>
        </w:tc>
        <w:tc>
          <w:tcPr>
            <w:tcW w:w="6185" w:type="dxa"/>
            <w:shd w:val="clear" w:color="auto" w:fill="auto"/>
            <w:vAlign w:val="bottom"/>
          </w:tcPr>
          <w:p w14:paraId="2B5C0B93" w14:textId="77777777" w:rsidR="00083C0D" w:rsidRPr="004530E6" w:rsidRDefault="00083C0D" w:rsidP="004530E6">
            <w:pPr>
              <w:suppressAutoHyphens/>
              <w:spacing w:after="0" w:line="240" w:lineRule="auto"/>
              <w:rPr>
                <w:rFonts w:asciiTheme="majorHAnsi" w:eastAsia="Times New Roman" w:hAnsiTheme="majorHAnsi" w:cs="Times New Roman"/>
                <w:lang w:eastAsia="ar-SA"/>
              </w:rPr>
            </w:pPr>
            <w:r w:rsidRPr="004530E6">
              <w:rPr>
                <w:rFonts w:asciiTheme="majorHAnsi" w:eastAsia="Times New Roman" w:hAnsiTheme="majorHAnsi" w:cs="Times New Roman"/>
                <w:lang w:eastAsia="ar-SA"/>
              </w:rPr>
              <w:t>……………………………………………………………………..</w:t>
            </w:r>
          </w:p>
        </w:tc>
      </w:tr>
      <w:tr w:rsidR="004530E6" w:rsidRPr="004530E6" w14:paraId="1211A244" w14:textId="77777777" w:rsidTr="00083C0D">
        <w:trPr>
          <w:trHeight w:val="558"/>
          <w:jc w:val="center"/>
        </w:trPr>
        <w:tc>
          <w:tcPr>
            <w:tcW w:w="2783" w:type="dxa"/>
            <w:shd w:val="clear" w:color="auto" w:fill="auto"/>
            <w:vAlign w:val="bottom"/>
          </w:tcPr>
          <w:p w14:paraId="53EE5C2E" w14:textId="77777777" w:rsidR="004530E6" w:rsidRPr="004530E6" w:rsidRDefault="004530E6" w:rsidP="004530E6">
            <w:pPr>
              <w:autoSpaceDE w:val="0"/>
              <w:autoSpaceDN w:val="0"/>
              <w:adjustRightInd w:val="0"/>
              <w:spacing w:after="0" w:line="240" w:lineRule="auto"/>
              <w:jc w:val="both"/>
              <w:rPr>
                <w:rFonts w:ascii="Cambria" w:hAnsi="Cambria"/>
                <w:bCs/>
                <w:lang w:eastAsia="pl-PL"/>
              </w:rPr>
            </w:pPr>
            <w:r w:rsidRPr="004530E6">
              <w:rPr>
                <w:rFonts w:ascii="Cambria" w:hAnsi="Cambria"/>
                <w:bCs/>
                <w:lang w:eastAsia="pl-PL"/>
              </w:rPr>
              <w:t xml:space="preserve">Adres strony internetowej </w:t>
            </w:r>
          </w:p>
          <w:p w14:paraId="42BF67A3" w14:textId="7A532407" w:rsidR="004530E6" w:rsidRPr="004530E6" w:rsidRDefault="004530E6" w:rsidP="004530E6">
            <w:pPr>
              <w:suppressAutoHyphens/>
              <w:spacing w:after="0" w:line="240" w:lineRule="auto"/>
              <w:rPr>
                <w:rFonts w:asciiTheme="majorHAnsi" w:eastAsia="Times New Roman" w:hAnsiTheme="majorHAnsi" w:cs="Times New Roman"/>
                <w:lang w:eastAsia="ar-SA"/>
              </w:rPr>
            </w:pPr>
            <w:r w:rsidRPr="004530E6">
              <w:rPr>
                <w:rFonts w:ascii="Cambria" w:hAnsi="Cambria"/>
                <w:bCs/>
                <w:lang w:eastAsia="pl-PL"/>
              </w:rPr>
              <w:t>potwierdzającej warunki udziału w postępowaniu tj.</w:t>
            </w:r>
            <w:r w:rsidRPr="004530E6">
              <w:rPr>
                <w:rFonts w:ascii="Cambria" w:hAnsi="Cambria" w:cs="Cambria"/>
                <w:bCs/>
              </w:rPr>
              <w:t xml:space="preserve"> pozyskania dokumentu rejestrowego podmiotu i /lub zezwolenia w przypadku jego nie złożenia wraz z ofertą</w:t>
            </w:r>
          </w:p>
        </w:tc>
        <w:tc>
          <w:tcPr>
            <w:tcW w:w="6185" w:type="dxa"/>
            <w:shd w:val="clear" w:color="auto" w:fill="auto"/>
            <w:vAlign w:val="bottom"/>
          </w:tcPr>
          <w:p w14:paraId="43F7BCC5" w14:textId="071B2725" w:rsidR="004530E6" w:rsidRPr="004530E6" w:rsidRDefault="004530E6" w:rsidP="004530E6">
            <w:pPr>
              <w:suppressAutoHyphens/>
              <w:spacing w:after="0" w:line="240" w:lineRule="auto"/>
              <w:rPr>
                <w:rFonts w:asciiTheme="majorHAnsi" w:eastAsia="Times New Roman" w:hAnsiTheme="majorHAnsi" w:cs="Times New Roman"/>
                <w:lang w:eastAsia="ar-SA"/>
              </w:rPr>
            </w:pPr>
            <w:r>
              <w:rPr>
                <w:rFonts w:asciiTheme="majorHAnsi" w:eastAsia="Times New Roman" w:hAnsiTheme="majorHAnsi" w:cs="Times New Roman"/>
                <w:lang w:eastAsia="ar-SA"/>
              </w:rPr>
              <w:t>………………………………………………………………………</w:t>
            </w:r>
          </w:p>
        </w:tc>
      </w:tr>
    </w:tbl>
    <w:p w14:paraId="5688F358" w14:textId="77777777" w:rsidR="00083C0D" w:rsidRPr="009F5528" w:rsidRDefault="00083C0D" w:rsidP="00083C0D">
      <w:pPr>
        <w:suppressAutoHyphens/>
        <w:autoSpaceDE w:val="0"/>
        <w:spacing w:after="0" w:line="240" w:lineRule="auto"/>
        <w:jc w:val="both"/>
        <w:rPr>
          <w:rFonts w:asciiTheme="majorHAnsi" w:eastAsia="Times New Roman" w:hAnsiTheme="majorHAnsi" w:cs="Times New Roman"/>
          <w:bCs/>
          <w:lang w:eastAsia="ar-SA"/>
        </w:rPr>
      </w:pPr>
    </w:p>
    <w:p w14:paraId="5EEC5920" w14:textId="77777777" w:rsidR="00083C0D" w:rsidRPr="009F5528" w:rsidRDefault="00083C0D" w:rsidP="00083C0D">
      <w:pPr>
        <w:suppressAutoHyphens/>
        <w:autoSpaceDE w:val="0"/>
        <w:spacing w:after="0" w:line="240" w:lineRule="auto"/>
        <w:jc w:val="both"/>
        <w:rPr>
          <w:rFonts w:asciiTheme="majorHAnsi" w:eastAsia="Times New Roman" w:hAnsiTheme="majorHAnsi" w:cs="Times New Roman"/>
          <w:b/>
          <w:bCs/>
          <w:lang w:eastAsia="ar-SA"/>
        </w:rPr>
      </w:pPr>
      <w:r w:rsidRPr="009F5528">
        <w:rPr>
          <w:rFonts w:asciiTheme="majorHAnsi" w:eastAsia="Times New Roman" w:hAnsiTheme="majorHAnsi" w:cs="Times New Roman"/>
          <w:b/>
          <w:bCs/>
          <w:lang w:eastAsia="ar-SA"/>
        </w:rPr>
        <w:t xml:space="preserve">Dane dotyczące Zamawiającego: </w:t>
      </w:r>
    </w:p>
    <w:p w14:paraId="2C23F884" w14:textId="17F1ABF0" w:rsidR="00083C0D" w:rsidRPr="009F5528" w:rsidRDefault="00083C0D" w:rsidP="00083C0D">
      <w:pPr>
        <w:suppressAutoHyphens/>
        <w:autoSpaceDE w:val="0"/>
        <w:spacing w:after="0" w:line="240" w:lineRule="auto"/>
        <w:jc w:val="both"/>
        <w:rPr>
          <w:rFonts w:asciiTheme="majorHAnsi" w:eastAsia="Times New Roman" w:hAnsiTheme="majorHAnsi" w:cs="Times New Roman"/>
          <w:b/>
          <w:bCs/>
          <w:lang w:eastAsia="ar-SA"/>
        </w:rPr>
      </w:pPr>
      <w:r w:rsidRPr="009F5528">
        <w:rPr>
          <w:rFonts w:asciiTheme="majorHAnsi" w:eastAsia="Times New Roman" w:hAnsiTheme="majorHAnsi" w:cs="Times New Roman"/>
          <w:b/>
          <w:bCs/>
          <w:lang w:eastAsia="ar-SA"/>
        </w:rPr>
        <w:t xml:space="preserve">Gmina </w:t>
      </w:r>
      <w:r w:rsidR="004530E6">
        <w:rPr>
          <w:rFonts w:asciiTheme="majorHAnsi" w:eastAsia="Times New Roman" w:hAnsiTheme="majorHAnsi" w:cs="Times New Roman"/>
          <w:b/>
          <w:bCs/>
          <w:lang w:eastAsia="ar-SA"/>
        </w:rPr>
        <w:t>Domaradz</w:t>
      </w:r>
    </w:p>
    <w:p w14:paraId="7B01BC43" w14:textId="1CCA7738" w:rsidR="00083C0D" w:rsidRPr="009F5528" w:rsidRDefault="00083C0D" w:rsidP="00083C0D">
      <w:pPr>
        <w:widowControl w:val="0"/>
        <w:suppressAutoHyphens/>
        <w:autoSpaceDE w:val="0"/>
        <w:autoSpaceDN w:val="0"/>
        <w:adjustRightInd w:val="0"/>
        <w:spacing w:after="0" w:line="240" w:lineRule="auto"/>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36-</w:t>
      </w:r>
      <w:r w:rsidR="004530E6">
        <w:rPr>
          <w:rFonts w:asciiTheme="majorHAnsi" w:eastAsia="Times New Roman" w:hAnsiTheme="majorHAnsi" w:cs="Times New Roman"/>
          <w:b/>
          <w:lang w:eastAsia="ar-SA"/>
        </w:rPr>
        <w:t xml:space="preserve">320 Domaradz 345 </w:t>
      </w:r>
    </w:p>
    <w:p w14:paraId="0CA04E27" w14:textId="77777777" w:rsidR="00083C0D" w:rsidRPr="009F5528" w:rsidRDefault="00083C0D" w:rsidP="00083C0D">
      <w:pPr>
        <w:suppressAutoHyphens/>
        <w:spacing w:before="240" w:after="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Odpowiadając na zapytanie ofertowe na:</w:t>
      </w:r>
    </w:p>
    <w:p w14:paraId="7CE2F2B9" w14:textId="3E373B69" w:rsidR="00083C0D" w:rsidRPr="009F5528" w:rsidRDefault="00083C0D" w:rsidP="00083C0D">
      <w:pPr>
        <w:suppressAutoHyphens/>
        <w:spacing w:before="240" w:after="240" w:line="240" w:lineRule="auto"/>
        <w:jc w:val="center"/>
        <w:rPr>
          <w:rFonts w:asciiTheme="majorHAnsi" w:eastAsia="Times New Roman" w:hAnsiTheme="majorHAnsi" w:cs="Times New Roman"/>
          <w:b/>
          <w:sz w:val="24"/>
          <w:szCs w:val="24"/>
          <w:lang w:eastAsia="ar-SA"/>
        </w:rPr>
      </w:pPr>
      <w:r w:rsidRPr="009F5528">
        <w:rPr>
          <w:rFonts w:asciiTheme="majorHAnsi" w:eastAsia="Times New Roman" w:hAnsiTheme="majorHAnsi" w:cs="Times New Roman"/>
          <w:b/>
          <w:sz w:val="24"/>
          <w:szCs w:val="24"/>
          <w:lang w:eastAsia="ar-SA"/>
        </w:rPr>
        <w:t xml:space="preserve">„Ubezpieczenie majątku i innych interesów Gminy </w:t>
      </w:r>
      <w:r w:rsidR="004530E6">
        <w:rPr>
          <w:rFonts w:asciiTheme="majorHAnsi" w:eastAsia="Times New Roman" w:hAnsiTheme="majorHAnsi" w:cs="Times New Roman"/>
          <w:b/>
          <w:sz w:val="24"/>
          <w:szCs w:val="24"/>
          <w:lang w:eastAsia="ar-SA"/>
        </w:rPr>
        <w:t>Domaradz</w:t>
      </w:r>
      <w:r w:rsidRPr="009F5528">
        <w:rPr>
          <w:rFonts w:asciiTheme="majorHAnsi" w:eastAsia="Times New Roman" w:hAnsiTheme="majorHAnsi" w:cs="Times New Roman"/>
          <w:b/>
          <w:sz w:val="24"/>
          <w:szCs w:val="24"/>
          <w:lang w:eastAsia="ar-SA"/>
        </w:rPr>
        <w:br/>
        <w:t>wraz z jednostkami organizacyjnymi i instytucjami kultury”</w:t>
      </w:r>
    </w:p>
    <w:p w14:paraId="2986AB21" w14:textId="184FE13C" w:rsidR="00083C0D" w:rsidRPr="009F5528" w:rsidRDefault="00083C0D" w:rsidP="007C4536">
      <w:pPr>
        <w:widowControl w:val="0"/>
        <w:numPr>
          <w:ilvl w:val="0"/>
          <w:numId w:val="86"/>
        </w:numPr>
        <w:tabs>
          <w:tab w:val="left" w:pos="567"/>
        </w:tabs>
        <w:suppressAutoHyphens/>
        <w:spacing w:before="240" w:after="240" w:line="240" w:lineRule="auto"/>
        <w:ind w:left="567" w:hanging="567"/>
        <w:contextualSpacing/>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br w:type="page"/>
      </w:r>
      <w:r w:rsidRPr="009F5528">
        <w:rPr>
          <w:rFonts w:asciiTheme="majorHAnsi" w:eastAsia="Times New Roman" w:hAnsiTheme="majorHAnsi" w:cs="Times New Roman"/>
          <w:b/>
          <w:lang w:eastAsia="ar-SA"/>
        </w:rPr>
        <w:lastRenderedPageBreak/>
        <w:t xml:space="preserve">Część I zamówienia - „Ubezpieczenie majątku, odpowiedzialności cywilnej Gminy </w:t>
      </w:r>
      <w:r w:rsidR="004530E6">
        <w:rPr>
          <w:rFonts w:asciiTheme="majorHAnsi" w:eastAsia="Times New Roman" w:hAnsiTheme="majorHAnsi" w:cs="Times New Roman"/>
          <w:b/>
          <w:lang w:eastAsia="ar-SA"/>
        </w:rPr>
        <w:t>Domaradz</w:t>
      </w:r>
      <w:r w:rsidRPr="009F5528">
        <w:rPr>
          <w:rFonts w:asciiTheme="majorHAnsi" w:eastAsia="Times New Roman" w:hAnsiTheme="majorHAnsi" w:cs="Times New Roman"/>
          <w:b/>
          <w:lang w:eastAsia="ar-SA"/>
        </w:rPr>
        <w:t xml:space="preserve"> wraz z jednostkami organizacyjnymi i instytucjami kultury”</w:t>
      </w:r>
    </w:p>
    <w:p w14:paraId="2E5FD7A6" w14:textId="77777777" w:rsidR="00083C0D" w:rsidRPr="009F5528" w:rsidRDefault="00083C0D" w:rsidP="00083C0D">
      <w:pPr>
        <w:suppressAutoHyphens/>
        <w:spacing w:after="0" w:line="240" w:lineRule="auto"/>
        <w:rPr>
          <w:rFonts w:asciiTheme="majorHAnsi" w:eastAsia="Times New Roman" w:hAnsiTheme="majorHAnsi" w:cs="Times New Roman"/>
          <w:szCs w:val="24"/>
          <w:lang w:eastAsia="ar-SA"/>
        </w:rPr>
      </w:pPr>
      <w:bookmarkStart w:id="182" w:name="_Toc456007610"/>
      <w:bookmarkStart w:id="183" w:name="_Toc456007840"/>
      <w:r w:rsidRPr="009F5528">
        <w:rPr>
          <w:rFonts w:asciiTheme="majorHAnsi" w:eastAsia="Times New Roman" w:hAnsiTheme="majorHAnsi" w:cs="Times New Roman"/>
          <w:szCs w:val="24"/>
          <w:lang w:eastAsia="ar-SA"/>
        </w:rPr>
        <w:t>oferujemy</w:t>
      </w:r>
      <w:bookmarkEnd w:id="182"/>
      <w:bookmarkEnd w:id="183"/>
      <w:r w:rsidRPr="009F5528">
        <w:rPr>
          <w:rFonts w:asciiTheme="majorHAnsi" w:eastAsia="Times New Roman" w:hAnsiTheme="majorHAnsi" w:cs="Times New Roman"/>
          <w:szCs w:val="24"/>
          <w:lang w:eastAsia="ar-SA"/>
        </w:rPr>
        <w:t xml:space="preserve"> wykonanie usług objętych zamówieniem, zgodnie z wymogami zawartymi w zapytaniu ofertowym , za cenę łączną:</w:t>
      </w:r>
    </w:p>
    <w:p w14:paraId="2DE0B9CC" w14:textId="77777777" w:rsidR="00083C0D" w:rsidRPr="009F5528" w:rsidRDefault="00083C0D" w:rsidP="00083C0D">
      <w:pPr>
        <w:suppressAutoHyphens/>
        <w:spacing w:before="360" w:after="0" w:line="36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lang w:eastAsia="ar-SA"/>
        </w:rPr>
        <w:t>..............................</w:t>
      </w:r>
      <w:r w:rsidRPr="009F5528">
        <w:rPr>
          <w:rFonts w:asciiTheme="majorHAnsi" w:eastAsia="Times New Roman" w:hAnsiTheme="majorHAnsi" w:cs="Times New Roman"/>
          <w:b/>
          <w:lang w:eastAsia="ar-SA"/>
        </w:rPr>
        <w:t xml:space="preserve"> PLN, słownie złotych: </w:t>
      </w:r>
      <w:r w:rsidRPr="009F5528">
        <w:rPr>
          <w:rFonts w:asciiTheme="majorHAnsi" w:eastAsia="Times New Roman" w:hAnsiTheme="majorHAnsi" w:cs="Times New Roman"/>
          <w:lang w:eastAsia="ar-SA"/>
        </w:rPr>
        <w:t>.............................................................................</w:t>
      </w:r>
    </w:p>
    <w:p w14:paraId="21448D52" w14:textId="35948D4D" w:rsidR="00083C0D" w:rsidRPr="009F5528" w:rsidRDefault="00083C0D" w:rsidP="00083C0D">
      <w:pPr>
        <w:suppressAutoHyphens/>
        <w:spacing w:after="0" w:line="240" w:lineRule="auto"/>
        <w:jc w:val="center"/>
        <w:rPr>
          <w:rFonts w:asciiTheme="majorHAnsi" w:eastAsia="Times New Roman" w:hAnsiTheme="majorHAnsi" w:cs="Times New Roman"/>
          <w:sz w:val="20"/>
          <w:lang w:eastAsia="ar-SA"/>
        </w:rPr>
      </w:pPr>
      <w:r w:rsidRPr="009F5528">
        <w:rPr>
          <w:rFonts w:asciiTheme="majorHAnsi" w:eastAsia="Times New Roman" w:hAnsiTheme="majorHAnsi" w:cs="Times New Roman"/>
          <w:sz w:val="20"/>
          <w:lang w:eastAsia="ar-SA"/>
        </w:rPr>
        <w:t xml:space="preserve">/usługa zwolniona z podatku VAT zgodnie z art. 43 ust. 1 pkt 37 ustawy z dnia 11 marca 2004 r. o podatku od towarów i usług – </w:t>
      </w:r>
      <w:r w:rsidRPr="009F5528">
        <w:rPr>
          <w:rFonts w:asciiTheme="majorHAnsi" w:eastAsia="Times New Roman" w:hAnsiTheme="majorHAnsi" w:cs="Times New Roman"/>
          <w:bCs/>
          <w:sz w:val="20"/>
          <w:lang w:eastAsia="ar-SA"/>
        </w:rPr>
        <w:t xml:space="preserve">tekst jednolity </w:t>
      </w:r>
      <w:r w:rsidR="004530E6" w:rsidRPr="004530E6">
        <w:rPr>
          <w:rFonts w:asciiTheme="majorHAnsi" w:eastAsia="Times New Roman" w:hAnsiTheme="majorHAnsi" w:cs="Times New Roman"/>
          <w:bCs/>
          <w:sz w:val="20"/>
          <w:lang w:eastAsia="ar-SA"/>
        </w:rPr>
        <w:t>Dz. U. z 2021 r. poz. 685, 694, 802, 1163, 1243, 1598, 1626</w:t>
      </w:r>
      <w:r w:rsidRPr="009F5528">
        <w:rPr>
          <w:rFonts w:asciiTheme="majorHAnsi" w:hAnsiTheme="majorHAnsi" w:cs="Times New Roman"/>
          <w:sz w:val="20"/>
        </w:rPr>
        <w:t>/</w:t>
      </w:r>
    </w:p>
    <w:p w14:paraId="5DEE3DD5" w14:textId="77777777" w:rsidR="00083C0D" w:rsidRPr="009F5528" w:rsidRDefault="00083C0D" w:rsidP="00083C0D">
      <w:pPr>
        <w:widowControl w:val="0"/>
        <w:spacing w:before="240" w:after="240" w:line="240" w:lineRule="auto"/>
        <w:jc w:val="both"/>
        <w:rPr>
          <w:rFonts w:asciiTheme="majorHAnsi" w:eastAsia="Times New Roman" w:hAnsiTheme="majorHAnsi" w:cs="Times New Roman"/>
          <w:color w:val="000000"/>
        </w:rPr>
      </w:pPr>
      <w:r w:rsidRPr="009F5528">
        <w:rPr>
          <w:rFonts w:asciiTheme="majorHAnsi" w:eastAsia="Times New Roman" w:hAnsiTheme="majorHAnsi" w:cs="Times New Roman"/>
          <w:color w:val="000000"/>
        </w:rPr>
        <w:t>wynikającą z wypełnionego formularza cenowego, zawartego poniżej.</w:t>
      </w:r>
    </w:p>
    <w:p w14:paraId="17C6F351" w14:textId="18981FBA" w:rsidR="00083C0D" w:rsidRPr="009F5528" w:rsidRDefault="00083C0D" w:rsidP="00083C0D">
      <w:pPr>
        <w:widowControl w:val="0"/>
        <w:spacing w:before="240" w:after="0" w:line="240" w:lineRule="auto"/>
        <w:jc w:val="both"/>
        <w:rPr>
          <w:rFonts w:asciiTheme="majorHAnsi" w:eastAsia="Times New Roman" w:hAnsiTheme="majorHAnsi" w:cs="Times New Roman"/>
        </w:rPr>
      </w:pPr>
      <w:r w:rsidRPr="009F5528">
        <w:rPr>
          <w:rFonts w:asciiTheme="majorHAnsi" w:eastAsia="Times New Roman" w:hAnsiTheme="majorHAnsi" w:cs="Times New Roman"/>
        </w:rPr>
        <w:t xml:space="preserve">Termin wykonania zamówienia: </w:t>
      </w:r>
      <w:r w:rsidR="001422FA" w:rsidRPr="009F5528">
        <w:rPr>
          <w:rFonts w:asciiTheme="majorHAnsi" w:eastAsia="Times New Roman" w:hAnsiTheme="majorHAnsi" w:cs="Times New Roman"/>
          <w:b/>
        </w:rPr>
        <w:t xml:space="preserve">od dnia </w:t>
      </w:r>
      <w:r w:rsidR="004530E6">
        <w:rPr>
          <w:rFonts w:asciiTheme="majorHAnsi" w:eastAsia="Times New Roman" w:hAnsiTheme="majorHAnsi" w:cs="Times New Roman"/>
          <w:b/>
        </w:rPr>
        <w:t>01.01.2022</w:t>
      </w:r>
      <w:r w:rsidR="001422FA" w:rsidRPr="009F5528">
        <w:rPr>
          <w:rFonts w:asciiTheme="majorHAnsi" w:eastAsia="Times New Roman" w:hAnsiTheme="majorHAnsi" w:cs="Times New Roman"/>
          <w:b/>
        </w:rPr>
        <w:t xml:space="preserve"> r. do dnia </w:t>
      </w:r>
      <w:r w:rsidR="004530E6">
        <w:rPr>
          <w:rFonts w:asciiTheme="majorHAnsi" w:eastAsia="Times New Roman" w:hAnsiTheme="majorHAnsi" w:cs="Times New Roman"/>
          <w:b/>
        </w:rPr>
        <w:t>31.12.2022</w:t>
      </w:r>
      <w:r w:rsidRPr="009F5528">
        <w:rPr>
          <w:rFonts w:asciiTheme="majorHAnsi" w:eastAsia="Times New Roman" w:hAnsiTheme="majorHAnsi" w:cs="Times New Roman"/>
          <w:b/>
        </w:rPr>
        <w:t xml:space="preserve"> r.</w:t>
      </w:r>
    </w:p>
    <w:p w14:paraId="46712339" w14:textId="77777777" w:rsidR="00083C0D" w:rsidRPr="009F5528" w:rsidRDefault="00083C0D" w:rsidP="00083C0D">
      <w:pPr>
        <w:widowControl w:val="0"/>
        <w:spacing w:after="0" w:line="240" w:lineRule="auto"/>
        <w:jc w:val="both"/>
        <w:rPr>
          <w:rFonts w:asciiTheme="majorHAnsi" w:eastAsia="Times New Roman" w:hAnsiTheme="majorHAnsi" w:cs="Times New Roman"/>
        </w:rPr>
      </w:pPr>
      <w:r w:rsidRPr="009F5528">
        <w:rPr>
          <w:rFonts w:asciiTheme="majorHAnsi" w:eastAsia="Times New Roman" w:hAnsiTheme="majorHAnsi" w:cs="Times New Roman"/>
        </w:rPr>
        <w:t xml:space="preserve">Termin związania ofertą i warunki płatności </w:t>
      </w:r>
      <w:r w:rsidRPr="009F5528">
        <w:rPr>
          <w:rFonts w:asciiTheme="majorHAnsi" w:eastAsia="Times New Roman" w:hAnsiTheme="majorHAnsi" w:cs="Times New Roman"/>
          <w:b/>
        </w:rPr>
        <w:t>zgodne z postanowieniami zapytania ofertowego</w:t>
      </w:r>
    </w:p>
    <w:p w14:paraId="7D610F67" w14:textId="77777777" w:rsidR="00083C0D" w:rsidRPr="009F5528" w:rsidRDefault="00083C0D" w:rsidP="00083C0D">
      <w:pPr>
        <w:suppressAutoHyphens/>
        <w:spacing w:after="0" w:line="240" w:lineRule="auto"/>
        <w:jc w:val="both"/>
        <w:rPr>
          <w:rFonts w:asciiTheme="majorHAnsi" w:eastAsia="Times New Roman" w:hAnsiTheme="majorHAnsi" w:cs="Times New Roman"/>
          <w:lang w:eastAsia="ar-SA"/>
        </w:rPr>
      </w:pPr>
    </w:p>
    <w:tbl>
      <w:tblPr>
        <w:tblW w:w="9333" w:type="dxa"/>
        <w:jc w:val="center"/>
        <w:tblLayout w:type="fixed"/>
        <w:tblCellMar>
          <w:left w:w="70" w:type="dxa"/>
          <w:right w:w="70" w:type="dxa"/>
        </w:tblCellMar>
        <w:tblLook w:val="04A0" w:firstRow="1" w:lastRow="0" w:firstColumn="1" w:lastColumn="0" w:noHBand="0" w:noVBand="1"/>
      </w:tblPr>
      <w:tblGrid>
        <w:gridCol w:w="4664"/>
        <w:gridCol w:w="275"/>
        <w:gridCol w:w="1921"/>
        <w:gridCol w:w="11"/>
        <w:gridCol w:w="2462"/>
      </w:tblGrid>
      <w:tr w:rsidR="00083C0D" w:rsidRPr="009F5528" w14:paraId="794E8781" w14:textId="77777777" w:rsidTr="00991B6A">
        <w:trPr>
          <w:trHeight w:val="242"/>
          <w:jc w:val="center"/>
        </w:trPr>
        <w:tc>
          <w:tcPr>
            <w:tcW w:w="9333" w:type="dxa"/>
            <w:gridSpan w:val="5"/>
            <w:tcBorders>
              <w:top w:val="double" w:sz="6" w:space="0" w:color="auto"/>
              <w:left w:val="double" w:sz="6" w:space="0" w:color="000000"/>
              <w:bottom w:val="double" w:sz="6" w:space="0" w:color="auto"/>
              <w:right w:val="double" w:sz="6" w:space="0" w:color="000000"/>
            </w:tcBorders>
            <w:shd w:val="clear" w:color="auto" w:fill="D9D9D9" w:themeFill="background1" w:themeFillShade="D9"/>
            <w:vAlign w:val="center"/>
          </w:tcPr>
          <w:p w14:paraId="0F98F07C" w14:textId="77777777" w:rsidR="00083C0D" w:rsidRPr="009F5528" w:rsidRDefault="00083C0D" w:rsidP="00083C0D">
            <w:pPr>
              <w:suppressAutoHyphens/>
              <w:spacing w:after="0" w:line="240" w:lineRule="auto"/>
              <w:jc w:val="center"/>
              <w:rPr>
                <w:rFonts w:asciiTheme="majorHAnsi" w:eastAsia="Times New Roman" w:hAnsiTheme="majorHAnsi" w:cs="Times New Roman"/>
                <w:sz w:val="20"/>
                <w:szCs w:val="20"/>
                <w:lang w:eastAsia="pl-PL"/>
              </w:rPr>
            </w:pPr>
            <w:bookmarkStart w:id="184" w:name="_Hlk88058318"/>
            <w:r w:rsidRPr="009F5528">
              <w:rPr>
                <w:rFonts w:asciiTheme="majorHAnsi" w:eastAsia="Times New Roman" w:hAnsiTheme="majorHAnsi" w:cs="Times New Roman"/>
                <w:b/>
                <w:bCs/>
                <w:sz w:val="20"/>
                <w:szCs w:val="20"/>
                <w:lang w:eastAsia="pl-PL"/>
              </w:rPr>
              <w:t>FORMULARZ CENOWY DOTYCZĄCY CZĘŚCI I ZAMÓWIENIA</w:t>
            </w:r>
          </w:p>
        </w:tc>
      </w:tr>
      <w:tr w:rsidR="00083C0D" w:rsidRPr="009F5528" w14:paraId="5314D6C1" w14:textId="77777777" w:rsidTr="00991B6A">
        <w:trPr>
          <w:trHeight w:val="242"/>
          <w:jc w:val="center"/>
        </w:trPr>
        <w:tc>
          <w:tcPr>
            <w:tcW w:w="4939" w:type="dxa"/>
            <w:gridSpan w:val="2"/>
            <w:tcBorders>
              <w:top w:val="double" w:sz="6" w:space="0" w:color="auto"/>
              <w:left w:val="double" w:sz="6" w:space="0" w:color="000000"/>
              <w:bottom w:val="single" w:sz="4" w:space="0" w:color="auto"/>
              <w:right w:val="single" w:sz="4" w:space="0" w:color="auto"/>
            </w:tcBorders>
            <w:shd w:val="clear" w:color="auto" w:fill="D9D9D9" w:themeFill="background1" w:themeFillShade="D9"/>
            <w:vAlign w:val="center"/>
          </w:tcPr>
          <w:p w14:paraId="54B1647C" w14:textId="77777777" w:rsidR="00083C0D" w:rsidRPr="009F5528" w:rsidRDefault="00083C0D" w:rsidP="00083C0D">
            <w:pPr>
              <w:suppressAutoHyphens/>
              <w:spacing w:after="0" w:line="240" w:lineRule="auto"/>
              <w:jc w:val="center"/>
              <w:rPr>
                <w:rFonts w:asciiTheme="majorHAnsi" w:eastAsia="Times New Roman" w:hAnsiTheme="majorHAnsi" w:cs="Times New Roman"/>
                <w:b/>
                <w:sz w:val="20"/>
                <w:szCs w:val="20"/>
                <w:lang w:eastAsia="pl-PL"/>
              </w:rPr>
            </w:pPr>
            <w:r w:rsidRPr="009F5528">
              <w:rPr>
                <w:rFonts w:asciiTheme="majorHAnsi" w:eastAsia="Times New Roman" w:hAnsiTheme="majorHAnsi" w:cs="Times New Roman"/>
                <w:b/>
                <w:sz w:val="20"/>
                <w:szCs w:val="20"/>
                <w:lang w:eastAsia="pl-PL"/>
              </w:rPr>
              <w:t>Przedmiot ubezpieczenia</w:t>
            </w:r>
          </w:p>
        </w:tc>
        <w:tc>
          <w:tcPr>
            <w:tcW w:w="1921" w:type="dxa"/>
            <w:tcBorders>
              <w:top w:val="double" w:sz="6" w:space="0" w:color="auto"/>
              <w:left w:val="nil"/>
              <w:bottom w:val="single" w:sz="4" w:space="0" w:color="auto"/>
              <w:right w:val="single" w:sz="4" w:space="0" w:color="000000"/>
            </w:tcBorders>
            <w:shd w:val="clear" w:color="auto" w:fill="D9D9D9" w:themeFill="background1" w:themeFillShade="D9"/>
            <w:noWrap/>
            <w:vAlign w:val="center"/>
          </w:tcPr>
          <w:p w14:paraId="3468D65E" w14:textId="77777777" w:rsidR="00083C0D" w:rsidRPr="009F5528" w:rsidRDefault="00083C0D" w:rsidP="00083C0D">
            <w:pPr>
              <w:suppressAutoHyphens/>
              <w:spacing w:after="0" w:line="240" w:lineRule="auto"/>
              <w:jc w:val="center"/>
              <w:rPr>
                <w:rFonts w:asciiTheme="majorHAnsi" w:eastAsia="Times New Roman" w:hAnsiTheme="majorHAnsi" w:cs="Times New Roman"/>
                <w:b/>
                <w:sz w:val="20"/>
                <w:szCs w:val="20"/>
                <w:lang w:eastAsia="pl-PL"/>
              </w:rPr>
            </w:pPr>
            <w:r w:rsidRPr="009F5528">
              <w:rPr>
                <w:rFonts w:asciiTheme="majorHAnsi" w:eastAsia="Times New Roman" w:hAnsiTheme="majorHAnsi" w:cs="Times New Roman"/>
                <w:b/>
                <w:sz w:val="20"/>
                <w:szCs w:val="20"/>
                <w:lang w:eastAsia="pl-PL"/>
              </w:rPr>
              <w:t>Suma ubezpieczenia</w:t>
            </w:r>
          </w:p>
          <w:p w14:paraId="34F4AE83" w14:textId="77777777" w:rsidR="00083C0D" w:rsidRPr="009F5528" w:rsidRDefault="00083C0D" w:rsidP="00083C0D">
            <w:pPr>
              <w:suppressAutoHyphens/>
              <w:spacing w:after="0" w:line="240" w:lineRule="auto"/>
              <w:jc w:val="center"/>
              <w:rPr>
                <w:rFonts w:asciiTheme="majorHAnsi" w:eastAsia="Times New Roman" w:hAnsiTheme="majorHAnsi" w:cs="Times New Roman"/>
                <w:b/>
                <w:sz w:val="20"/>
                <w:szCs w:val="20"/>
                <w:lang w:eastAsia="pl-PL"/>
              </w:rPr>
            </w:pPr>
            <w:r w:rsidRPr="009F5528">
              <w:rPr>
                <w:rFonts w:asciiTheme="majorHAnsi" w:eastAsia="Times New Roman" w:hAnsiTheme="majorHAnsi" w:cs="Times New Roman"/>
                <w:b/>
                <w:sz w:val="20"/>
                <w:szCs w:val="20"/>
                <w:lang w:eastAsia="pl-PL"/>
              </w:rPr>
              <w:t>w zł</w:t>
            </w:r>
          </w:p>
        </w:tc>
        <w:tc>
          <w:tcPr>
            <w:tcW w:w="2473" w:type="dxa"/>
            <w:gridSpan w:val="2"/>
            <w:tcBorders>
              <w:top w:val="double" w:sz="6" w:space="0" w:color="auto"/>
              <w:left w:val="nil"/>
              <w:bottom w:val="single" w:sz="4" w:space="0" w:color="auto"/>
              <w:right w:val="double" w:sz="6" w:space="0" w:color="000000"/>
            </w:tcBorders>
            <w:shd w:val="clear" w:color="auto" w:fill="D9D9D9" w:themeFill="background1" w:themeFillShade="D9"/>
            <w:vAlign w:val="center"/>
          </w:tcPr>
          <w:p w14:paraId="29D7B3AE" w14:textId="51F79374" w:rsidR="00083C0D" w:rsidRPr="009F5528" w:rsidRDefault="00083C0D" w:rsidP="00083C0D">
            <w:pPr>
              <w:suppressAutoHyphens/>
              <w:spacing w:after="0" w:line="240" w:lineRule="auto"/>
              <w:jc w:val="center"/>
              <w:rPr>
                <w:rFonts w:asciiTheme="majorHAnsi" w:eastAsia="Times New Roman" w:hAnsiTheme="majorHAnsi" w:cs="Times New Roman"/>
                <w:b/>
                <w:sz w:val="20"/>
                <w:szCs w:val="20"/>
                <w:lang w:eastAsia="pl-PL"/>
              </w:rPr>
            </w:pPr>
            <w:r w:rsidRPr="009F5528">
              <w:rPr>
                <w:rFonts w:asciiTheme="majorHAnsi" w:eastAsia="Times New Roman" w:hAnsiTheme="majorHAnsi" w:cs="Times New Roman"/>
                <w:b/>
                <w:sz w:val="20"/>
                <w:szCs w:val="20"/>
                <w:lang w:eastAsia="pl-PL"/>
              </w:rPr>
              <w:t>Składka za cały okres zamówienia (</w:t>
            </w:r>
            <w:r w:rsidR="004530E6">
              <w:rPr>
                <w:rFonts w:asciiTheme="majorHAnsi" w:eastAsia="Times New Roman" w:hAnsiTheme="majorHAnsi" w:cs="Times New Roman"/>
                <w:b/>
                <w:sz w:val="20"/>
                <w:szCs w:val="20"/>
                <w:lang w:eastAsia="pl-PL"/>
              </w:rPr>
              <w:t xml:space="preserve">12 </w:t>
            </w:r>
            <w:r w:rsidRPr="009F5528">
              <w:rPr>
                <w:rFonts w:asciiTheme="majorHAnsi" w:eastAsia="Times New Roman" w:hAnsiTheme="majorHAnsi" w:cs="Times New Roman"/>
                <w:b/>
                <w:sz w:val="20"/>
                <w:szCs w:val="20"/>
                <w:lang w:eastAsia="pl-PL"/>
              </w:rPr>
              <w:t>miesi</w:t>
            </w:r>
            <w:r w:rsidR="004530E6">
              <w:rPr>
                <w:rFonts w:asciiTheme="majorHAnsi" w:eastAsia="Times New Roman" w:hAnsiTheme="majorHAnsi" w:cs="Times New Roman"/>
                <w:b/>
                <w:sz w:val="20"/>
                <w:szCs w:val="20"/>
                <w:lang w:eastAsia="pl-PL"/>
              </w:rPr>
              <w:t>ęcy</w:t>
            </w:r>
            <w:r w:rsidRPr="009F5528">
              <w:rPr>
                <w:rFonts w:asciiTheme="majorHAnsi" w:eastAsia="Times New Roman" w:hAnsiTheme="majorHAnsi" w:cs="Times New Roman"/>
                <w:b/>
                <w:sz w:val="20"/>
                <w:szCs w:val="20"/>
                <w:lang w:eastAsia="pl-PL"/>
              </w:rPr>
              <w:t>)</w:t>
            </w:r>
          </w:p>
        </w:tc>
      </w:tr>
      <w:tr w:rsidR="00083C0D" w:rsidRPr="009F5528" w14:paraId="729D08D4" w14:textId="77777777" w:rsidTr="00991B6A">
        <w:trPr>
          <w:trHeight w:val="252"/>
          <w:jc w:val="center"/>
        </w:trPr>
        <w:tc>
          <w:tcPr>
            <w:tcW w:w="9333" w:type="dxa"/>
            <w:gridSpan w:val="5"/>
            <w:tcBorders>
              <w:top w:val="single" w:sz="4" w:space="0" w:color="auto"/>
              <w:left w:val="double" w:sz="6" w:space="0" w:color="000000"/>
              <w:bottom w:val="single" w:sz="4" w:space="0" w:color="auto"/>
              <w:right w:val="double" w:sz="6" w:space="0" w:color="000000"/>
            </w:tcBorders>
            <w:shd w:val="clear" w:color="auto" w:fill="D9D9D9" w:themeFill="background1" w:themeFillShade="D9"/>
            <w:vAlign w:val="center"/>
          </w:tcPr>
          <w:p w14:paraId="617F7AF6" w14:textId="77777777" w:rsidR="00083C0D" w:rsidRPr="009F5528" w:rsidRDefault="00083C0D" w:rsidP="007C4536">
            <w:pPr>
              <w:numPr>
                <w:ilvl w:val="1"/>
                <w:numId w:val="85"/>
              </w:numPr>
              <w:suppressAutoHyphens/>
              <w:spacing w:after="0" w:line="240" w:lineRule="auto"/>
              <w:jc w:val="center"/>
              <w:rPr>
                <w:rFonts w:asciiTheme="majorHAnsi" w:eastAsia="Times New Roman" w:hAnsiTheme="majorHAnsi" w:cs="Times New Roman"/>
                <w:b/>
                <w:bCs/>
                <w:sz w:val="20"/>
                <w:szCs w:val="20"/>
                <w:lang w:eastAsia="pl-PL"/>
              </w:rPr>
            </w:pPr>
            <w:r w:rsidRPr="009F5528">
              <w:rPr>
                <w:rFonts w:asciiTheme="majorHAnsi" w:eastAsia="Times New Roman" w:hAnsiTheme="majorHAnsi" w:cs="Times New Roman"/>
                <w:b/>
                <w:bCs/>
                <w:sz w:val="20"/>
                <w:szCs w:val="20"/>
                <w:lang w:eastAsia="pl-PL"/>
              </w:rPr>
              <w:t>Ubezpieczenie mienia systemem od wszystkich ryzyk</w:t>
            </w:r>
          </w:p>
        </w:tc>
      </w:tr>
      <w:tr w:rsidR="00083C0D" w:rsidRPr="009F5528" w14:paraId="677F5B03" w14:textId="77777777" w:rsidTr="00991B6A">
        <w:trPr>
          <w:trHeight w:val="282"/>
          <w:jc w:val="center"/>
        </w:trPr>
        <w:tc>
          <w:tcPr>
            <w:tcW w:w="4939" w:type="dxa"/>
            <w:gridSpan w:val="2"/>
            <w:tcBorders>
              <w:top w:val="nil"/>
              <w:left w:val="double" w:sz="6" w:space="0" w:color="000000"/>
              <w:bottom w:val="single" w:sz="4" w:space="0" w:color="auto"/>
              <w:right w:val="single" w:sz="4" w:space="0" w:color="auto"/>
            </w:tcBorders>
            <w:shd w:val="clear" w:color="auto" w:fill="auto"/>
            <w:vAlign w:val="center"/>
          </w:tcPr>
          <w:p w14:paraId="0D68A893" w14:textId="1CF6C7A2" w:rsidR="00083C0D" w:rsidRPr="009F5528" w:rsidRDefault="00083C0D" w:rsidP="00083C0D">
            <w:pPr>
              <w:suppressAutoHyphens/>
              <w:spacing w:after="0" w:line="240" w:lineRule="auto"/>
              <w:rPr>
                <w:rFonts w:asciiTheme="majorHAnsi" w:eastAsia="Times New Roman" w:hAnsiTheme="majorHAnsi" w:cs="Times New Roman"/>
                <w:color w:val="000000" w:themeColor="text1"/>
                <w:sz w:val="20"/>
                <w:szCs w:val="20"/>
                <w:lang w:eastAsia="pl-PL"/>
              </w:rPr>
            </w:pPr>
            <w:r w:rsidRPr="009F5528">
              <w:rPr>
                <w:rFonts w:asciiTheme="majorHAnsi" w:eastAsia="Times New Roman" w:hAnsiTheme="majorHAnsi" w:cs="Times New Roman"/>
                <w:color w:val="000000" w:themeColor="text1"/>
                <w:sz w:val="20"/>
                <w:szCs w:val="20"/>
                <w:lang w:eastAsia="pl-PL"/>
              </w:rPr>
              <w:t xml:space="preserve">Budynki </w:t>
            </w:r>
          </w:p>
        </w:tc>
        <w:tc>
          <w:tcPr>
            <w:tcW w:w="1921" w:type="dxa"/>
            <w:tcBorders>
              <w:top w:val="nil"/>
              <w:left w:val="nil"/>
              <w:bottom w:val="single" w:sz="4" w:space="0" w:color="auto"/>
              <w:right w:val="single" w:sz="4" w:space="0" w:color="auto"/>
            </w:tcBorders>
            <w:shd w:val="clear" w:color="auto" w:fill="auto"/>
            <w:noWrap/>
            <w:vAlign w:val="center"/>
          </w:tcPr>
          <w:p w14:paraId="0317D71D" w14:textId="4CD2DE21" w:rsidR="00083C0D" w:rsidRPr="009F5528" w:rsidRDefault="007C1FB4" w:rsidP="00083C0D">
            <w:pPr>
              <w:suppressAutoHyphens/>
              <w:spacing w:after="0" w:line="240" w:lineRule="auto"/>
              <w:jc w:val="right"/>
              <w:rPr>
                <w:rFonts w:asciiTheme="majorHAnsi" w:eastAsia="Times New Roman" w:hAnsiTheme="majorHAnsi" w:cs="Times New Roman"/>
                <w:color w:val="000000" w:themeColor="text1"/>
                <w:sz w:val="20"/>
                <w:szCs w:val="20"/>
                <w:lang w:eastAsia="ar-SA"/>
              </w:rPr>
            </w:pPr>
            <w:r>
              <w:rPr>
                <w:rFonts w:asciiTheme="majorHAnsi" w:eastAsia="Times New Roman" w:hAnsiTheme="majorHAnsi" w:cs="Times New Roman"/>
                <w:color w:val="000000" w:themeColor="text1"/>
                <w:sz w:val="20"/>
                <w:szCs w:val="20"/>
                <w:lang w:eastAsia="ar-SA"/>
              </w:rPr>
              <w:t>15 707 988,70 zł</w:t>
            </w:r>
            <w:r w:rsidR="003F69C2" w:rsidRPr="009F5528">
              <w:rPr>
                <w:rFonts w:asciiTheme="majorHAnsi" w:eastAsia="Times New Roman" w:hAnsiTheme="majorHAnsi" w:cs="Times New Roman"/>
                <w:color w:val="000000" w:themeColor="text1"/>
                <w:sz w:val="20"/>
                <w:szCs w:val="20"/>
                <w:lang w:eastAsia="ar-SA"/>
              </w:rPr>
              <w:t xml:space="preserve"> </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44A4207E" w14:textId="77777777" w:rsidR="00083C0D" w:rsidRPr="009F5528" w:rsidRDefault="00083C0D" w:rsidP="00083C0D">
            <w:pPr>
              <w:suppressAutoHyphens/>
              <w:spacing w:after="0" w:line="240" w:lineRule="auto"/>
              <w:jc w:val="right"/>
              <w:rPr>
                <w:rFonts w:asciiTheme="majorHAnsi" w:eastAsia="Times New Roman" w:hAnsiTheme="majorHAnsi" w:cs="Times New Roman"/>
                <w:sz w:val="20"/>
                <w:szCs w:val="20"/>
                <w:lang w:eastAsia="pl-PL"/>
              </w:rPr>
            </w:pPr>
          </w:p>
        </w:tc>
      </w:tr>
      <w:tr w:rsidR="00083C0D" w:rsidRPr="009F5528" w14:paraId="16C7B82C" w14:textId="77777777" w:rsidTr="00991B6A">
        <w:trPr>
          <w:trHeight w:val="272"/>
          <w:jc w:val="center"/>
        </w:trPr>
        <w:tc>
          <w:tcPr>
            <w:tcW w:w="4939" w:type="dxa"/>
            <w:gridSpan w:val="2"/>
            <w:tcBorders>
              <w:top w:val="single" w:sz="4" w:space="0" w:color="auto"/>
              <w:left w:val="double" w:sz="6" w:space="0" w:color="000000"/>
              <w:bottom w:val="single" w:sz="4" w:space="0" w:color="auto"/>
              <w:right w:val="single" w:sz="4" w:space="0" w:color="auto"/>
            </w:tcBorders>
            <w:shd w:val="clear" w:color="auto" w:fill="auto"/>
            <w:vAlign w:val="center"/>
          </w:tcPr>
          <w:p w14:paraId="1BD37FBF" w14:textId="3CF3BADC" w:rsidR="00083C0D" w:rsidRPr="009F5528" w:rsidRDefault="007C1FB4" w:rsidP="00083C0D">
            <w:pPr>
              <w:suppressAutoHyphens/>
              <w:spacing w:after="0" w:line="240" w:lineRule="auto"/>
              <w:rPr>
                <w:rFonts w:asciiTheme="majorHAnsi" w:eastAsia="Times New Roman" w:hAnsiTheme="majorHAnsi" w:cs="Times New Roman"/>
                <w:color w:val="000000" w:themeColor="text1"/>
                <w:sz w:val="20"/>
                <w:szCs w:val="20"/>
                <w:lang w:eastAsia="pl-PL"/>
              </w:rPr>
            </w:pPr>
            <w:r>
              <w:rPr>
                <w:rFonts w:asciiTheme="majorHAnsi" w:eastAsia="Times New Roman" w:hAnsiTheme="majorHAnsi" w:cs="Times New Roman"/>
                <w:color w:val="000000" w:themeColor="text1"/>
                <w:sz w:val="20"/>
                <w:szCs w:val="20"/>
                <w:lang w:eastAsia="pl-PL"/>
              </w:rPr>
              <w:t>B</w:t>
            </w:r>
            <w:r w:rsidRPr="009F5528">
              <w:rPr>
                <w:rFonts w:asciiTheme="majorHAnsi" w:eastAsia="Times New Roman" w:hAnsiTheme="majorHAnsi" w:cs="Times New Roman"/>
                <w:color w:val="000000" w:themeColor="text1"/>
                <w:sz w:val="20"/>
                <w:szCs w:val="20"/>
                <w:lang w:eastAsia="pl-PL"/>
              </w:rPr>
              <w:t>udowle</w:t>
            </w:r>
          </w:p>
        </w:tc>
        <w:tc>
          <w:tcPr>
            <w:tcW w:w="1921" w:type="dxa"/>
            <w:tcBorders>
              <w:top w:val="single" w:sz="4" w:space="0" w:color="auto"/>
              <w:left w:val="nil"/>
              <w:bottom w:val="single" w:sz="4" w:space="0" w:color="auto"/>
              <w:right w:val="single" w:sz="4" w:space="0" w:color="auto"/>
            </w:tcBorders>
            <w:shd w:val="clear" w:color="auto" w:fill="auto"/>
            <w:noWrap/>
            <w:vAlign w:val="center"/>
          </w:tcPr>
          <w:p w14:paraId="1BD88D51" w14:textId="085006FC" w:rsidR="00083C0D" w:rsidRPr="009F5528" w:rsidRDefault="007C1FB4" w:rsidP="00083C0D">
            <w:pPr>
              <w:suppressAutoHyphens/>
              <w:spacing w:after="0" w:line="240" w:lineRule="auto"/>
              <w:jc w:val="right"/>
              <w:rPr>
                <w:rFonts w:asciiTheme="majorHAnsi" w:eastAsia="Times New Roman" w:hAnsiTheme="majorHAnsi" w:cs="Times New Roman"/>
                <w:color w:val="000000" w:themeColor="text1"/>
                <w:sz w:val="20"/>
                <w:szCs w:val="20"/>
                <w:lang w:eastAsia="ar-SA"/>
              </w:rPr>
            </w:pPr>
            <w:r>
              <w:rPr>
                <w:rFonts w:asciiTheme="majorHAnsi" w:eastAsia="Times New Roman" w:hAnsiTheme="majorHAnsi" w:cs="Times New Roman"/>
                <w:color w:val="000000" w:themeColor="text1"/>
                <w:sz w:val="20"/>
                <w:szCs w:val="20"/>
                <w:lang w:eastAsia="ar-SA"/>
              </w:rPr>
              <w:t>5 713 179,98 zł</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5DB2287A" w14:textId="77777777" w:rsidR="00083C0D" w:rsidRPr="009F5528" w:rsidRDefault="00083C0D" w:rsidP="00083C0D">
            <w:pPr>
              <w:suppressAutoHyphens/>
              <w:spacing w:after="0" w:line="240" w:lineRule="auto"/>
              <w:jc w:val="right"/>
              <w:rPr>
                <w:rFonts w:asciiTheme="majorHAnsi" w:eastAsia="Times New Roman" w:hAnsiTheme="majorHAnsi" w:cs="Times New Roman"/>
                <w:sz w:val="20"/>
                <w:szCs w:val="20"/>
                <w:highlight w:val="yellow"/>
                <w:lang w:eastAsia="pl-PL"/>
              </w:rPr>
            </w:pPr>
          </w:p>
        </w:tc>
      </w:tr>
      <w:tr w:rsidR="007C1FB4" w:rsidRPr="009F5528" w14:paraId="7AF97A99" w14:textId="77777777" w:rsidTr="00991B6A">
        <w:trPr>
          <w:trHeight w:val="272"/>
          <w:jc w:val="center"/>
        </w:trPr>
        <w:tc>
          <w:tcPr>
            <w:tcW w:w="4939" w:type="dxa"/>
            <w:gridSpan w:val="2"/>
            <w:tcBorders>
              <w:top w:val="single" w:sz="4" w:space="0" w:color="auto"/>
              <w:left w:val="double" w:sz="6" w:space="0" w:color="000000"/>
              <w:bottom w:val="single" w:sz="4" w:space="0" w:color="auto"/>
              <w:right w:val="single" w:sz="4" w:space="0" w:color="auto"/>
            </w:tcBorders>
            <w:shd w:val="clear" w:color="auto" w:fill="auto"/>
            <w:vAlign w:val="center"/>
          </w:tcPr>
          <w:p w14:paraId="17B63207" w14:textId="2CCD46FE" w:rsidR="007C1FB4" w:rsidRPr="009F5528" w:rsidRDefault="007C1FB4" w:rsidP="00083C0D">
            <w:pPr>
              <w:suppressAutoHyphens/>
              <w:spacing w:after="0" w:line="240" w:lineRule="auto"/>
              <w:rPr>
                <w:rFonts w:asciiTheme="majorHAnsi" w:eastAsia="Times New Roman" w:hAnsiTheme="majorHAnsi" w:cs="Times New Roman"/>
                <w:color w:val="000000" w:themeColor="text1"/>
                <w:sz w:val="20"/>
                <w:szCs w:val="20"/>
                <w:lang w:eastAsia="pl-PL"/>
              </w:rPr>
            </w:pPr>
            <w:r w:rsidRPr="009F5528">
              <w:rPr>
                <w:rFonts w:asciiTheme="majorHAnsi" w:eastAsia="Times New Roman" w:hAnsiTheme="majorHAnsi" w:cs="Times New Roman"/>
                <w:color w:val="000000" w:themeColor="text1"/>
                <w:sz w:val="20"/>
                <w:szCs w:val="20"/>
                <w:lang w:eastAsia="pl-PL"/>
              </w:rPr>
              <w:t>Maszyny, urządzenia, wyposażenie</w:t>
            </w:r>
          </w:p>
        </w:tc>
        <w:tc>
          <w:tcPr>
            <w:tcW w:w="1921" w:type="dxa"/>
            <w:tcBorders>
              <w:top w:val="single" w:sz="4" w:space="0" w:color="auto"/>
              <w:left w:val="nil"/>
              <w:bottom w:val="single" w:sz="4" w:space="0" w:color="auto"/>
              <w:right w:val="single" w:sz="4" w:space="0" w:color="auto"/>
            </w:tcBorders>
            <w:shd w:val="clear" w:color="auto" w:fill="auto"/>
            <w:noWrap/>
            <w:vAlign w:val="center"/>
          </w:tcPr>
          <w:p w14:paraId="43A9F46F" w14:textId="6A86FA20" w:rsidR="007C1FB4" w:rsidRPr="009F5528" w:rsidRDefault="007C1FB4" w:rsidP="00083C0D">
            <w:pPr>
              <w:suppressAutoHyphens/>
              <w:spacing w:after="0" w:line="240" w:lineRule="auto"/>
              <w:jc w:val="right"/>
              <w:rPr>
                <w:rFonts w:asciiTheme="majorHAnsi" w:eastAsia="Times New Roman" w:hAnsiTheme="majorHAnsi" w:cs="Times New Roman"/>
                <w:color w:val="000000" w:themeColor="text1"/>
                <w:sz w:val="20"/>
                <w:szCs w:val="20"/>
                <w:lang w:eastAsia="ar-SA"/>
              </w:rPr>
            </w:pPr>
            <w:bookmarkStart w:id="185" w:name="_GoBack"/>
            <w:r>
              <w:rPr>
                <w:rFonts w:asciiTheme="majorHAnsi" w:eastAsia="Times New Roman" w:hAnsiTheme="majorHAnsi" w:cs="Times New Roman"/>
                <w:color w:val="000000" w:themeColor="text1"/>
                <w:sz w:val="20"/>
                <w:szCs w:val="20"/>
                <w:lang w:eastAsia="ar-SA"/>
              </w:rPr>
              <w:t>3 734 771,</w:t>
            </w:r>
            <w:r w:rsidR="002C47BE">
              <w:rPr>
                <w:rFonts w:asciiTheme="majorHAnsi" w:eastAsia="Times New Roman" w:hAnsiTheme="majorHAnsi" w:cs="Times New Roman"/>
                <w:color w:val="000000" w:themeColor="text1"/>
                <w:sz w:val="20"/>
                <w:szCs w:val="20"/>
                <w:lang w:eastAsia="ar-SA"/>
              </w:rPr>
              <w:t>77 zł</w:t>
            </w:r>
            <w:bookmarkEnd w:id="185"/>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6A132182" w14:textId="77777777" w:rsidR="007C1FB4" w:rsidRPr="009F5528" w:rsidRDefault="007C1FB4" w:rsidP="00083C0D">
            <w:pPr>
              <w:suppressAutoHyphens/>
              <w:spacing w:after="0" w:line="240" w:lineRule="auto"/>
              <w:jc w:val="right"/>
              <w:rPr>
                <w:rFonts w:asciiTheme="majorHAnsi" w:eastAsia="Times New Roman" w:hAnsiTheme="majorHAnsi" w:cs="Times New Roman"/>
                <w:sz w:val="20"/>
                <w:szCs w:val="20"/>
                <w:highlight w:val="yellow"/>
                <w:lang w:eastAsia="pl-PL"/>
              </w:rPr>
            </w:pPr>
          </w:p>
        </w:tc>
      </w:tr>
      <w:tr w:rsidR="00083C0D" w:rsidRPr="009F5528" w14:paraId="703FC59E" w14:textId="77777777" w:rsidTr="00991B6A">
        <w:trPr>
          <w:trHeight w:val="272"/>
          <w:jc w:val="center"/>
        </w:trPr>
        <w:tc>
          <w:tcPr>
            <w:tcW w:w="9333" w:type="dxa"/>
            <w:gridSpan w:val="5"/>
            <w:tcBorders>
              <w:top w:val="single" w:sz="4" w:space="0" w:color="auto"/>
              <w:left w:val="double" w:sz="6" w:space="0" w:color="000000"/>
              <w:bottom w:val="single" w:sz="4" w:space="0" w:color="auto"/>
              <w:right w:val="double" w:sz="6" w:space="0" w:color="000000"/>
            </w:tcBorders>
            <w:shd w:val="clear" w:color="auto" w:fill="D9D9D9" w:themeFill="background1" w:themeFillShade="D9"/>
            <w:vAlign w:val="center"/>
          </w:tcPr>
          <w:p w14:paraId="06F14063" w14:textId="77777777" w:rsidR="00083C0D" w:rsidRPr="009F5528" w:rsidRDefault="00083C0D" w:rsidP="00083C0D">
            <w:pPr>
              <w:suppressAutoHyphens/>
              <w:spacing w:after="0" w:line="240" w:lineRule="auto"/>
              <w:jc w:val="center"/>
              <w:rPr>
                <w:rFonts w:asciiTheme="majorHAnsi" w:eastAsia="Times New Roman" w:hAnsiTheme="majorHAnsi" w:cs="Times New Roman"/>
                <w:sz w:val="20"/>
                <w:szCs w:val="20"/>
                <w:lang w:eastAsia="pl-PL"/>
              </w:rPr>
            </w:pPr>
            <w:r w:rsidRPr="009F5528">
              <w:rPr>
                <w:rFonts w:asciiTheme="majorHAnsi" w:eastAsia="Times New Roman" w:hAnsiTheme="majorHAnsi" w:cs="Times New Roman"/>
                <w:sz w:val="20"/>
                <w:szCs w:val="20"/>
                <w:lang w:eastAsia="pl-PL"/>
              </w:rPr>
              <w:t>Pozostały przedmiot ubezpieczenia systemem pierwszego ryzyka</w:t>
            </w:r>
            <w:r w:rsidR="003F69C2" w:rsidRPr="009F5528">
              <w:rPr>
                <w:rFonts w:asciiTheme="majorHAnsi" w:eastAsia="Times New Roman" w:hAnsiTheme="majorHAnsi" w:cs="Times New Roman"/>
                <w:sz w:val="20"/>
                <w:szCs w:val="20"/>
                <w:lang w:eastAsia="pl-PL"/>
              </w:rPr>
              <w:t xml:space="preserve"> </w:t>
            </w:r>
          </w:p>
        </w:tc>
      </w:tr>
      <w:tr w:rsidR="007C1FB4" w:rsidRPr="009F5528" w14:paraId="094FBD07" w14:textId="77777777" w:rsidTr="00991B6A">
        <w:trPr>
          <w:trHeight w:val="255"/>
          <w:jc w:val="center"/>
        </w:trPr>
        <w:tc>
          <w:tcPr>
            <w:tcW w:w="4939" w:type="dxa"/>
            <w:gridSpan w:val="2"/>
            <w:tcBorders>
              <w:top w:val="single" w:sz="4" w:space="0" w:color="auto"/>
              <w:left w:val="double" w:sz="6" w:space="0" w:color="000000"/>
              <w:bottom w:val="single" w:sz="4" w:space="0" w:color="auto"/>
              <w:right w:val="single" w:sz="4" w:space="0" w:color="auto"/>
            </w:tcBorders>
            <w:shd w:val="clear" w:color="auto" w:fill="auto"/>
          </w:tcPr>
          <w:p w14:paraId="598D2C51" w14:textId="6D522ED0" w:rsidR="007C1FB4" w:rsidRPr="007C1FB4" w:rsidRDefault="007C1FB4" w:rsidP="007C1FB4">
            <w:pPr>
              <w:widowControl w:val="0"/>
              <w:spacing w:after="0" w:line="240" w:lineRule="auto"/>
              <w:rPr>
                <w:rFonts w:asciiTheme="majorHAnsi" w:eastAsia="Times New Roman" w:hAnsiTheme="majorHAnsi" w:cs="Times New Roman"/>
                <w:sz w:val="20"/>
                <w:szCs w:val="20"/>
                <w:lang w:eastAsia="pl-PL"/>
              </w:rPr>
            </w:pPr>
            <w:r w:rsidRPr="007C1FB4">
              <w:rPr>
                <w:rFonts w:asciiTheme="majorHAnsi" w:hAnsiTheme="majorHAnsi"/>
                <w:sz w:val="20"/>
                <w:szCs w:val="20"/>
              </w:rPr>
              <w:t>Nakłady inwestycyjne / adaptacyjne</w:t>
            </w:r>
          </w:p>
        </w:tc>
        <w:tc>
          <w:tcPr>
            <w:tcW w:w="1921" w:type="dxa"/>
            <w:tcBorders>
              <w:top w:val="single" w:sz="4" w:space="0" w:color="auto"/>
              <w:left w:val="nil"/>
              <w:bottom w:val="single" w:sz="4" w:space="0" w:color="auto"/>
              <w:right w:val="single" w:sz="4" w:space="0" w:color="auto"/>
            </w:tcBorders>
            <w:shd w:val="clear" w:color="auto" w:fill="auto"/>
            <w:noWrap/>
          </w:tcPr>
          <w:p w14:paraId="17EA0B40" w14:textId="59426E56" w:rsidR="007C1FB4" w:rsidRPr="007C1FB4" w:rsidRDefault="007C1FB4" w:rsidP="007C1FB4">
            <w:pPr>
              <w:suppressAutoHyphens/>
              <w:spacing w:after="0" w:line="240" w:lineRule="auto"/>
              <w:jc w:val="right"/>
              <w:rPr>
                <w:rFonts w:asciiTheme="majorHAnsi" w:eastAsia="Times New Roman" w:hAnsiTheme="majorHAnsi" w:cs="Times New Roman"/>
                <w:sz w:val="20"/>
                <w:szCs w:val="20"/>
                <w:lang w:eastAsia="pl-PL"/>
              </w:rPr>
            </w:pPr>
            <w:r w:rsidRPr="007C1FB4">
              <w:rPr>
                <w:rFonts w:asciiTheme="majorHAnsi" w:hAnsiTheme="majorHAnsi"/>
                <w:sz w:val="20"/>
                <w:szCs w:val="20"/>
              </w:rPr>
              <w:t>100 000,00 zł</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08BE5857" w14:textId="77777777" w:rsidR="007C1FB4" w:rsidRPr="009F5528" w:rsidRDefault="007C1FB4" w:rsidP="007C1FB4">
            <w:pPr>
              <w:suppressAutoHyphens/>
              <w:spacing w:after="0" w:line="240" w:lineRule="auto"/>
              <w:jc w:val="right"/>
              <w:rPr>
                <w:rFonts w:asciiTheme="majorHAnsi" w:eastAsia="Times New Roman" w:hAnsiTheme="majorHAnsi" w:cs="Times New Roman"/>
                <w:sz w:val="20"/>
                <w:szCs w:val="20"/>
                <w:lang w:eastAsia="pl-PL"/>
              </w:rPr>
            </w:pPr>
          </w:p>
        </w:tc>
      </w:tr>
      <w:tr w:rsidR="007C1FB4" w:rsidRPr="009F5528" w14:paraId="2FFBC4F5" w14:textId="77777777" w:rsidTr="00991B6A">
        <w:trPr>
          <w:trHeight w:val="70"/>
          <w:jc w:val="center"/>
        </w:trPr>
        <w:tc>
          <w:tcPr>
            <w:tcW w:w="4939" w:type="dxa"/>
            <w:gridSpan w:val="2"/>
            <w:tcBorders>
              <w:top w:val="single" w:sz="4" w:space="0" w:color="auto"/>
              <w:left w:val="double" w:sz="6" w:space="0" w:color="000000"/>
              <w:bottom w:val="single" w:sz="4" w:space="0" w:color="auto"/>
              <w:right w:val="single" w:sz="4" w:space="0" w:color="auto"/>
            </w:tcBorders>
            <w:shd w:val="clear" w:color="auto" w:fill="auto"/>
          </w:tcPr>
          <w:p w14:paraId="53136A97" w14:textId="778E2188" w:rsidR="007C1FB4" w:rsidRPr="007C1FB4" w:rsidRDefault="007C1FB4" w:rsidP="007C1FB4">
            <w:pPr>
              <w:widowControl w:val="0"/>
              <w:spacing w:after="0" w:line="240" w:lineRule="auto"/>
              <w:rPr>
                <w:rFonts w:asciiTheme="majorHAnsi" w:eastAsia="Times New Roman" w:hAnsiTheme="majorHAnsi" w:cs="Times New Roman"/>
                <w:sz w:val="20"/>
                <w:szCs w:val="20"/>
                <w:lang w:eastAsia="pl-PL"/>
              </w:rPr>
            </w:pPr>
            <w:r w:rsidRPr="007C1FB4">
              <w:rPr>
                <w:rFonts w:asciiTheme="majorHAnsi" w:hAnsiTheme="majorHAnsi"/>
                <w:sz w:val="20"/>
                <w:szCs w:val="20"/>
              </w:rPr>
              <w:t>Środki obrotowe</w:t>
            </w:r>
          </w:p>
        </w:tc>
        <w:tc>
          <w:tcPr>
            <w:tcW w:w="1921" w:type="dxa"/>
            <w:tcBorders>
              <w:top w:val="single" w:sz="4" w:space="0" w:color="auto"/>
              <w:left w:val="nil"/>
              <w:bottom w:val="single" w:sz="4" w:space="0" w:color="auto"/>
              <w:right w:val="single" w:sz="4" w:space="0" w:color="auto"/>
            </w:tcBorders>
            <w:shd w:val="clear" w:color="auto" w:fill="auto"/>
            <w:noWrap/>
          </w:tcPr>
          <w:p w14:paraId="2AED13C6" w14:textId="54BF4DF1" w:rsidR="007C1FB4" w:rsidRPr="007C1FB4" w:rsidRDefault="007C1FB4" w:rsidP="007C1FB4">
            <w:pPr>
              <w:suppressAutoHyphens/>
              <w:spacing w:after="0" w:line="240" w:lineRule="auto"/>
              <w:jc w:val="right"/>
              <w:rPr>
                <w:rFonts w:asciiTheme="majorHAnsi" w:eastAsia="Times New Roman" w:hAnsiTheme="majorHAnsi" w:cs="Times New Roman"/>
                <w:sz w:val="20"/>
                <w:szCs w:val="20"/>
                <w:lang w:eastAsia="pl-PL"/>
              </w:rPr>
            </w:pPr>
            <w:r w:rsidRPr="007C1FB4">
              <w:rPr>
                <w:rFonts w:asciiTheme="majorHAnsi" w:hAnsiTheme="majorHAnsi"/>
                <w:sz w:val="20"/>
                <w:szCs w:val="20"/>
              </w:rPr>
              <w:t>20 000,00 zł</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641C6280" w14:textId="77777777" w:rsidR="007C1FB4" w:rsidRPr="009F5528" w:rsidRDefault="007C1FB4" w:rsidP="007C1FB4">
            <w:pPr>
              <w:suppressAutoHyphens/>
              <w:spacing w:after="0" w:line="240" w:lineRule="auto"/>
              <w:jc w:val="right"/>
              <w:rPr>
                <w:rFonts w:asciiTheme="majorHAnsi" w:eastAsia="Times New Roman" w:hAnsiTheme="majorHAnsi" w:cs="Times New Roman"/>
                <w:sz w:val="20"/>
                <w:szCs w:val="20"/>
                <w:lang w:eastAsia="pl-PL"/>
              </w:rPr>
            </w:pPr>
          </w:p>
        </w:tc>
      </w:tr>
      <w:tr w:rsidR="007C1FB4" w:rsidRPr="009F5528" w14:paraId="1FB98534" w14:textId="77777777" w:rsidTr="00991B6A">
        <w:trPr>
          <w:trHeight w:val="70"/>
          <w:jc w:val="center"/>
        </w:trPr>
        <w:tc>
          <w:tcPr>
            <w:tcW w:w="4939" w:type="dxa"/>
            <w:gridSpan w:val="2"/>
            <w:tcBorders>
              <w:top w:val="single" w:sz="4" w:space="0" w:color="auto"/>
              <w:left w:val="double" w:sz="6" w:space="0" w:color="000000"/>
              <w:bottom w:val="single" w:sz="4" w:space="0" w:color="auto"/>
              <w:right w:val="single" w:sz="4" w:space="0" w:color="auto"/>
            </w:tcBorders>
            <w:shd w:val="clear" w:color="auto" w:fill="auto"/>
          </w:tcPr>
          <w:p w14:paraId="68BFB987" w14:textId="7931A2C8" w:rsidR="007C1FB4" w:rsidRPr="007C1FB4" w:rsidRDefault="007C1FB4" w:rsidP="007C1FB4">
            <w:pPr>
              <w:suppressAutoHyphens/>
              <w:spacing w:after="0" w:line="240" w:lineRule="auto"/>
              <w:rPr>
                <w:rFonts w:asciiTheme="majorHAnsi" w:eastAsia="Times New Roman" w:hAnsiTheme="majorHAnsi" w:cs="Times New Roman"/>
                <w:sz w:val="20"/>
                <w:szCs w:val="20"/>
                <w:lang w:eastAsia="pl-PL"/>
              </w:rPr>
            </w:pPr>
            <w:r w:rsidRPr="007C1FB4">
              <w:rPr>
                <w:rFonts w:asciiTheme="majorHAnsi" w:hAnsiTheme="majorHAnsi"/>
                <w:sz w:val="20"/>
                <w:szCs w:val="20"/>
              </w:rPr>
              <w:t>Środki niskocenne i mienie z konta 013</w:t>
            </w:r>
          </w:p>
        </w:tc>
        <w:tc>
          <w:tcPr>
            <w:tcW w:w="1921" w:type="dxa"/>
            <w:tcBorders>
              <w:top w:val="single" w:sz="4" w:space="0" w:color="auto"/>
              <w:left w:val="nil"/>
              <w:bottom w:val="single" w:sz="4" w:space="0" w:color="auto"/>
              <w:right w:val="single" w:sz="4" w:space="0" w:color="auto"/>
            </w:tcBorders>
            <w:shd w:val="clear" w:color="auto" w:fill="auto"/>
            <w:noWrap/>
          </w:tcPr>
          <w:p w14:paraId="1E3D57AC" w14:textId="04F5760E" w:rsidR="007C1FB4" w:rsidRPr="007C1FB4" w:rsidRDefault="007C1FB4" w:rsidP="007C1FB4">
            <w:pPr>
              <w:suppressAutoHyphens/>
              <w:spacing w:after="0" w:line="240" w:lineRule="auto"/>
              <w:jc w:val="right"/>
              <w:rPr>
                <w:rFonts w:asciiTheme="majorHAnsi" w:eastAsia="Times New Roman" w:hAnsiTheme="majorHAnsi" w:cs="Times New Roman"/>
                <w:sz w:val="20"/>
                <w:szCs w:val="20"/>
                <w:lang w:eastAsia="pl-PL"/>
              </w:rPr>
            </w:pPr>
            <w:r w:rsidRPr="007C1FB4">
              <w:rPr>
                <w:rFonts w:asciiTheme="majorHAnsi" w:hAnsiTheme="majorHAnsi"/>
                <w:sz w:val="20"/>
                <w:szCs w:val="20"/>
              </w:rPr>
              <w:t>100 000,00 zł</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32591CFB" w14:textId="77777777" w:rsidR="007C1FB4" w:rsidRPr="009F5528" w:rsidRDefault="007C1FB4" w:rsidP="007C1FB4">
            <w:pPr>
              <w:suppressAutoHyphens/>
              <w:spacing w:after="0" w:line="240" w:lineRule="auto"/>
              <w:jc w:val="right"/>
              <w:rPr>
                <w:rFonts w:asciiTheme="majorHAnsi" w:eastAsia="Times New Roman" w:hAnsiTheme="majorHAnsi" w:cs="Times New Roman"/>
                <w:sz w:val="20"/>
                <w:szCs w:val="20"/>
                <w:lang w:eastAsia="pl-PL"/>
              </w:rPr>
            </w:pPr>
          </w:p>
        </w:tc>
      </w:tr>
      <w:tr w:rsidR="007C1FB4" w:rsidRPr="009F5528" w14:paraId="5D2AFBBC" w14:textId="77777777" w:rsidTr="00991B6A">
        <w:trPr>
          <w:trHeight w:val="70"/>
          <w:jc w:val="center"/>
        </w:trPr>
        <w:tc>
          <w:tcPr>
            <w:tcW w:w="4939" w:type="dxa"/>
            <w:gridSpan w:val="2"/>
            <w:tcBorders>
              <w:top w:val="single" w:sz="4" w:space="0" w:color="auto"/>
              <w:left w:val="double" w:sz="6" w:space="0" w:color="000000"/>
              <w:bottom w:val="single" w:sz="4" w:space="0" w:color="auto"/>
              <w:right w:val="single" w:sz="4" w:space="0" w:color="auto"/>
            </w:tcBorders>
            <w:shd w:val="clear" w:color="auto" w:fill="auto"/>
          </w:tcPr>
          <w:p w14:paraId="2B37E253" w14:textId="48CD546B" w:rsidR="007C1FB4" w:rsidRPr="007C1FB4" w:rsidRDefault="007C1FB4" w:rsidP="007C1FB4">
            <w:pPr>
              <w:suppressAutoHyphens/>
              <w:spacing w:after="0" w:line="240" w:lineRule="auto"/>
              <w:rPr>
                <w:rFonts w:asciiTheme="majorHAnsi" w:eastAsia="Times New Roman" w:hAnsiTheme="majorHAnsi" w:cs="Times New Roman"/>
                <w:sz w:val="20"/>
                <w:szCs w:val="20"/>
                <w:lang w:eastAsia="pl-PL"/>
              </w:rPr>
            </w:pPr>
            <w:r w:rsidRPr="007C1FB4">
              <w:rPr>
                <w:rFonts w:asciiTheme="majorHAnsi" w:hAnsiTheme="majorHAnsi"/>
                <w:sz w:val="20"/>
                <w:szCs w:val="20"/>
              </w:rPr>
              <w:t xml:space="preserve">Zbiory biblioteczne i księgozbiory </w:t>
            </w:r>
          </w:p>
        </w:tc>
        <w:tc>
          <w:tcPr>
            <w:tcW w:w="1921" w:type="dxa"/>
            <w:tcBorders>
              <w:top w:val="single" w:sz="4" w:space="0" w:color="auto"/>
              <w:left w:val="nil"/>
              <w:bottom w:val="single" w:sz="4" w:space="0" w:color="auto"/>
              <w:right w:val="single" w:sz="4" w:space="0" w:color="auto"/>
            </w:tcBorders>
            <w:shd w:val="clear" w:color="auto" w:fill="auto"/>
            <w:noWrap/>
          </w:tcPr>
          <w:p w14:paraId="19F25A1A" w14:textId="28733C8D" w:rsidR="007C1FB4" w:rsidRPr="007C1FB4" w:rsidRDefault="007C1FB4" w:rsidP="007C1FB4">
            <w:pPr>
              <w:suppressAutoHyphens/>
              <w:spacing w:after="0" w:line="240" w:lineRule="auto"/>
              <w:jc w:val="right"/>
              <w:rPr>
                <w:rFonts w:asciiTheme="majorHAnsi" w:eastAsia="Times New Roman" w:hAnsiTheme="majorHAnsi" w:cs="Times New Roman"/>
                <w:sz w:val="20"/>
                <w:szCs w:val="20"/>
                <w:lang w:eastAsia="pl-PL"/>
              </w:rPr>
            </w:pPr>
            <w:r w:rsidRPr="007C1FB4">
              <w:rPr>
                <w:rFonts w:asciiTheme="majorHAnsi" w:hAnsiTheme="majorHAnsi"/>
                <w:sz w:val="20"/>
                <w:szCs w:val="20"/>
              </w:rPr>
              <w:t>100 000,00 zł</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01776A05" w14:textId="77777777" w:rsidR="007C1FB4" w:rsidRPr="009F5528" w:rsidRDefault="007C1FB4" w:rsidP="007C1FB4">
            <w:pPr>
              <w:suppressAutoHyphens/>
              <w:spacing w:after="0" w:line="240" w:lineRule="auto"/>
              <w:jc w:val="right"/>
              <w:rPr>
                <w:rFonts w:asciiTheme="majorHAnsi" w:eastAsia="Times New Roman" w:hAnsiTheme="majorHAnsi" w:cs="Times New Roman"/>
                <w:sz w:val="20"/>
                <w:szCs w:val="20"/>
                <w:lang w:eastAsia="pl-PL"/>
              </w:rPr>
            </w:pPr>
          </w:p>
        </w:tc>
      </w:tr>
      <w:tr w:rsidR="007C1FB4" w:rsidRPr="009F5528" w14:paraId="721560EE" w14:textId="77777777" w:rsidTr="00991B6A">
        <w:trPr>
          <w:trHeight w:val="253"/>
          <w:jc w:val="center"/>
        </w:trPr>
        <w:tc>
          <w:tcPr>
            <w:tcW w:w="4939" w:type="dxa"/>
            <w:gridSpan w:val="2"/>
            <w:tcBorders>
              <w:top w:val="nil"/>
              <w:left w:val="double" w:sz="6" w:space="0" w:color="000000"/>
              <w:bottom w:val="single" w:sz="4" w:space="0" w:color="auto"/>
              <w:right w:val="single" w:sz="4" w:space="0" w:color="auto"/>
            </w:tcBorders>
            <w:shd w:val="clear" w:color="auto" w:fill="auto"/>
          </w:tcPr>
          <w:p w14:paraId="550844CC" w14:textId="1AD44978" w:rsidR="007C1FB4" w:rsidRPr="007C1FB4" w:rsidRDefault="007C1FB4" w:rsidP="007C1FB4">
            <w:pPr>
              <w:suppressAutoHyphens/>
              <w:spacing w:after="0" w:line="240" w:lineRule="auto"/>
              <w:rPr>
                <w:rFonts w:asciiTheme="majorHAnsi" w:eastAsia="Times New Roman" w:hAnsiTheme="majorHAnsi" w:cs="Times New Roman"/>
                <w:sz w:val="20"/>
                <w:szCs w:val="20"/>
                <w:lang w:eastAsia="pl-PL"/>
              </w:rPr>
            </w:pPr>
            <w:r w:rsidRPr="007C1FB4">
              <w:rPr>
                <w:rFonts w:asciiTheme="majorHAnsi" w:hAnsiTheme="majorHAnsi"/>
                <w:sz w:val="20"/>
                <w:szCs w:val="20"/>
              </w:rPr>
              <w:t>Mienie pracownicze</w:t>
            </w:r>
          </w:p>
        </w:tc>
        <w:tc>
          <w:tcPr>
            <w:tcW w:w="1921" w:type="dxa"/>
            <w:tcBorders>
              <w:top w:val="nil"/>
              <w:left w:val="nil"/>
              <w:bottom w:val="single" w:sz="4" w:space="0" w:color="auto"/>
              <w:right w:val="single" w:sz="4" w:space="0" w:color="auto"/>
            </w:tcBorders>
            <w:shd w:val="clear" w:color="auto" w:fill="auto"/>
            <w:noWrap/>
          </w:tcPr>
          <w:p w14:paraId="394421D3" w14:textId="494AB3F7" w:rsidR="007C1FB4" w:rsidRPr="007C1FB4" w:rsidRDefault="007C1FB4" w:rsidP="007C1FB4">
            <w:pPr>
              <w:suppressAutoHyphens/>
              <w:spacing w:after="0" w:line="240" w:lineRule="auto"/>
              <w:jc w:val="right"/>
              <w:rPr>
                <w:rFonts w:asciiTheme="majorHAnsi" w:eastAsia="Times New Roman" w:hAnsiTheme="majorHAnsi" w:cs="Times New Roman"/>
                <w:sz w:val="20"/>
                <w:szCs w:val="20"/>
                <w:lang w:eastAsia="pl-PL"/>
              </w:rPr>
            </w:pPr>
            <w:r w:rsidRPr="007C1FB4">
              <w:rPr>
                <w:rFonts w:asciiTheme="majorHAnsi" w:hAnsiTheme="majorHAnsi"/>
                <w:sz w:val="20"/>
                <w:szCs w:val="20"/>
              </w:rPr>
              <w:t>20 000,00 zł</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05D25BB8" w14:textId="77777777" w:rsidR="007C1FB4" w:rsidRPr="009F5528" w:rsidRDefault="007C1FB4" w:rsidP="007C1FB4">
            <w:pPr>
              <w:suppressAutoHyphens/>
              <w:spacing w:after="0" w:line="240" w:lineRule="auto"/>
              <w:jc w:val="right"/>
              <w:rPr>
                <w:rFonts w:asciiTheme="majorHAnsi" w:eastAsia="Times New Roman" w:hAnsiTheme="majorHAnsi" w:cs="Times New Roman"/>
                <w:sz w:val="20"/>
                <w:szCs w:val="20"/>
                <w:highlight w:val="green"/>
                <w:lang w:eastAsia="pl-PL"/>
              </w:rPr>
            </w:pPr>
          </w:p>
        </w:tc>
      </w:tr>
      <w:tr w:rsidR="007C1FB4" w:rsidRPr="009F5528" w14:paraId="4DFBC4BA" w14:textId="77777777" w:rsidTr="00991B6A">
        <w:trPr>
          <w:trHeight w:val="156"/>
          <w:jc w:val="center"/>
        </w:trPr>
        <w:tc>
          <w:tcPr>
            <w:tcW w:w="4939" w:type="dxa"/>
            <w:gridSpan w:val="2"/>
            <w:tcBorders>
              <w:top w:val="nil"/>
              <w:left w:val="double" w:sz="6" w:space="0" w:color="000000"/>
              <w:bottom w:val="single" w:sz="4" w:space="0" w:color="auto"/>
              <w:right w:val="single" w:sz="4" w:space="0" w:color="auto"/>
            </w:tcBorders>
            <w:shd w:val="clear" w:color="auto" w:fill="auto"/>
          </w:tcPr>
          <w:p w14:paraId="3934886B" w14:textId="1F7FE1DF" w:rsidR="007C1FB4" w:rsidRPr="007C1FB4" w:rsidRDefault="007C1FB4" w:rsidP="007C1FB4">
            <w:pPr>
              <w:widowControl w:val="0"/>
              <w:spacing w:after="0" w:line="240" w:lineRule="auto"/>
              <w:rPr>
                <w:rFonts w:asciiTheme="majorHAnsi" w:eastAsia="Times New Roman" w:hAnsiTheme="majorHAnsi" w:cs="Times New Roman"/>
                <w:sz w:val="20"/>
                <w:szCs w:val="20"/>
                <w:lang w:eastAsia="pl-PL"/>
              </w:rPr>
            </w:pPr>
            <w:r w:rsidRPr="007C1FB4">
              <w:rPr>
                <w:rFonts w:asciiTheme="majorHAnsi" w:hAnsiTheme="majorHAnsi"/>
                <w:sz w:val="20"/>
                <w:szCs w:val="20"/>
              </w:rPr>
              <w:t>Mienie członków OSP</w:t>
            </w:r>
          </w:p>
        </w:tc>
        <w:tc>
          <w:tcPr>
            <w:tcW w:w="1921" w:type="dxa"/>
            <w:tcBorders>
              <w:top w:val="nil"/>
              <w:left w:val="nil"/>
              <w:bottom w:val="single" w:sz="4" w:space="0" w:color="auto"/>
              <w:right w:val="single" w:sz="4" w:space="0" w:color="auto"/>
            </w:tcBorders>
            <w:shd w:val="clear" w:color="auto" w:fill="auto"/>
            <w:noWrap/>
          </w:tcPr>
          <w:p w14:paraId="2F623163" w14:textId="59FDF7DF" w:rsidR="007C1FB4" w:rsidRPr="007C1FB4" w:rsidRDefault="007C1FB4" w:rsidP="007C1FB4">
            <w:pPr>
              <w:suppressAutoHyphens/>
              <w:spacing w:after="0" w:line="240" w:lineRule="auto"/>
              <w:jc w:val="right"/>
              <w:rPr>
                <w:rFonts w:asciiTheme="majorHAnsi" w:eastAsia="Times New Roman" w:hAnsiTheme="majorHAnsi" w:cs="Times New Roman"/>
                <w:sz w:val="20"/>
                <w:szCs w:val="20"/>
                <w:lang w:eastAsia="pl-PL"/>
              </w:rPr>
            </w:pPr>
            <w:r w:rsidRPr="007C1FB4">
              <w:rPr>
                <w:rFonts w:asciiTheme="majorHAnsi" w:hAnsiTheme="majorHAnsi"/>
                <w:sz w:val="20"/>
                <w:szCs w:val="20"/>
              </w:rPr>
              <w:t>20 000,00 zł</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650D6580" w14:textId="77777777" w:rsidR="007C1FB4" w:rsidRPr="009F5528" w:rsidRDefault="007C1FB4" w:rsidP="007C1FB4">
            <w:pPr>
              <w:suppressAutoHyphens/>
              <w:spacing w:after="0" w:line="240" w:lineRule="auto"/>
              <w:jc w:val="right"/>
              <w:rPr>
                <w:rFonts w:asciiTheme="majorHAnsi" w:eastAsia="Times New Roman" w:hAnsiTheme="majorHAnsi" w:cs="Times New Roman"/>
                <w:sz w:val="20"/>
                <w:szCs w:val="20"/>
                <w:lang w:eastAsia="pl-PL"/>
              </w:rPr>
            </w:pPr>
          </w:p>
        </w:tc>
      </w:tr>
      <w:tr w:rsidR="007C1FB4" w:rsidRPr="009F5528" w14:paraId="00487FD1" w14:textId="77777777" w:rsidTr="00991B6A">
        <w:trPr>
          <w:trHeight w:val="156"/>
          <w:jc w:val="center"/>
        </w:trPr>
        <w:tc>
          <w:tcPr>
            <w:tcW w:w="4939" w:type="dxa"/>
            <w:gridSpan w:val="2"/>
            <w:tcBorders>
              <w:top w:val="nil"/>
              <w:left w:val="double" w:sz="6" w:space="0" w:color="000000"/>
              <w:bottom w:val="single" w:sz="4" w:space="0" w:color="auto"/>
              <w:right w:val="single" w:sz="4" w:space="0" w:color="auto"/>
            </w:tcBorders>
            <w:shd w:val="clear" w:color="auto" w:fill="auto"/>
          </w:tcPr>
          <w:p w14:paraId="4EB6FC9F" w14:textId="4951E5D1" w:rsidR="007C1FB4" w:rsidRPr="007C1FB4" w:rsidRDefault="007C1FB4" w:rsidP="007C1FB4">
            <w:pPr>
              <w:widowControl w:val="0"/>
              <w:spacing w:after="0" w:line="240" w:lineRule="auto"/>
              <w:rPr>
                <w:rFonts w:asciiTheme="majorHAnsi" w:eastAsia="Times New Roman" w:hAnsiTheme="majorHAnsi" w:cs="Times New Roman"/>
                <w:sz w:val="20"/>
                <w:szCs w:val="20"/>
                <w:lang w:eastAsia="pl-PL"/>
              </w:rPr>
            </w:pPr>
            <w:r w:rsidRPr="007C1FB4">
              <w:rPr>
                <w:rFonts w:asciiTheme="majorHAnsi" w:hAnsiTheme="majorHAnsi"/>
                <w:sz w:val="20"/>
                <w:szCs w:val="20"/>
              </w:rPr>
              <w:t>Gotówka i inne wartości pieniężne</w:t>
            </w:r>
          </w:p>
        </w:tc>
        <w:tc>
          <w:tcPr>
            <w:tcW w:w="1921" w:type="dxa"/>
            <w:tcBorders>
              <w:top w:val="nil"/>
              <w:left w:val="nil"/>
              <w:bottom w:val="single" w:sz="4" w:space="0" w:color="auto"/>
              <w:right w:val="single" w:sz="4" w:space="0" w:color="auto"/>
            </w:tcBorders>
            <w:shd w:val="clear" w:color="auto" w:fill="auto"/>
            <w:noWrap/>
          </w:tcPr>
          <w:p w14:paraId="5D062C90" w14:textId="6A8E2187" w:rsidR="007C1FB4" w:rsidRPr="007C1FB4" w:rsidRDefault="007C1FB4" w:rsidP="007C1FB4">
            <w:pPr>
              <w:suppressAutoHyphens/>
              <w:spacing w:after="0" w:line="240" w:lineRule="auto"/>
              <w:jc w:val="right"/>
              <w:rPr>
                <w:rFonts w:asciiTheme="majorHAnsi" w:eastAsia="Times New Roman" w:hAnsiTheme="majorHAnsi" w:cs="Times New Roman"/>
                <w:sz w:val="20"/>
                <w:szCs w:val="20"/>
                <w:lang w:eastAsia="pl-PL"/>
              </w:rPr>
            </w:pPr>
            <w:r w:rsidRPr="007C1FB4">
              <w:rPr>
                <w:rFonts w:asciiTheme="majorHAnsi" w:hAnsiTheme="majorHAnsi"/>
                <w:sz w:val="20"/>
                <w:szCs w:val="20"/>
              </w:rPr>
              <w:t>5 000,00 zł</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50E8711F" w14:textId="77777777" w:rsidR="007C1FB4" w:rsidRPr="009F5528" w:rsidRDefault="007C1FB4" w:rsidP="007C1FB4">
            <w:pPr>
              <w:suppressAutoHyphens/>
              <w:spacing w:after="0" w:line="240" w:lineRule="auto"/>
              <w:jc w:val="right"/>
              <w:rPr>
                <w:rFonts w:asciiTheme="majorHAnsi" w:eastAsia="Times New Roman" w:hAnsiTheme="majorHAnsi" w:cs="Times New Roman"/>
                <w:sz w:val="20"/>
                <w:szCs w:val="20"/>
                <w:lang w:eastAsia="pl-PL"/>
              </w:rPr>
            </w:pPr>
          </w:p>
        </w:tc>
      </w:tr>
      <w:tr w:rsidR="007C1FB4" w:rsidRPr="009F5528" w14:paraId="4F4DF473" w14:textId="77777777" w:rsidTr="00991B6A">
        <w:trPr>
          <w:trHeight w:val="156"/>
          <w:jc w:val="center"/>
        </w:trPr>
        <w:tc>
          <w:tcPr>
            <w:tcW w:w="4939" w:type="dxa"/>
            <w:gridSpan w:val="2"/>
            <w:tcBorders>
              <w:top w:val="nil"/>
              <w:left w:val="double" w:sz="6" w:space="0" w:color="000000"/>
              <w:bottom w:val="single" w:sz="4" w:space="0" w:color="auto"/>
              <w:right w:val="single" w:sz="4" w:space="0" w:color="auto"/>
            </w:tcBorders>
            <w:shd w:val="clear" w:color="auto" w:fill="auto"/>
          </w:tcPr>
          <w:p w14:paraId="785C2853" w14:textId="1B0AE422" w:rsidR="007C1FB4" w:rsidRPr="007C1FB4" w:rsidRDefault="007C1FB4" w:rsidP="007C1FB4">
            <w:pPr>
              <w:widowControl w:val="0"/>
              <w:spacing w:after="0" w:line="240" w:lineRule="auto"/>
              <w:rPr>
                <w:rFonts w:asciiTheme="majorHAnsi" w:eastAsia="Times New Roman" w:hAnsiTheme="majorHAnsi" w:cs="Times New Roman"/>
                <w:sz w:val="20"/>
                <w:szCs w:val="20"/>
                <w:lang w:eastAsia="pl-PL"/>
              </w:rPr>
            </w:pPr>
            <w:r w:rsidRPr="007C1FB4">
              <w:rPr>
                <w:rFonts w:asciiTheme="majorHAnsi" w:hAnsiTheme="majorHAnsi"/>
                <w:sz w:val="20"/>
                <w:szCs w:val="20"/>
              </w:rPr>
              <w:t>Wyposażenie jednostek OSP</w:t>
            </w:r>
          </w:p>
        </w:tc>
        <w:tc>
          <w:tcPr>
            <w:tcW w:w="1921" w:type="dxa"/>
            <w:tcBorders>
              <w:top w:val="nil"/>
              <w:left w:val="nil"/>
              <w:bottom w:val="single" w:sz="4" w:space="0" w:color="auto"/>
              <w:right w:val="single" w:sz="4" w:space="0" w:color="auto"/>
            </w:tcBorders>
            <w:shd w:val="clear" w:color="auto" w:fill="auto"/>
            <w:noWrap/>
          </w:tcPr>
          <w:p w14:paraId="0283E93A" w14:textId="764A5DD3" w:rsidR="007C1FB4" w:rsidRPr="007C1FB4" w:rsidRDefault="007C1FB4" w:rsidP="007C1FB4">
            <w:pPr>
              <w:suppressAutoHyphens/>
              <w:spacing w:after="0" w:line="240" w:lineRule="auto"/>
              <w:jc w:val="right"/>
              <w:rPr>
                <w:rFonts w:asciiTheme="majorHAnsi" w:eastAsia="Times New Roman" w:hAnsiTheme="majorHAnsi" w:cs="Times New Roman"/>
                <w:sz w:val="20"/>
                <w:szCs w:val="20"/>
                <w:lang w:eastAsia="pl-PL"/>
              </w:rPr>
            </w:pPr>
            <w:r w:rsidRPr="007C1FB4">
              <w:rPr>
                <w:rFonts w:asciiTheme="majorHAnsi" w:hAnsiTheme="majorHAnsi"/>
                <w:sz w:val="20"/>
                <w:szCs w:val="20"/>
              </w:rPr>
              <w:t>20 000,00 zł</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1996F551" w14:textId="77777777" w:rsidR="007C1FB4" w:rsidRPr="009F5528" w:rsidRDefault="007C1FB4" w:rsidP="007C1FB4">
            <w:pPr>
              <w:suppressAutoHyphens/>
              <w:spacing w:after="0" w:line="240" w:lineRule="auto"/>
              <w:jc w:val="right"/>
              <w:rPr>
                <w:rFonts w:asciiTheme="majorHAnsi" w:eastAsia="Times New Roman" w:hAnsiTheme="majorHAnsi" w:cs="Times New Roman"/>
                <w:sz w:val="20"/>
                <w:szCs w:val="20"/>
                <w:lang w:eastAsia="pl-PL"/>
              </w:rPr>
            </w:pPr>
          </w:p>
        </w:tc>
      </w:tr>
      <w:tr w:rsidR="007C1FB4" w:rsidRPr="009F5528" w14:paraId="1B0718FF" w14:textId="77777777" w:rsidTr="00991B6A">
        <w:trPr>
          <w:trHeight w:val="270"/>
          <w:jc w:val="center"/>
        </w:trPr>
        <w:tc>
          <w:tcPr>
            <w:tcW w:w="4939" w:type="dxa"/>
            <w:gridSpan w:val="2"/>
            <w:tcBorders>
              <w:top w:val="single" w:sz="4" w:space="0" w:color="auto"/>
              <w:left w:val="double" w:sz="6" w:space="0" w:color="000000"/>
              <w:bottom w:val="single" w:sz="4" w:space="0" w:color="auto"/>
              <w:right w:val="single" w:sz="4" w:space="0" w:color="auto"/>
            </w:tcBorders>
            <w:shd w:val="clear" w:color="auto" w:fill="auto"/>
          </w:tcPr>
          <w:p w14:paraId="7CA7D051" w14:textId="4095F454" w:rsidR="007C1FB4" w:rsidRPr="007C1FB4" w:rsidRDefault="007C1FB4" w:rsidP="007C1FB4">
            <w:pPr>
              <w:widowControl w:val="0"/>
              <w:spacing w:after="0" w:line="240" w:lineRule="auto"/>
              <w:rPr>
                <w:rFonts w:asciiTheme="majorHAnsi" w:eastAsia="Times New Roman" w:hAnsiTheme="majorHAnsi" w:cs="Times New Roman"/>
                <w:sz w:val="20"/>
                <w:szCs w:val="20"/>
                <w:lang w:eastAsia="pl-PL"/>
              </w:rPr>
            </w:pPr>
            <w:r w:rsidRPr="007C1FB4">
              <w:rPr>
                <w:rFonts w:asciiTheme="majorHAnsi" w:hAnsiTheme="majorHAnsi"/>
                <w:sz w:val="20"/>
                <w:szCs w:val="20"/>
              </w:rPr>
              <w:t>Urządzenia i wyposażenie zewnętrzne – system pierwszego ryzyka</w:t>
            </w:r>
          </w:p>
        </w:tc>
        <w:tc>
          <w:tcPr>
            <w:tcW w:w="1921" w:type="dxa"/>
            <w:tcBorders>
              <w:top w:val="single" w:sz="4" w:space="0" w:color="auto"/>
              <w:left w:val="nil"/>
              <w:bottom w:val="single" w:sz="4" w:space="0" w:color="auto"/>
              <w:right w:val="single" w:sz="4" w:space="0" w:color="auto"/>
            </w:tcBorders>
            <w:shd w:val="clear" w:color="auto" w:fill="auto"/>
            <w:noWrap/>
          </w:tcPr>
          <w:p w14:paraId="4CEFACE2" w14:textId="2F6BA928" w:rsidR="007C1FB4" w:rsidRPr="007C1FB4" w:rsidRDefault="007C1FB4" w:rsidP="007C1FB4">
            <w:pPr>
              <w:suppressAutoHyphens/>
              <w:spacing w:after="0" w:line="240" w:lineRule="auto"/>
              <w:jc w:val="right"/>
              <w:rPr>
                <w:rFonts w:asciiTheme="majorHAnsi" w:eastAsia="Times New Roman" w:hAnsiTheme="majorHAnsi" w:cs="Times New Roman"/>
                <w:sz w:val="20"/>
                <w:szCs w:val="20"/>
                <w:lang w:eastAsia="ar-SA"/>
              </w:rPr>
            </w:pPr>
            <w:r w:rsidRPr="007C1FB4">
              <w:rPr>
                <w:rFonts w:asciiTheme="majorHAnsi" w:hAnsiTheme="majorHAnsi"/>
                <w:sz w:val="20"/>
                <w:szCs w:val="20"/>
              </w:rPr>
              <w:t>20 000,00 zł</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21C844E0" w14:textId="77777777" w:rsidR="007C1FB4" w:rsidRPr="009F5528" w:rsidRDefault="007C1FB4" w:rsidP="007C1FB4">
            <w:pPr>
              <w:suppressAutoHyphens/>
              <w:spacing w:after="0" w:line="240" w:lineRule="auto"/>
              <w:jc w:val="right"/>
              <w:rPr>
                <w:rFonts w:asciiTheme="majorHAnsi" w:eastAsia="Times New Roman" w:hAnsiTheme="majorHAnsi" w:cs="Times New Roman"/>
                <w:sz w:val="20"/>
                <w:szCs w:val="20"/>
                <w:lang w:eastAsia="pl-PL"/>
              </w:rPr>
            </w:pPr>
          </w:p>
        </w:tc>
      </w:tr>
      <w:tr w:rsidR="007C1FB4" w:rsidRPr="009F5528" w14:paraId="12F3D7CB" w14:textId="77777777" w:rsidTr="00991B6A">
        <w:trPr>
          <w:trHeight w:val="270"/>
          <w:jc w:val="center"/>
        </w:trPr>
        <w:tc>
          <w:tcPr>
            <w:tcW w:w="4939" w:type="dxa"/>
            <w:gridSpan w:val="2"/>
            <w:tcBorders>
              <w:top w:val="single" w:sz="4" w:space="0" w:color="auto"/>
              <w:left w:val="double" w:sz="6" w:space="0" w:color="000000"/>
              <w:bottom w:val="single" w:sz="4" w:space="0" w:color="auto"/>
              <w:right w:val="single" w:sz="4" w:space="0" w:color="auto"/>
            </w:tcBorders>
            <w:shd w:val="clear" w:color="auto" w:fill="auto"/>
          </w:tcPr>
          <w:p w14:paraId="7A56BD62" w14:textId="0930EFA1" w:rsidR="007C1FB4" w:rsidRPr="007C1FB4" w:rsidRDefault="007C1FB4" w:rsidP="007C1FB4">
            <w:pPr>
              <w:widowControl w:val="0"/>
              <w:spacing w:after="0" w:line="240" w:lineRule="auto"/>
              <w:rPr>
                <w:rFonts w:asciiTheme="majorHAnsi" w:eastAsia="Times New Roman" w:hAnsiTheme="majorHAnsi" w:cs="Times New Roman"/>
                <w:sz w:val="20"/>
                <w:szCs w:val="20"/>
                <w:lang w:eastAsia="pl-PL"/>
              </w:rPr>
            </w:pPr>
            <w:r w:rsidRPr="007C1FB4">
              <w:rPr>
                <w:rFonts w:asciiTheme="majorHAnsi" w:hAnsiTheme="majorHAnsi"/>
                <w:sz w:val="20"/>
                <w:szCs w:val="20"/>
              </w:rPr>
              <w:t>Znaki drogowe i tablice z nazwami ulic, słupy oświetleniowe, lampy, sygnalizacja świetlna, oświetlenie uliczne – system pierwszego ryzyka</w:t>
            </w:r>
          </w:p>
        </w:tc>
        <w:tc>
          <w:tcPr>
            <w:tcW w:w="1921" w:type="dxa"/>
            <w:tcBorders>
              <w:top w:val="single" w:sz="4" w:space="0" w:color="auto"/>
              <w:left w:val="nil"/>
              <w:bottom w:val="single" w:sz="4" w:space="0" w:color="auto"/>
              <w:right w:val="single" w:sz="4" w:space="0" w:color="auto"/>
            </w:tcBorders>
            <w:shd w:val="clear" w:color="auto" w:fill="auto"/>
            <w:noWrap/>
          </w:tcPr>
          <w:p w14:paraId="6CAC5521" w14:textId="196F7023" w:rsidR="007C1FB4" w:rsidRPr="007C1FB4" w:rsidRDefault="007C1FB4" w:rsidP="007C1FB4">
            <w:pPr>
              <w:suppressAutoHyphens/>
              <w:spacing w:after="0" w:line="240" w:lineRule="auto"/>
              <w:jc w:val="right"/>
              <w:rPr>
                <w:rFonts w:asciiTheme="majorHAnsi" w:eastAsia="Times New Roman" w:hAnsiTheme="majorHAnsi" w:cs="Times New Roman"/>
                <w:sz w:val="20"/>
                <w:szCs w:val="20"/>
                <w:lang w:eastAsia="pl-PL"/>
              </w:rPr>
            </w:pPr>
            <w:r w:rsidRPr="007C1FB4">
              <w:rPr>
                <w:rFonts w:asciiTheme="majorHAnsi" w:hAnsiTheme="majorHAnsi"/>
                <w:sz w:val="20"/>
                <w:szCs w:val="20"/>
              </w:rPr>
              <w:t>20 000,00 zł</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2A4ACEFF" w14:textId="77777777" w:rsidR="007C1FB4" w:rsidRPr="009F5528" w:rsidRDefault="007C1FB4" w:rsidP="007C1FB4">
            <w:pPr>
              <w:suppressAutoHyphens/>
              <w:spacing w:after="0" w:line="240" w:lineRule="auto"/>
              <w:jc w:val="right"/>
              <w:rPr>
                <w:rFonts w:asciiTheme="majorHAnsi" w:eastAsia="Times New Roman" w:hAnsiTheme="majorHAnsi" w:cs="Times New Roman"/>
                <w:sz w:val="20"/>
                <w:szCs w:val="20"/>
                <w:lang w:eastAsia="pl-PL"/>
              </w:rPr>
            </w:pPr>
          </w:p>
        </w:tc>
      </w:tr>
      <w:tr w:rsidR="007C1FB4" w:rsidRPr="009F5528" w14:paraId="2449A9FA" w14:textId="77777777" w:rsidTr="00991B6A">
        <w:trPr>
          <w:trHeight w:val="270"/>
          <w:jc w:val="center"/>
        </w:trPr>
        <w:tc>
          <w:tcPr>
            <w:tcW w:w="4939" w:type="dxa"/>
            <w:gridSpan w:val="2"/>
            <w:tcBorders>
              <w:top w:val="single" w:sz="4" w:space="0" w:color="auto"/>
              <w:left w:val="double" w:sz="6" w:space="0" w:color="000000"/>
              <w:bottom w:val="single" w:sz="4" w:space="0" w:color="auto"/>
              <w:right w:val="single" w:sz="4" w:space="0" w:color="auto"/>
            </w:tcBorders>
            <w:shd w:val="clear" w:color="auto" w:fill="auto"/>
          </w:tcPr>
          <w:p w14:paraId="2FAA4157" w14:textId="689A24A2" w:rsidR="007C1FB4" w:rsidRPr="007C1FB4" w:rsidRDefault="007C1FB4" w:rsidP="007C1FB4">
            <w:pPr>
              <w:widowControl w:val="0"/>
              <w:spacing w:after="0" w:line="240" w:lineRule="auto"/>
              <w:rPr>
                <w:rFonts w:asciiTheme="majorHAnsi" w:eastAsia="Times New Roman" w:hAnsiTheme="majorHAnsi" w:cs="Times New Roman"/>
                <w:sz w:val="20"/>
                <w:szCs w:val="20"/>
                <w:lang w:eastAsia="pl-PL"/>
              </w:rPr>
            </w:pPr>
            <w:r w:rsidRPr="007C1FB4">
              <w:rPr>
                <w:rFonts w:asciiTheme="majorHAnsi" w:hAnsiTheme="majorHAnsi"/>
                <w:sz w:val="20"/>
                <w:szCs w:val="20"/>
              </w:rPr>
              <w:t>Budowle – system pierwszego ryzyka</w:t>
            </w:r>
          </w:p>
        </w:tc>
        <w:tc>
          <w:tcPr>
            <w:tcW w:w="1921" w:type="dxa"/>
            <w:tcBorders>
              <w:top w:val="single" w:sz="4" w:space="0" w:color="auto"/>
              <w:left w:val="nil"/>
              <w:bottom w:val="single" w:sz="4" w:space="0" w:color="auto"/>
              <w:right w:val="single" w:sz="4" w:space="0" w:color="auto"/>
            </w:tcBorders>
            <w:shd w:val="clear" w:color="auto" w:fill="auto"/>
            <w:noWrap/>
          </w:tcPr>
          <w:p w14:paraId="31998218" w14:textId="497BDCBB" w:rsidR="007C1FB4" w:rsidRPr="007C1FB4" w:rsidRDefault="007C1FB4" w:rsidP="007C1FB4">
            <w:pPr>
              <w:suppressAutoHyphens/>
              <w:spacing w:after="0" w:line="240" w:lineRule="auto"/>
              <w:jc w:val="right"/>
              <w:rPr>
                <w:rFonts w:asciiTheme="majorHAnsi" w:eastAsia="Times New Roman" w:hAnsiTheme="majorHAnsi" w:cs="Times New Roman"/>
                <w:sz w:val="20"/>
                <w:szCs w:val="20"/>
                <w:lang w:eastAsia="pl-PL"/>
              </w:rPr>
            </w:pPr>
            <w:r w:rsidRPr="007C1FB4">
              <w:rPr>
                <w:rFonts w:asciiTheme="majorHAnsi" w:hAnsiTheme="majorHAnsi"/>
                <w:sz w:val="20"/>
                <w:szCs w:val="20"/>
              </w:rPr>
              <w:t>30 000,00 zł</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6920A43D" w14:textId="77777777" w:rsidR="007C1FB4" w:rsidRPr="009F5528" w:rsidRDefault="007C1FB4" w:rsidP="007C1FB4">
            <w:pPr>
              <w:suppressAutoHyphens/>
              <w:spacing w:after="0" w:line="240" w:lineRule="auto"/>
              <w:jc w:val="right"/>
              <w:rPr>
                <w:rFonts w:asciiTheme="majorHAnsi" w:eastAsia="Times New Roman" w:hAnsiTheme="majorHAnsi" w:cs="Times New Roman"/>
                <w:sz w:val="20"/>
                <w:szCs w:val="20"/>
                <w:lang w:eastAsia="pl-PL"/>
              </w:rPr>
            </w:pPr>
          </w:p>
        </w:tc>
      </w:tr>
      <w:tr w:rsidR="00083C0D" w:rsidRPr="009F5528" w14:paraId="632FB6C6" w14:textId="77777777" w:rsidTr="00991B6A">
        <w:trPr>
          <w:trHeight w:val="270"/>
          <w:jc w:val="center"/>
        </w:trPr>
        <w:tc>
          <w:tcPr>
            <w:tcW w:w="4939" w:type="dxa"/>
            <w:gridSpan w:val="2"/>
            <w:tcBorders>
              <w:top w:val="single" w:sz="4" w:space="0" w:color="auto"/>
              <w:left w:val="double" w:sz="6" w:space="0" w:color="000000"/>
              <w:bottom w:val="single" w:sz="4" w:space="0" w:color="auto"/>
              <w:right w:val="single" w:sz="4" w:space="0" w:color="auto"/>
            </w:tcBorders>
            <w:shd w:val="clear" w:color="auto" w:fill="auto"/>
            <w:vAlign w:val="center"/>
          </w:tcPr>
          <w:p w14:paraId="390AB24A" w14:textId="77777777" w:rsidR="00083C0D" w:rsidRPr="009F5528" w:rsidRDefault="00083C0D" w:rsidP="00083C0D">
            <w:pPr>
              <w:widowControl w:val="0"/>
              <w:overflowPunct w:val="0"/>
              <w:autoSpaceDE w:val="0"/>
              <w:autoSpaceDN w:val="0"/>
              <w:adjustRightInd w:val="0"/>
              <w:spacing w:after="0" w:line="240" w:lineRule="auto"/>
              <w:jc w:val="both"/>
              <w:textAlignment w:val="baseline"/>
              <w:rPr>
                <w:rFonts w:asciiTheme="majorHAnsi" w:hAnsiTheme="majorHAnsi" w:cs="Times New Roman"/>
                <w:sz w:val="20"/>
                <w:szCs w:val="20"/>
                <w:lang w:eastAsia="pl-PL"/>
              </w:rPr>
            </w:pPr>
            <w:r w:rsidRPr="009F5528">
              <w:rPr>
                <w:rFonts w:asciiTheme="majorHAnsi" w:hAnsiTheme="majorHAnsi" w:cs="Times New Roman"/>
                <w:sz w:val="20"/>
                <w:szCs w:val="20"/>
                <w:lang w:eastAsia="pl-PL"/>
              </w:rPr>
              <w:t>System sieci teletechnicznej, deszczowej, wodociągowej, sanitarnej i kanalizacyjnej (wraz z przyłączami i pokrywami).</w:t>
            </w:r>
          </w:p>
        </w:tc>
        <w:tc>
          <w:tcPr>
            <w:tcW w:w="1921" w:type="dxa"/>
            <w:tcBorders>
              <w:top w:val="single" w:sz="4" w:space="0" w:color="auto"/>
              <w:left w:val="nil"/>
              <w:bottom w:val="single" w:sz="4" w:space="0" w:color="auto"/>
              <w:right w:val="single" w:sz="4" w:space="0" w:color="auto"/>
            </w:tcBorders>
            <w:shd w:val="clear" w:color="auto" w:fill="auto"/>
            <w:noWrap/>
            <w:vAlign w:val="center"/>
          </w:tcPr>
          <w:p w14:paraId="6A668BE2" w14:textId="546F9E14" w:rsidR="00083C0D" w:rsidRPr="009F5528" w:rsidRDefault="007C1FB4" w:rsidP="00083C0D">
            <w:pPr>
              <w:spacing w:after="0" w:line="240" w:lineRule="auto"/>
              <w:jc w:val="right"/>
              <w:rPr>
                <w:rFonts w:asciiTheme="majorHAnsi" w:hAnsiTheme="majorHAnsi" w:cs="Times New Roman"/>
                <w:sz w:val="20"/>
                <w:szCs w:val="20"/>
                <w:lang w:eastAsia="pl-PL"/>
              </w:rPr>
            </w:pPr>
            <w:r>
              <w:rPr>
                <w:rFonts w:asciiTheme="majorHAnsi" w:hAnsiTheme="majorHAnsi" w:cs="Times New Roman"/>
                <w:sz w:val="20"/>
                <w:szCs w:val="20"/>
                <w:lang w:eastAsia="pl-PL"/>
              </w:rPr>
              <w:t>1</w:t>
            </w:r>
            <w:r w:rsidR="00083C0D" w:rsidRPr="009F5528">
              <w:rPr>
                <w:rFonts w:asciiTheme="majorHAnsi" w:hAnsiTheme="majorHAnsi" w:cs="Times New Roman"/>
                <w:sz w:val="20"/>
                <w:szCs w:val="20"/>
                <w:lang w:eastAsia="pl-PL"/>
              </w:rPr>
              <w:t>00 000,00</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7B11567B" w14:textId="77777777" w:rsidR="00083C0D" w:rsidRPr="009F5528" w:rsidRDefault="00083C0D" w:rsidP="00083C0D">
            <w:pPr>
              <w:spacing w:line="240" w:lineRule="auto"/>
              <w:jc w:val="right"/>
              <w:rPr>
                <w:rFonts w:asciiTheme="majorHAnsi" w:hAnsiTheme="majorHAnsi" w:cs="Times New Roman"/>
                <w:sz w:val="20"/>
                <w:szCs w:val="20"/>
                <w:lang w:eastAsia="pl-PL"/>
              </w:rPr>
            </w:pPr>
          </w:p>
        </w:tc>
      </w:tr>
      <w:tr w:rsidR="00083C0D" w:rsidRPr="009F5528" w14:paraId="702B4482" w14:textId="77777777" w:rsidTr="00991B6A">
        <w:trPr>
          <w:trHeight w:val="270"/>
          <w:jc w:val="center"/>
        </w:trPr>
        <w:tc>
          <w:tcPr>
            <w:tcW w:w="6871" w:type="dxa"/>
            <w:gridSpan w:val="4"/>
            <w:tcBorders>
              <w:top w:val="single" w:sz="4" w:space="0" w:color="auto"/>
              <w:left w:val="double" w:sz="6" w:space="0" w:color="000000"/>
              <w:bottom w:val="dotted" w:sz="4" w:space="0" w:color="auto"/>
              <w:right w:val="single" w:sz="4" w:space="0" w:color="auto"/>
            </w:tcBorders>
            <w:shd w:val="clear" w:color="auto" w:fill="D9D9D9" w:themeFill="background1" w:themeFillShade="D9"/>
            <w:vAlign w:val="center"/>
          </w:tcPr>
          <w:p w14:paraId="3B70DE58" w14:textId="77777777" w:rsidR="00083C0D" w:rsidRPr="009F5528" w:rsidRDefault="00083C0D" w:rsidP="00083C0D">
            <w:pPr>
              <w:suppressAutoHyphens/>
              <w:spacing w:after="0" w:line="240" w:lineRule="auto"/>
              <w:jc w:val="right"/>
              <w:rPr>
                <w:rFonts w:asciiTheme="majorHAnsi" w:eastAsia="Times New Roman" w:hAnsiTheme="majorHAnsi" w:cs="Times New Roman"/>
                <w:b/>
                <w:sz w:val="20"/>
                <w:szCs w:val="20"/>
                <w:lang w:eastAsia="pl-PL"/>
              </w:rPr>
            </w:pPr>
            <w:r w:rsidRPr="009F5528">
              <w:rPr>
                <w:rFonts w:asciiTheme="majorHAnsi" w:eastAsia="Times New Roman" w:hAnsiTheme="majorHAnsi" w:cs="Times New Roman"/>
                <w:b/>
                <w:sz w:val="20"/>
                <w:szCs w:val="20"/>
                <w:lang w:eastAsia="pl-PL"/>
              </w:rPr>
              <w:t>Składka razem za ubezpieczenie mienia od wszystkich ryzyk</w:t>
            </w:r>
          </w:p>
        </w:tc>
        <w:tc>
          <w:tcPr>
            <w:tcW w:w="2462" w:type="dxa"/>
            <w:tcBorders>
              <w:top w:val="single" w:sz="4" w:space="0" w:color="auto"/>
              <w:left w:val="nil"/>
              <w:bottom w:val="dotted" w:sz="4" w:space="0" w:color="auto"/>
              <w:right w:val="double" w:sz="6" w:space="0" w:color="000000"/>
            </w:tcBorders>
            <w:shd w:val="clear" w:color="auto" w:fill="auto"/>
            <w:noWrap/>
            <w:vAlign w:val="center"/>
          </w:tcPr>
          <w:p w14:paraId="740EA05F" w14:textId="77777777" w:rsidR="00083C0D" w:rsidRPr="009F5528" w:rsidRDefault="00083C0D" w:rsidP="00083C0D">
            <w:pPr>
              <w:suppressAutoHyphens/>
              <w:spacing w:after="0" w:line="240" w:lineRule="auto"/>
              <w:jc w:val="right"/>
              <w:rPr>
                <w:rFonts w:asciiTheme="majorHAnsi" w:eastAsia="Times New Roman" w:hAnsiTheme="majorHAnsi" w:cs="Times New Roman"/>
                <w:sz w:val="20"/>
                <w:szCs w:val="20"/>
                <w:lang w:eastAsia="pl-PL"/>
              </w:rPr>
            </w:pPr>
          </w:p>
        </w:tc>
      </w:tr>
      <w:tr w:rsidR="00083C0D" w:rsidRPr="009F5528" w14:paraId="0804D8F4" w14:textId="77777777" w:rsidTr="00991B6A">
        <w:trPr>
          <w:trHeight w:val="140"/>
          <w:jc w:val="center"/>
        </w:trPr>
        <w:tc>
          <w:tcPr>
            <w:tcW w:w="9333" w:type="dxa"/>
            <w:gridSpan w:val="5"/>
            <w:tcBorders>
              <w:top w:val="single" w:sz="4" w:space="0" w:color="auto"/>
              <w:left w:val="double" w:sz="6" w:space="0" w:color="000000"/>
              <w:bottom w:val="single" w:sz="4" w:space="0" w:color="auto"/>
              <w:right w:val="double" w:sz="6" w:space="0" w:color="000000"/>
            </w:tcBorders>
            <w:shd w:val="clear" w:color="auto" w:fill="D9D9D9" w:themeFill="background1" w:themeFillShade="D9"/>
            <w:vAlign w:val="center"/>
          </w:tcPr>
          <w:p w14:paraId="46F033ED" w14:textId="77777777" w:rsidR="00083C0D" w:rsidRPr="009F5528" w:rsidRDefault="00083C0D" w:rsidP="007C4536">
            <w:pPr>
              <w:numPr>
                <w:ilvl w:val="1"/>
                <w:numId w:val="85"/>
              </w:numPr>
              <w:suppressAutoHyphens/>
              <w:spacing w:after="0" w:line="240" w:lineRule="auto"/>
              <w:jc w:val="center"/>
              <w:rPr>
                <w:rFonts w:asciiTheme="majorHAnsi" w:eastAsia="Times New Roman" w:hAnsiTheme="majorHAnsi" w:cs="Times New Roman"/>
                <w:b/>
                <w:bCs/>
                <w:sz w:val="20"/>
                <w:szCs w:val="20"/>
                <w:lang w:eastAsia="pl-PL"/>
              </w:rPr>
            </w:pPr>
            <w:r w:rsidRPr="009F5528">
              <w:rPr>
                <w:rFonts w:asciiTheme="majorHAnsi" w:eastAsia="Times New Roman" w:hAnsiTheme="majorHAnsi" w:cs="Times New Roman"/>
                <w:b/>
                <w:bCs/>
                <w:sz w:val="20"/>
                <w:szCs w:val="20"/>
                <w:lang w:eastAsia="pl-PL"/>
              </w:rPr>
              <w:t>Ubezpieczenie odpowiedzialności cywilnej, w tym OC pracodawcy</w:t>
            </w:r>
          </w:p>
        </w:tc>
      </w:tr>
      <w:tr w:rsidR="00083C0D" w:rsidRPr="009F5528" w14:paraId="15E92B99" w14:textId="77777777" w:rsidTr="00991B6A">
        <w:trPr>
          <w:trHeight w:val="270"/>
          <w:jc w:val="center"/>
        </w:trPr>
        <w:tc>
          <w:tcPr>
            <w:tcW w:w="4664" w:type="dxa"/>
            <w:tcBorders>
              <w:top w:val="single" w:sz="4" w:space="0" w:color="auto"/>
              <w:left w:val="double" w:sz="6" w:space="0" w:color="000000"/>
              <w:bottom w:val="dotted" w:sz="4" w:space="0" w:color="auto"/>
              <w:right w:val="single" w:sz="4" w:space="0" w:color="auto"/>
            </w:tcBorders>
            <w:shd w:val="clear" w:color="auto" w:fill="auto"/>
            <w:vAlign w:val="center"/>
          </w:tcPr>
          <w:p w14:paraId="3D03B18D" w14:textId="77777777" w:rsidR="00083C0D" w:rsidRPr="009F5528" w:rsidRDefault="00083C0D" w:rsidP="00083C0D">
            <w:pPr>
              <w:suppressAutoHyphens/>
              <w:spacing w:after="0" w:line="240" w:lineRule="auto"/>
              <w:rPr>
                <w:rFonts w:asciiTheme="majorHAnsi" w:eastAsia="Times New Roman" w:hAnsiTheme="majorHAnsi" w:cs="Times New Roman"/>
                <w:sz w:val="20"/>
                <w:szCs w:val="20"/>
                <w:lang w:eastAsia="pl-PL"/>
              </w:rPr>
            </w:pPr>
            <w:r w:rsidRPr="009F5528">
              <w:rPr>
                <w:rFonts w:asciiTheme="majorHAnsi" w:eastAsia="Times New Roman" w:hAnsiTheme="majorHAnsi" w:cs="Times New Roman"/>
                <w:sz w:val="20"/>
                <w:szCs w:val="20"/>
                <w:lang w:eastAsia="pl-PL"/>
              </w:rPr>
              <w:t>Odpowiedzialność cywilna deliktowa i kontraktowa</w:t>
            </w:r>
          </w:p>
        </w:tc>
        <w:tc>
          <w:tcPr>
            <w:tcW w:w="2207" w:type="dxa"/>
            <w:gridSpan w:val="3"/>
            <w:tcBorders>
              <w:top w:val="single" w:sz="4" w:space="0" w:color="auto"/>
              <w:left w:val="single" w:sz="4" w:space="0" w:color="auto"/>
              <w:bottom w:val="dotted" w:sz="4" w:space="0" w:color="auto"/>
              <w:right w:val="single" w:sz="4" w:space="0" w:color="auto"/>
            </w:tcBorders>
            <w:shd w:val="clear" w:color="auto" w:fill="auto"/>
            <w:vAlign w:val="center"/>
          </w:tcPr>
          <w:p w14:paraId="51BF4ECE" w14:textId="0FA95026" w:rsidR="00083C0D" w:rsidRPr="009F5528" w:rsidRDefault="005F5F64" w:rsidP="00083C0D">
            <w:pPr>
              <w:suppressAutoHyphens/>
              <w:spacing w:after="0" w:line="240" w:lineRule="auto"/>
              <w:jc w:val="right"/>
              <w:rPr>
                <w:rFonts w:asciiTheme="majorHAnsi" w:eastAsia="Times New Roman" w:hAnsiTheme="majorHAnsi" w:cs="Times New Roman"/>
                <w:sz w:val="20"/>
                <w:szCs w:val="20"/>
                <w:lang w:eastAsia="pl-PL"/>
              </w:rPr>
            </w:pPr>
            <w:r w:rsidRPr="009F5528">
              <w:rPr>
                <w:rFonts w:asciiTheme="majorHAnsi" w:eastAsia="Times New Roman" w:hAnsiTheme="majorHAnsi" w:cs="Times New Roman"/>
                <w:sz w:val="20"/>
                <w:szCs w:val="20"/>
                <w:lang w:eastAsia="pl-PL"/>
              </w:rPr>
              <w:t xml:space="preserve"> </w:t>
            </w:r>
            <w:r w:rsidR="007C1FB4">
              <w:rPr>
                <w:rFonts w:asciiTheme="majorHAnsi" w:eastAsia="Times New Roman" w:hAnsiTheme="majorHAnsi" w:cs="Times New Roman"/>
                <w:sz w:val="20"/>
                <w:szCs w:val="20"/>
                <w:lang w:eastAsia="pl-PL"/>
              </w:rPr>
              <w:t>8</w:t>
            </w:r>
            <w:r w:rsidR="00083C0D" w:rsidRPr="009F5528">
              <w:rPr>
                <w:rFonts w:asciiTheme="majorHAnsi" w:eastAsia="Times New Roman" w:hAnsiTheme="majorHAnsi" w:cs="Times New Roman"/>
                <w:sz w:val="20"/>
                <w:szCs w:val="20"/>
                <w:lang w:eastAsia="pl-PL"/>
              </w:rPr>
              <w:t xml:space="preserve">00 000,00 </w:t>
            </w:r>
          </w:p>
        </w:tc>
        <w:tc>
          <w:tcPr>
            <w:tcW w:w="2462" w:type="dxa"/>
            <w:tcBorders>
              <w:top w:val="single" w:sz="4" w:space="0" w:color="auto"/>
              <w:left w:val="single" w:sz="4" w:space="0" w:color="auto"/>
              <w:bottom w:val="dotted" w:sz="4" w:space="0" w:color="auto"/>
              <w:right w:val="double" w:sz="6" w:space="0" w:color="000000"/>
            </w:tcBorders>
            <w:shd w:val="clear" w:color="auto" w:fill="auto"/>
            <w:vAlign w:val="center"/>
          </w:tcPr>
          <w:p w14:paraId="333F13D9" w14:textId="77777777" w:rsidR="00083C0D" w:rsidRPr="009F5528" w:rsidRDefault="00083C0D" w:rsidP="00083C0D">
            <w:pPr>
              <w:suppressAutoHyphens/>
              <w:spacing w:after="0" w:line="240" w:lineRule="auto"/>
              <w:jc w:val="right"/>
              <w:rPr>
                <w:rFonts w:asciiTheme="majorHAnsi" w:eastAsia="Times New Roman" w:hAnsiTheme="majorHAnsi" w:cs="Times New Roman"/>
                <w:sz w:val="20"/>
                <w:szCs w:val="20"/>
                <w:lang w:eastAsia="pl-PL"/>
              </w:rPr>
            </w:pPr>
          </w:p>
        </w:tc>
      </w:tr>
      <w:tr w:rsidR="00083C0D" w:rsidRPr="009F5528" w14:paraId="32084AF9" w14:textId="77777777" w:rsidTr="00991B6A">
        <w:trPr>
          <w:trHeight w:val="236"/>
          <w:jc w:val="center"/>
        </w:trPr>
        <w:tc>
          <w:tcPr>
            <w:tcW w:w="9333" w:type="dxa"/>
            <w:gridSpan w:val="5"/>
            <w:tcBorders>
              <w:top w:val="single" w:sz="4" w:space="0" w:color="auto"/>
              <w:left w:val="double" w:sz="6" w:space="0" w:color="000000"/>
              <w:bottom w:val="single" w:sz="4" w:space="0" w:color="auto"/>
              <w:right w:val="double" w:sz="6" w:space="0" w:color="000000"/>
            </w:tcBorders>
            <w:shd w:val="clear" w:color="auto" w:fill="D9D9D9" w:themeFill="background1" w:themeFillShade="D9"/>
            <w:vAlign w:val="center"/>
          </w:tcPr>
          <w:p w14:paraId="2D3A562A" w14:textId="77777777" w:rsidR="00083C0D" w:rsidRPr="009F5528" w:rsidRDefault="00083C0D" w:rsidP="007C4536">
            <w:pPr>
              <w:numPr>
                <w:ilvl w:val="1"/>
                <w:numId w:val="85"/>
              </w:numPr>
              <w:suppressAutoHyphens/>
              <w:spacing w:after="0" w:line="240" w:lineRule="auto"/>
              <w:jc w:val="center"/>
              <w:rPr>
                <w:rFonts w:asciiTheme="majorHAnsi" w:eastAsia="Times New Roman" w:hAnsiTheme="majorHAnsi" w:cs="Times New Roman"/>
                <w:sz w:val="20"/>
                <w:szCs w:val="20"/>
                <w:lang w:eastAsia="pl-PL"/>
              </w:rPr>
            </w:pPr>
            <w:r w:rsidRPr="009F5528">
              <w:rPr>
                <w:rFonts w:asciiTheme="majorHAnsi" w:eastAsia="Times New Roman" w:hAnsiTheme="majorHAnsi" w:cs="Times New Roman"/>
                <w:b/>
                <w:bCs/>
                <w:sz w:val="20"/>
                <w:szCs w:val="20"/>
                <w:lang w:eastAsia="pl-PL"/>
              </w:rPr>
              <w:t>Ubezpieczenie sprzętu elektronicznego</w:t>
            </w:r>
          </w:p>
        </w:tc>
      </w:tr>
      <w:tr w:rsidR="00083C0D" w:rsidRPr="009F5528" w14:paraId="4A5D7749" w14:textId="77777777" w:rsidTr="00991B6A">
        <w:trPr>
          <w:trHeight w:val="270"/>
          <w:jc w:val="center"/>
        </w:trPr>
        <w:tc>
          <w:tcPr>
            <w:tcW w:w="4939" w:type="dxa"/>
            <w:gridSpan w:val="2"/>
            <w:tcBorders>
              <w:top w:val="single" w:sz="4" w:space="0" w:color="auto"/>
              <w:left w:val="double" w:sz="6" w:space="0" w:color="000000"/>
              <w:bottom w:val="single" w:sz="4" w:space="0" w:color="auto"/>
              <w:right w:val="single" w:sz="4" w:space="0" w:color="auto"/>
            </w:tcBorders>
            <w:shd w:val="clear" w:color="auto" w:fill="auto"/>
            <w:vAlign w:val="center"/>
          </w:tcPr>
          <w:p w14:paraId="0330F167" w14:textId="77777777" w:rsidR="00083C0D" w:rsidRPr="009F5528" w:rsidRDefault="00083C0D" w:rsidP="00083C0D">
            <w:pPr>
              <w:suppressAutoHyphens/>
              <w:spacing w:after="0" w:line="240" w:lineRule="auto"/>
              <w:rPr>
                <w:rFonts w:asciiTheme="majorHAnsi" w:eastAsia="Times New Roman" w:hAnsiTheme="majorHAnsi" w:cs="Times New Roman"/>
                <w:color w:val="000000" w:themeColor="text1"/>
                <w:sz w:val="20"/>
                <w:szCs w:val="20"/>
                <w:lang w:eastAsia="pl-PL"/>
              </w:rPr>
            </w:pPr>
            <w:r w:rsidRPr="009F5528">
              <w:rPr>
                <w:rFonts w:asciiTheme="majorHAnsi" w:eastAsia="Times New Roman" w:hAnsiTheme="majorHAnsi" w:cs="Times New Roman"/>
                <w:color w:val="000000" w:themeColor="text1"/>
                <w:sz w:val="20"/>
                <w:szCs w:val="20"/>
                <w:lang w:eastAsia="pl-PL"/>
              </w:rPr>
              <w:t xml:space="preserve">Sprzęt elektroniczny stacjonarny </w:t>
            </w:r>
          </w:p>
        </w:tc>
        <w:tc>
          <w:tcPr>
            <w:tcW w:w="1921" w:type="dxa"/>
            <w:tcBorders>
              <w:top w:val="single" w:sz="4" w:space="0" w:color="auto"/>
              <w:left w:val="nil"/>
              <w:bottom w:val="single" w:sz="4" w:space="0" w:color="auto"/>
              <w:right w:val="single" w:sz="4" w:space="0" w:color="auto"/>
            </w:tcBorders>
            <w:shd w:val="clear" w:color="auto" w:fill="auto"/>
            <w:noWrap/>
            <w:vAlign w:val="bottom"/>
          </w:tcPr>
          <w:p w14:paraId="07A99FB7" w14:textId="76CC7ACC" w:rsidR="00083C0D" w:rsidRPr="009F5528" w:rsidRDefault="007C1FB4" w:rsidP="004412ED">
            <w:pPr>
              <w:spacing w:after="0"/>
              <w:jc w:val="right"/>
              <w:rPr>
                <w:rFonts w:asciiTheme="majorHAnsi" w:hAnsiTheme="majorHAnsi" w:cs="Times New Roman"/>
                <w:color w:val="000000" w:themeColor="text1"/>
                <w:sz w:val="20"/>
                <w:szCs w:val="20"/>
              </w:rPr>
            </w:pPr>
            <w:r>
              <w:rPr>
                <w:rFonts w:asciiTheme="majorHAnsi" w:hAnsiTheme="majorHAnsi" w:cs="Times New Roman"/>
                <w:color w:val="000000" w:themeColor="text1"/>
                <w:sz w:val="20"/>
                <w:szCs w:val="20"/>
              </w:rPr>
              <w:t>546 854,50 zł</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1160D1CE" w14:textId="77777777" w:rsidR="00083C0D" w:rsidRPr="009F5528" w:rsidRDefault="00083C0D" w:rsidP="00083C0D">
            <w:pPr>
              <w:suppressAutoHyphens/>
              <w:spacing w:after="0" w:line="240" w:lineRule="auto"/>
              <w:jc w:val="right"/>
              <w:rPr>
                <w:rFonts w:asciiTheme="majorHAnsi" w:eastAsia="Times New Roman" w:hAnsiTheme="majorHAnsi" w:cs="Times New Roman"/>
                <w:b/>
                <w:bCs/>
                <w:sz w:val="20"/>
                <w:szCs w:val="20"/>
                <w:highlight w:val="yellow"/>
                <w:lang w:eastAsia="pl-PL"/>
              </w:rPr>
            </w:pPr>
          </w:p>
        </w:tc>
      </w:tr>
      <w:tr w:rsidR="00083C0D" w:rsidRPr="009F5528" w14:paraId="61548BF1" w14:textId="77777777" w:rsidTr="00991B6A">
        <w:trPr>
          <w:trHeight w:val="270"/>
          <w:jc w:val="center"/>
        </w:trPr>
        <w:tc>
          <w:tcPr>
            <w:tcW w:w="4939" w:type="dxa"/>
            <w:gridSpan w:val="2"/>
            <w:tcBorders>
              <w:top w:val="single" w:sz="4" w:space="0" w:color="auto"/>
              <w:left w:val="double" w:sz="6" w:space="0" w:color="000000"/>
              <w:bottom w:val="single" w:sz="4" w:space="0" w:color="auto"/>
              <w:right w:val="single" w:sz="4" w:space="0" w:color="auto"/>
            </w:tcBorders>
            <w:shd w:val="clear" w:color="auto" w:fill="auto"/>
            <w:vAlign w:val="center"/>
          </w:tcPr>
          <w:p w14:paraId="6B2CC588" w14:textId="77777777" w:rsidR="00083C0D" w:rsidRPr="009F5528" w:rsidRDefault="00083C0D" w:rsidP="00083C0D">
            <w:pPr>
              <w:suppressAutoHyphens/>
              <w:spacing w:after="0" w:line="240" w:lineRule="auto"/>
              <w:rPr>
                <w:rFonts w:asciiTheme="majorHAnsi" w:eastAsia="Times New Roman" w:hAnsiTheme="majorHAnsi" w:cs="Times New Roman"/>
                <w:color w:val="000000" w:themeColor="text1"/>
                <w:sz w:val="20"/>
                <w:szCs w:val="20"/>
                <w:lang w:eastAsia="pl-PL"/>
              </w:rPr>
            </w:pPr>
            <w:r w:rsidRPr="009F5528">
              <w:rPr>
                <w:rFonts w:asciiTheme="majorHAnsi" w:eastAsia="Times New Roman" w:hAnsiTheme="majorHAnsi" w:cs="Times New Roman"/>
                <w:color w:val="000000" w:themeColor="text1"/>
                <w:sz w:val="20"/>
                <w:szCs w:val="20"/>
                <w:lang w:eastAsia="pl-PL"/>
              </w:rPr>
              <w:t xml:space="preserve">Sprzęt elektroniczny przenośny </w:t>
            </w:r>
          </w:p>
        </w:tc>
        <w:tc>
          <w:tcPr>
            <w:tcW w:w="1921" w:type="dxa"/>
            <w:tcBorders>
              <w:top w:val="single" w:sz="4" w:space="0" w:color="auto"/>
              <w:left w:val="nil"/>
              <w:bottom w:val="single" w:sz="4" w:space="0" w:color="auto"/>
              <w:right w:val="single" w:sz="4" w:space="0" w:color="auto"/>
            </w:tcBorders>
            <w:shd w:val="clear" w:color="auto" w:fill="auto"/>
            <w:noWrap/>
            <w:vAlign w:val="bottom"/>
          </w:tcPr>
          <w:p w14:paraId="2FA2EB44" w14:textId="5E56BE2B" w:rsidR="00083C0D" w:rsidRPr="009F5528" w:rsidRDefault="007C1FB4" w:rsidP="00083C0D">
            <w:pPr>
              <w:suppressAutoHyphens/>
              <w:spacing w:after="0" w:line="240" w:lineRule="auto"/>
              <w:jc w:val="right"/>
              <w:rPr>
                <w:rFonts w:asciiTheme="majorHAnsi" w:eastAsia="Times New Roman" w:hAnsiTheme="majorHAnsi" w:cs="Times New Roman"/>
                <w:color w:val="000000" w:themeColor="text1"/>
                <w:sz w:val="20"/>
                <w:szCs w:val="20"/>
                <w:lang w:eastAsia="ar-SA"/>
              </w:rPr>
            </w:pPr>
            <w:r>
              <w:rPr>
                <w:rFonts w:asciiTheme="majorHAnsi" w:eastAsia="Times New Roman" w:hAnsiTheme="majorHAnsi" w:cs="Times New Roman"/>
                <w:color w:val="000000" w:themeColor="text1"/>
                <w:sz w:val="20"/>
                <w:szCs w:val="20"/>
                <w:lang w:eastAsia="ar-SA"/>
              </w:rPr>
              <w:t>286 030,51 zł</w:t>
            </w:r>
            <w:r w:rsidR="000F0AAD" w:rsidRPr="009F5528">
              <w:rPr>
                <w:rFonts w:asciiTheme="majorHAnsi" w:eastAsia="Times New Roman" w:hAnsiTheme="majorHAnsi" w:cs="Times New Roman"/>
                <w:color w:val="000000" w:themeColor="text1"/>
                <w:sz w:val="20"/>
                <w:szCs w:val="20"/>
                <w:lang w:eastAsia="ar-SA"/>
              </w:rPr>
              <w:t xml:space="preserve">  </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18286918" w14:textId="77777777" w:rsidR="00083C0D" w:rsidRPr="009F5528" w:rsidRDefault="00083C0D" w:rsidP="00083C0D">
            <w:pPr>
              <w:suppressAutoHyphens/>
              <w:spacing w:after="0" w:line="240" w:lineRule="auto"/>
              <w:jc w:val="right"/>
              <w:rPr>
                <w:rFonts w:asciiTheme="majorHAnsi" w:eastAsia="Times New Roman" w:hAnsiTheme="majorHAnsi" w:cs="Times New Roman"/>
                <w:sz w:val="20"/>
                <w:szCs w:val="20"/>
                <w:lang w:eastAsia="pl-PL"/>
              </w:rPr>
            </w:pPr>
          </w:p>
        </w:tc>
      </w:tr>
      <w:tr w:rsidR="00083C0D" w:rsidRPr="009F5528" w14:paraId="13F4AD46" w14:textId="77777777" w:rsidTr="00991B6A">
        <w:trPr>
          <w:trHeight w:val="270"/>
          <w:jc w:val="center"/>
        </w:trPr>
        <w:tc>
          <w:tcPr>
            <w:tcW w:w="9333" w:type="dxa"/>
            <w:gridSpan w:val="5"/>
            <w:tcBorders>
              <w:top w:val="single" w:sz="4" w:space="0" w:color="auto"/>
              <w:left w:val="double" w:sz="6" w:space="0" w:color="000000"/>
              <w:bottom w:val="single" w:sz="4" w:space="0" w:color="auto"/>
              <w:right w:val="double" w:sz="6" w:space="0" w:color="000000"/>
            </w:tcBorders>
            <w:shd w:val="clear" w:color="auto" w:fill="D9D9D9" w:themeFill="background1" w:themeFillShade="D9"/>
            <w:vAlign w:val="center"/>
          </w:tcPr>
          <w:p w14:paraId="1440C5E5" w14:textId="77777777" w:rsidR="00083C0D" w:rsidRPr="009F5528" w:rsidRDefault="00083C0D" w:rsidP="00083C0D">
            <w:pPr>
              <w:suppressAutoHyphens/>
              <w:spacing w:after="0" w:line="240" w:lineRule="auto"/>
              <w:jc w:val="center"/>
              <w:rPr>
                <w:rFonts w:asciiTheme="majorHAnsi" w:eastAsia="Times New Roman" w:hAnsiTheme="majorHAnsi" w:cs="Times New Roman"/>
                <w:sz w:val="20"/>
                <w:szCs w:val="20"/>
                <w:lang w:eastAsia="pl-PL"/>
              </w:rPr>
            </w:pPr>
            <w:r w:rsidRPr="009F5528">
              <w:rPr>
                <w:rFonts w:asciiTheme="majorHAnsi" w:eastAsia="Times New Roman" w:hAnsiTheme="majorHAnsi" w:cs="Times New Roman"/>
                <w:sz w:val="20"/>
                <w:szCs w:val="20"/>
                <w:lang w:eastAsia="pl-PL"/>
              </w:rPr>
              <w:t>Rozszerzenia ubezpieczenia sprzętu elektronicznego systemem pierwszego ryzyka</w:t>
            </w:r>
          </w:p>
        </w:tc>
      </w:tr>
      <w:tr w:rsidR="00083C0D" w:rsidRPr="009F5528" w14:paraId="0E034D8A" w14:textId="77777777" w:rsidTr="00991B6A">
        <w:trPr>
          <w:trHeight w:val="270"/>
          <w:jc w:val="center"/>
        </w:trPr>
        <w:tc>
          <w:tcPr>
            <w:tcW w:w="4939" w:type="dxa"/>
            <w:gridSpan w:val="2"/>
            <w:tcBorders>
              <w:top w:val="single" w:sz="4" w:space="0" w:color="auto"/>
              <w:left w:val="double" w:sz="6" w:space="0" w:color="000000"/>
              <w:bottom w:val="single" w:sz="4" w:space="0" w:color="auto"/>
              <w:right w:val="single" w:sz="4" w:space="0" w:color="auto"/>
            </w:tcBorders>
            <w:shd w:val="clear" w:color="auto" w:fill="auto"/>
            <w:vAlign w:val="center"/>
          </w:tcPr>
          <w:p w14:paraId="2CA80A0F" w14:textId="64B0786E" w:rsidR="00083C0D" w:rsidRPr="009F5528" w:rsidRDefault="00083C0D" w:rsidP="00083C0D">
            <w:pPr>
              <w:suppressAutoHyphens/>
              <w:spacing w:after="0" w:line="240" w:lineRule="auto"/>
              <w:rPr>
                <w:rFonts w:asciiTheme="majorHAnsi" w:eastAsia="Times New Roman" w:hAnsiTheme="majorHAnsi" w:cs="Times New Roman"/>
                <w:sz w:val="20"/>
                <w:szCs w:val="20"/>
                <w:lang w:eastAsia="pl-PL"/>
              </w:rPr>
            </w:pPr>
            <w:r w:rsidRPr="009F5528">
              <w:rPr>
                <w:rFonts w:asciiTheme="majorHAnsi" w:eastAsia="Times New Roman" w:hAnsiTheme="majorHAnsi" w:cs="Times New Roman"/>
                <w:sz w:val="20"/>
                <w:szCs w:val="20"/>
                <w:lang w:eastAsia="pl-PL"/>
              </w:rPr>
              <w:t>Koszt odtworzenia danych i oprogramowania</w:t>
            </w:r>
            <w:r w:rsidR="004530E6">
              <w:rPr>
                <w:rFonts w:asciiTheme="majorHAnsi" w:eastAsia="Times New Roman" w:hAnsiTheme="majorHAnsi" w:cs="Times New Roman"/>
                <w:sz w:val="20"/>
                <w:szCs w:val="20"/>
                <w:lang w:eastAsia="pl-PL"/>
              </w:rPr>
              <w:t xml:space="preserve"> oraz zwiększony koszty działalności </w:t>
            </w:r>
          </w:p>
        </w:tc>
        <w:tc>
          <w:tcPr>
            <w:tcW w:w="1921" w:type="dxa"/>
            <w:tcBorders>
              <w:top w:val="single" w:sz="4" w:space="0" w:color="auto"/>
              <w:left w:val="nil"/>
              <w:bottom w:val="single" w:sz="4" w:space="0" w:color="auto"/>
              <w:right w:val="single" w:sz="4" w:space="0" w:color="auto"/>
            </w:tcBorders>
            <w:shd w:val="clear" w:color="auto" w:fill="auto"/>
            <w:noWrap/>
            <w:vAlign w:val="center"/>
          </w:tcPr>
          <w:p w14:paraId="45969AB2" w14:textId="460ADB87" w:rsidR="00083C0D" w:rsidRPr="009F5528" w:rsidRDefault="00600A60" w:rsidP="00083C0D">
            <w:pPr>
              <w:suppressAutoHyphens/>
              <w:spacing w:after="0" w:line="240" w:lineRule="auto"/>
              <w:jc w:val="right"/>
              <w:rPr>
                <w:rFonts w:asciiTheme="majorHAnsi" w:eastAsia="Times New Roman" w:hAnsiTheme="majorHAnsi" w:cs="Times New Roman"/>
                <w:sz w:val="20"/>
                <w:szCs w:val="20"/>
                <w:lang w:eastAsia="pl-PL"/>
              </w:rPr>
            </w:pPr>
            <w:r>
              <w:rPr>
                <w:rFonts w:asciiTheme="majorHAnsi" w:eastAsia="Times New Roman" w:hAnsiTheme="majorHAnsi" w:cs="Times New Roman"/>
                <w:sz w:val="20"/>
                <w:szCs w:val="20"/>
                <w:lang w:eastAsia="pl-PL"/>
              </w:rPr>
              <w:t>2</w:t>
            </w:r>
            <w:r w:rsidR="00083C0D" w:rsidRPr="009F5528">
              <w:rPr>
                <w:rFonts w:asciiTheme="majorHAnsi" w:eastAsia="Times New Roman" w:hAnsiTheme="majorHAnsi" w:cs="Times New Roman"/>
                <w:sz w:val="20"/>
                <w:szCs w:val="20"/>
                <w:lang w:eastAsia="pl-PL"/>
              </w:rPr>
              <w:t xml:space="preserve">0 000,00 </w:t>
            </w:r>
          </w:p>
        </w:tc>
        <w:tc>
          <w:tcPr>
            <w:tcW w:w="2473" w:type="dxa"/>
            <w:gridSpan w:val="2"/>
            <w:tcBorders>
              <w:top w:val="single" w:sz="4" w:space="0" w:color="auto"/>
              <w:left w:val="nil"/>
              <w:bottom w:val="single" w:sz="4" w:space="0" w:color="auto"/>
              <w:right w:val="double" w:sz="6" w:space="0" w:color="000000"/>
            </w:tcBorders>
            <w:shd w:val="clear" w:color="auto" w:fill="auto"/>
            <w:noWrap/>
            <w:vAlign w:val="center"/>
          </w:tcPr>
          <w:p w14:paraId="3DB96FD0" w14:textId="77777777" w:rsidR="00083C0D" w:rsidRPr="009F5528" w:rsidRDefault="00083C0D" w:rsidP="00083C0D">
            <w:pPr>
              <w:suppressAutoHyphens/>
              <w:spacing w:after="0" w:line="240" w:lineRule="auto"/>
              <w:jc w:val="right"/>
              <w:rPr>
                <w:rFonts w:asciiTheme="majorHAnsi" w:eastAsia="Times New Roman" w:hAnsiTheme="majorHAnsi" w:cs="Times New Roman"/>
                <w:sz w:val="20"/>
                <w:szCs w:val="20"/>
                <w:lang w:eastAsia="pl-PL"/>
              </w:rPr>
            </w:pPr>
          </w:p>
        </w:tc>
      </w:tr>
      <w:tr w:rsidR="00083C0D" w:rsidRPr="009F5528" w14:paraId="589D4EDB" w14:textId="77777777" w:rsidTr="00991B6A">
        <w:trPr>
          <w:trHeight w:val="270"/>
          <w:jc w:val="center"/>
        </w:trPr>
        <w:tc>
          <w:tcPr>
            <w:tcW w:w="6871" w:type="dxa"/>
            <w:gridSpan w:val="4"/>
            <w:tcBorders>
              <w:top w:val="single" w:sz="4" w:space="0" w:color="auto"/>
              <w:left w:val="double" w:sz="6" w:space="0" w:color="000000"/>
              <w:bottom w:val="single" w:sz="4" w:space="0" w:color="auto"/>
              <w:right w:val="single" w:sz="4" w:space="0" w:color="auto"/>
            </w:tcBorders>
            <w:shd w:val="clear" w:color="auto" w:fill="D9D9D9" w:themeFill="background1" w:themeFillShade="D9"/>
            <w:vAlign w:val="center"/>
          </w:tcPr>
          <w:p w14:paraId="066CD94D" w14:textId="77777777" w:rsidR="00083C0D" w:rsidRPr="009F5528" w:rsidRDefault="00083C0D" w:rsidP="00083C0D">
            <w:pPr>
              <w:suppressAutoHyphens/>
              <w:spacing w:after="0" w:line="240" w:lineRule="auto"/>
              <w:jc w:val="right"/>
              <w:rPr>
                <w:rFonts w:asciiTheme="majorHAnsi" w:eastAsia="Times New Roman" w:hAnsiTheme="majorHAnsi" w:cs="Times New Roman"/>
                <w:sz w:val="20"/>
                <w:szCs w:val="20"/>
                <w:lang w:eastAsia="pl-PL"/>
              </w:rPr>
            </w:pPr>
            <w:r w:rsidRPr="009F5528">
              <w:rPr>
                <w:rFonts w:asciiTheme="majorHAnsi" w:eastAsia="Times New Roman" w:hAnsiTheme="majorHAnsi" w:cs="Times New Roman"/>
                <w:b/>
                <w:sz w:val="20"/>
                <w:szCs w:val="20"/>
                <w:lang w:eastAsia="pl-PL"/>
              </w:rPr>
              <w:t>Składka razem za ubezpieczenie sprzętu elektronicznego</w:t>
            </w:r>
          </w:p>
        </w:tc>
        <w:tc>
          <w:tcPr>
            <w:tcW w:w="2462" w:type="dxa"/>
            <w:tcBorders>
              <w:top w:val="single" w:sz="4" w:space="0" w:color="auto"/>
              <w:left w:val="nil"/>
              <w:bottom w:val="single" w:sz="4" w:space="0" w:color="auto"/>
              <w:right w:val="double" w:sz="6" w:space="0" w:color="000000"/>
            </w:tcBorders>
            <w:shd w:val="clear" w:color="auto" w:fill="auto"/>
            <w:noWrap/>
            <w:vAlign w:val="center"/>
          </w:tcPr>
          <w:p w14:paraId="18D904E4" w14:textId="77777777" w:rsidR="00083C0D" w:rsidRPr="009F5528" w:rsidRDefault="00083C0D" w:rsidP="00083C0D">
            <w:pPr>
              <w:suppressAutoHyphens/>
              <w:spacing w:after="0" w:line="240" w:lineRule="auto"/>
              <w:jc w:val="right"/>
              <w:rPr>
                <w:rFonts w:asciiTheme="majorHAnsi" w:eastAsia="Times New Roman" w:hAnsiTheme="majorHAnsi" w:cs="Times New Roman"/>
                <w:sz w:val="20"/>
                <w:szCs w:val="20"/>
                <w:lang w:eastAsia="pl-PL"/>
              </w:rPr>
            </w:pPr>
          </w:p>
        </w:tc>
      </w:tr>
      <w:tr w:rsidR="00083C0D" w:rsidRPr="009F5528" w14:paraId="0C2ED6A3" w14:textId="77777777" w:rsidTr="00991B6A">
        <w:trPr>
          <w:trHeight w:val="304"/>
          <w:jc w:val="center"/>
        </w:trPr>
        <w:tc>
          <w:tcPr>
            <w:tcW w:w="6871" w:type="dxa"/>
            <w:gridSpan w:val="4"/>
            <w:tcBorders>
              <w:top w:val="double" w:sz="6" w:space="0" w:color="000000"/>
              <w:left w:val="double" w:sz="6" w:space="0" w:color="000000"/>
              <w:bottom w:val="double" w:sz="6" w:space="0" w:color="000000"/>
              <w:right w:val="single" w:sz="4" w:space="0" w:color="auto"/>
            </w:tcBorders>
            <w:shd w:val="clear" w:color="auto" w:fill="D9D9D9" w:themeFill="background1" w:themeFillShade="D9"/>
            <w:vAlign w:val="center"/>
          </w:tcPr>
          <w:p w14:paraId="536CED57" w14:textId="77777777" w:rsidR="00083C0D" w:rsidRPr="009F5528" w:rsidRDefault="00083C0D" w:rsidP="00083C0D">
            <w:pPr>
              <w:suppressAutoHyphens/>
              <w:spacing w:after="0" w:line="240" w:lineRule="auto"/>
              <w:jc w:val="right"/>
              <w:rPr>
                <w:rFonts w:asciiTheme="majorHAnsi" w:eastAsia="Times New Roman" w:hAnsiTheme="majorHAnsi" w:cs="Times New Roman"/>
                <w:b/>
                <w:sz w:val="20"/>
                <w:szCs w:val="20"/>
                <w:lang w:eastAsia="pl-PL"/>
              </w:rPr>
            </w:pPr>
            <w:r w:rsidRPr="009F5528">
              <w:rPr>
                <w:rFonts w:asciiTheme="majorHAnsi" w:eastAsia="Times New Roman" w:hAnsiTheme="majorHAnsi" w:cs="Times New Roman"/>
                <w:b/>
                <w:sz w:val="20"/>
                <w:szCs w:val="20"/>
                <w:lang w:eastAsia="pl-PL"/>
              </w:rPr>
              <w:t xml:space="preserve">Składka łączna za wszystkie ubezpieczenia </w:t>
            </w:r>
          </w:p>
        </w:tc>
        <w:tc>
          <w:tcPr>
            <w:tcW w:w="2462" w:type="dxa"/>
            <w:tcBorders>
              <w:top w:val="double" w:sz="6" w:space="0" w:color="000000"/>
              <w:left w:val="nil"/>
              <w:bottom w:val="double" w:sz="6" w:space="0" w:color="000000"/>
              <w:right w:val="double" w:sz="6" w:space="0" w:color="000000"/>
            </w:tcBorders>
            <w:shd w:val="clear" w:color="auto" w:fill="auto"/>
            <w:noWrap/>
            <w:vAlign w:val="center"/>
          </w:tcPr>
          <w:p w14:paraId="14DA0CEF" w14:textId="77777777" w:rsidR="00083C0D" w:rsidRPr="009F5528" w:rsidRDefault="00083C0D" w:rsidP="00083C0D">
            <w:pPr>
              <w:suppressAutoHyphens/>
              <w:spacing w:after="0" w:line="240" w:lineRule="auto"/>
              <w:jc w:val="right"/>
              <w:rPr>
                <w:rFonts w:asciiTheme="majorHAnsi" w:eastAsia="Times New Roman" w:hAnsiTheme="majorHAnsi" w:cs="Times New Roman"/>
                <w:b/>
                <w:sz w:val="20"/>
                <w:szCs w:val="20"/>
                <w:lang w:eastAsia="pl-PL"/>
              </w:rPr>
            </w:pPr>
          </w:p>
        </w:tc>
      </w:tr>
      <w:bookmarkEnd w:id="184"/>
    </w:tbl>
    <w:p w14:paraId="7BECEC53" w14:textId="77777777" w:rsidR="00083C0D" w:rsidRPr="009F5528" w:rsidRDefault="00083C0D" w:rsidP="004E5D77">
      <w:pPr>
        <w:suppressAutoHyphens/>
        <w:spacing w:after="0" w:line="240" w:lineRule="auto"/>
        <w:jc w:val="both"/>
        <w:rPr>
          <w:rFonts w:asciiTheme="majorHAnsi" w:eastAsia="Times New Roman" w:hAnsiTheme="majorHAnsi" w:cs="Times New Roman"/>
          <w:b/>
          <w:lang w:eastAsia="ar-SA"/>
        </w:rPr>
      </w:pPr>
    </w:p>
    <w:tbl>
      <w:tblPr>
        <w:tblW w:w="9072" w:type="dxa"/>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4"/>
        <w:gridCol w:w="1418"/>
      </w:tblGrid>
      <w:tr w:rsidR="007C1FB4" w:rsidRPr="007239FC" w14:paraId="44ABA7C7" w14:textId="77777777" w:rsidTr="007C1FB4">
        <w:tc>
          <w:tcPr>
            <w:tcW w:w="7654" w:type="dxa"/>
            <w:shd w:val="clear" w:color="auto" w:fill="D9D9D9"/>
          </w:tcPr>
          <w:p w14:paraId="39A7A4CA" w14:textId="77777777" w:rsidR="007C1FB4" w:rsidRPr="007239FC" w:rsidRDefault="007C1FB4" w:rsidP="007C1FB4">
            <w:pPr>
              <w:snapToGrid w:val="0"/>
              <w:spacing w:after="0" w:line="240" w:lineRule="auto"/>
              <w:jc w:val="center"/>
              <w:rPr>
                <w:rFonts w:ascii="Cambria" w:hAnsi="Cambria"/>
                <w:b/>
                <w:sz w:val="20"/>
                <w:szCs w:val="20"/>
              </w:rPr>
            </w:pPr>
            <w:r w:rsidRPr="007239FC">
              <w:rPr>
                <w:rFonts w:ascii="Cambria" w:hAnsi="Cambria"/>
                <w:b/>
                <w:sz w:val="20"/>
                <w:szCs w:val="20"/>
              </w:rPr>
              <w:t>Klauzule dodatkowe i inne postanowienia szczególne fakultatywne, dotyczące części I zamówienia</w:t>
            </w:r>
          </w:p>
        </w:tc>
        <w:tc>
          <w:tcPr>
            <w:tcW w:w="1418" w:type="dxa"/>
            <w:shd w:val="clear" w:color="auto" w:fill="D9D9D9"/>
          </w:tcPr>
          <w:p w14:paraId="6F69B0AC" w14:textId="77777777" w:rsidR="007C1FB4" w:rsidRPr="007239FC" w:rsidRDefault="007C1FB4" w:rsidP="007C1FB4">
            <w:pPr>
              <w:snapToGrid w:val="0"/>
              <w:spacing w:after="0" w:line="240" w:lineRule="auto"/>
              <w:jc w:val="center"/>
              <w:rPr>
                <w:rFonts w:ascii="Cambria" w:hAnsi="Cambria"/>
                <w:b/>
                <w:sz w:val="20"/>
                <w:szCs w:val="20"/>
              </w:rPr>
            </w:pPr>
            <w:r w:rsidRPr="007239FC">
              <w:rPr>
                <w:rFonts w:ascii="Cambria" w:hAnsi="Cambria"/>
                <w:b/>
                <w:sz w:val="20"/>
                <w:szCs w:val="20"/>
              </w:rPr>
              <w:t>Akceptacja</w:t>
            </w:r>
          </w:p>
        </w:tc>
      </w:tr>
      <w:tr w:rsidR="007C1FB4" w:rsidRPr="007239FC" w14:paraId="0B1A9CD3" w14:textId="77777777" w:rsidTr="007C1FB4">
        <w:tc>
          <w:tcPr>
            <w:tcW w:w="9072" w:type="dxa"/>
            <w:gridSpan w:val="2"/>
            <w:shd w:val="clear" w:color="auto" w:fill="D9D9D9"/>
          </w:tcPr>
          <w:p w14:paraId="08504959" w14:textId="77777777" w:rsidR="007C1FB4" w:rsidRPr="007239FC" w:rsidRDefault="007C1FB4" w:rsidP="007C1FB4">
            <w:pPr>
              <w:snapToGrid w:val="0"/>
              <w:spacing w:after="0" w:line="240" w:lineRule="auto"/>
              <w:jc w:val="center"/>
              <w:rPr>
                <w:rFonts w:ascii="Cambria" w:hAnsi="Cambria"/>
                <w:b/>
                <w:sz w:val="20"/>
                <w:szCs w:val="20"/>
              </w:rPr>
            </w:pPr>
            <w:r w:rsidRPr="007239FC">
              <w:rPr>
                <w:rFonts w:ascii="Cambria" w:hAnsi="Cambria"/>
                <w:b/>
                <w:sz w:val="20"/>
                <w:szCs w:val="20"/>
              </w:rPr>
              <w:lastRenderedPageBreak/>
              <w:t>Ubezpieczenie mienia od wszystkich ryzyk</w:t>
            </w:r>
          </w:p>
        </w:tc>
      </w:tr>
      <w:tr w:rsidR="007C1FB4" w:rsidRPr="007239FC" w14:paraId="1E9F5390" w14:textId="77777777" w:rsidTr="007C1FB4">
        <w:tc>
          <w:tcPr>
            <w:tcW w:w="7654" w:type="dxa"/>
            <w:shd w:val="clear" w:color="auto" w:fill="auto"/>
            <w:vAlign w:val="center"/>
          </w:tcPr>
          <w:p w14:paraId="16FEF4B1" w14:textId="77777777" w:rsidR="007C1FB4" w:rsidRPr="007239FC" w:rsidRDefault="007C1FB4" w:rsidP="007C1FB4">
            <w:pPr>
              <w:tabs>
                <w:tab w:val="left" w:pos="360"/>
              </w:tabs>
              <w:spacing w:after="0" w:line="240" w:lineRule="auto"/>
              <w:jc w:val="both"/>
              <w:rPr>
                <w:rFonts w:ascii="Cambria" w:hAnsi="Cambria"/>
                <w:sz w:val="20"/>
                <w:szCs w:val="20"/>
              </w:rPr>
            </w:pPr>
            <w:r w:rsidRPr="007239FC">
              <w:rPr>
                <w:rFonts w:ascii="Cambria" w:hAnsi="Cambria"/>
                <w:sz w:val="20"/>
                <w:szCs w:val="20"/>
              </w:rPr>
              <w:t xml:space="preserve">Zwiększenie limitu w ryzyku katastrofy budowlanej do kwoty 5 000 000,00 zł </w:t>
            </w:r>
          </w:p>
        </w:tc>
        <w:tc>
          <w:tcPr>
            <w:tcW w:w="1418" w:type="dxa"/>
            <w:shd w:val="clear" w:color="auto" w:fill="auto"/>
          </w:tcPr>
          <w:p w14:paraId="4DFDD9F4" w14:textId="77777777" w:rsidR="007C1FB4" w:rsidRPr="007239FC" w:rsidRDefault="007C1FB4" w:rsidP="007C1FB4">
            <w:pPr>
              <w:snapToGrid w:val="0"/>
              <w:spacing w:after="0" w:line="240" w:lineRule="auto"/>
              <w:jc w:val="center"/>
              <w:rPr>
                <w:rFonts w:ascii="Cambria" w:hAnsi="Cambria"/>
                <w:b/>
                <w:sz w:val="20"/>
                <w:szCs w:val="20"/>
              </w:rPr>
            </w:pPr>
          </w:p>
        </w:tc>
      </w:tr>
      <w:tr w:rsidR="007C1FB4" w:rsidRPr="007239FC" w14:paraId="63268758" w14:textId="77777777" w:rsidTr="007C1FB4">
        <w:tc>
          <w:tcPr>
            <w:tcW w:w="7654" w:type="dxa"/>
            <w:shd w:val="clear" w:color="auto" w:fill="auto"/>
            <w:vAlign w:val="center"/>
          </w:tcPr>
          <w:p w14:paraId="615580B2" w14:textId="77777777" w:rsidR="007C1FB4" w:rsidRPr="007239FC" w:rsidRDefault="007C1FB4" w:rsidP="007C1FB4">
            <w:pPr>
              <w:snapToGrid w:val="0"/>
              <w:spacing w:after="0" w:line="240" w:lineRule="auto"/>
              <w:rPr>
                <w:rFonts w:ascii="Cambria" w:hAnsi="Cambria"/>
                <w:sz w:val="20"/>
                <w:szCs w:val="20"/>
              </w:rPr>
            </w:pPr>
            <w:r w:rsidRPr="007239FC">
              <w:rPr>
                <w:rFonts w:ascii="Cambria" w:hAnsi="Cambria"/>
                <w:sz w:val="20"/>
                <w:szCs w:val="20"/>
              </w:rPr>
              <w:t xml:space="preserve">Przyjęcie podanej klauzuli aktów terroryzmu </w:t>
            </w:r>
          </w:p>
        </w:tc>
        <w:tc>
          <w:tcPr>
            <w:tcW w:w="1418" w:type="dxa"/>
            <w:shd w:val="clear" w:color="auto" w:fill="auto"/>
          </w:tcPr>
          <w:p w14:paraId="28370E26" w14:textId="77777777" w:rsidR="007C1FB4" w:rsidRPr="007239FC" w:rsidRDefault="007C1FB4" w:rsidP="007C1FB4">
            <w:pPr>
              <w:snapToGrid w:val="0"/>
              <w:spacing w:after="0" w:line="240" w:lineRule="auto"/>
              <w:jc w:val="center"/>
              <w:rPr>
                <w:rFonts w:ascii="Cambria" w:hAnsi="Cambria"/>
                <w:b/>
                <w:sz w:val="20"/>
                <w:szCs w:val="20"/>
              </w:rPr>
            </w:pPr>
          </w:p>
        </w:tc>
      </w:tr>
      <w:tr w:rsidR="007C1FB4" w:rsidRPr="007239FC" w14:paraId="659454A6" w14:textId="77777777" w:rsidTr="007C1FB4">
        <w:tc>
          <w:tcPr>
            <w:tcW w:w="7654" w:type="dxa"/>
            <w:shd w:val="clear" w:color="auto" w:fill="auto"/>
            <w:vAlign w:val="center"/>
          </w:tcPr>
          <w:p w14:paraId="58231601" w14:textId="77777777" w:rsidR="007C1FB4" w:rsidRPr="007239FC" w:rsidRDefault="007C1FB4" w:rsidP="007C1FB4">
            <w:pPr>
              <w:snapToGrid w:val="0"/>
              <w:spacing w:after="0" w:line="240" w:lineRule="auto"/>
              <w:rPr>
                <w:rFonts w:ascii="Cambria" w:hAnsi="Cambria"/>
                <w:sz w:val="20"/>
                <w:szCs w:val="20"/>
              </w:rPr>
            </w:pPr>
            <w:r w:rsidRPr="007239FC">
              <w:rPr>
                <w:rFonts w:ascii="Cambria" w:hAnsi="Cambria"/>
                <w:sz w:val="20"/>
                <w:szCs w:val="20"/>
              </w:rPr>
              <w:t xml:space="preserve">Przyjęcie podanej klauzuli wyrównania sumy ubezpieczenia </w:t>
            </w:r>
          </w:p>
        </w:tc>
        <w:tc>
          <w:tcPr>
            <w:tcW w:w="1418" w:type="dxa"/>
            <w:shd w:val="clear" w:color="auto" w:fill="auto"/>
          </w:tcPr>
          <w:p w14:paraId="551018CD" w14:textId="77777777" w:rsidR="007C1FB4" w:rsidRPr="007239FC" w:rsidRDefault="007C1FB4" w:rsidP="007C1FB4">
            <w:pPr>
              <w:snapToGrid w:val="0"/>
              <w:spacing w:after="0" w:line="240" w:lineRule="auto"/>
              <w:jc w:val="center"/>
              <w:rPr>
                <w:rFonts w:ascii="Cambria" w:hAnsi="Cambria"/>
                <w:b/>
                <w:sz w:val="20"/>
                <w:szCs w:val="20"/>
              </w:rPr>
            </w:pPr>
          </w:p>
        </w:tc>
      </w:tr>
      <w:tr w:rsidR="007C1FB4" w:rsidRPr="007239FC" w14:paraId="73346B24" w14:textId="77777777" w:rsidTr="007C1FB4">
        <w:tc>
          <w:tcPr>
            <w:tcW w:w="7654" w:type="dxa"/>
            <w:shd w:val="clear" w:color="auto" w:fill="auto"/>
            <w:vAlign w:val="center"/>
          </w:tcPr>
          <w:p w14:paraId="06805EE4" w14:textId="77777777" w:rsidR="007C1FB4" w:rsidRPr="007239FC" w:rsidRDefault="007C1FB4" w:rsidP="007C1FB4">
            <w:pPr>
              <w:snapToGrid w:val="0"/>
              <w:spacing w:after="0" w:line="240" w:lineRule="auto"/>
              <w:rPr>
                <w:rFonts w:ascii="Cambria" w:hAnsi="Cambria"/>
                <w:sz w:val="20"/>
                <w:szCs w:val="20"/>
              </w:rPr>
            </w:pPr>
            <w:r w:rsidRPr="007239FC">
              <w:rPr>
                <w:rFonts w:ascii="Cambria" w:hAnsi="Cambria"/>
                <w:sz w:val="20"/>
                <w:szCs w:val="20"/>
              </w:rPr>
              <w:t xml:space="preserve">Przyjęcie podanej klauzuli przezornej sumy ubezpieczenia </w:t>
            </w:r>
          </w:p>
        </w:tc>
        <w:tc>
          <w:tcPr>
            <w:tcW w:w="1418" w:type="dxa"/>
            <w:shd w:val="clear" w:color="auto" w:fill="auto"/>
          </w:tcPr>
          <w:p w14:paraId="05C50A9A" w14:textId="77777777" w:rsidR="007C1FB4" w:rsidRPr="007239FC" w:rsidRDefault="007C1FB4" w:rsidP="007C1FB4">
            <w:pPr>
              <w:snapToGrid w:val="0"/>
              <w:spacing w:after="0" w:line="240" w:lineRule="auto"/>
              <w:jc w:val="center"/>
              <w:rPr>
                <w:rFonts w:ascii="Cambria" w:hAnsi="Cambria"/>
                <w:b/>
                <w:sz w:val="20"/>
                <w:szCs w:val="20"/>
              </w:rPr>
            </w:pPr>
          </w:p>
        </w:tc>
      </w:tr>
      <w:tr w:rsidR="007C1FB4" w:rsidRPr="007239FC" w14:paraId="4871BF3E" w14:textId="77777777" w:rsidTr="007C1FB4">
        <w:tc>
          <w:tcPr>
            <w:tcW w:w="7654" w:type="dxa"/>
            <w:shd w:val="clear" w:color="auto" w:fill="auto"/>
            <w:vAlign w:val="center"/>
          </w:tcPr>
          <w:p w14:paraId="3CFF42EF" w14:textId="77777777" w:rsidR="007C1FB4" w:rsidRPr="007239FC" w:rsidRDefault="007C1FB4" w:rsidP="007C1FB4">
            <w:pPr>
              <w:snapToGrid w:val="0"/>
              <w:spacing w:after="0" w:line="240" w:lineRule="auto"/>
              <w:rPr>
                <w:rFonts w:ascii="Cambria" w:hAnsi="Cambria"/>
                <w:sz w:val="20"/>
                <w:szCs w:val="20"/>
              </w:rPr>
            </w:pPr>
            <w:r w:rsidRPr="007239FC">
              <w:rPr>
                <w:rFonts w:ascii="Cambria" w:hAnsi="Cambria"/>
                <w:sz w:val="20"/>
                <w:szCs w:val="20"/>
              </w:rPr>
              <w:t xml:space="preserve">Przyjęcie podanej klauzuli zmiany lokalizacji odbudowy </w:t>
            </w:r>
          </w:p>
        </w:tc>
        <w:tc>
          <w:tcPr>
            <w:tcW w:w="1418" w:type="dxa"/>
            <w:shd w:val="clear" w:color="auto" w:fill="auto"/>
          </w:tcPr>
          <w:p w14:paraId="27B7923C" w14:textId="77777777" w:rsidR="007C1FB4" w:rsidRPr="007239FC" w:rsidRDefault="007C1FB4" w:rsidP="007C1FB4">
            <w:pPr>
              <w:snapToGrid w:val="0"/>
              <w:spacing w:after="0" w:line="240" w:lineRule="auto"/>
              <w:jc w:val="center"/>
              <w:rPr>
                <w:rFonts w:ascii="Cambria" w:hAnsi="Cambria"/>
                <w:b/>
                <w:sz w:val="20"/>
                <w:szCs w:val="20"/>
              </w:rPr>
            </w:pPr>
          </w:p>
        </w:tc>
      </w:tr>
      <w:tr w:rsidR="007C1FB4" w:rsidRPr="007239FC" w14:paraId="6C332EB6" w14:textId="77777777" w:rsidTr="007C1FB4">
        <w:tc>
          <w:tcPr>
            <w:tcW w:w="7654" w:type="dxa"/>
            <w:shd w:val="clear" w:color="auto" w:fill="auto"/>
            <w:vAlign w:val="center"/>
          </w:tcPr>
          <w:p w14:paraId="4EC2973F" w14:textId="77777777" w:rsidR="007C1FB4" w:rsidRPr="007239FC" w:rsidRDefault="007C1FB4" w:rsidP="007C1FB4">
            <w:pPr>
              <w:snapToGrid w:val="0"/>
              <w:spacing w:after="0" w:line="240" w:lineRule="auto"/>
              <w:rPr>
                <w:rFonts w:ascii="Cambria" w:hAnsi="Cambria"/>
                <w:sz w:val="20"/>
                <w:szCs w:val="20"/>
              </w:rPr>
            </w:pPr>
            <w:r w:rsidRPr="007239FC">
              <w:rPr>
                <w:rFonts w:ascii="Cambria" w:hAnsi="Cambria"/>
                <w:sz w:val="20"/>
                <w:szCs w:val="20"/>
              </w:rPr>
              <w:t xml:space="preserve">Przyjęcie podanej klauzuli pokrycia kosztów naprawy uszkodzeń powstałych w mieniu otaczającym </w:t>
            </w:r>
          </w:p>
        </w:tc>
        <w:tc>
          <w:tcPr>
            <w:tcW w:w="1418" w:type="dxa"/>
            <w:shd w:val="clear" w:color="auto" w:fill="auto"/>
          </w:tcPr>
          <w:p w14:paraId="1A31310B" w14:textId="77777777" w:rsidR="007C1FB4" w:rsidRPr="007239FC" w:rsidRDefault="007C1FB4" w:rsidP="007C1FB4">
            <w:pPr>
              <w:snapToGrid w:val="0"/>
              <w:spacing w:after="0" w:line="240" w:lineRule="auto"/>
              <w:jc w:val="center"/>
              <w:rPr>
                <w:rFonts w:ascii="Cambria" w:hAnsi="Cambria"/>
                <w:b/>
                <w:sz w:val="20"/>
                <w:szCs w:val="20"/>
              </w:rPr>
            </w:pPr>
          </w:p>
        </w:tc>
      </w:tr>
      <w:tr w:rsidR="007C1FB4" w:rsidRPr="007239FC" w14:paraId="35C0FA45" w14:textId="77777777" w:rsidTr="007C1FB4">
        <w:tc>
          <w:tcPr>
            <w:tcW w:w="7654" w:type="dxa"/>
            <w:shd w:val="clear" w:color="auto" w:fill="auto"/>
            <w:vAlign w:val="center"/>
          </w:tcPr>
          <w:p w14:paraId="0293F368" w14:textId="77777777" w:rsidR="007C1FB4" w:rsidRPr="007239FC" w:rsidRDefault="007C1FB4" w:rsidP="007C1FB4">
            <w:pPr>
              <w:snapToGrid w:val="0"/>
              <w:spacing w:after="0" w:line="240" w:lineRule="auto"/>
              <w:rPr>
                <w:rFonts w:ascii="Cambria" w:hAnsi="Cambria"/>
                <w:sz w:val="20"/>
                <w:szCs w:val="20"/>
              </w:rPr>
            </w:pPr>
            <w:r w:rsidRPr="00586081">
              <w:rPr>
                <w:rFonts w:ascii="Cambria" w:hAnsi="Cambria"/>
                <w:sz w:val="20"/>
                <w:szCs w:val="20"/>
              </w:rPr>
              <w:t xml:space="preserve">Przyjęcie podanej klauzuli ubezpieczenia mienia wyłączonego z eksploatacji </w:t>
            </w:r>
          </w:p>
        </w:tc>
        <w:tc>
          <w:tcPr>
            <w:tcW w:w="1418" w:type="dxa"/>
            <w:shd w:val="clear" w:color="auto" w:fill="auto"/>
          </w:tcPr>
          <w:p w14:paraId="00ED96DB" w14:textId="77777777" w:rsidR="007C1FB4" w:rsidRPr="007239FC" w:rsidRDefault="007C1FB4" w:rsidP="007C1FB4">
            <w:pPr>
              <w:snapToGrid w:val="0"/>
              <w:spacing w:after="0" w:line="240" w:lineRule="auto"/>
              <w:jc w:val="center"/>
              <w:rPr>
                <w:rFonts w:ascii="Cambria" w:hAnsi="Cambria"/>
                <w:b/>
                <w:sz w:val="20"/>
                <w:szCs w:val="20"/>
              </w:rPr>
            </w:pPr>
          </w:p>
        </w:tc>
      </w:tr>
      <w:tr w:rsidR="007C1FB4" w:rsidRPr="007239FC" w14:paraId="4DAFEAAE" w14:textId="77777777" w:rsidTr="007C1FB4">
        <w:tc>
          <w:tcPr>
            <w:tcW w:w="7654" w:type="dxa"/>
            <w:shd w:val="clear" w:color="auto" w:fill="auto"/>
            <w:vAlign w:val="center"/>
          </w:tcPr>
          <w:p w14:paraId="474E0812" w14:textId="77777777" w:rsidR="007C1FB4" w:rsidRPr="007239FC" w:rsidRDefault="007C1FB4" w:rsidP="007C1FB4">
            <w:pPr>
              <w:snapToGrid w:val="0"/>
              <w:spacing w:after="0" w:line="240" w:lineRule="auto"/>
              <w:rPr>
                <w:rFonts w:ascii="Cambria" w:hAnsi="Cambria"/>
                <w:sz w:val="20"/>
                <w:szCs w:val="20"/>
              </w:rPr>
            </w:pPr>
            <w:r w:rsidRPr="00586081">
              <w:rPr>
                <w:rFonts w:ascii="Cambria" w:hAnsi="Cambria"/>
                <w:sz w:val="20"/>
                <w:szCs w:val="20"/>
              </w:rPr>
              <w:t xml:space="preserve">Przyjęcie podanej klauzuli ubezpieczenia mediów gaśniczych </w:t>
            </w:r>
          </w:p>
        </w:tc>
        <w:tc>
          <w:tcPr>
            <w:tcW w:w="1418" w:type="dxa"/>
            <w:shd w:val="clear" w:color="auto" w:fill="auto"/>
          </w:tcPr>
          <w:p w14:paraId="17986D90" w14:textId="77777777" w:rsidR="007C1FB4" w:rsidRPr="007239FC" w:rsidRDefault="007C1FB4" w:rsidP="007C1FB4">
            <w:pPr>
              <w:snapToGrid w:val="0"/>
              <w:spacing w:after="0" w:line="240" w:lineRule="auto"/>
              <w:jc w:val="center"/>
              <w:rPr>
                <w:rFonts w:ascii="Cambria" w:hAnsi="Cambria"/>
                <w:b/>
                <w:sz w:val="20"/>
                <w:szCs w:val="20"/>
              </w:rPr>
            </w:pPr>
          </w:p>
        </w:tc>
      </w:tr>
      <w:tr w:rsidR="007C1FB4" w:rsidRPr="007239FC" w14:paraId="3411CA63" w14:textId="77777777" w:rsidTr="007C1FB4">
        <w:tc>
          <w:tcPr>
            <w:tcW w:w="7654" w:type="dxa"/>
            <w:shd w:val="clear" w:color="auto" w:fill="auto"/>
            <w:vAlign w:val="center"/>
          </w:tcPr>
          <w:p w14:paraId="70CAE5FB" w14:textId="77777777" w:rsidR="007C1FB4" w:rsidRPr="007239FC" w:rsidRDefault="007C1FB4" w:rsidP="007C1FB4">
            <w:pPr>
              <w:snapToGrid w:val="0"/>
              <w:spacing w:after="0" w:line="240" w:lineRule="auto"/>
              <w:rPr>
                <w:rFonts w:ascii="Cambria" w:hAnsi="Cambria"/>
                <w:sz w:val="20"/>
                <w:szCs w:val="20"/>
              </w:rPr>
            </w:pPr>
            <w:r w:rsidRPr="007239FC">
              <w:rPr>
                <w:rFonts w:ascii="Cambria" w:hAnsi="Cambria"/>
                <w:sz w:val="20"/>
                <w:szCs w:val="20"/>
              </w:rPr>
              <w:t xml:space="preserve">Zniesienie franszyzy integralnej </w:t>
            </w:r>
          </w:p>
        </w:tc>
        <w:tc>
          <w:tcPr>
            <w:tcW w:w="1418" w:type="dxa"/>
            <w:shd w:val="clear" w:color="auto" w:fill="auto"/>
          </w:tcPr>
          <w:p w14:paraId="32E5C70B" w14:textId="77777777" w:rsidR="007C1FB4" w:rsidRPr="007239FC" w:rsidRDefault="007C1FB4" w:rsidP="007C1FB4">
            <w:pPr>
              <w:snapToGrid w:val="0"/>
              <w:spacing w:after="0" w:line="240" w:lineRule="auto"/>
              <w:jc w:val="center"/>
              <w:rPr>
                <w:rFonts w:ascii="Cambria" w:hAnsi="Cambria"/>
                <w:b/>
                <w:sz w:val="20"/>
                <w:szCs w:val="20"/>
              </w:rPr>
            </w:pPr>
          </w:p>
        </w:tc>
      </w:tr>
      <w:tr w:rsidR="007C1FB4" w:rsidRPr="007239FC" w14:paraId="4890518E" w14:textId="77777777" w:rsidTr="007C1FB4">
        <w:tc>
          <w:tcPr>
            <w:tcW w:w="9072" w:type="dxa"/>
            <w:gridSpan w:val="2"/>
            <w:shd w:val="clear" w:color="auto" w:fill="D9D9D9"/>
          </w:tcPr>
          <w:p w14:paraId="298E0631" w14:textId="77777777" w:rsidR="007C1FB4" w:rsidRPr="007239FC" w:rsidRDefault="007C1FB4" w:rsidP="007C1FB4">
            <w:pPr>
              <w:snapToGrid w:val="0"/>
              <w:spacing w:after="0" w:line="240" w:lineRule="auto"/>
              <w:jc w:val="center"/>
              <w:rPr>
                <w:rFonts w:ascii="Cambria" w:hAnsi="Cambria"/>
                <w:b/>
                <w:sz w:val="20"/>
                <w:szCs w:val="20"/>
              </w:rPr>
            </w:pPr>
            <w:r w:rsidRPr="007239FC">
              <w:rPr>
                <w:rFonts w:ascii="Cambria" w:hAnsi="Cambria"/>
                <w:b/>
                <w:sz w:val="20"/>
                <w:szCs w:val="20"/>
              </w:rPr>
              <w:t xml:space="preserve">Ubezpieczenie odpowiedzialności cywilnej </w:t>
            </w:r>
          </w:p>
        </w:tc>
      </w:tr>
      <w:tr w:rsidR="007C1FB4" w:rsidRPr="007239FC" w14:paraId="23D853AF" w14:textId="77777777" w:rsidTr="007C1FB4">
        <w:tc>
          <w:tcPr>
            <w:tcW w:w="7654" w:type="dxa"/>
            <w:shd w:val="clear" w:color="auto" w:fill="auto"/>
          </w:tcPr>
          <w:p w14:paraId="63958090" w14:textId="77777777" w:rsidR="007C1FB4" w:rsidRPr="007239FC" w:rsidRDefault="007C1FB4" w:rsidP="007C1FB4">
            <w:pPr>
              <w:widowControl w:val="0"/>
              <w:tabs>
                <w:tab w:val="left" w:pos="284"/>
              </w:tabs>
              <w:spacing w:after="0" w:line="240" w:lineRule="auto"/>
              <w:jc w:val="both"/>
              <w:rPr>
                <w:rFonts w:ascii="Cambria" w:hAnsi="Cambria"/>
                <w:sz w:val="20"/>
                <w:szCs w:val="20"/>
                <w:lang w:eastAsia="pl-PL"/>
              </w:rPr>
            </w:pPr>
            <w:r w:rsidRPr="007239FC">
              <w:rPr>
                <w:rFonts w:ascii="Cambria" w:hAnsi="Cambria"/>
                <w:sz w:val="20"/>
                <w:szCs w:val="20"/>
                <w:lang w:eastAsia="pl-PL"/>
              </w:rPr>
              <w:t xml:space="preserve">Przyjęcie podanej klauzuli 168 godzin </w:t>
            </w:r>
          </w:p>
        </w:tc>
        <w:tc>
          <w:tcPr>
            <w:tcW w:w="1418" w:type="dxa"/>
            <w:shd w:val="clear" w:color="auto" w:fill="auto"/>
          </w:tcPr>
          <w:p w14:paraId="7971F531" w14:textId="77777777" w:rsidR="007C1FB4" w:rsidRPr="007239FC" w:rsidRDefault="007C1FB4" w:rsidP="007C1FB4">
            <w:pPr>
              <w:snapToGrid w:val="0"/>
              <w:spacing w:after="0" w:line="240" w:lineRule="auto"/>
              <w:jc w:val="center"/>
              <w:rPr>
                <w:rFonts w:ascii="Cambria" w:hAnsi="Cambria"/>
                <w:sz w:val="20"/>
                <w:szCs w:val="20"/>
              </w:rPr>
            </w:pPr>
          </w:p>
        </w:tc>
      </w:tr>
      <w:tr w:rsidR="007C1FB4" w:rsidRPr="007239FC" w14:paraId="0C98823A" w14:textId="77777777" w:rsidTr="007C1FB4">
        <w:tc>
          <w:tcPr>
            <w:tcW w:w="7654" w:type="dxa"/>
            <w:shd w:val="clear" w:color="auto" w:fill="auto"/>
          </w:tcPr>
          <w:p w14:paraId="3D0F3638" w14:textId="77777777" w:rsidR="007C1FB4" w:rsidRPr="007239FC" w:rsidRDefault="007C1FB4" w:rsidP="007C1FB4">
            <w:pPr>
              <w:widowControl w:val="0"/>
              <w:tabs>
                <w:tab w:val="left" w:pos="284"/>
              </w:tabs>
              <w:spacing w:after="0" w:line="240" w:lineRule="auto"/>
              <w:jc w:val="both"/>
              <w:rPr>
                <w:rFonts w:ascii="Cambria" w:hAnsi="Cambria"/>
                <w:sz w:val="20"/>
                <w:szCs w:val="20"/>
                <w:lang w:eastAsia="pl-PL"/>
              </w:rPr>
            </w:pPr>
            <w:r w:rsidRPr="007239FC">
              <w:rPr>
                <w:rFonts w:ascii="Cambria" w:hAnsi="Cambria"/>
                <w:sz w:val="20"/>
                <w:szCs w:val="20"/>
                <w:lang w:eastAsia="pl-PL"/>
              </w:rPr>
              <w:t>Zwiększenie obligatoryjnego limitu odpowiedzialności w ubezpieczeniu czystych strat finansowych (m.in. w związku z wydaniem lub niewydaniem decyzji administracyjny</w:t>
            </w:r>
            <w:r>
              <w:rPr>
                <w:rFonts w:ascii="Cambria" w:hAnsi="Cambria"/>
                <w:sz w:val="20"/>
                <w:szCs w:val="20"/>
                <w:lang w:eastAsia="pl-PL"/>
              </w:rPr>
              <w:t>ch lub aktów normatywnych) ze 4</w:t>
            </w:r>
            <w:r w:rsidRPr="007239FC">
              <w:rPr>
                <w:rFonts w:ascii="Cambria" w:hAnsi="Cambria"/>
                <w:sz w:val="20"/>
                <w:szCs w:val="20"/>
                <w:lang w:eastAsia="pl-PL"/>
              </w:rPr>
              <w:t>00 000,00 zł do </w:t>
            </w:r>
            <w:r>
              <w:rPr>
                <w:rFonts w:ascii="Cambria" w:hAnsi="Cambria"/>
                <w:sz w:val="20"/>
                <w:szCs w:val="20"/>
                <w:lang w:eastAsia="pl-PL"/>
              </w:rPr>
              <w:t>8</w:t>
            </w:r>
            <w:r w:rsidRPr="007239FC">
              <w:rPr>
                <w:rFonts w:ascii="Cambria" w:hAnsi="Cambria"/>
                <w:sz w:val="20"/>
                <w:szCs w:val="20"/>
                <w:lang w:eastAsia="pl-PL"/>
              </w:rPr>
              <w:t xml:space="preserve">00 000,00 zł na jedno i wszystkie wypadki ubezpieczeniowe </w:t>
            </w:r>
          </w:p>
        </w:tc>
        <w:tc>
          <w:tcPr>
            <w:tcW w:w="1418" w:type="dxa"/>
            <w:shd w:val="clear" w:color="auto" w:fill="auto"/>
          </w:tcPr>
          <w:p w14:paraId="0B9FCD6D" w14:textId="77777777" w:rsidR="007C1FB4" w:rsidRPr="007239FC" w:rsidRDefault="007C1FB4" w:rsidP="007C1FB4">
            <w:pPr>
              <w:snapToGrid w:val="0"/>
              <w:spacing w:after="0" w:line="240" w:lineRule="auto"/>
              <w:jc w:val="center"/>
              <w:rPr>
                <w:rFonts w:ascii="Cambria" w:hAnsi="Cambria"/>
                <w:sz w:val="20"/>
                <w:szCs w:val="20"/>
              </w:rPr>
            </w:pPr>
          </w:p>
        </w:tc>
      </w:tr>
      <w:tr w:rsidR="007C1FB4" w:rsidRPr="007239FC" w14:paraId="5B083E60" w14:textId="77777777" w:rsidTr="007C1FB4">
        <w:tc>
          <w:tcPr>
            <w:tcW w:w="7654" w:type="dxa"/>
            <w:shd w:val="clear" w:color="auto" w:fill="auto"/>
          </w:tcPr>
          <w:p w14:paraId="51C8A451" w14:textId="77777777" w:rsidR="007C1FB4" w:rsidRPr="007239FC" w:rsidRDefault="007C1FB4" w:rsidP="007C1FB4">
            <w:pPr>
              <w:widowControl w:val="0"/>
              <w:tabs>
                <w:tab w:val="left" w:pos="284"/>
              </w:tabs>
              <w:spacing w:after="0" w:line="240" w:lineRule="auto"/>
              <w:jc w:val="both"/>
              <w:rPr>
                <w:rFonts w:ascii="Cambria" w:hAnsi="Cambria"/>
                <w:sz w:val="20"/>
                <w:szCs w:val="20"/>
                <w:lang w:eastAsia="pl-PL"/>
              </w:rPr>
            </w:pPr>
            <w:r w:rsidRPr="00586081">
              <w:rPr>
                <w:rFonts w:ascii="Cambria" w:hAnsi="Cambria"/>
                <w:sz w:val="20"/>
                <w:szCs w:val="20"/>
                <w:lang w:eastAsia="pl-PL"/>
              </w:rPr>
              <w:t xml:space="preserve">Zwiększenie obligatoryjnego limitu odpowiedzialności dla klauzuli reprezentantów w ubezpieczeniu OC z 300 000,00 zł do 500 000,00 zł na jeden i wszystkie wypadki ubezpieczeniowe </w:t>
            </w:r>
          </w:p>
        </w:tc>
        <w:tc>
          <w:tcPr>
            <w:tcW w:w="1418" w:type="dxa"/>
            <w:shd w:val="clear" w:color="auto" w:fill="auto"/>
          </w:tcPr>
          <w:p w14:paraId="19548893" w14:textId="77777777" w:rsidR="007C1FB4" w:rsidRPr="007239FC" w:rsidRDefault="007C1FB4" w:rsidP="007C1FB4">
            <w:pPr>
              <w:snapToGrid w:val="0"/>
              <w:spacing w:after="0" w:line="240" w:lineRule="auto"/>
              <w:jc w:val="center"/>
              <w:rPr>
                <w:rFonts w:ascii="Cambria" w:hAnsi="Cambria"/>
                <w:sz w:val="20"/>
                <w:szCs w:val="20"/>
              </w:rPr>
            </w:pPr>
          </w:p>
        </w:tc>
      </w:tr>
      <w:tr w:rsidR="007C1FB4" w:rsidRPr="007239FC" w14:paraId="7E6FAC68" w14:textId="77777777" w:rsidTr="007C1FB4">
        <w:tc>
          <w:tcPr>
            <w:tcW w:w="7654" w:type="dxa"/>
            <w:shd w:val="clear" w:color="auto" w:fill="auto"/>
          </w:tcPr>
          <w:p w14:paraId="664DD3F2" w14:textId="77777777" w:rsidR="007C1FB4" w:rsidRPr="007239FC" w:rsidRDefault="007C1FB4" w:rsidP="007C1FB4">
            <w:pPr>
              <w:widowControl w:val="0"/>
              <w:tabs>
                <w:tab w:val="left" w:pos="284"/>
              </w:tabs>
              <w:spacing w:after="0" w:line="240" w:lineRule="auto"/>
              <w:jc w:val="both"/>
              <w:rPr>
                <w:rFonts w:ascii="Cambria" w:hAnsi="Cambria"/>
                <w:sz w:val="20"/>
                <w:szCs w:val="20"/>
                <w:lang w:eastAsia="pl-PL"/>
              </w:rPr>
            </w:pPr>
            <w:r w:rsidRPr="00586081">
              <w:rPr>
                <w:rFonts w:ascii="Cambria" w:hAnsi="Cambria"/>
                <w:sz w:val="20"/>
                <w:szCs w:val="20"/>
                <w:lang w:eastAsia="pl-PL"/>
              </w:rPr>
              <w:t xml:space="preserve">Objęcie ochroną ubezpieczeniową w zakresie klauzuli reprezentantów w ubezpieczeniu OC – do limitu w wysokości 300 000,00 zł na jeden i wszystkie wypadki ubezpieczeniowe – również reprezentantów ubezpieczającego/ubezpieczonego </w:t>
            </w:r>
          </w:p>
        </w:tc>
        <w:tc>
          <w:tcPr>
            <w:tcW w:w="1418" w:type="dxa"/>
            <w:shd w:val="clear" w:color="auto" w:fill="auto"/>
          </w:tcPr>
          <w:p w14:paraId="52C8DA68" w14:textId="77777777" w:rsidR="007C1FB4" w:rsidRPr="007239FC" w:rsidRDefault="007C1FB4" w:rsidP="007C1FB4">
            <w:pPr>
              <w:snapToGrid w:val="0"/>
              <w:spacing w:after="0" w:line="240" w:lineRule="auto"/>
              <w:jc w:val="center"/>
              <w:rPr>
                <w:rFonts w:ascii="Cambria" w:hAnsi="Cambria"/>
                <w:sz w:val="20"/>
                <w:szCs w:val="20"/>
              </w:rPr>
            </w:pPr>
          </w:p>
        </w:tc>
      </w:tr>
      <w:tr w:rsidR="007C1FB4" w:rsidRPr="007239FC" w14:paraId="099F78A6" w14:textId="77777777" w:rsidTr="007C1FB4">
        <w:tc>
          <w:tcPr>
            <w:tcW w:w="7654" w:type="dxa"/>
            <w:shd w:val="clear" w:color="auto" w:fill="auto"/>
          </w:tcPr>
          <w:p w14:paraId="1D360FD0" w14:textId="77777777" w:rsidR="007C1FB4" w:rsidRPr="007239FC" w:rsidRDefault="007C1FB4" w:rsidP="007C1FB4">
            <w:pPr>
              <w:widowControl w:val="0"/>
              <w:tabs>
                <w:tab w:val="left" w:pos="284"/>
              </w:tabs>
              <w:spacing w:after="0" w:line="240" w:lineRule="auto"/>
              <w:jc w:val="both"/>
              <w:rPr>
                <w:rFonts w:ascii="Cambria" w:hAnsi="Cambria"/>
                <w:sz w:val="20"/>
                <w:szCs w:val="20"/>
                <w:lang w:eastAsia="pl-PL"/>
              </w:rPr>
            </w:pPr>
            <w:r w:rsidRPr="007239FC">
              <w:rPr>
                <w:rFonts w:ascii="Cambria" w:hAnsi="Cambria"/>
                <w:sz w:val="20"/>
                <w:szCs w:val="20"/>
                <w:lang w:eastAsia="pl-PL"/>
              </w:rPr>
              <w:t xml:space="preserve">Rozszerzenie zakresu ubezpieczenia o szkody osobowe, do których naprawienia ubezpieczony zobowiązany będzie w oparciu o zasadę słuszności </w:t>
            </w:r>
          </w:p>
        </w:tc>
        <w:tc>
          <w:tcPr>
            <w:tcW w:w="1418" w:type="dxa"/>
            <w:shd w:val="clear" w:color="auto" w:fill="auto"/>
          </w:tcPr>
          <w:p w14:paraId="3E09661F" w14:textId="77777777" w:rsidR="007C1FB4" w:rsidRPr="007239FC" w:rsidRDefault="007C1FB4" w:rsidP="007C1FB4">
            <w:pPr>
              <w:snapToGrid w:val="0"/>
              <w:spacing w:after="0" w:line="240" w:lineRule="auto"/>
              <w:jc w:val="center"/>
              <w:rPr>
                <w:rFonts w:ascii="Cambria" w:hAnsi="Cambria"/>
                <w:sz w:val="20"/>
                <w:szCs w:val="20"/>
              </w:rPr>
            </w:pPr>
          </w:p>
        </w:tc>
      </w:tr>
      <w:tr w:rsidR="007C1FB4" w:rsidRPr="007239FC" w14:paraId="2C93C5C1" w14:textId="77777777" w:rsidTr="007C1FB4">
        <w:tc>
          <w:tcPr>
            <w:tcW w:w="7654" w:type="dxa"/>
            <w:shd w:val="clear" w:color="auto" w:fill="auto"/>
          </w:tcPr>
          <w:p w14:paraId="45E4336C" w14:textId="77777777" w:rsidR="007C1FB4" w:rsidRPr="007239FC" w:rsidRDefault="007C1FB4" w:rsidP="007C1FB4">
            <w:pPr>
              <w:widowControl w:val="0"/>
              <w:tabs>
                <w:tab w:val="left" w:pos="284"/>
              </w:tabs>
              <w:spacing w:after="0" w:line="240" w:lineRule="auto"/>
              <w:jc w:val="both"/>
              <w:rPr>
                <w:rFonts w:ascii="Cambria" w:hAnsi="Cambria"/>
                <w:sz w:val="20"/>
                <w:szCs w:val="20"/>
                <w:lang w:eastAsia="pl-PL"/>
              </w:rPr>
            </w:pPr>
            <w:r w:rsidRPr="007239FC">
              <w:rPr>
                <w:rFonts w:ascii="Cambria" w:hAnsi="Cambria"/>
                <w:sz w:val="20"/>
                <w:szCs w:val="20"/>
                <w:lang w:eastAsia="pl-PL"/>
              </w:rPr>
              <w:t xml:space="preserve">Rozszerzenie zakresu ubezpieczenia o szkody wyrządzone umyślnie z podlimitem 300 000 zł na jeden i wszystkie wypadki ubezpieczeniowe </w:t>
            </w:r>
          </w:p>
        </w:tc>
        <w:tc>
          <w:tcPr>
            <w:tcW w:w="1418" w:type="dxa"/>
            <w:shd w:val="clear" w:color="auto" w:fill="auto"/>
          </w:tcPr>
          <w:p w14:paraId="5E959C23" w14:textId="77777777" w:rsidR="007C1FB4" w:rsidRPr="007239FC" w:rsidRDefault="007C1FB4" w:rsidP="007C1FB4">
            <w:pPr>
              <w:snapToGrid w:val="0"/>
              <w:spacing w:after="0" w:line="240" w:lineRule="auto"/>
              <w:jc w:val="center"/>
              <w:rPr>
                <w:rFonts w:ascii="Cambria" w:hAnsi="Cambria"/>
                <w:sz w:val="20"/>
                <w:szCs w:val="20"/>
              </w:rPr>
            </w:pPr>
          </w:p>
        </w:tc>
      </w:tr>
      <w:tr w:rsidR="007C1FB4" w:rsidRPr="007239FC" w14:paraId="046E059F" w14:textId="77777777" w:rsidTr="007C1FB4">
        <w:tc>
          <w:tcPr>
            <w:tcW w:w="7654" w:type="dxa"/>
            <w:shd w:val="clear" w:color="auto" w:fill="auto"/>
          </w:tcPr>
          <w:p w14:paraId="3C164B30" w14:textId="77777777" w:rsidR="007C1FB4" w:rsidRPr="007239FC" w:rsidRDefault="007C1FB4" w:rsidP="007C1FB4">
            <w:pPr>
              <w:widowControl w:val="0"/>
              <w:tabs>
                <w:tab w:val="left" w:pos="284"/>
              </w:tabs>
              <w:spacing w:after="0" w:line="240" w:lineRule="auto"/>
              <w:jc w:val="both"/>
              <w:rPr>
                <w:rFonts w:ascii="Cambria" w:hAnsi="Cambria"/>
                <w:sz w:val="20"/>
                <w:szCs w:val="20"/>
                <w:lang w:eastAsia="pl-PL"/>
              </w:rPr>
            </w:pPr>
            <w:r w:rsidRPr="007239FC">
              <w:rPr>
                <w:rFonts w:ascii="Cambria" w:hAnsi="Cambria"/>
                <w:sz w:val="20"/>
                <w:szCs w:val="20"/>
                <w:lang w:eastAsia="pl-PL"/>
              </w:rPr>
              <w:t xml:space="preserve">Zniesienie franszyzy integralnej w szkodach rzeczowych </w:t>
            </w:r>
          </w:p>
        </w:tc>
        <w:tc>
          <w:tcPr>
            <w:tcW w:w="1418" w:type="dxa"/>
            <w:shd w:val="clear" w:color="auto" w:fill="auto"/>
          </w:tcPr>
          <w:p w14:paraId="3E4F549E" w14:textId="77777777" w:rsidR="007C1FB4" w:rsidRPr="007239FC" w:rsidRDefault="007C1FB4" w:rsidP="007C1FB4">
            <w:pPr>
              <w:snapToGrid w:val="0"/>
              <w:spacing w:after="0" w:line="240" w:lineRule="auto"/>
              <w:jc w:val="center"/>
              <w:rPr>
                <w:rFonts w:ascii="Cambria" w:hAnsi="Cambria"/>
                <w:sz w:val="20"/>
                <w:szCs w:val="20"/>
              </w:rPr>
            </w:pPr>
          </w:p>
        </w:tc>
      </w:tr>
      <w:tr w:rsidR="007C1FB4" w:rsidRPr="007239FC" w14:paraId="536962F8" w14:textId="77777777" w:rsidTr="007C1FB4">
        <w:tc>
          <w:tcPr>
            <w:tcW w:w="9072" w:type="dxa"/>
            <w:gridSpan w:val="2"/>
            <w:shd w:val="clear" w:color="auto" w:fill="D9D9D9"/>
          </w:tcPr>
          <w:p w14:paraId="0BDA5E89" w14:textId="77777777" w:rsidR="007C1FB4" w:rsidRPr="007239FC" w:rsidRDefault="007C1FB4" w:rsidP="007C1FB4">
            <w:pPr>
              <w:snapToGrid w:val="0"/>
              <w:spacing w:after="0" w:line="240" w:lineRule="auto"/>
              <w:jc w:val="center"/>
              <w:rPr>
                <w:rFonts w:ascii="Cambria" w:hAnsi="Cambria"/>
                <w:b/>
                <w:sz w:val="20"/>
                <w:szCs w:val="20"/>
              </w:rPr>
            </w:pPr>
            <w:r w:rsidRPr="007239FC">
              <w:rPr>
                <w:rFonts w:ascii="Cambria" w:hAnsi="Cambria"/>
                <w:b/>
                <w:sz w:val="20"/>
                <w:szCs w:val="20"/>
              </w:rPr>
              <w:t>Ubezpieczenie sprzętu elektronicznego systemem ryzyk nienazwanych</w:t>
            </w:r>
          </w:p>
        </w:tc>
      </w:tr>
      <w:tr w:rsidR="007C1FB4" w:rsidRPr="007239FC" w14:paraId="31FD8E7F" w14:textId="77777777" w:rsidTr="007C1FB4">
        <w:tc>
          <w:tcPr>
            <w:tcW w:w="7654" w:type="dxa"/>
            <w:shd w:val="clear" w:color="auto" w:fill="auto"/>
          </w:tcPr>
          <w:p w14:paraId="0D069C96" w14:textId="77777777" w:rsidR="007C1FB4" w:rsidRPr="00586081" w:rsidRDefault="007C1FB4" w:rsidP="007C1FB4">
            <w:pPr>
              <w:snapToGrid w:val="0"/>
              <w:spacing w:after="0" w:line="240" w:lineRule="auto"/>
              <w:jc w:val="both"/>
              <w:rPr>
                <w:rFonts w:ascii="Cambria" w:hAnsi="Cambria"/>
                <w:sz w:val="20"/>
                <w:szCs w:val="20"/>
              </w:rPr>
            </w:pPr>
            <w:r w:rsidRPr="00586081">
              <w:rPr>
                <w:rFonts w:ascii="Cambria" w:eastAsia="Calibri" w:hAnsi="Cambria" w:cs="Arial"/>
                <w:sz w:val="20"/>
                <w:szCs w:val="20"/>
              </w:rPr>
              <w:t>Przyjęcie podanej klauzuli Cyber risk</w:t>
            </w:r>
          </w:p>
        </w:tc>
        <w:tc>
          <w:tcPr>
            <w:tcW w:w="1418" w:type="dxa"/>
            <w:shd w:val="clear" w:color="auto" w:fill="auto"/>
          </w:tcPr>
          <w:p w14:paraId="51B1EDD3" w14:textId="77777777" w:rsidR="007C1FB4" w:rsidRPr="007239FC" w:rsidRDefault="007C1FB4" w:rsidP="007C1FB4">
            <w:pPr>
              <w:snapToGrid w:val="0"/>
              <w:spacing w:after="0" w:line="240" w:lineRule="auto"/>
              <w:jc w:val="center"/>
              <w:rPr>
                <w:rFonts w:ascii="Cambria" w:hAnsi="Cambria"/>
                <w:b/>
                <w:sz w:val="20"/>
                <w:szCs w:val="20"/>
              </w:rPr>
            </w:pPr>
          </w:p>
        </w:tc>
      </w:tr>
      <w:tr w:rsidR="007C1FB4" w:rsidRPr="007239FC" w14:paraId="38B8FAF4" w14:textId="77777777" w:rsidTr="007C1FB4">
        <w:tc>
          <w:tcPr>
            <w:tcW w:w="7654" w:type="dxa"/>
            <w:shd w:val="clear" w:color="auto" w:fill="auto"/>
          </w:tcPr>
          <w:p w14:paraId="6750659E" w14:textId="77777777" w:rsidR="007C1FB4" w:rsidRPr="00586081" w:rsidRDefault="007C1FB4" w:rsidP="007C1FB4">
            <w:pPr>
              <w:snapToGrid w:val="0"/>
              <w:spacing w:after="0" w:line="240" w:lineRule="auto"/>
              <w:jc w:val="both"/>
              <w:rPr>
                <w:rFonts w:ascii="Cambria" w:hAnsi="Cambria"/>
                <w:sz w:val="20"/>
                <w:szCs w:val="20"/>
              </w:rPr>
            </w:pPr>
            <w:r w:rsidRPr="00586081">
              <w:rPr>
                <w:rFonts w:ascii="Cambria" w:hAnsi="Cambria"/>
                <w:sz w:val="20"/>
                <w:szCs w:val="20"/>
              </w:rPr>
              <w:t xml:space="preserve">Zniesienie udziału własnego </w:t>
            </w:r>
          </w:p>
        </w:tc>
        <w:tc>
          <w:tcPr>
            <w:tcW w:w="1418" w:type="dxa"/>
            <w:shd w:val="clear" w:color="auto" w:fill="auto"/>
          </w:tcPr>
          <w:p w14:paraId="1257432E" w14:textId="77777777" w:rsidR="007C1FB4" w:rsidRPr="007239FC" w:rsidRDefault="007C1FB4" w:rsidP="007C1FB4">
            <w:pPr>
              <w:snapToGrid w:val="0"/>
              <w:spacing w:after="0" w:line="240" w:lineRule="auto"/>
              <w:jc w:val="center"/>
              <w:rPr>
                <w:rFonts w:ascii="Cambria" w:hAnsi="Cambria"/>
                <w:sz w:val="20"/>
                <w:szCs w:val="20"/>
              </w:rPr>
            </w:pPr>
          </w:p>
        </w:tc>
      </w:tr>
      <w:tr w:rsidR="007C1FB4" w:rsidRPr="007239FC" w14:paraId="6D9DBA65" w14:textId="77777777" w:rsidTr="007C1FB4">
        <w:tc>
          <w:tcPr>
            <w:tcW w:w="9072" w:type="dxa"/>
            <w:gridSpan w:val="2"/>
            <w:shd w:val="clear" w:color="auto" w:fill="D9D9D9"/>
          </w:tcPr>
          <w:p w14:paraId="2B8021CF" w14:textId="77777777" w:rsidR="007C1FB4" w:rsidRPr="007239FC" w:rsidRDefault="007C1FB4" w:rsidP="007C1FB4">
            <w:pPr>
              <w:snapToGrid w:val="0"/>
              <w:spacing w:after="0" w:line="240" w:lineRule="auto"/>
              <w:jc w:val="center"/>
              <w:rPr>
                <w:rFonts w:ascii="Cambria" w:hAnsi="Cambria"/>
                <w:b/>
                <w:sz w:val="20"/>
                <w:szCs w:val="20"/>
              </w:rPr>
            </w:pPr>
            <w:r w:rsidRPr="007239FC">
              <w:rPr>
                <w:rFonts w:ascii="Cambria" w:hAnsi="Cambria"/>
                <w:b/>
                <w:sz w:val="20"/>
                <w:szCs w:val="20"/>
              </w:rPr>
              <w:t>Pozostałe klauzule dodatkowe</w:t>
            </w:r>
          </w:p>
        </w:tc>
      </w:tr>
      <w:tr w:rsidR="007C1FB4" w:rsidRPr="007239FC" w14:paraId="59928C9F" w14:textId="77777777" w:rsidTr="007C1FB4">
        <w:trPr>
          <w:cantSplit/>
          <w:trHeight w:val="285"/>
        </w:trPr>
        <w:tc>
          <w:tcPr>
            <w:tcW w:w="7654" w:type="dxa"/>
            <w:shd w:val="clear" w:color="auto" w:fill="auto"/>
          </w:tcPr>
          <w:p w14:paraId="5704975F" w14:textId="77777777" w:rsidR="007C1FB4" w:rsidRPr="007239FC" w:rsidRDefault="007C1FB4" w:rsidP="007C1FB4">
            <w:pPr>
              <w:widowControl w:val="0"/>
              <w:spacing w:after="0" w:line="240" w:lineRule="auto"/>
              <w:jc w:val="both"/>
              <w:rPr>
                <w:rFonts w:ascii="Cambria" w:hAnsi="Cambria"/>
                <w:sz w:val="20"/>
                <w:szCs w:val="20"/>
                <w:lang w:eastAsia="pl-PL"/>
              </w:rPr>
            </w:pPr>
            <w:r w:rsidRPr="007239FC">
              <w:rPr>
                <w:rFonts w:ascii="Cambria" w:hAnsi="Cambria"/>
                <w:sz w:val="20"/>
                <w:szCs w:val="20"/>
                <w:lang w:eastAsia="pl-PL"/>
              </w:rPr>
              <w:t xml:space="preserve">Przyjęcie podanej klauzuli funduszu prewencyjnego </w:t>
            </w:r>
          </w:p>
        </w:tc>
        <w:tc>
          <w:tcPr>
            <w:tcW w:w="1418" w:type="dxa"/>
            <w:shd w:val="clear" w:color="auto" w:fill="auto"/>
          </w:tcPr>
          <w:p w14:paraId="662FF9E4" w14:textId="77777777" w:rsidR="007C1FB4" w:rsidRPr="007239FC" w:rsidRDefault="007C1FB4" w:rsidP="007C1FB4">
            <w:pPr>
              <w:snapToGrid w:val="0"/>
              <w:spacing w:after="0" w:line="240" w:lineRule="auto"/>
              <w:rPr>
                <w:rFonts w:ascii="Cambria" w:hAnsi="Cambria"/>
                <w:sz w:val="20"/>
                <w:szCs w:val="20"/>
              </w:rPr>
            </w:pPr>
          </w:p>
        </w:tc>
      </w:tr>
      <w:tr w:rsidR="007C1FB4" w:rsidRPr="007239FC" w14:paraId="1373773E" w14:textId="77777777" w:rsidTr="007C1FB4">
        <w:trPr>
          <w:cantSplit/>
          <w:trHeight w:val="285"/>
        </w:trPr>
        <w:tc>
          <w:tcPr>
            <w:tcW w:w="7654" w:type="dxa"/>
            <w:shd w:val="clear" w:color="auto" w:fill="auto"/>
          </w:tcPr>
          <w:p w14:paraId="6629A612" w14:textId="77777777" w:rsidR="007C1FB4" w:rsidRPr="007239FC" w:rsidRDefault="007C1FB4" w:rsidP="007C1FB4">
            <w:pPr>
              <w:widowControl w:val="0"/>
              <w:tabs>
                <w:tab w:val="num" w:pos="284"/>
              </w:tabs>
              <w:spacing w:after="0" w:line="240" w:lineRule="auto"/>
              <w:jc w:val="both"/>
              <w:rPr>
                <w:rFonts w:ascii="Cambria" w:hAnsi="Cambria"/>
                <w:sz w:val="20"/>
                <w:szCs w:val="20"/>
                <w:lang w:eastAsia="pl-PL"/>
              </w:rPr>
            </w:pPr>
            <w:r w:rsidRPr="007239FC">
              <w:rPr>
                <w:rFonts w:ascii="Cambria" w:hAnsi="Cambria"/>
                <w:sz w:val="20"/>
                <w:szCs w:val="20"/>
                <w:lang w:eastAsia="pl-PL"/>
              </w:rPr>
              <w:t xml:space="preserve">Przyjęcie podanej klauzuli uznania okoliczności </w:t>
            </w:r>
          </w:p>
        </w:tc>
        <w:tc>
          <w:tcPr>
            <w:tcW w:w="1418" w:type="dxa"/>
            <w:shd w:val="clear" w:color="auto" w:fill="auto"/>
          </w:tcPr>
          <w:p w14:paraId="66D4F979" w14:textId="77777777" w:rsidR="007C1FB4" w:rsidRPr="007239FC" w:rsidRDefault="007C1FB4" w:rsidP="007C1FB4">
            <w:pPr>
              <w:snapToGrid w:val="0"/>
              <w:spacing w:after="0" w:line="240" w:lineRule="auto"/>
              <w:jc w:val="center"/>
              <w:rPr>
                <w:rFonts w:ascii="Cambria" w:hAnsi="Cambria"/>
                <w:sz w:val="20"/>
                <w:szCs w:val="20"/>
              </w:rPr>
            </w:pPr>
          </w:p>
        </w:tc>
      </w:tr>
      <w:tr w:rsidR="007C1FB4" w:rsidRPr="007239FC" w14:paraId="0B54C107" w14:textId="77777777" w:rsidTr="007C1FB4">
        <w:trPr>
          <w:cantSplit/>
          <w:trHeight w:val="285"/>
        </w:trPr>
        <w:tc>
          <w:tcPr>
            <w:tcW w:w="7654" w:type="dxa"/>
            <w:shd w:val="clear" w:color="auto" w:fill="auto"/>
          </w:tcPr>
          <w:p w14:paraId="4FB248A9" w14:textId="77777777" w:rsidR="007C1FB4" w:rsidRPr="007239FC" w:rsidRDefault="007C1FB4" w:rsidP="007C1FB4">
            <w:pPr>
              <w:widowControl w:val="0"/>
              <w:tabs>
                <w:tab w:val="num" w:pos="284"/>
              </w:tabs>
              <w:spacing w:after="0" w:line="240" w:lineRule="auto"/>
              <w:jc w:val="both"/>
              <w:rPr>
                <w:rFonts w:ascii="Cambria" w:hAnsi="Cambria"/>
                <w:sz w:val="20"/>
                <w:szCs w:val="20"/>
                <w:lang w:eastAsia="pl-PL"/>
              </w:rPr>
            </w:pPr>
            <w:r w:rsidRPr="007239FC">
              <w:rPr>
                <w:rFonts w:ascii="Cambria" w:hAnsi="Cambria"/>
                <w:sz w:val="20"/>
                <w:szCs w:val="20"/>
                <w:lang w:eastAsia="pl-PL"/>
              </w:rPr>
              <w:t xml:space="preserve">Przyjęcie podanej klauzuli zmiany wielkości ryzyka </w:t>
            </w:r>
          </w:p>
        </w:tc>
        <w:tc>
          <w:tcPr>
            <w:tcW w:w="1418" w:type="dxa"/>
            <w:shd w:val="clear" w:color="auto" w:fill="auto"/>
          </w:tcPr>
          <w:p w14:paraId="059A4BA6" w14:textId="77777777" w:rsidR="007C1FB4" w:rsidRPr="007239FC" w:rsidRDefault="007C1FB4" w:rsidP="007C1FB4">
            <w:pPr>
              <w:snapToGrid w:val="0"/>
              <w:spacing w:after="0" w:line="240" w:lineRule="auto"/>
              <w:jc w:val="center"/>
              <w:rPr>
                <w:rFonts w:ascii="Cambria" w:hAnsi="Cambria"/>
                <w:sz w:val="20"/>
                <w:szCs w:val="20"/>
              </w:rPr>
            </w:pPr>
          </w:p>
        </w:tc>
      </w:tr>
      <w:tr w:rsidR="007C1FB4" w:rsidRPr="007239FC" w14:paraId="60B35973" w14:textId="77777777" w:rsidTr="007C1FB4">
        <w:trPr>
          <w:cantSplit/>
          <w:trHeight w:val="285"/>
        </w:trPr>
        <w:tc>
          <w:tcPr>
            <w:tcW w:w="7654" w:type="dxa"/>
            <w:shd w:val="clear" w:color="auto" w:fill="auto"/>
          </w:tcPr>
          <w:p w14:paraId="4D7DD2FA" w14:textId="77777777" w:rsidR="007C1FB4" w:rsidRPr="007239FC" w:rsidRDefault="007C1FB4" w:rsidP="007C1FB4">
            <w:pPr>
              <w:widowControl w:val="0"/>
              <w:tabs>
                <w:tab w:val="num" w:pos="284"/>
              </w:tabs>
              <w:spacing w:after="0" w:line="240" w:lineRule="auto"/>
              <w:jc w:val="both"/>
              <w:rPr>
                <w:rFonts w:ascii="Cambria" w:hAnsi="Cambria"/>
                <w:sz w:val="20"/>
                <w:szCs w:val="20"/>
                <w:lang w:eastAsia="pl-PL"/>
              </w:rPr>
            </w:pPr>
            <w:r w:rsidRPr="00586081">
              <w:rPr>
                <w:rFonts w:ascii="Cambria" w:hAnsi="Cambria"/>
                <w:sz w:val="20"/>
                <w:szCs w:val="20"/>
                <w:lang w:eastAsia="pl-PL"/>
              </w:rPr>
              <w:t>Przyjęcie podanej klauzuli szkód powstałych wskutek powolnego oddziaływania</w:t>
            </w:r>
          </w:p>
        </w:tc>
        <w:tc>
          <w:tcPr>
            <w:tcW w:w="1418" w:type="dxa"/>
            <w:shd w:val="clear" w:color="auto" w:fill="auto"/>
          </w:tcPr>
          <w:p w14:paraId="6F13ABD1" w14:textId="77777777" w:rsidR="007C1FB4" w:rsidRPr="007239FC" w:rsidRDefault="007C1FB4" w:rsidP="007C1FB4">
            <w:pPr>
              <w:snapToGrid w:val="0"/>
              <w:spacing w:after="0" w:line="240" w:lineRule="auto"/>
              <w:jc w:val="center"/>
              <w:rPr>
                <w:rFonts w:ascii="Cambria" w:hAnsi="Cambria"/>
                <w:sz w:val="20"/>
                <w:szCs w:val="20"/>
              </w:rPr>
            </w:pPr>
          </w:p>
        </w:tc>
      </w:tr>
      <w:tr w:rsidR="007C1FB4" w:rsidRPr="007239FC" w14:paraId="1056A310" w14:textId="77777777" w:rsidTr="007C1FB4">
        <w:trPr>
          <w:cantSplit/>
          <w:trHeight w:val="285"/>
        </w:trPr>
        <w:tc>
          <w:tcPr>
            <w:tcW w:w="7654" w:type="dxa"/>
            <w:shd w:val="clear" w:color="auto" w:fill="auto"/>
          </w:tcPr>
          <w:p w14:paraId="5B7B799A" w14:textId="77777777" w:rsidR="007C1FB4" w:rsidRPr="007239FC" w:rsidRDefault="007C1FB4" w:rsidP="007C1FB4">
            <w:pPr>
              <w:widowControl w:val="0"/>
              <w:tabs>
                <w:tab w:val="num" w:pos="284"/>
              </w:tabs>
              <w:spacing w:after="0" w:line="240" w:lineRule="auto"/>
              <w:jc w:val="both"/>
              <w:rPr>
                <w:rFonts w:ascii="Cambria" w:hAnsi="Cambria"/>
                <w:sz w:val="20"/>
                <w:szCs w:val="20"/>
                <w:lang w:eastAsia="pl-PL"/>
              </w:rPr>
            </w:pPr>
            <w:r w:rsidRPr="00586081">
              <w:rPr>
                <w:rFonts w:ascii="Cambria" w:hAnsi="Cambria"/>
                <w:sz w:val="20"/>
                <w:szCs w:val="20"/>
                <w:lang w:eastAsia="pl-PL"/>
              </w:rPr>
              <w:t>Przyjęcie podanej klauzuli odstąpienia od odtworzenia mienia</w:t>
            </w:r>
          </w:p>
        </w:tc>
        <w:tc>
          <w:tcPr>
            <w:tcW w:w="1418" w:type="dxa"/>
            <w:shd w:val="clear" w:color="auto" w:fill="auto"/>
          </w:tcPr>
          <w:p w14:paraId="2AF4E735" w14:textId="77777777" w:rsidR="007C1FB4" w:rsidRPr="007239FC" w:rsidRDefault="007C1FB4" w:rsidP="007C1FB4">
            <w:pPr>
              <w:snapToGrid w:val="0"/>
              <w:spacing w:after="0" w:line="240" w:lineRule="auto"/>
              <w:jc w:val="center"/>
              <w:rPr>
                <w:rFonts w:ascii="Cambria" w:hAnsi="Cambria"/>
                <w:sz w:val="20"/>
                <w:szCs w:val="20"/>
              </w:rPr>
            </w:pPr>
          </w:p>
        </w:tc>
      </w:tr>
      <w:tr w:rsidR="007C1FB4" w:rsidRPr="007239FC" w14:paraId="5631F691" w14:textId="77777777" w:rsidTr="007C1FB4">
        <w:trPr>
          <w:cantSplit/>
          <w:trHeight w:val="285"/>
        </w:trPr>
        <w:tc>
          <w:tcPr>
            <w:tcW w:w="7654" w:type="dxa"/>
            <w:shd w:val="clear" w:color="auto" w:fill="auto"/>
          </w:tcPr>
          <w:p w14:paraId="66BA693D" w14:textId="77777777" w:rsidR="007C1FB4" w:rsidRPr="007239FC" w:rsidRDefault="007C1FB4" w:rsidP="007C1FB4">
            <w:pPr>
              <w:widowControl w:val="0"/>
              <w:tabs>
                <w:tab w:val="num" w:pos="284"/>
              </w:tabs>
              <w:spacing w:after="0" w:line="240" w:lineRule="auto"/>
              <w:jc w:val="both"/>
              <w:rPr>
                <w:rFonts w:ascii="Cambria" w:hAnsi="Cambria"/>
                <w:sz w:val="20"/>
                <w:szCs w:val="20"/>
                <w:lang w:eastAsia="pl-PL"/>
              </w:rPr>
            </w:pPr>
            <w:r w:rsidRPr="00586081">
              <w:rPr>
                <w:rFonts w:ascii="Cambria" w:hAnsi="Cambria"/>
                <w:sz w:val="20"/>
                <w:szCs w:val="20"/>
                <w:lang w:eastAsia="pl-PL"/>
              </w:rPr>
              <w:t>Przyjęcie podanej klauzuli stanu epidemii</w:t>
            </w:r>
          </w:p>
        </w:tc>
        <w:tc>
          <w:tcPr>
            <w:tcW w:w="1418" w:type="dxa"/>
            <w:shd w:val="clear" w:color="auto" w:fill="auto"/>
          </w:tcPr>
          <w:p w14:paraId="18642D7E" w14:textId="77777777" w:rsidR="007C1FB4" w:rsidRPr="007239FC" w:rsidRDefault="007C1FB4" w:rsidP="007C1FB4">
            <w:pPr>
              <w:snapToGrid w:val="0"/>
              <w:spacing w:after="0" w:line="240" w:lineRule="auto"/>
              <w:jc w:val="center"/>
              <w:rPr>
                <w:rFonts w:ascii="Cambria" w:hAnsi="Cambria"/>
                <w:sz w:val="20"/>
                <w:szCs w:val="20"/>
              </w:rPr>
            </w:pPr>
          </w:p>
        </w:tc>
      </w:tr>
      <w:tr w:rsidR="007C1FB4" w:rsidRPr="007239FC" w14:paraId="541FA95B" w14:textId="77777777" w:rsidTr="007C1FB4">
        <w:trPr>
          <w:cantSplit/>
          <w:trHeight w:val="285"/>
        </w:trPr>
        <w:tc>
          <w:tcPr>
            <w:tcW w:w="7654" w:type="dxa"/>
            <w:shd w:val="clear" w:color="auto" w:fill="auto"/>
          </w:tcPr>
          <w:p w14:paraId="55CCF091" w14:textId="77777777" w:rsidR="007C1FB4" w:rsidRPr="007239FC" w:rsidRDefault="007C1FB4" w:rsidP="007C1FB4">
            <w:pPr>
              <w:widowControl w:val="0"/>
              <w:tabs>
                <w:tab w:val="num" w:pos="284"/>
              </w:tabs>
              <w:spacing w:after="0" w:line="240" w:lineRule="auto"/>
              <w:jc w:val="both"/>
              <w:rPr>
                <w:rFonts w:ascii="Cambria" w:hAnsi="Cambria"/>
                <w:sz w:val="20"/>
                <w:szCs w:val="20"/>
                <w:lang w:eastAsia="pl-PL"/>
              </w:rPr>
            </w:pPr>
            <w:r w:rsidRPr="00586081">
              <w:rPr>
                <w:rFonts w:ascii="Cambria" w:hAnsi="Cambria"/>
                <w:sz w:val="20"/>
                <w:szCs w:val="20"/>
                <w:lang w:eastAsia="pl-PL"/>
              </w:rPr>
              <w:t>Przyjęcie podanej klauzuli ubezpieczenia zewnętrznego</w:t>
            </w:r>
          </w:p>
        </w:tc>
        <w:tc>
          <w:tcPr>
            <w:tcW w:w="1418" w:type="dxa"/>
            <w:shd w:val="clear" w:color="auto" w:fill="auto"/>
          </w:tcPr>
          <w:p w14:paraId="3235C6FD" w14:textId="77777777" w:rsidR="007C1FB4" w:rsidRPr="007239FC" w:rsidRDefault="007C1FB4" w:rsidP="007C1FB4">
            <w:pPr>
              <w:snapToGrid w:val="0"/>
              <w:spacing w:after="0" w:line="240" w:lineRule="auto"/>
              <w:jc w:val="center"/>
              <w:rPr>
                <w:rFonts w:ascii="Cambria" w:hAnsi="Cambria"/>
                <w:sz w:val="20"/>
                <w:szCs w:val="20"/>
              </w:rPr>
            </w:pPr>
          </w:p>
        </w:tc>
      </w:tr>
      <w:tr w:rsidR="007C1FB4" w:rsidRPr="007239FC" w14:paraId="4D869DA4" w14:textId="77777777" w:rsidTr="007C1FB4">
        <w:trPr>
          <w:cantSplit/>
          <w:trHeight w:val="285"/>
        </w:trPr>
        <w:tc>
          <w:tcPr>
            <w:tcW w:w="7654" w:type="dxa"/>
            <w:shd w:val="clear" w:color="auto" w:fill="auto"/>
          </w:tcPr>
          <w:p w14:paraId="5DB0F2E8" w14:textId="77777777" w:rsidR="007C1FB4" w:rsidRPr="007239FC" w:rsidRDefault="007C1FB4" w:rsidP="007C1FB4">
            <w:pPr>
              <w:widowControl w:val="0"/>
              <w:tabs>
                <w:tab w:val="num" w:pos="284"/>
              </w:tabs>
              <w:spacing w:after="0" w:line="240" w:lineRule="auto"/>
              <w:jc w:val="both"/>
              <w:rPr>
                <w:rFonts w:ascii="Cambria" w:hAnsi="Cambria"/>
                <w:sz w:val="20"/>
                <w:szCs w:val="20"/>
                <w:lang w:eastAsia="pl-PL"/>
              </w:rPr>
            </w:pPr>
            <w:r w:rsidRPr="00586081">
              <w:rPr>
                <w:rFonts w:ascii="Cambria" w:hAnsi="Cambria"/>
                <w:sz w:val="20"/>
                <w:szCs w:val="20"/>
                <w:lang w:eastAsia="pl-PL"/>
              </w:rPr>
              <w:t>Przyjęcie podanej klauzuli ubezpieczenia stałych kosztów działalności</w:t>
            </w:r>
          </w:p>
        </w:tc>
        <w:tc>
          <w:tcPr>
            <w:tcW w:w="1418" w:type="dxa"/>
            <w:shd w:val="clear" w:color="auto" w:fill="auto"/>
          </w:tcPr>
          <w:p w14:paraId="686388DE" w14:textId="77777777" w:rsidR="007C1FB4" w:rsidRPr="007239FC" w:rsidRDefault="007C1FB4" w:rsidP="007C1FB4">
            <w:pPr>
              <w:snapToGrid w:val="0"/>
              <w:spacing w:after="0" w:line="240" w:lineRule="auto"/>
              <w:jc w:val="center"/>
              <w:rPr>
                <w:rFonts w:ascii="Cambria" w:hAnsi="Cambria"/>
                <w:sz w:val="20"/>
                <w:szCs w:val="20"/>
              </w:rPr>
            </w:pPr>
          </w:p>
        </w:tc>
      </w:tr>
      <w:tr w:rsidR="007C1FB4" w:rsidRPr="007239FC" w14:paraId="230352B3" w14:textId="77777777" w:rsidTr="007C1FB4">
        <w:trPr>
          <w:cantSplit/>
          <w:trHeight w:val="240"/>
        </w:trPr>
        <w:tc>
          <w:tcPr>
            <w:tcW w:w="7654" w:type="dxa"/>
            <w:shd w:val="clear" w:color="auto" w:fill="auto"/>
          </w:tcPr>
          <w:p w14:paraId="405A731F" w14:textId="77777777" w:rsidR="007C1FB4" w:rsidRPr="007239FC" w:rsidRDefault="007C1FB4" w:rsidP="007C1FB4">
            <w:pPr>
              <w:widowControl w:val="0"/>
              <w:tabs>
                <w:tab w:val="num" w:pos="284"/>
              </w:tabs>
              <w:spacing w:after="0" w:line="240" w:lineRule="auto"/>
              <w:jc w:val="both"/>
              <w:rPr>
                <w:rFonts w:ascii="Cambria" w:hAnsi="Cambria"/>
                <w:sz w:val="20"/>
                <w:szCs w:val="20"/>
                <w:lang w:eastAsia="pl-PL"/>
              </w:rPr>
            </w:pPr>
            <w:r w:rsidRPr="007239FC">
              <w:rPr>
                <w:rFonts w:ascii="Cambria" w:hAnsi="Cambria"/>
                <w:sz w:val="20"/>
                <w:szCs w:val="20"/>
                <w:lang w:eastAsia="pl-PL"/>
              </w:rPr>
              <w:t xml:space="preserve">Przyjęcie podanej klauzuli automatycznego pokrycia konsumpcji sumy ubezpieczenia w ubezpieczeniu mienia systemem pierwszego ryzyka </w:t>
            </w:r>
          </w:p>
        </w:tc>
        <w:tc>
          <w:tcPr>
            <w:tcW w:w="1418" w:type="dxa"/>
            <w:shd w:val="clear" w:color="auto" w:fill="auto"/>
          </w:tcPr>
          <w:p w14:paraId="68FF3E3B" w14:textId="77777777" w:rsidR="007C1FB4" w:rsidRPr="007239FC" w:rsidRDefault="007C1FB4" w:rsidP="007C1FB4">
            <w:pPr>
              <w:snapToGrid w:val="0"/>
              <w:spacing w:after="0" w:line="240" w:lineRule="auto"/>
              <w:jc w:val="center"/>
              <w:rPr>
                <w:rFonts w:ascii="Cambria" w:hAnsi="Cambria"/>
                <w:sz w:val="20"/>
                <w:szCs w:val="20"/>
              </w:rPr>
            </w:pPr>
          </w:p>
        </w:tc>
      </w:tr>
      <w:tr w:rsidR="007C1FB4" w:rsidRPr="007239FC" w14:paraId="1638AA2F" w14:textId="77777777" w:rsidTr="007C1FB4">
        <w:trPr>
          <w:cantSplit/>
          <w:trHeight w:val="232"/>
        </w:trPr>
        <w:tc>
          <w:tcPr>
            <w:tcW w:w="7654" w:type="dxa"/>
            <w:shd w:val="clear" w:color="auto" w:fill="auto"/>
          </w:tcPr>
          <w:p w14:paraId="51885AC4" w14:textId="77777777" w:rsidR="007C1FB4" w:rsidRPr="007239FC" w:rsidRDefault="007C1FB4" w:rsidP="007C1FB4">
            <w:pPr>
              <w:widowControl w:val="0"/>
              <w:tabs>
                <w:tab w:val="left" w:pos="0"/>
                <w:tab w:val="num" w:pos="284"/>
              </w:tabs>
              <w:spacing w:after="0" w:line="240" w:lineRule="auto"/>
              <w:jc w:val="both"/>
              <w:rPr>
                <w:rFonts w:ascii="Cambria" w:hAnsi="Cambria"/>
                <w:sz w:val="20"/>
                <w:szCs w:val="20"/>
                <w:lang w:eastAsia="pl-PL"/>
              </w:rPr>
            </w:pPr>
            <w:r w:rsidRPr="007239FC">
              <w:rPr>
                <w:rFonts w:ascii="Cambria" w:eastAsia="Calibri" w:hAnsi="Cambria" w:cs="Arial"/>
                <w:sz w:val="20"/>
                <w:szCs w:val="20"/>
              </w:rPr>
              <w:t>Zwiększenie do kwoty 5 000 000,00 zł bez składkowego limitu w klauzuli automatycznego pokrycia (limit wspólny z ubezpieczeniem sprzętu elektronicznego oraz maszyn i urządzeń od wszystkich ryzyk)</w:t>
            </w:r>
            <w:r w:rsidRPr="007239FC">
              <w:rPr>
                <w:rFonts w:ascii="Cambria" w:hAnsi="Cambria"/>
                <w:sz w:val="20"/>
                <w:szCs w:val="20"/>
              </w:rPr>
              <w:t xml:space="preserve"> </w:t>
            </w:r>
          </w:p>
        </w:tc>
        <w:tc>
          <w:tcPr>
            <w:tcW w:w="1418" w:type="dxa"/>
            <w:shd w:val="clear" w:color="auto" w:fill="auto"/>
          </w:tcPr>
          <w:p w14:paraId="770F04D0" w14:textId="77777777" w:rsidR="007C1FB4" w:rsidRPr="007239FC" w:rsidRDefault="007C1FB4" w:rsidP="007C1FB4">
            <w:pPr>
              <w:snapToGrid w:val="0"/>
              <w:spacing w:after="0" w:line="240" w:lineRule="auto"/>
              <w:jc w:val="center"/>
              <w:rPr>
                <w:rFonts w:ascii="Cambria" w:hAnsi="Cambria"/>
                <w:sz w:val="20"/>
                <w:szCs w:val="20"/>
              </w:rPr>
            </w:pPr>
          </w:p>
        </w:tc>
      </w:tr>
    </w:tbl>
    <w:p w14:paraId="1F4DA966" w14:textId="77777777" w:rsidR="00083C0D" w:rsidRPr="009F5528" w:rsidRDefault="00083C0D" w:rsidP="00083C0D">
      <w:pPr>
        <w:widowControl w:val="0"/>
        <w:suppressAutoHyphens/>
        <w:overflowPunct w:val="0"/>
        <w:autoSpaceDE w:val="0"/>
        <w:spacing w:before="120" w:after="0" w:line="240" w:lineRule="auto"/>
        <w:jc w:val="both"/>
        <w:textAlignment w:val="baseline"/>
        <w:rPr>
          <w:rFonts w:asciiTheme="majorHAnsi" w:eastAsia="Times New Roman" w:hAnsiTheme="majorHAnsi" w:cs="Times New Roman"/>
          <w:b/>
          <w:sz w:val="18"/>
          <w:szCs w:val="18"/>
          <w:lang w:eastAsia="ar-SA"/>
        </w:rPr>
      </w:pPr>
      <w:r w:rsidRPr="009F5528">
        <w:rPr>
          <w:rFonts w:asciiTheme="majorHAnsi" w:eastAsia="Times New Roman" w:hAnsiTheme="majorHAnsi" w:cs="Times New Roman"/>
          <w:sz w:val="18"/>
          <w:szCs w:val="18"/>
          <w:lang w:eastAsia="ar-SA"/>
        </w:rPr>
        <w:t xml:space="preserve">W kolumnie „Akceptacja” w wierszu dotyczącym akceptowanej klauzuli dodatkowej lub postanowień szczególnych proszę wpisać słowo </w:t>
      </w:r>
      <w:r w:rsidRPr="009F5528">
        <w:rPr>
          <w:rFonts w:asciiTheme="majorHAnsi" w:eastAsia="Times New Roman" w:hAnsiTheme="majorHAnsi" w:cs="Times New Roman"/>
          <w:b/>
          <w:sz w:val="18"/>
          <w:szCs w:val="18"/>
          <w:lang w:eastAsia="ar-SA"/>
        </w:rPr>
        <w:t xml:space="preserve">„Tak”  </w:t>
      </w:r>
      <w:r w:rsidRPr="009F5528">
        <w:rPr>
          <w:rFonts w:asciiTheme="majorHAnsi" w:eastAsia="Times New Roman" w:hAnsiTheme="majorHAnsi" w:cs="Times New Roman"/>
          <w:sz w:val="18"/>
          <w:szCs w:val="18"/>
          <w:lang w:eastAsia="ar-SA"/>
        </w:rPr>
        <w:t>przypadku przyjęcia danej klauzuli lub postanowienia szczególnego oraz słowo</w:t>
      </w:r>
      <w:r w:rsidRPr="009F5528">
        <w:rPr>
          <w:rFonts w:asciiTheme="majorHAnsi" w:eastAsia="Times New Roman" w:hAnsiTheme="majorHAnsi" w:cs="Times New Roman"/>
          <w:b/>
          <w:sz w:val="18"/>
          <w:szCs w:val="18"/>
          <w:lang w:eastAsia="ar-SA"/>
        </w:rPr>
        <w:t xml:space="preserve"> „Nie” </w:t>
      </w:r>
      <w:r w:rsidRPr="009F5528">
        <w:rPr>
          <w:rFonts w:asciiTheme="majorHAnsi" w:eastAsia="Times New Roman" w:hAnsiTheme="majorHAnsi" w:cs="Times New Roman"/>
          <w:sz w:val="18"/>
          <w:szCs w:val="18"/>
          <w:lang w:eastAsia="ar-SA"/>
        </w:rPr>
        <w:t>w przypadku nie przyjęcia. Brak słowa</w:t>
      </w:r>
      <w:r w:rsidRPr="009F5528">
        <w:rPr>
          <w:rFonts w:asciiTheme="majorHAnsi" w:eastAsia="Times New Roman" w:hAnsiTheme="majorHAnsi" w:cs="Times New Roman"/>
          <w:b/>
          <w:sz w:val="18"/>
          <w:szCs w:val="18"/>
          <w:lang w:eastAsia="ar-SA"/>
        </w:rPr>
        <w:t xml:space="preserve"> „Tak” </w:t>
      </w:r>
      <w:r w:rsidRPr="009F5528">
        <w:rPr>
          <w:rFonts w:asciiTheme="majorHAnsi" w:eastAsia="Times New Roman" w:hAnsiTheme="majorHAnsi" w:cs="Times New Roman"/>
          <w:sz w:val="18"/>
          <w:szCs w:val="18"/>
          <w:lang w:eastAsia="ar-SA"/>
        </w:rPr>
        <w:t xml:space="preserve">lub </w:t>
      </w:r>
      <w:r w:rsidRPr="009F5528">
        <w:rPr>
          <w:rFonts w:asciiTheme="majorHAnsi" w:eastAsia="Times New Roman" w:hAnsiTheme="majorHAnsi" w:cs="Times New Roman"/>
          <w:b/>
          <w:sz w:val="18"/>
          <w:szCs w:val="18"/>
          <w:lang w:eastAsia="ar-SA"/>
        </w:rPr>
        <w:t xml:space="preserve">„Nie” uznany zostanie jako niezaakceptowanie danej klauzuli lub postanowienia szczególnego. </w:t>
      </w:r>
    </w:p>
    <w:p w14:paraId="1E9A5740" w14:textId="6A221E19" w:rsidR="00083C0D" w:rsidRPr="009F5528" w:rsidRDefault="00083C0D" w:rsidP="00083C0D">
      <w:pPr>
        <w:suppressAutoHyphens/>
        <w:spacing w:after="0" w:line="240" w:lineRule="auto"/>
        <w:jc w:val="both"/>
        <w:rPr>
          <w:rFonts w:asciiTheme="majorHAnsi" w:eastAsia="Times New Roman" w:hAnsiTheme="majorHAnsi" w:cs="Times New Roman"/>
          <w:i/>
          <w:sz w:val="18"/>
          <w:szCs w:val="18"/>
          <w:lang w:eastAsia="ar-SA"/>
        </w:rPr>
      </w:pPr>
      <w:r w:rsidRPr="009F5528">
        <w:rPr>
          <w:rFonts w:asciiTheme="majorHAnsi" w:eastAsia="Times New Roman" w:hAnsiTheme="majorHAnsi" w:cs="Times New Roman"/>
          <w:i/>
          <w:sz w:val="18"/>
          <w:szCs w:val="18"/>
          <w:lang w:eastAsia="ar-SA"/>
        </w:rPr>
        <w:t>UWAGA:</w:t>
      </w:r>
      <w:r w:rsidR="00991B6A">
        <w:rPr>
          <w:rFonts w:asciiTheme="majorHAnsi" w:eastAsia="Times New Roman" w:hAnsiTheme="majorHAnsi" w:cs="Times New Roman"/>
          <w:i/>
          <w:sz w:val="18"/>
          <w:szCs w:val="18"/>
          <w:lang w:eastAsia="ar-SA"/>
        </w:rPr>
        <w:t xml:space="preserve"> </w:t>
      </w:r>
      <w:r w:rsidRPr="009F5528">
        <w:rPr>
          <w:rFonts w:asciiTheme="majorHAnsi" w:eastAsia="Times New Roman" w:hAnsiTheme="majorHAnsi" w:cs="Times New Roman"/>
          <w:i/>
          <w:sz w:val="18"/>
          <w:szCs w:val="18"/>
          <w:lang w:eastAsia="ar-SA"/>
        </w:rPr>
        <w:t>W przypadku przyjęcia danej klauzuli lub postanowienia szczególnego, lecz w innej wersji niż podana w niniejszej specyfikacji, Zamawiający nie przyzna punktów dodatkowych.</w:t>
      </w:r>
    </w:p>
    <w:p w14:paraId="25BD95B1" w14:textId="77777777" w:rsidR="00083C0D" w:rsidRPr="009F5528" w:rsidRDefault="00083C0D" w:rsidP="00083C0D">
      <w:pPr>
        <w:suppressAutoHyphens/>
        <w:spacing w:after="0" w:line="240" w:lineRule="auto"/>
        <w:jc w:val="both"/>
        <w:rPr>
          <w:rFonts w:asciiTheme="majorHAnsi" w:eastAsia="Times New Roman" w:hAnsiTheme="majorHAnsi" w:cs="Times New Roman"/>
          <w:i/>
          <w:sz w:val="18"/>
          <w:szCs w:val="18"/>
          <w:lang w:eastAsia="ar-SA"/>
        </w:rPr>
      </w:pPr>
    </w:p>
    <w:p w14:paraId="752469B9" w14:textId="25A51D31" w:rsidR="00083C0D" w:rsidRPr="009F5528" w:rsidRDefault="004530E6" w:rsidP="00083C0D">
      <w:pPr>
        <w:widowControl w:val="0"/>
        <w:suppressAutoHyphens/>
        <w:spacing w:after="0" w:line="240" w:lineRule="auto"/>
        <w:ind w:left="5103" w:right="-1"/>
        <w:jc w:val="both"/>
        <w:rPr>
          <w:rFonts w:asciiTheme="majorHAnsi" w:eastAsia="Times New Roman" w:hAnsiTheme="majorHAnsi" w:cs="Times New Roman"/>
          <w:sz w:val="16"/>
          <w:lang w:eastAsia="ar-SA"/>
        </w:rPr>
      </w:pPr>
      <w:r>
        <w:rPr>
          <w:rFonts w:asciiTheme="majorHAnsi" w:eastAsia="Times New Roman" w:hAnsiTheme="majorHAnsi" w:cs="Times New Roman"/>
          <w:sz w:val="16"/>
          <w:lang w:eastAsia="ar-SA"/>
        </w:rPr>
        <w:t xml:space="preserve">                           </w:t>
      </w:r>
      <w:r w:rsidR="00083C0D" w:rsidRPr="009F5528">
        <w:rPr>
          <w:rFonts w:asciiTheme="majorHAnsi" w:eastAsia="Times New Roman" w:hAnsiTheme="majorHAnsi" w:cs="Times New Roman"/>
          <w:sz w:val="16"/>
          <w:lang w:eastAsia="ar-SA"/>
        </w:rPr>
        <w:t>………………………………………………………………</w:t>
      </w:r>
    </w:p>
    <w:p w14:paraId="33BD4359" w14:textId="32E11D50" w:rsidR="00083C0D" w:rsidRPr="00991B6A" w:rsidRDefault="00083C0D" w:rsidP="00991B6A">
      <w:pPr>
        <w:widowControl w:val="0"/>
        <w:suppressAutoHyphens/>
        <w:spacing w:after="0" w:line="240" w:lineRule="auto"/>
        <w:ind w:left="5103" w:right="-1"/>
        <w:jc w:val="center"/>
        <w:rPr>
          <w:rFonts w:asciiTheme="majorHAnsi" w:eastAsia="Times New Roman" w:hAnsiTheme="majorHAnsi" w:cs="Times New Roman"/>
          <w:i/>
          <w:sz w:val="18"/>
          <w:lang w:eastAsia="ar-SA"/>
        </w:rPr>
      </w:pPr>
      <w:r w:rsidRPr="009F5528">
        <w:rPr>
          <w:rFonts w:asciiTheme="majorHAnsi" w:eastAsia="Times New Roman" w:hAnsiTheme="majorHAnsi" w:cs="Times New Roman"/>
          <w:i/>
          <w:sz w:val="18"/>
          <w:lang w:eastAsia="ar-SA"/>
        </w:rPr>
        <w:t>(podpis(y) osób uprawnionych do reprezentowania Wykonawcy zgodnie z dokumentami rejestrowymi lub wskazanych w pełnomocnictwie)</w:t>
      </w:r>
    </w:p>
    <w:p w14:paraId="7ECD69DF" w14:textId="77777777" w:rsidR="00083C0D" w:rsidRPr="009F5528" w:rsidRDefault="00083C0D" w:rsidP="00083C0D">
      <w:pPr>
        <w:suppressAutoHyphens/>
        <w:spacing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sz w:val="16"/>
          <w:lang w:eastAsia="ar-SA"/>
        </w:rPr>
        <w:t>……………………….</w:t>
      </w:r>
      <w:r w:rsidRPr="009F5528">
        <w:rPr>
          <w:rFonts w:asciiTheme="majorHAnsi" w:eastAsia="Times New Roman" w:hAnsiTheme="majorHAnsi" w:cs="Times New Roman"/>
          <w:lang w:eastAsia="ar-SA"/>
        </w:rPr>
        <w:t xml:space="preserve">, dnia </w:t>
      </w:r>
      <w:r w:rsidRPr="009F5528">
        <w:rPr>
          <w:rFonts w:asciiTheme="majorHAnsi" w:eastAsia="Times New Roman" w:hAnsiTheme="majorHAnsi" w:cs="Times New Roman"/>
          <w:sz w:val="16"/>
          <w:lang w:eastAsia="ar-SA"/>
        </w:rPr>
        <w:t>………………………………..…..</w:t>
      </w:r>
    </w:p>
    <w:p w14:paraId="50DEBC87" w14:textId="77777777" w:rsidR="00991B6A" w:rsidRDefault="00083C0D" w:rsidP="004530E6">
      <w:pPr>
        <w:widowControl w:val="0"/>
        <w:suppressAutoHyphens/>
        <w:spacing w:after="0" w:line="240" w:lineRule="auto"/>
        <w:ind w:left="993" w:right="-1"/>
        <w:rPr>
          <w:rFonts w:asciiTheme="majorHAnsi" w:eastAsia="Times New Roman" w:hAnsiTheme="majorHAnsi" w:cs="Times New Roman"/>
          <w:i/>
          <w:sz w:val="18"/>
          <w:lang w:eastAsia="ar-SA"/>
        </w:rPr>
        <w:sectPr w:rsidR="00991B6A" w:rsidSect="00C4163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9F5528">
        <w:rPr>
          <w:rFonts w:asciiTheme="majorHAnsi" w:eastAsia="Times New Roman" w:hAnsiTheme="majorHAnsi" w:cs="Times New Roman"/>
          <w:i/>
          <w:sz w:val="18"/>
          <w:lang w:eastAsia="ar-SA"/>
        </w:rPr>
        <w:t>(miejscowość i data)</w:t>
      </w:r>
    </w:p>
    <w:p w14:paraId="11BF970B" w14:textId="77777777" w:rsidR="00083C0D" w:rsidRPr="009F5528" w:rsidRDefault="00083C0D" w:rsidP="004E5D77">
      <w:pPr>
        <w:suppressAutoHyphens/>
        <w:spacing w:after="0" w:line="240" w:lineRule="auto"/>
        <w:jc w:val="both"/>
        <w:rPr>
          <w:rFonts w:asciiTheme="majorHAnsi" w:eastAsia="Times New Roman" w:hAnsiTheme="majorHAnsi" w:cs="Times New Roman"/>
          <w:b/>
          <w:lang w:eastAsia="ar-SA"/>
        </w:rPr>
      </w:pPr>
    </w:p>
    <w:p w14:paraId="4CA6E8F1" w14:textId="03F632AC" w:rsidR="00F8297F" w:rsidRPr="009F5528" w:rsidRDefault="00F8297F" w:rsidP="007C4536">
      <w:pPr>
        <w:widowControl w:val="0"/>
        <w:numPr>
          <w:ilvl w:val="0"/>
          <w:numId w:val="86"/>
        </w:numPr>
        <w:tabs>
          <w:tab w:val="left" w:pos="567"/>
        </w:tabs>
        <w:suppressAutoHyphens/>
        <w:spacing w:after="240" w:line="240" w:lineRule="auto"/>
        <w:ind w:left="567" w:hanging="567"/>
        <w:contextualSpacing/>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 xml:space="preserve">Część II zamówienia - „Ubezpieczenie pojazdów mechanicznych Gminy </w:t>
      </w:r>
      <w:r w:rsidR="004530E6">
        <w:rPr>
          <w:rFonts w:asciiTheme="majorHAnsi" w:eastAsia="Times New Roman" w:hAnsiTheme="majorHAnsi" w:cs="Times New Roman"/>
          <w:b/>
          <w:lang w:eastAsia="ar-SA"/>
        </w:rPr>
        <w:t>Domaradz</w:t>
      </w:r>
      <w:r w:rsidRPr="009F5528">
        <w:rPr>
          <w:rFonts w:asciiTheme="majorHAnsi" w:eastAsia="Times New Roman" w:hAnsiTheme="majorHAnsi" w:cs="Times New Roman"/>
          <w:b/>
          <w:lang w:eastAsia="ar-SA"/>
        </w:rPr>
        <w:t>”</w:t>
      </w:r>
    </w:p>
    <w:p w14:paraId="3A433786" w14:textId="77777777" w:rsidR="00F8297F" w:rsidRPr="009F5528" w:rsidRDefault="00F8297F" w:rsidP="00F8297F">
      <w:pPr>
        <w:suppressAutoHyphens/>
        <w:spacing w:after="0" w:line="240" w:lineRule="auto"/>
        <w:rPr>
          <w:rFonts w:asciiTheme="majorHAnsi" w:eastAsia="Times New Roman" w:hAnsiTheme="majorHAnsi" w:cs="Times New Roman"/>
          <w:szCs w:val="24"/>
          <w:lang w:eastAsia="ar-SA"/>
        </w:rPr>
      </w:pPr>
      <w:r w:rsidRPr="009F5528">
        <w:rPr>
          <w:rFonts w:asciiTheme="majorHAnsi" w:eastAsia="Times New Roman" w:hAnsiTheme="majorHAnsi" w:cs="Times New Roman"/>
          <w:szCs w:val="24"/>
          <w:lang w:eastAsia="ar-SA"/>
        </w:rPr>
        <w:t>oferujemy wykonanie usług objętych zamówieniem, zgodnie z wymogami zawartymi w Specyfikacji Istotnych Warunków Zamówienia, za cenę łączną:</w:t>
      </w:r>
    </w:p>
    <w:p w14:paraId="3FB5DE94" w14:textId="77777777" w:rsidR="00F8297F" w:rsidRPr="009F5528" w:rsidRDefault="00F8297F" w:rsidP="00F8297F">
      <w:pPr>
        <w:suppressAutoHyphens/>
        <w:spacing w:before="360" w:after="0" w:line="36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lang w:eastAsia="ar-SA"/>
        </w:rPr>
        <w:t>..............................</w:t>
      </w:r>
      <w:r w:rsidRPr="009F5528">
        <w:rPr>
          <w:rFonts w:asciiTheme="majorHAnsi" w:eastAsia="Times New Roman" w:hAnsiTheme="majorHAnsi" w:cs="Times New Roman"/>
          <w:b/>
          <w:lang w:eastAsia="ar-SA"/>
        </w:rPr>
        <w:t xml:space="preserve"> PLN, słownie złotych: </w:t>
      </w:r>
      <w:r w:rsidRPr="009F5528">
        <w:rPr>
          <w:rFonts w:asciiTheme="majorHAnsi" w:eastAsia="Times New Roman" w:hAnsiTheme="majorHAnsi" w:cs="Times New Roman"/>
          <w:lang w:eastAsia="ar-SA"/>
        </w:rPr>
        <w:t>.............................................................................</w:t>
      </w:r>
    </w:p>
    <w:p w14:paraId="3F28B7DF" w14:textId="449869FC" w:rsidR="00F8297F" w:rsidRPr="009F5528" w:rsidRDefault="00F8297F" w:rsidP="00F8297F">
      <w:pPr>
        <w:suppressAutoHyphens/>
        <w:spacing w:after="0" w:line="240" w:lineRule="auto"/>
        <w:jc w:val="center"/>
        <w:rPr>
          <w:rFonts w:asciiTheme="majorHAnsi" w:eastAsia="Times New Roman" w:hAnsiTheme="majorHAnsi" w:cs="Times New Roman"/>
          <w:sz w:val="20"/>
          <w:lang w:eastAsia="ar-SA"/>
        </w:rPr>
      </w:pPr>
      <w:r w:rsidRPr="009F5528">
        <w:rPr>
          <w:rFonts w:asciiTheme="majorHAnsi" w:eastAsia="Times New Roman" w:hAnsiTheme="majorHAnsi" w:cs="Times New Roman"/>
          <w:sz w:val="20"/>
          <w:lang w:eastAsia="ar-SA"/>
        </w:rPr>
        <w:t xml:space="preserve">/usługa zwolniona z podatku VAT zgodnie z art. 43 ust. 1 pkt 37 ustawy z dnia 11 marca 2004 r. o podatku od towarów i usług – </w:t>
      </w:r>
      <w:r w:rsidRPr="009F5528">
        <w:rPr>
          <w:rFonts w:asciiTheme="majorHAnsi" w:eastAsia="Times New Roman" w:hAnsiTheme="majorHAnsi" w:cs="Times New Roman"/>
          <w:bCs/>
          <w:sz w:val="20"/>
          <w:lang w:eastAsia="ar-SA"/>
        </w:rPr>
        <w:t xml:space="preserve">tekst jednolity </w:t>
      </w:r>
      <w:r w:rsidR="004530E6" w:rsidRPr="004530E6">
        <w:rPr>
          <w:rFonts w:asciiTheme="majorHAnsi" w:eastAsia="Times New Roman" w:hAnsiTheme="majorHAnsi" w:cs="Times New Roman"/>
          <w:bCs/>
          <w:sz w:val="20"/>
          <w:lang w:eastAsia="ar-SA"/>
        </w:rPr>
        <w:t>Dz. U. z 2021 r. poz. 685, 694, 802, 1163, 1243, 1598, 1626.</w:t>
      </w:r>
      <w:r w:rsidR="00EE065D">
        <w:rPr>
          <w:rFonts w:asciiTheme="majorHAnsi" w:eastAsia="Times New Roman" w:hAnsiTheme="majorHAnsi" w:cs="Times New Roman"/>
          <w:bCs/>
          <w:sz w:val="20"/>
          <w:lang w:eastAsia="ar-SA"/>
        </w:rPr>
        <w:t>/</w:t>
      </w:r>
    </w:p>
    <w:p w14:paraId="1822B344" w14:textId="77777777" w:rsidR="00F8297F" w:rsidRPr="009F5528" w:rsidRDefault="00F8297F" w:rsidP="00F8297F">
      <w:pPr>
        <w:widowControl w:val="0"/>
        <w:spacing w:before="240" w:after="240" w:line="240" w:lineRule="auto"/>
        <w:jc w:val="both"/>
        <w:rPr>
          <w:rFonts w:asciiTheme="majorHAnsi" w:eastAsia="Times New Roman" w:hAnsiTheme="majorHAnsi" w:cs="Times New Roman"/>
          <w:color w:val="000000"/>
        </w:rPr>
      </w:pPr>
      <w:r w:rsidRPr="009F5528">
        <w:rPr>
          <w:rFonts w:asciiTheme="majorHAnsi" w:eastAsia="Times New Roman" w:hAnsiTheme="majorHAnsi" w:cs="Times New Roman"/>
          <w:color w:val="000000"/>
        </w:rPr>
        <w:t>wynikającą z wypełnionego formularza cenowego, zawartego poniżej.</w:t>
      </w:r>
    </w:p>
    <w:p w14:paraId="0643F599" w14:textId="37E66FB7" w:rsidR="00F8297F" w:rsidRPr="00CD01F4" w:rsidRDefault="00F8297F" w:rsidP="00F8297F">
      <w:pPr>
        <w:widowControl w:val="0"/>
        <w:spacing w:after="0" w:line="240" w:lineRule="auto"/>
        <w:jc w:val="both"/>
        <w:rPr>
          <w:rFonts w:asciiTheme="majorHAnsi" w:eastAsia="Times New Roman" w:hAnsiTheme="majorHAnsi" w:cs="Times New Roman"/>
        </w:rPr>
      </w:pPr>
      <w:r w:rsidRPr="00CD01F4">
        <w:rPr>
          <w:rFonts w:asciiTheme="majorHAnsi" w:eastAsia="Times New Roman" w:hAnsiTheme="majorHAnsi" w:cs="Times New Roman"/>
        </w:rPr>
        <w:t xml:space="preserve">Termin wykonania zamówienia: </w:t>
      </w:r>
      <w:r w:rsidRPr="00CD01F4">
        <w:rPr>
          <w:rFonts w:asciiTheme="majorHAnsi" w:eastAsia="Times New Roman" w:hAnsiTheme="majorHAnsi" w:cs="Times New Roman"/>
          <w:b/>
        </w:rPr>
        <w:t xml:space="preserve">od dnia </w:t>
      </w:r>
      <w:r w:rsidR="004530E6" w:rsidRPr="00CD01F4">
        <w:rPr>
          <w:rFonts w:asciiTheme="majorHAnsi" w:eastAsia="Times New Roman" w:hAnsiTheme="majorHAnsi" w:cs="Times New Roman"/>
          <w:b/>
        </w:rPr>
        <w:t>01.01.2022</w:t>
      </w:r>
      <w:r w:rsidR="001422FA" w:rsidRPr="00CD01F4">
        <w:rPr>
          <w:rFonts w:asciiTheme="majorHAnsi" w:eastAsia="Times New Roman" w:hAnsiTheme="majorHAnsi" w:cs="Times New Roman"/>
          <w:b/>
        </w:rPr>
        <w:t xml:space="preserve"> r. do dnia </w:t>
      </w:r>
      <w:r w:rsidR="004530E6" w:rsidRPr="00CD01F4">
        <w:rPr>
          <w:rFonts w:asciiTheme="majorHAnsi" w:eastAsia="Times New Roman" w:hAnsiTheme="majorHAnsi" w:cs="Times New Roman"/>
          <w:b/>
        </w:rPr>
        <w:t>31.12.2022</w:t>
      </w:r>
      <w:r w:rsidRPr="00CD01F4">
        <w:rPr>
          <w:rFonts w:asciiTheme="majorHAnsi" w:eastAsia="Times New Roman" w:hAnsiTheme="majorHAnsi" w:cs="Times New Roman"/>
          <w:b/>
        </w:rPr>
        <w:t xml:space="preserve"> r.</w:t>
      </w:r>
      <w:r w:rsidR="00423426" w:rsidRPr="00CD01F4">
        <w:rPr>
          <w:rFonts w:asciiTheme="majorHAnsi" w:eastAsia="Times New Roman" w:hAnsiTheme="majorHAnsi" w:cs="Times New Roman"/>
          <w:b/>
        </w:rPr>
        <w:t>,</w:t>
      </w:r>
      <w:r w:rsidR="00423426" w:rsidRPr="00CD01F4">
        <w:rPr>
          <w:rFonts w:asciiTheme="majorHAnsi" w:hAnsiTheme="majorHAnsi"/>
        </w:rPr>
        <w:t xml:space="preserve"> </w:t>
      </w:r>
      <w:r w:rsidR="00423426" w:rsidRPr="00CD01F4">
        <w:rPr>
          <w:rFonts w:asciiTheme="majorHAnsi" w:eastAsia="Times New Roman" w:hAnsiTheme="majorHAnsi" w:cs="Times New Roman"/>
        </w:rPr>
        <w:t xml:space="preserve">przy czym ostatnim dniem umożliwiającym ubezpieczenie pojazdu mechanicznego na warunkach umowy o udzielenie zamówienia publicznego jest ostatni dzień jej obowiązywania, to jest </w:t>
      </w:r>
      <w:r w:rsidR="00CD01F4" w:rsidRPr="00CD01F4">
        <w:rPr>
          <w:rFonts w:asciiTheme="majorHAnsi" w:eastAsia="Times New Roman" w:hAnsiTheme="majorHAnsi" w:cs="Times New Roman"/>
        </w:rPr>
        <w:t>31.12.2022</w:t>
      </w:r>
      <w:r w:rsidR="00423426" w:rsidRPr="00CD01F4">
        <w:rPr>
          <w:rFonts w:asciiTheme="majorHAnsi" w:eastAsia="Times New Roman" w:hAnsiTheme="majorHAnsi" w:cs="Times New Roman"/>
        </w:rPr>
        <w:t xml:space="preserve"> r. Maksymalnie okres ubezpieczenia pojazdów zakończy się dnia </w:t>
      </w:r>
      <w:r w:rsidR="00CD01F4" w:rsidRPr="00CD01F4">
        <w:rPr>
          <w:rFonts w:asciiTheme="majorHAnsi" w:eastAsia="Times New Roman" w:hAnsiTheme="majorHAnsi" w:cs="Times New Roman"/>
        </w:rPr>
        <w:t>23.07.</w:t>
      </w:r>
      <w:r w:rsidR="00423426" w:rsidRPr="00CD01F4">
        <w:rPr>
          <w:rFonts w:asciiTheme="majorHAnsi" w:eastAsia="Times New Roman" w:hAnsiTheme="majorHAnsi" w:cs="Times New Roman"/>
        </w:rPr>
        <w:t>202</w:t>
      </w:r>
      <w:r w:rsidR="00CD01F4" w:rsidRPr="00CD01F4">
        <w:rPr>
          <w:rFonts w:asciiTheme="majorHAnsi" w:eastAsia="Times New Roman" w:hAnsiTheme="majorHAnsi" w:cs="Times New Roman"/>
        </w:rPr>
        <w:t>3</w:t>
      </w:r>
      <w:r w:rsidR="00423426" w:rsidRPr="00CD01F4">
        <w:rPr>
          <w:rFonts w:asciiTheme="majorHAnsi" w:eastAsia="Times New Roman" w:hAnsiTheme="majorHAnsi" w:cs="Times New Roman"/>
        </w:rPr>
        <w:t xml:space="preserve"> r.  </w:t>
      </w:r>
    </w:p>
    <w:p w14:paraId="7831A367" w14:textId="77777777" w:rsidR="00F8297F" w:rsidRPr="009F5528" w:rsidRDefault="00F8297F" w:rsidP="00F8297F">
      <w:pPr>
        <w:widowControl w:val="0"/>
        <w:spacing w:after="0" w:line="240" w:lineRule="auto"/>
        <w:jc w:val="both"/>
        <w:rPr>
          <w:rFonts w:asciiTheme="majorHAnsi" w:eastAsia="Times New Roman" w:hAnsiTheme="majorHAnsi" w:cs="Times New Roman"/>
        </w:rPr>
      </w:pPr>
      <w:r w:rsidRPr="009F5528">
        <w:rPr>
          <w:rFonts w:asciiTheme="majorHAnsi" w:eastAsia="Times New Roman" w:hAnsiTheme="majorHAnsi" w:cs="Times New Roman"/>
        </w:rPr>
        <w:t xml:space="preserve">Termin związania ofertą i warunki płatności </w:t>
      </w:r>
      <w:r w:rsidRPr="009F5528">
        <w:rPr>
          <w:rFonts w:asciiTheme="majorHAnsi" w:eastAsia="Times New Roman" w:hAnsiTheme="majorHAnsi" w:cs="Times New Roman"/>
          <w:b/>
        </w:rPr>
        <w:t>zgodne z postanowieniami SIWZ</w:t>
      </w:r>
    </w:p>
    <w:p w14:paraId="2356A8CC" w14:textId="77777777" w:rsidR="00083C0D" w:rsidRPr="009F5528" w:rsidRDefault="00083C0D" w:rsidP="004E5D77">
      <w:pPr>
        <w:suppressAutoHyphens/>
        <w:spacing w:after="0" w:line="240" w:lineRule="auto"/>
        <w:jc w:val="both"/>
        <w:rPr>
          <w:rFonts w:asciiTheme="majorHAnsi" w:eastAsia="Times New Roman" w:hAnsiTheme="majorHAnsi" w:cs="Times New Roman"/>
          <w:b/>
          <w:lang w:eastAsia="ar-SA"/>
        </w:rPr>
      </w:pPr>
    </w:p>
    <w:tbl>
      <w:tblPr>
        <w:tblW w:w="5310" w:type="pct"/>
        <w:tblInd w:w="-2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1"/>
        <w:gridCol w:w="1037"/>
        <w:gridCol w:w="1341"/>
        <w:gridCol w:w="1551"/>
        <w:gridCol w:w="1208"/>
        <w:gridCol w:w="1020"/>
        <w:gridCol w:w="1090"/>
        <w:gridCol w:w="1139"/>
        <w:gridCol w:w="1427"/>
      </w:tblGrid>
      <w:tr w:rsidR="007C1FB4" w:rsidRPr="00F60A8E" w14:paraId="5909AC3F" w14:textId="77777777" w:rsidTr="007C5628">
        <w:trPr>
          <w:trHeight w:val="540"/>
        </w:trPr>
        <w:tc>
          <w:tcPr>
            <w:tcW w:w="5000" w:type="pct"/>
            <w:gridSpan w:val="9"/>
            <w:tcBorders>
              <w:top w:val="double" w:sz="4" w:space="0" w:color="auto"/>
              <w:left w:val="double" w:sz="4" w:space="0" w:color="auto"/>
              <w:bottom w:val="double" w:sz="4" w:space="0" w:color="auto"/>
              <w:right w:val="double" w:sz="4" w:space="0" w:color="auto"/>
            </w:tcBorders>
            <w:shd w:val="clear" w:color="000000" w:fill="D9D9D9"/>
            <w:vAlign w:val="center"/>
          </w:tcPr>
          <w:p w14:paraId="4A8B31FE" w14:textId="77777777" w:rsidR="007C1FB4" w:rsidRPr="00F60A8E" w:rsidRDefault="007C1FB4" w:rsidP="00EE065D">
            <w:pPr>
              <w:spacing w:after="0" w:line="240" w:lineRule="auto"/>
              <w:jc w:val="center"/>
              <w:rPr>
                <w:rFonts w:ascii="Cambria" w:hAnsi="Cambria"/>
                <w:b/>
                <w:bCs/>
                <w:sz w:val="18"/>
                <w:szCs w:val="18"/>
                <w:lang w:eastAsia="pl-PL"/>
              </w:rPr>
            </w:pPr>
            <w:r w:rsidRPr="00F60A8E">
              <w:rPr>
                <w:rFonts w:ascii="Cambria" w:hAnsi="Cambria"/>
                <w:b/>
                <w:bCs/>
                <w:sz w:val="18"/>
                <w:szCs w:val="18"/>
                <w:lang w:eastAsia="pl-PL"/>
              </w:rPr>
              <w:t xml:space="preserve">FORMULARZ CENOWY DOTYCZĄCY CZĘŚCI II ZAMÓWIENIA (SKŁADKA ZA </w:t>
            </w:r>
            <w:r>
              <w:rPr>
                <w:rFonts w:ascii="Cambria" w:hAnsi="Cambria"/>
                <w:b/>
                <w:bCs/>
                <w:sz w:val="18"/>
                <w:szCs w:val="18"/>
                <w:lang w:eastAsia="pl-PL"/>
              </w:rPr>
              <w:t>12</w:t>
            </w:r>
            <w:r w:rsidRPr="00F60A8E">
              <w:rPr>
                <w:rFonts w:ascii="Cambria" w:hAnsi="Cambria"/>
                <w:b/>
                <w:bCs/>
                <w:sz w:val="18"/>
                <w:szCs w:val="18"/>
                <w:lang w:eastAsia="pl-PL"/>
              </w:rPr>
              <w:t xml:space="preserve"> MIESI</w:t>
            </w:r>
            <w:r>
              <w:rPr>
                <w:rFonts w:ascii="Cambria" w:hAnsi="Cambria"/>
                <w:b/>
                <w:bCs/>
                <w:sz w:val="18"/>
                <w:szCs w:val="18"/>
                <w:lang w:eastAsia="pl-PL"/>
              </w:rPr>
              <w:t>ĘCY</w:t>
            </w:r>
            <w:r w:rsidRPr="00F60A8E">
              <w:rPr>
                <w:rFonts w:ascii="Cambria" w:hAnsi="Cambria"/>
                <w:b/>
                <w:bCs/>
                <w:sz w:val="18"/>
                <w:szCs w:val="18"/>
                <w:lang w:eastAsia="pl-PL"/>
              </w:rPr>
              <w:t>)</w:t>
            </w:r>
          </w:p>
        </w:tc>
      </w:tr>
      <w:tr w:rsidR="007C5628" w:rsidRPr="00F60A8E" w14:paraId="5A9282EA" w14:textId="77777777" w:rsidTr="007C5628">
        <w:trPr>
          <w:trHeight w:val="540"/>
        </w:trPr>
        <w:tc>
          <w:tcPr>
            <w:tcW w:w="192" w:type="pct"/>
            <w:tcBorders>
              <w:top w:val="double" w:sz="4" w:space="0" w:color="auto"/>
              <w:left w:val="double" w:sz="4" w:space="0" w:color="auto"/>
              <w:bottom w:val="double" w:sz="4" w:space="0" w:color="auto"/>
            </w:tcBorders>
            <w:shd w:val="clear" w:color="000000" w:fill="D9D9D9"/>
            <w:vAlign w:val="center"/>
            <w:hideMark/>
          </w:tcPr>
          <w:p w14:paraId="6321D7F5" w14:textId="77777777" w:rsidR="007C1FB4" w:rsidRPr="00F60A8E" w:rsidRDefault="007C1FB4" w:rsidP="00EE065D">
            <w:pPr>
              <w:spacing w:after="0" w:line="240" w:lineRule="auto"/>
              <w:jc w:val="center"/>
              <w:rPr>
                <w:rFonts w:ascii="Cambria" w:hAnsi="Cambria"/>
                <w:b/>
                <w:bCs/>
                <w:sz w:val="18"/>
                <w:szCs w:val="18"/>
                <w:lang w:eastAsia="pl-PL"/>
              </w:rPr>
            </w:pPr>
            <w:r w:rsidRPr="00F60A8E">
              <w:rPr>
                <w:rFonts w:ascii="Cambria" w:hAnsi="Cambria"/>
                <w:b/>
                <w:bCs/>
                <w:sz w:val="18"/>
                <w:szCs w:val="18"/>
                <w:lang w:eastAsia="pl-PL"/>
              </w:rPr>
              <w:t>Lp.</w:t>
            </w:r>
          </w:p>
        </w:tc>
        <w:tc>
          <w:tcPr>
            <w:tcW w:w="508" w:type="pct"/>
            <w:tcBorders>
              <w:top w:val="double" w:sz="4" w:space="0" w:color="auto"/>
              <w:bottom w:val="double" w:sz="4" w:space="0" w:color="auto"/>
            </w:tcBorders>
            <w:shd w:val="clear" w:color="000000" w:fill="D9D9D9"/>
            <w:vAlign w:val="center"/>
            <w:hideMark/>
          </w:tcPr>
          <w:p w14:paraId="2466C180" w14:textId="77777777" w:rsidR="007C1FB4" w:rsidRPr="00F60A8E" w:rsidRDefault="007C1FB4" w:rsidP="00EE065D">
            <w:pPr>
              <w:spacing w:after="0" w:line="240" w:lineRule="auto"/>
              <w:jc w:val="center"/>
              <w:rPr>
                <w:rFonts w:ascii="Cambria" w:hAnsi="Cambria"/>
                <w:b/>
                <w:bCs/>
                <w:sz w:val="18"/>
                <w:szCs w:val="18"/>
                <w:lang w:eastAsia="pl-PL"/>
              </w:rPr>
            </w:pPr>
            <w:r w:rsidRPr="00F60A8E">
              <w:rPr>
                <w:rFonts w:ascii="Cambria" w:hAnsi="Cambria"/>
                <w:b/>
                <w:bCs/>
                <w:sz w:val="18"/>
                <w:szCs w:val="18"/>
                <w:lang w:eastAsia="pl-PL"/>
              </w:rPr>
              <w:t>Nr rej.</w:t>
            </w:r>
          </w:p>
        </w:tc>
        <w:tc>
          <w:tcPr>
            <w:tcW w:w="657" w:type="pct"/>
            <w:tcBorders>
              <w:top w:val="double" w:sz="4" w:space="0" w:color="auto"/>
              <w:bottom w:val="double" w:sz="4" w:space="0" w:color="auto"/>
            </w:tcBorders>
            <w:shd w:val="clear" w:color="000000" w:fill="D9D9D9"/>
            <w:vAlign w:val="center"/>
            <w:hideMark/>
          </w:tcPr>
          <w:p w14:paraId="151A09C5" w14:textId="77777777" w:rsidR="007C1FB4" w:rsidRPr="00F60A8E" w:rsidRDefault="007C1FB4" w:rsidP="00EE065D">
            <w:pPr>
              <w:spacing w:after="0" w:line="240" w:lineRule="auto"/>
              <w:jc w:val="center"/>
              <w:rPr>
                <w:rFonts w:ascii="Cambria" w:hAnsi="Cambria"/>
                <w:b/>
                <w:bCs/>
                <w:sz w:val="18"/>
                <w:szCs w:val="18"/>
                <w:lang w:eastAsia="pl-PL"/>
              </w:rPr>
            </w:pPr>
            <w:r w:rsidRPr="00F60A8E">
              <w:rPr>
                <w:rFonts w:ascii="Cambria" w:hAnsi="Cambria"/>
                <w:b/>
                <w:bCs/>
                <w:sz w:val="18"/>
                <w:szCs w:val="18"/>
                <w:lang w:eastAsia="pl-PL"/>
              </w:rPr>
              <w:t xml:space="preserve">Marka </w:t>
            </w:r>
          </w:p>
        </w:tc>
        <w:tc>
          <w:tcPr>
            <w:tcW w:w="760" w:type="pct"/>
            <w:tcBorders>
              <w:top w:val="double" w:sz="4" w:space="0" w:color="auto"/>
              <w:bottom w:val="double" w:sz="4" w:space="0" w:color="auto"/>
            </w:tcBorders>
            <w:shd w:val="clear" w:color="000000" w:fill="D9D9D9"/>
            <w:vAlign w:val="center"/>
            <w:hideMark/>
          </w:tcPr>
          <w:p w14:paraId="22F57BDF" w14:textId="77777777" w:rsidR="007C1FB4" w:rsidRPr="00F60A8E" w:rsidRDefault="007C1FB4" w:rsidP="00EE065D">
            <w:pPr>
              <w:spacing w:after="0" w:line="240" w:lineRule="auto"/>
              <w:jc w:val="center"/>
              <w:rPr>
                <w:rFonts w:ascii="Cambria" w:hAnsi="Cambria"/>
                <w:b/>
                <w:bCs/>
                <w:sz w:val="18"/>
                <w:szCs w:val="18"/>
                <w:lang w:eastAsia="pl-PL"/>
              </w:rPr>
            </w:pPr>
            <w:r w:rsidRPr="00F60A8E">
              <w:rPr>
                <w:rFonts w:ascii="Cambria" w:hAnsi="Cambria"/>
                <w:b/>
                <w:bCs/>
                <w:sz w:val="18"/>
                <w:szCs w:val="18"/>
                <w:lang w:eastAsia="pl-PL"/>
              </w:rPr>
              <w:t>Rodzaj</w:t>
            </w:r>
          </w:p>
        </w:tc>
        <w:tc>
          <w:tcPr>
            <w:tcW w:w="592" w:type="pct"/>
            <w:tcBorders>
              <w:top w:val="double" w:sz="4" w:space="0" w:color="auto"/>
              <w:bottom w:val="double" w:sz="4" w:space="0" w:color="auto"/>
            </w:tcBorders>
            <w:shd w:val="clear" w:color="000000" w:fill="D9D9D9"/>
            <w:vAlign w:val="center"/>
          </w:tcPr>
          <w:p w14:paraId="3E9DE16B" w14:textId="77777777" w:rsidR="007C1FB4" w:rsidRPr="00F60A8E" w:rsidRDefault="007C1FB4" w:rsidP="00EE065D">
            <w:pPr>
              <w:spacing w:after="0" w:line="240" w:lineRule="auto"/>
              <w:jc w:val="center"/>
              <w:rPr>
                <w:rFonts w:ascii="Cambria" w:hAnsi="Cambria"/>
                <w:b/>
                <w:bCs/>
                <w:sz w:val="18"/>
                <w:szCs w:val="18"/>
                <w:lang w:eastAsia="pl-PL"/>
              </w:rPr>
            </w:pPr>
            <w:r>
              <w:rPr>
                <w:rFonts w:ascii="Cambria" w:hAnsi="Cambria"/>
                <w:b/>
                <w:bCs/>
                <w:sz w:val="18"/>
                <w:szCs w:val="18"/>
                <w:lang w:eastAsia="pl-PL"/>
              </w:rPr>
              <w:t>SU</w:t>
            </w:r>
            <w:r w:rsidRPr="00F60A8E">
              <w:rPr>
                <w:rFonts w:ascii="Cambria" w:hAnsi="Cambria"/>
                <w:b/>
                <w:bCs/>
                <w:sz w:val="18"/>
                <w:szCs w:val="18"/>
                <w:lang w:eastAsia="pl-PL"/>
              </w:rPr>
              <w:t xml:space="preserve"> AC</w:t>
            </w:r>
          </w:p>
        </w:tc>
        <w:tc>
          <w:tcPr>
            <w:tcW w:w="500" w:type="pct"/>
            <w:tcBorders>
              <w:top w:val="double" w:sz="4" w:space="0" w:color="auto"/>
              <w:bottom w:val="double" w:sz="4" w:space="0" w:color="auto"/>
            </w:tcBorders>
            <w:shd w:val="clear" w:color="000000" w:fill="D9D9D9"/>
            <w:vAlign w:val="center"/>
            <w:hideMark/>
          </w:tcPr>
          <w:p w14:paraId="49DDA3AE" w14:textId="77777777" w:rsidR="007C1FB4" w:rsidRPr="00F60A8E" w:rsidRDefault="007C1FB4" w:rsidP="00EE065D">
            <w:pPr>
              <w:spacing w:after="0" w:line="240" w:lineRule="auto"/>
              <w:jc w:val="center"/>
              <w:rPr>
                <w:rFonts w:ascii="Cambria" w:hAnsi="Cambria"/>
                <w:b/>
                <w:bCs/>
                <w:sz w:val="18"/>
                <w:szCs w:val="18"/>
                <w:lang w:eastAsia="pl-PL"/>
              </w:rPr>
            </w:pPr>
            <w:r w:rsidRPr="00F60A8E">
              <w:rPr>
                <w:rFonts w:ascii="Cambria" w:hAnsi="Cambria"/>
                <w:b/>
                <w:bCs/>
                <w:sz w:val="18"/>
                <w:szCs w:val="18"/>
                <w:lang w:eastAsia="pl-PL"/>
              </w:rPr>
              <w:t>Składka OC</w:t>
            </w:r>
          </w:p>
        </w:tc>
        <w:tc>
          <w:tcPr>
            <w:tcW w:w="534" w:type="pct"/>
            <w:tcBorders>
              <w:top w:val="double" w:sz="4" w:space="0" w:color="auto"/>
              <w:bottom w:val="double" w:sz="4" w:space="0" w:color="auto"/>
            </w:tcBorders>
            <w:shd w:val="clear" w:color="000000" w:fill="D9D9D9"/>
            <w:vAlign w:val="center"/>
          </w:tcPr>
          <w:p w14:paraId="56DD33EF" w14:textId="77777777" w:rsidR="007C1FB4" w:rsidRPr="00F60A8E" w:rsidRDefault="007C1FB4" w:rsidP="00EE065D">
            <w:pPr>
              <w:spacing w:after="0" w:line="240" w:lineRule="auto"/>
              <w:jc w:val="center"/>
              <w:rPr>
                <w:rFonts w:ascii="Cambria" w:hAnsi="Cambria"/>
                <w:b/>
                <w:bCs/>
                <w:sz w:val="18"/>
                <w:szCs w:val="18"/>
                <w:lang w:eastAsia="pl-PL"/>
              </w:rPr>
            </w:pPr>
            <w:r w:rsidRPr="00F60A8E">
              <w:rPr>
                <w:rFonts w:ascii="Cambria" w:hAnsi="Cambria"/>
                <w:b/>
                <w:bCs/>
                <w:sz w:val="18"/>
                <w:szCs w:val="18"/>
                <w:lang w:eastAsia="pl-PL"/>
              </w:rPr>
              <w:t>Składka AC</w:t>
            </w:r>
          </w:p>
        </w:tc>
        <w:tc>
          <w:tcPr>
            <w:tcW w:w="558" w:type="pct"/>
            <w:tcBorders>
              <w:top w:val="double" w:sz="4" w:space="0" w:color="auto"/>
              <w:bottom w:val="double" w:sz="4" w:space="0" w:color="auto"/>
              <w:right w:val="double" w:sz="4" w:space="0" w:color="auto"/>
            </w:tcBorders>
            <w:shd w:val="clear" w:color="000000" w:fill="D9D9D9"/>
            <w:vAlign w:val="center"/>
            <w:hideMark/>
          </w:tcPr>
          <w:p w14:paraId="7F1E3CF9" w14:textId="77777777" w:rsidR="007C1FB4" w:rsidRPr="00F60A8E" w:rsidRDefault="007C1FB4" w:rsidP="00EE065D">
            <w:pPr>
              <w:spacing w:after="0" w:line="240" w:lineRule="auto"/>
              <w:jc w:val="center"/>
              <w:rPr>
                <w:rFonts w:ascii="Cambria" w:hAnsi="Cambria"/>
                <w:sz w:val="18"/>
                <w:szCs w:val="18"/>
              </w:rPr>
            </w:pPr>
            <w:r w:rsidRPr="00F60A8E">
              <w:rPr>
                <w:rFonts w:ascii="Cambria" w:hAnsi="Cambria"/>
                <w:b/>
                <w:bCs/>
                <w:sz w:val="18"/>
                <w:szCs w:val="18"/>
                <w:lang w:eastAsia="pl-PL"/>
              </w:rPr>
              <w:t>Składka NNW</w:t>
            </w:r>
          </w:p>
        </w:tc>
        <w:tc>
          <w:tcPr>
            <w:tcW w:w="697" w:type="pct"/>
            <w:tcBorders>
              <w:top w:val="double" w:sz="4" w:space="0" w:color="auto"/>
              <w:left w:val="double" w:sz="4" w:space="0" w:color="auto"/>
              <w:bottom w:val="double" w:sz="4" w:space="0" w:color="auto"/>
              <w:right w:val="double" w:sz="4" w:space="0" w:color="auto"/>
            </w:tcBorders>
            <w:shd w:val="clear" w:color="000000" w:fill="D9D9D9"/>
            <w:vAlign w:val="center"/>
          </w:tcPr>
          <w:p w14:paraId="461624E7" w14:textId="77777777" w:rsidR="007C1FB4" w:rsidRPr="00F60A8E" w:rsidRDefault="007C1FB4" w:rsidP="00EE065D">
            <w:pPr>
              <w:spacing w:after="0" w:line="240" w:lineRule="auto"/>
              <w:jc w:val="center"/>
              <w:rPr>
                <w:rFonts w:ascii="Cambria" w:hAnsi="Cambria"/>
                <w:b/>
                <w:bCs/>
                <w:sz w:val="18"/>
                <w:szCs w:val="18"/>
                <w:lang w:eastAsia="pl-PL"/>
              </w:rPr>
            </w:pPr>
            <w:r w:rsidRPr="00F60A8E">
              <w:rPr>
                <w:rFonts w:ascii="Cambria" w:hAnsi="Cambria"/>
                <w:b/>
                <w:bCs/>
                <w:sz w:val="18"/>
                <w:szCs w:val="18"/>
                <w:lang w:eastAsia="pl-PL"/>
              </w:rPr>
              <w:t>Łączna składka za ubezpieczenia komunikacyjne</w:t>
            </w:r>
          </w:p>
        </w:tc>
      </w:tr>
      <w:tr w:rsidR="00EE065D" w:rsidRPr="00F60A8E" w14:paraId="2970EAEF" w14:textId="77777777" w:rsidTr="007C5628">
        <w:trPr>
          <w:trHeight w:val="434"/>
        </w:trPr>
        <w:tc>
          <w:tcPr>
            <w:tcW w:w="192" w:type="pct"/>
            <w:tcBorders>
              <w:top w:val="double" w:sz="4" w:space="0" w:color="auto"/>
              <w:left w:val="double" w:sz="4" w:space="0" w:color="auto"/>
              <w:bottom w:val="single" w:sz="4" w:space="0" w:color="auto"/>
            </w:tcBorders>
            <w:shd w:val="clear" w:color="auto" w:fill="auto"/>
            <w:vAlign w:val="center"/>
          </w:tcPr>
          <w:p w14:paraId="41B53269"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double" w:sz="4" w:space="0" w:color="auto"/>
              <w:left w:val="single" w:sz="4" w:space="0" w:color="auto"/>
              <w:bottom w:val="single" w:sz="4" w:space="0" w:color="auto"/>
              <w:right w:val="single" w:sz="4" w:space="0" w:color="auto"/>
            </w:tcBorders>
            <w:shd w:val="clear" w:color="auto" w:fill="auto"/>
            <w:vAlign w:val="center"/>
          </w:tcPr>
          <w:p w14:paraId="5F5BB318" w14:textId="5129B935"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RBR40LP</w:t>
            </w:r>
          </w:p>
        </w:tc>
        <w:tc>
          <w:tcPr>
            <w:tcW w:w="657" w:type="pct"/>
            <w:tcBorders>
              <w:top w:val="double" w:sz="4" w:space="0" w:color="auto"/>
              <w:left w:val="nil"/>
              <w:bottom w:val="single" w:sz="4" w:space="0" w:color="auto"/>
              <w:right w:val="single" w:sz="4" w:space="0" w:color="auto"/>
            </w:tcBorders>
            <w:shd w:val="clear" w:color="auto" w:fill="auto"/>
            <w:vAlign w:val="center"/>
          </w:tcPr>
          <w:p w14:paraId="5BF28E76" w14:textId="48B2FD05"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VOLKSWAGEN</w:t>
            </w:r>
          </w:p>
        </w:tc>
        <w:tc>
          <w:tcPr>
            <w:tcW w:w="760" w:type="pct"/>
            <w:tcBorders>
              <w:top w:val="double" w:sz="4" w:space="0" w:color="auto"/>
              <w:left w:val="nil"/>
              <w:bottom w:val="single" w:sz="4" w:space="0" w:color="auto"/>
              <w:right w:val="single" w:sz="4" w:space="0" w:color="auto"/>
            </w:tcBorders>
            <w:shd w:val="clear" w:color="auto" w:fill="auto"/>
            <w:vAlign w:val="center"/>
          </w:tcPr>
          <w:p w14:paraId="0350308B" w14:textId="15A18FB2"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Specjalny pożarniczy</w:t>
            </w:r>
          </w:p>
        </w:tc>
        <w:tc>
          <w:tcPr>
            <w:tcW w:w="592" w:type="pct"/>
            <w:tcBorders>
              <w:top w:val="double" w:sz="4" w:space="0" w:color="auto"/>
              <w:left w:val="nil"/>
              <w:bottom w:val="single" w:sz="4" w:space="0" w:color="auto"/>
              <w:right w:val="single" w:sz="4" w:space="0" w:color="auto"/>
            </w:tcBorders>
            <w:shd w:val="clear" w:color="auto" w:fill="auto"/>
            <w:vAlign w:val="center"/>
          </w:tcPr>
          <w:p w14:paraId="3662F8A6" w14:textId="16789E3C" w:rsidR="00CD01F4" w:rsidRPr="00505866" w:rsidRDefault="00CD01F4" w:rsidP="00234E65">
            <w:pPr>
              <w:spacing w:after="0" w:line="240" w:lineRule="auto"/>
              <w:jc w:val="center"/>
              <w:rPr>
                <w:rFonts w:ascii="Cambria" w:hAnsi="Cambria"/>
                <w:i/>
                <w:iCs/>
                <w:sz w:val="18"/>
                <w:szCs w:val="18"/>
              </w:rPr>
            </w:pPr>
            <w:r>
              <w:rPr>
                <w:rFonts w:ascii="Cambria" w:hAnsi="Cambria" w:cs="Calibri"/>
                <w:sz w:val="18"/>
                <w:szCs w:val="18"/>
              </w:rPr>
              <w:t>Nie dotyczy</w:t>
            </w:r>
          </w:p>
        </w:tc>
        <w:tc>
          <w:tcPr>
            <w:tcW w:w="500" w:type="pct"/>
            <w:tcBorders>
              <w:top w:val="double" w:sz="4" w:space="0" w:color="auto"/>
              <w:left w:val="nil"/>
              <w:bottom w:val="single" w:sz="4" w:space="0" w:color="auto"/>
              <w:right w:val="single" w:sz="4" w:space="0" w:color="auto"/>
            </w:tcBorders>
            <w:shd w:val="clear" w:color="auto" w:fill="auto"/>
            <w:vAlign w:val="center"/>
          </w:tcPr>
          <w:p w14:paraId="0DE9BBF8" w14:textId="06FC6242" w:rsidR="00CD01F4" w:rsidRPr="00F60A8E" w:rsidRDefault="00CD01F4" w:rsidP="00EE065D">
            <w:pPr>
              <w:spacing w:after="0" w:line="240" w:lineRule="auto"/>
              <w:jc w:val="center"/>
              <w:rPr>
                <w:rFonts w:ascii="Cambria" w:hAnsi="Cambria"/>
                <w:sz w:val="18"/>
                <w:szCs w:val="18"/>
              </w:rPr>
            </w:pPr>
          </w:p>
        </w:tc>
        <w:tc>
          <w:tcPr>
            <w:tcW w:w="534" w:type="pct"/>
            <w:tcBorders>
              <w:top w:val="double" w:sz="4" w:space="0" w:color="auto"/>
              <w:left w:val="nil"/>
              <w:bottom w:val="single" w:sz="4" w:space="0" w:color="auto"/>
              <w:right w:val="single" w:sz="4" w:space="0" w:color="auto"/>
            </w:tcBorders>
            <w:shd w:val="clear" w:color="auto" w:fill="auto"/>
            <w:vAlign w:val="center"/>
          </w:tcPr>
          <w:p w14:paraId="5ADCE465" w14:textId="456A4475" w:rsidR="00CD01F4" w:rsidRPr="00F60A8E" w:rsidRDefault="00CD01F4" w:rsidP="00EE065D">
            <w:pPr>
              <w:spacing w:after="0" w:line="240" w:lineRule="auto"/>
              <w:jc w:val="center"/>
              <w:rPr>
                <w:rFonts w:ascii="Cambria" w:hAnsi="Cambria"/>
                <w:i/>
                <w:sz w:val="18"/>
                <w:szCs w:val="18"/>
              </w:rPr>
            </w:pPr>
            <w:r>
              <w:rPr>
                <w:rFonts w:ascii="Cambria" w:hAnsi="Cambria" w:cs="Calibri"/>
                <w:sz w:val="18"/>
                <w:szCs w:val="18"/>
              </w:rPr>
              <w:t xml:space="preserve"> Nie dotyczy </w:t>
            </w:r>
          </w:p>
        </w:tc>
        <w:tc>
          <w:tcPr>
            <w:tcW w:w="558" w:type="pct"/>
            <w:tcBorders>
              <w:top w:val="double" w:sz="4" w:space="0" w:color="auto"/>
              <w:left w:val="nil"/>
              <w:bottom w:val="single" w:sz="4" w:space="0" w:color="auto"/>
              <w:right w:val="double" w:sz="4" w:space="0" w:color="auto"/>
            </w:tcBorders>
            <w:shd w:val="clear" w:color="auto" w:fill="auto"/>
            <w:vAlign w:val="center"/>
          </w:tcPr>
          <w:p w14:paraId="6732E595" w14:textId="144D4844" w:rsidR="00CD01F4" w:rsidRPr="00F60A8E" w:rsidRDefault="00CD01F4" w:rsidP="00EE065D">
            <w:pPr>
              <w:spacing w:after="0" w:line="240" w:lineRule="auto"/>
              <w:jc w:val="center"/>
              <w:rPr>
                <w:rFonts w:ascii="Cambria" w:hAnsi="Cambria"/>
                <w:sz w:val="18"/>
                <w:szCs w:val="18"/>
              </w:rPr>
            </w:pPr>
          </w:p>
        </w:tc>
        <w:tc>
          <w:tcPr>
            <w:tcW w:w="697" w:type="pct"/>
            <w:tcBorders>
              <w:top w:val="double" w:sz="4" w:space="0" w:color="auto"/>
              <w:left w:val="double" w:sz="4" w:space="0" w:color="auto"/>
              <w:bottom w:val="single" w:sz="4" w:space="0" w:color="auto"/>
              <w:right w:val="double" w:sz="4" w:space="0" w:color="auto"/>
            </w:tcBorders>
            <w:vAlign w:val="center"/>
          </w:tcPr>
          <w:p w14:paraId="269E7EBD"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2E4949F0" w14:textId="77777777" w:rsidTr="007C5628">
        <w:trPr>
          <w:trHeight w:val="510"/>
        </w:trPr>
        <w:tc>
          <w:tcPr>
            <w:tcW w:w="192" w:type="pct"/>
            <w:tcBorders>
              <w:top w:val="single" w:sz="4" w:space="0" w:color="auto"/>
              <w:left w:val="double" w:sz="4" w:space="0" w:color="auto"/>
              <w:bottom w:val="single" w:sz="4" w:space="0" w:color="auto"/>
            </w:tcBorders>
            <w:shd w:val="clear" w:color="auto" w:fill="auto"/>
            <w:vAlign w:val="center"/>
          </w:tcPr>
          <w:p w14:paraId="6BF1973B"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2E43AC6B" w14:textId="19CD2E26"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RBRN669</w:t>
            </w:r>
          </w:p>
        </w:tc>
        <w:tc>
          <w:tcPr>
            <w:tcW w:w="657" w:type="pct"/>
            <w:tcBorders>
              <w:top w:val="nil"/>
              <w:left w:val="nil"/>
              <w:bottom w:val="single" w:sz="4" w:space="0" w:color="auto"/>
              <w:right w:val="single" w:sz="4" w:space="0" w:color="auto"/>
            </w:tcBorders>
            <w:shd w:val="clear" w:color="auto" w:fill="auto"/>
            <w:vAlign w:val="center"/>
          </w:tcPr>
          <w:p w14:paraId="753A539E" w14:textId="6F7035BA"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STAR</w:t>
            </w:r>
          </w:p>
        </w:tc>
        <w:tc>
          <w:tcPr>
            <w:tcW w:w="760" w:type="pct"/>
            <w:tcBorders>
              <w:top w:val="nil"/>
              <w:left w:val="nil"/>
              <w:bottom w:val="single" w:sz="4" w:space="0" w:color="auto"/>
              <w:right w:val="single" w:sz="4" w:space="0" w:color="auto"/>
            </w:tcBorders>
            <w:shd w:val="clear" w:color="auto" w:fill="auto"/>
            <w:vAlign w:val="center"/>
          </w:tcPr>
          <w:p w14:paraId="59A6D0EE" w14:textId="3ECA1D2D"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Specjalny pożarniczy</w:t>
            </w:r>
          </w:p>
        </w:tc>
        <w:tc>
          <w:tcPr>
            <w:tcW w:w="592" w:type="pct"/>
            <w:tcBorders>
              <w:top w:val="nil"/>
              <w:left w:val="nil"/>
              <w:bottom w:val="single" w:sz="4" w:space="0" w:color="auto"/>
              <w:right w:val="single" w:sz="4" w:space="0" w:color="auto"/>
            </w:tcBorders>
            <w:shd w:val="clear" w:color="auto" w:fill="auto"/>
            <w:vAlign w:val="center"/>
          </w:tcPr>
          <w:p w14:paraId="6FAA101A" w14:textId="2C5B1C12" w:rsidR="00CD01F4" w:rsidRPr="00F60A8E" w:rsidRDefault="00CD01F4" w:rsidP="00234E65">
            <w:pPr>
              <w:spacing w:after="0" w:line="240" w:lineRule="auto"/>
              <w:jc w:val="center"/>
              <w:rPr>
                <w:rFonts w:ascii="Cambria" w:hAnsi="Cambria"/>
                <w:sz w:val="18"/>
                <w:szCs w:val="18"/>
              </w:rPr>
            </w:pPr>
            <w:r>
              <w:rPr>
                <w:rFonts w:ascii="Cambria" w:hAnsi="Cambria" w:cs="Calibri"/>
                <w:sz w:val="18"/>
                <w:szCs w:val="18"/>
              </w:rPr>
              <w:t>23 685,40 zł</w:t>
            </w:r>
          </w:p>
        </w:tc>
        <w:tc>
          <w:tcPr>
            <w:tcW w:w="500" w:type="pct"/>
            <w:tcBorders>
              <w:top w:val="nil"/>
              <w:left w:val="nil"/>
              <w:bottom w:val="single" w:sz="4" w:space="0" w:color="auto"/>
              <w:right w:val="single" w:sz="4" w:space="0" w:color="auto"/>
            </w:tcBorders>
            <w:shd w:val="clear" w:color="auto" w:fill="auto"/>
            <w:vAlign w:val="center"/>
          </w:tcPr>
          <w:p w14:paraId="6A38A6E2" w14:textId="1B523A99"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1A672C9B" w14:textId="5A650B9A" w:rsidR="00CD01F4" w:rsidRPr="00F60A8E" w:rsidRDefault="00CD01F4" w:rsidP="00EE065D">
            <w:pPr>
              <w:spacing w:after="0" w:line="240" w:lineRule="auto"/>
              <w:jc w:val="center"/>
              <w:rPr>
                <w:rFonts w:ascii="Cambria" w:hAnsi="Cambria"/>
                <w:sz w:val="18"/>
                <w:szCs w:val="18"/>
              </w:rPr>
            </w:pPr>
          </w:p>
        </w:tc>
        <w:tc>
          <w:tcPr>
            <w:tcW w:w="558" w:type="pct"/>
            <w:tcBorders>
              <w:top w:val="nil"/>
              <w:left w:val="nil"/>
              <w:bottom w:val="single" w:sz="4" w:space="0" w:color="auto"/>
              <w:right w:val="double" w:sz="4" w:space="0" w:color="auto"/>
            </w:tcBorders>
            <w:shd w:val="clear" w:color="auto" w:fill="auto"/>
            <w:vAlign w:val="center"/>
          </w:tcPr>
          <w:p w14:paraId="0326FD7F" w14:textId="73DA037C" w:rsidR="00CD01F4" w:rsidRPr="00F60A8E" w:rsidRDefault="00CD01F4" w:rsidP="00EE065D">
            <w:pPr>
              <w:spacing w:after="0" w:line="240" w:lineRule="auto"/>
              <w:jc w:val="center"/>
              <w:rPr>
                <w:rFonts w:ascii="Cambria" w:hAnsi="Cambria"/>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09D793AF"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470DFE32" w14:textId="77777777" w:rsidTr="007C5628">
        <w:trPr>
          <w:trHeight w:val="467"/>
        </w:trPr>
        <w:tc>
          <w:tcPr>
            <w:tcW w:w="192" w:type="pct"/>
            <w:tcBorders>
              <w:top w:val="single" w:sz="4" w:space="0" w:color="auto"/>
              <w:left w:val="double" w:sz="4" w:space="0" w:color="auto"/>
              <w:bottom w:val="single" w:sz="4" w:space="0" w:color="auto"/>
            </w:tcBorders>
            <w:shd w:val="clear" w:color="auto" w:fill="auto"/>
            <w:vAlign w:val="center"/>
          </w:tcPr>
          <w:p w14:paraId="4CA650D9"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2378692A" w14:textId="4B22DF74"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RBRG754</w:t>
            </w:r>
          </w:p>
        </w:tc>
        <w:tc>
          <w:tcPr>
            <w:tcW w:w="657" w:type="pct"/>
            <w:tcBorders>
              <w:top w:val="nil"/>
              <w:left w:val="nil"/>
              <w:bottom w:val="single" w:sz="4" w:space="0" w:color="auto"/>
              <w:right w:val="single" w:sz="4" w:space="0" w:color="auto"/>
            </w:tcBorders>
            <w:shd w:val="clear" w:color="auto" w:fill="auto"/>
            <w:vAlign w:val="center"/>
          </w:tcPr>
          <w:p w14:paraId="5D67479F" w14:textId="13E333A2"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FS LUBLIN</w:t>
            </w:r>
          </w:p>
        </w:tc>
        <w:tc>
          <w:tcPr>
            <w:tcW w:w="760" w:type="pct"/>
            <w:tcBorders>
              <w:top w:val="nil"/>
              <w:left w:val="nil"/>
              <w:bottom w:val="single" w:sz="4" w:space="0" w:color="auto"/>
              <w:right w:val="single" w:sz="4" w:space="0" w:color="auto"/>
            </w:tcBorders>
            <w:shd w:val="clear" w:color="auto" w:fill="auto"/>
            <w:vAlign w:val="center"/>
          </w:tcPr>
          <w:p w14:paraId="5E339705" w14:textId="0E40786A"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Specjalny pożarniczy</w:t>
            </w:r>
          </w:p>
        </w:tc>
        <w:tc>
          <w:tcPr>
            <w:tcW w:w="592" w:type="pct"/>
            <w:tcBorders>
              <w:top w:val="nil"/>
              <w:left w:val="nil"/>
              <w:bottom w:val="single" w:sz="4" w:space="0" w:color="auto"/>
              <w:right w:val="single" w:sz="4" w:space="0" w:color="auto"/>
            </w:tcBorders>
            <w:shd w:val="clear" w:color="auto" w:fill="auto"/>
            <w:vAlign w:val="center"/>
          </w:tcPr>
          <w:p w14:paraId="7C35891C" w14:textId="365CF9D7" w:rsidR="00CD01F4" w:rsidRPr="00F60A8E" w:rsidRDefault="00CD01F4" w:rsidP="00234E65">
            <w:pPr>
              <w:spacing w:after="0" w:line="240" w:lineRule="auto"/>
              <w:jc w:val="center"/>
              <w:rPr>
                <w:rFonts w:ascii="Cambria" w:hAnsi="Cambria"/>
                <w:sz w:val="18"/>
                <w:szCs w:val="18"/>
              </w:rPr>
            </w:pPr>
            <w:r>
              <w:rPr>
                <w:rFonts w:ascii="Cambria" w:hAnsi="Cambria" w:cs="Calibri"/>
                <w:sz w:val="18"/>
                <w:szCs w:val="18"/>
              </w:rPr>
              <w:t>26 645,60 zł</w:t>
            </w:r>
          </w:p>
        </w:tc>
        <w:tc>
          <w:tcPr>
            <w:tcW w:w="500" w:type="pct"/>
            <w:tcBorders>
              <w:top w:val="nil"/>
              <w:left w:val="nil"/>
              <w:bottom w:val="single" w:sz="4" w:space="0" w:color="auto"/>
              <w:right w:val="single" w:sz="4" w:space="0" w:color="auto"/>
            </w:tcBorders>
            <w:shd w:val="clear" w:color="auto" w:fill="auto"/>
            <w:vAlign w:val="center"/>
          </w:tcPr>
          <w:p w14:paraId="2CD9DF66" w14:textId="3C9EB109"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3D5C1902" w14:textId="717AFD6A" w:rsidR="00CD01F4" w:rsidRPr="00F60A8E" w:rsidRDefault="00CD01F4" w:rsidP="00EE065D">
            <w:pPr>
              <w:spacing w:after="0" w:line="240" w:lineRule="auto"/>
              <w:jc w:val="center"/>
              <w:rPr>
                <w:rFonts w:ascii="Cambria" w:hAnsi="Cambria"/>
                <w:sz w:val="18"/>
                <w:szCs w:val="18"/>
              </w:rPr>
            </w:pPr>
          </w:p>
        </w:tc>
        <w:tc>
          <w:tcPr>
            <w:tcW w:w="558" w:type="pct"/>
            <w:tcBorders>
              <w:top w:val="nil"/>
              <w:left w:val="nil"/>
              <w:bottom w:val="single" w:sz="4" w:space="0" w:color="auto"/>
              <w:right w:val="double" w:sz="4" w:space="0" w:color="auto"/>
            </w:tcBorders>
            <w:shd w:val="clear" w:color="auto" w:fill="auto"/>
            <w:vAlign w:val="center"/>
          </w:tcPr>
          <w:p w14:paraId="11382A1C" w14:textId="0DC4A163" w:rsidR="00CD01F4" w:rsidRPr="00F60A8E" w:rsidRDefault="00CD01F4" w:rsidP="00EE065D">
            <w:pPr>
              <w:spacing w:after="0" w:line="240" w:lineRule="auto"/>
              <w:jc w:val="center"/>
              <w:rPr>
                <w:rFonts w:ascii="Cambria" w:hAnsi="Cambria"/>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32B4397B"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1B60BD6E" w14:textId="77777777" w:rsidTr="007C5628">
        <w:trPr>
          <w:trHeight w:val="510"/>
        </w:trPr>
        <w:tc>
          <w:tcPr>
            <w:tcW w:w="192" w:type="pct"/>
            <w:tcBorders>
              <w:top w:val="single" w:sz="4" w:space="0" w:color="auto"/>
              <w:left w:val="double" w:sz="4" w:space="0" w:color="auto"/>
              <w:bottom w:val="single" w:sz="4" w:space="0" w:color="auto"/>
            </w:tcBorders>
            <w:shd w:val="clear" w:color="auto" w:fill="auto"/>
            <w:vAlign w:val="center"/>
          </w:tcPr>
          <w:p w14:paraId="7EDDAE2F"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1970421A" w14:textId="019C45E9"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RBR13FG</w:t>
            </w:r>
          </w:p>
        </w:tc>
        <w:tc>
          <w:tcPr>
            <w:tcW w:w="657" w:type="pct"/>
            <w:tcBorders>
              <w:top w:val="nil"/>
              <w:left w:val="nil"/>
              <w:bottom w:val="single" w:sz="4" w:space="0" w:color="auto"/>
              <w:right w:val="single" w:sz="4" w:space="0" w:color="auto"/>
            </w:tcBorders>
            <w:shd w:val="clear" w:color="auto" w:fill="auto"/>
            <w:vAlign w:val="center"/>
          </w:tcPr>
          <w:p w14:paraId="02A4B132" w14:textId="6332AE12"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STAR</w:t>
            </w:r>
          </w:p>
        </w:tc>
        <w:tc>
          <w:tcPr>
            <w:tcW w:w="760" w:type="pct"/>
            <w:tcBorders>
              <w:top w:val="nil"/>
              <w:left w:val="nil"/>
              <w:bottom w:val="single" w:sz="4" w:space="0" w:color="auto"/>
              <w:right w:val="single" w:sz="4" w:space="0" w:color="auto"/>
            </w:tcBorders>
            <w:shd w:val="clear" w:color="auto" w:fill="auto"/>
            <w:vAlign w:val="center"/>
          </w:tcPr>
          <w:p w14:paraId="032E852A" w14:textId="2A4CCBBF"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Specjalny pożarniczy</w:t>
            </w:r>
          </w:p>
        </w:tc>
        <w:tc>
          <w:tcPr>
            <w:tcW w:w="592" w:type="pct"/>
            <w:tcBorders>
              <w:top w:val="nil"/>
              <w:left w:val="nil"/>
              <w:bottom w:val="single" w:sz="4" w:space="0" w:color="auto"/>
              <w:right w:val="single" w:sz="4" w:space="0" w:color="auto"/>
            </w:tcBorders>
            <w:shd w:val="clear" w:color="auto" w:fill="auto"/>
            <w:vAlign w:val="center"/>
          </w:tcPr>
          <w:p w14:paraId="2AB74001" w14:textId="27E96CF2" w:rsidR="00CD01F4" w:rsidRPr="00F60A8E" w:rsidRDefault="00CD01F4" w:rsidP="00234E65">
            <w:pPr>
              <w:spacing w:after="0" w:line="240" w:lineRule="auto"/>
              <w:jc w:val="center"/>
              <w:rPr>
                <w:rFonts w:ascii="Cambria" w:hAnsi="Cambria"/>
                <w:sz w:val="18"/>
                <w:szCs w:val="18"/>
              </w:rPr>
            </w:pPr>
            <w:r>
              <w:rPr>
                <w:rFonts w:ascii="Cambria" w:hAnsi="Cambria" w:cs="Calibri"/>
                <w:sz w:val="18"/>
                <w:szCs w:val="18"/>
              </w:rPr>
              <w:t>102 899,25 zł</w:t>
            </w:r>
          </w:p>
        </w:tc>
        <w:tc>
          <w:tcPr>
            <w:tcW w:w="500" w:type="pct"/>
            <w:tcBorders>
              <w:top w:val="nil"/>
              <w:left w:val="nil"/>
              <w:bottom w:val="single" w:sz="4" w:space="0" w:color="auto"/>
              <w:right w:val="single" w:sz="4" w:space="0" w:color="auto"/>
            </w:tcBorders>
            <w:shd w:val="clear" w:color="auto" w:fill="auto"/>
            <w:vAlign w:val="center"/>
          </w:tcPr>
          <w:p w14:paraId="531F2320" w14:textId="2EFA7B9D"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6C9360BC" w14:textId="1658CFFC" w:rsidR="00CD01F4" w:rsidRPr="00F60A8E" w:rsidRDefault="00CD01F4" w:rsidP="00EE065D">
            <w:pPr>
              <w:spacing w:after="0" w:line="240" w:lineRule="auto"/>
              <w:jc w:val="center"/>
              <w:rPr>
                <w:rFonts w:ascii="Cambria" w:hAnsi="Cambria"/>
                <w:sz w:val="18"/>
                <w:szCs w:val="18"/>
              </w:rPr>
            </w:pPr>
          </w:p>
        </w:tc>
        <w:tc>
          <w:tcPr>
            <w:tcW w:w="558" w:type="pct"/>
            <w:tcBorders>
              <w:top w:val="nil"/>
              <w:left w:val="nil"/>
              <w:bottom w:val="single" w:sz="4" w:space="0" w:color="auto"/>
              <w:right w:val="double" w:sz="4" w:space="0" w:color="auto"/>
            </w:tcBorders>
            <w:shd w:val="clear" w:color="auto" w:fill="auto"/>
            <w:vAlign w:val="center"/>
          </w:tcPr>
          <w:p w14:paraId="6CF2EB87" w14:textId="4B7017D3" w:rsidR="00CD01F4" w:rsidRPr="00F60A8E" w:rsidRDefault="00CD01F4" w:rsidP="00EE065D">
            <w:pPr>
              <w:spacing w:after="0" w:line="240" w:lineRule="auto"/>
              <w:jc w:val="center"/>
              <w:rPr>
                <w:rFonts w:ascii="Cambria" w:hAnsi="Cambria"/>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3E429527"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1D109AE4" w14:textId="77777777" w:rsidTr="007C5628">
        <w:trPr>
          <w:trHeight w:val="510"/>
        </w:trPr>
        <w:tc>
          <w:tcPr>
            <w:tcW w:w="192" w:type="pct"/>
            <w:tcBorders>
              <w:top w:val="single" w:sz="4" w:space="0" w:color="auto"/>
              <w:left w:val="double" w:sz="4" w:space="0" w:color="auto"/>
              <w:bottom w:val="single" w:sz="4" w:space="0" w:color="auto"/>
            </w:tcBorders>
            <w:shd w:val="clear" w:color="auto" w:fill="auto"/>
            <w:vAlign w:val="center"/>
          </w:tcPr>
          <w:p w14:paraId="694FEAA4"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39E992EF" w14:textId="742E474E"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RBR33PG</w:t>
            </w:r>
          </w:p>
        </w:tc>
        <w:tc>
          <w:tcPr>
            <w:tcW w:w="657" w:type="pct"/>
            <w:tcBorders>
              <w:top w:val="nil"/>
              <w:left w:val="nil"/>
              <w:bottom w:val="single" w:sz="4" w:space="0" w:color="auto"/>
              <w:right w:val="single" w:sz="4" w:space="0" w:color="auto"/>
            </w:tcBorders>
            <w:shd w:val="clear" w:color="auto" w:fill="auto"/>
            <w:vAlign w:val="center"/>
          </w:tcPr>
          <w:p w14:paraId="50B6B03E" w14:textId="2E72777E"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THULE</w:t>
            </w:r>
          </w:p>
        </w:tc>
        <w:tc>
          <w:tcPr>
            <w:tcW w:w="760" w:type="pct"/>
            <w:tcBorders>
              <w:top w:val="nil"/>
              <w:left w:val="nil"/>
              <w:bottom w:val="single" w:sz="4" w:space="0" w:color="auto"/>
              <w:right w:val="single" w:sz="4" w:space="0" w:color="auto"/>
            </w:tcBorders>
            <w:shd w:val="clear" w:color="auto" w:fill="auto"/>
            <w:vAlign w:val="center"/>
          </w:tcPr>
          <w:p w14:paraId="0B941710" w14:textId="785EF5DC"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pzyczepa lekka</w:t>
            </w:r>
          </w:p>
        </w:tc>
        <w:tc>
          <w:tcPr>
            <w:tcW w:w="592" w:type="pct"/>
            <w:tcBorders>
              <w:top w:val="nil"/>
              <w:left w:val="nil"/>
              <w:bottom w:val="single" w:sz="4" w:space="0" w:color="auto"/>
              <w:right w:val="single" w:sz="4" w:space="0" w:color="auto"/>
            </w:tcBorders>
            <w:shd w:val="clear" w:color="auto" w:fill="auto"/>
            <w:vAlign w:val="center"/>
          </w:tcPr>
          <w:p w14:paraId="4B4580CD" w14:textId="41055076" w:rsidR="00CD01F4" w:rsidRPr="00F60A8E" w:rsidRDefault="00CD01F4" w:rsidP="00234E65">
            <w:pPr>
              <w:spacing w:after="0" w:line="240" w:lineRule="auto"/>
              <w:jc w:val="center"/>
              <w:rPr>
                <w:rFonts w:ascii="Cambria" w:hAnsi="Cambria"/>
                <w:sz w:val="18"/>
                <w:szCs w:val="18"/>
              </w:rPr>
            </w:pPr>
            <w:r>
              <w:rPr>
                <w:rFonts w:ascii="Cambria" w:hAnsi="Cambria" w:cs="Calibri"/>
                <w:sz w:val="18"/>
                <w:szCs w:val="18"/>
              </w:rPr>
              <w:t>Nie dotyczy</w:t>
            </w:r>
          </w:p>
        </w:tc>
        <w:tc>
          <w:tcPr>
            <w:tcW w:w="500" w:type="pct"/>
            <w:tcBorders>
              <w:top w:val="nil"/>
              <w:left w:val="nil"/>
              <w:bottom w:val="single" w:sz="4" w:space="0" w:color="auto"/>
              <w:right w:val="single" w:sz="4" w:space="0" w:color="auto"/>
            </w:tcBorders>
            <w:shd w:val="clear" w:color="auto" w:fill="auto"/>
            <w:vAlign w:val="center"/>
          </w:tcPr>
          <w:p w14:paraId="446B16F5" w14:textId="264ED0B9"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5B5C90B7" w14:textId="1E36C771"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Nie dotyczy</w:t>
            </w:r>
          </w:p>
        </w:tc>
        <w:tc>
          <w:tcPr>
            <w:tcW w:w="558" w:type="pct"/>
            <w:tcBorders>
              <w:top w:val="nil"/>
              <w:left w:val="nil"/>
              <w:bottom w:val="single" w:sz="4" w:space="0" w:color="auto"/>
              <w:right w:val="double" w:sz="4" w:space="0" w:color="auto"/>
            </w:tcBorders>
            <w:shd w:val="clear" w:color="auto" w:fill="auto"/>
            <w:vAlign w:val="center"/>
          </w:tcPr>
          <w:p w14:paraId="0928A2E9" w14:textId="7EFAB8E8"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Nie dotyczy</w:t>
            </w:r>
          </w:p>
        </w:tc>
        <w:tc>
          <w:tcPr>
            <w:tcW w:w="697" w:type="pct"/>
            <w:tcBorders>
              <w:top w:val="single" w:sz="4" w:space="0" w:color="auto"/>
              <w:left w:val="double" w:sz="4" w:space="0" w:color="auto"/>
              <w:bottom w:val="single" w:sz="4" w:space="0" w:color="auto"/>
              <w:right w:val="double" w:sz="4" w:space="0" w:color="auto"/>
            </w:tcBorders>
            <w:vAlign w:val="center"/>
          </w:tcPr>
          <w:p w14:paraId="76FE83BB"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665015A3" w14:textId="77777777" w:rsidTr="007C5628">
        <w:trPr>
          <w:trHeight w:val="376"/>
        </w:trPr>
        <w:tc>
          <w:tcPr>
            <w:tcW w:w="192" w:type="pct"/>
            <w:tcBorders>
              <w:top w:val="single" w:sz="4" w:space="0" w:color="auto"/>
              <w:left w:val="double" w:sz="4" w:space="0" w:color="auto"/>
              <w:bottom w:val="single" w:sz="4" w:space="0" w:color="auto"/>
            </w:tcBorders>
            <w:shd w:val="clear" w:color="auto" w:fill="auto"/>
            <w:vAlign w:val="center"/>
          </w:tcPr>
          <w:p w14:paraId="2112DD58"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6BC23B81" w14:textId="205F5D2E"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RBR62UG</w:t>
            </w:r>
          </w:p>
        </w:tc>
        <w:tc>
          <w:tcPr>
            <w:tcW w:w="657" w:type="pct"/>
            <w:tcBorders>
              <w:top w:val="nil"/>
              <w:left w:val="nil"/>
              <w:bottom w:val="single" w:sz="4" w:space="0" w:color="auto"/>
              <w:right w:val="single" w:sz="4" w:space="0" w:color="auto"/>
            </w:tcBorders>
            <w:shd w:val="clear" w:color="auto" w:fill="auto"/>
            <w:vAlign w:val="center"/>
          </w:tcPr>
          <w:p w14:paraId="1571A918" w14:textId="05867C3D"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MERCEDES</w:t>
            </w:r>
          </w:p>
        </w:tc>
        <w:tc>
          <w:tcPr>
            <w:tcW w:w="760" w:type="pct"/>
            <w:tcBorders>
              <w:top w:val="nil"/>
              <w:left w:val="nil"/>
              <w:bottom w:val="single" w:sz="4" w:space="0" w:color="auto"/>
              <w:right w:val="single" w:sz="4" w:space="0" w:color="auto"/>
            </w:tcBorders>
            <w:shd w:val="clear" w:color="auto" w:fill="auto"/>
            <w:vAlign w:val="center"/>
          </w:tcPr>
          <w:p w14:paraId="4470C07B" w14:textId="1358F16D"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ciężarowy ład. Pon. 2T</w:t>
            </w:r>
          </w:p>
        </w:tc>
        <w:tc>
          <w:tcPr>
            <w:tcW w:w="592" w:type="pct"/>
            <w:tcBorders>
              <w:top w:val="nil"/>
              <w:left w:val="nil"/>
              <w:bottom w:val="single" w:sz="4" w:space="0" w:color="auto"/>
              <w:right w:val="single" w:sz="4" w:space="0" w:color="auto"/>
            </w:tcBorders>
            <w:shd w:val="clear" w:color="auto" w:fill="auto"/>
            <w:vAlign w:val="center"/>
          </w:tcPr>
          <w:p w14:paraId="34950274" w14:textId="51D64A9F" w:rsidR="00CD01F4" w:rsidRPr="00F60A8E" w:rsidRDefault="00CD01F4" w:rsidP="00234E65">
            <w:pPr>
              <w:spacing w:after="0" w:line="240" w:lineRule="auto"/>
              <w:jc w:val="center"/>
              <w:rPr>
                <w:rFonts w:ascii="Cambria" w:hAnsi="Cambria"/>
                <w:sz w:val="18"/>
                <w:szCs w:val="18"/>
              </w:rPr>
            </w:pPr>
            <w:r>
              <w:rPr>
                <w:rFonts w:ascii="Cambria" w:hAnsi="Cambria" w:cs="Calibri"/>
                <w:sz w:val="18"/>
                <w:szCs w:val="18"/>
              </w:rPr>
              <w:t>Nie dotyczy</w:t>
            </w:r>
          </w:p>
        </w:tc>
        <w:tc>
          <w:tcPr>
            <w:tcW w:w="500" w:type="pct"/>
            <w:tcBorders>
              <w:top w:val="nil"/>
              <w:left w:val="nil"/>
              <w:bottom w:val="single" w:sz="4" w:space="0" w:color="auto"/>
              <w:right w:val="single" w:sz="4" w:space="0" w:color="auto"/>
            </w:tcBorders>
            <w:shd w:val="clear" w:color="auto" w:fill="auto"/>
            <w:vAlign w:val="center"/>
          </w:tcPr>
          <w:p w14:paraId="538BF8D3" w14:textId="38A9FF3B"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3BD5AAF1" w14:textId="467B495C"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 xml:space="preserve"> Nie dotyczy</w:t>
            </w:r>
          </w:p>
        </w:tc>
        <w:tc>
          <w:tcPr>
            <w:tcW w:w="558" w:type="pct"/>
            <w:tcBorders>
              <w:top w:val="nil"/>
              <w:left w:val="nil"/>
              <w:bottom w:val="single" w:sz="4" w:space="0" w:color="auto"/>
              <w:right w:val="double" w:sz="4" w:space="0" w:color="auto"/>
            </w:tcBorders>
            <w:shd w:val="clear" w:color="auto" w:fill="auto"/>
            <w:vAlign w:val="center"/>
          </w:tcPr>
          <w:p w14:paraId="0F0BB5CC" w14:textId="69C4358E" w:rsidR="00CD01F4" w:rsidRPr="00F60A8E" w:rsidRDefault="00CD01F4" w:rsidP="00EE065D">
            <w:pPr>
              <w:spacing w:after="0" w:line="240" w:lineRule="auto"/>
              <w:jc w:val="center"/>
              <w:rPr>
                <w:rFonts w:ascii="Cambria" w:hAnsi="Cambria"/>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4F4A0935"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5DD86722" w14:textId="77777777" w:rsidTr="007C5628">
        <w:trPr>
          <w:trHeight w:val="513"/>
        </w:trPr>
        <w:tc>
          <w:tcPr>
            <w:tcW w:w="192" w:type="pct"/>
            <w:tcBorders>
              <w:top w:val="single" w:sz="4" w:space="0" w:color="auto"/>
              <w:left w:val="double" w:sz="4" w:space="0" w:color="auto"/>
              <w:bottom w:val="single" w:sz="4" w:space="0" w:color="auto"/>
            </w:tcBorders>
            <w:shd w:val="clear" w:color="auto" w:fill="auto"/>
            <w:vAlign w:val="center"/>
          </w:tcPr>
          <w:p w14:paraId="295AF0D2"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20D583A1" w14:textId="331C7DB1"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RBR89RR</w:t>
            </w:r>
          </w:p>
        </w:tc>
        <w:tc>
          <w:tcPr>
            <w:tcW w:w="657" w:type="pct"/>
            <w:tcBorders>
              <w:top w:val="nil"/>
              <w:left w:val="nil"/>
              <w:bottom w:val="single" w:sz="4" w:space="0" w:color="auto"/>
              <w:right w:val="single" w:sz="4" w:space="0" w:color="auto"/>
            </w:tcBorders>
            <w:shd w:val="clear" w:color="auto" w:fill="auto"/>
            <w:vAlign w:val="center"/>
          </w:tcPr>
          <w:p w14:paraId="3A277B13" w14:textId="670ECF95"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MOTO</w:t>
            </w:r>
          </w:p>
        </w:tc>
        <w:tc>
          <w:tcPr>
            <w:tcW w:w="760" w:type="pct"/>
            <w:tcBorders>
              <w:top w:val="nil"/>
              <w:left w:val="nil"/>
              <w:bottom w:val="single" w:sz="4" w:space="0" w:color="auto"/>
              <w:right w:val="single" w:sz="4" w:space="0" w:color="auto"/>
            </w:tcBorders>
            <w:shd w:val="clear" w:color="auto" w:fill="auto"/>
            <w:vAlign w:val="center"/>
          </w:tcPr>
          <w:p w14:paraId="17A95B9A" w14:textId="3E3E7C21"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motorower</w:t>
            </w:r>
          </w:p>
        </w:tc>
        <w:tc>
          <w:tcPr>
            <w:tcW w:w="592" w:type="pct"/>
            <w:tcBorders>
              <w:top w:val="nil"/>
              <w:left w:val="nil"/>
              <w:bottom w:val="single" w:sz="4" w:space="0" w:color="auto"/>
              <w:right w:val="single" w:sz="4" w:space="0" w:color="auto"/>
            </w:tcBorders>
            <w:shd w:val="clear" w:color="auto" w:fill="auto"/>
            <w:vAlign w:val="center"/>
          </w:tcPr>
          <w:p w14:paraId="572BD24D" w14:textId="24F9A5DB" w:rsidR="00CD01F4" w:rsidRPr="00F60A8E" w:rsidRDefault="00CD01F4" w:rsidP="00234E65">
            <w:pPr>
              <w:spacing w:after="0" w:line="240" w:lineRule="auto"/>
              <w:jc w:val="center"/>
              <w:rPr>
                <w:rFonts w:ascii="Cambria" w:hAnsi="Cambria"/>
                <w:sz w:val="18"/>
                <w:szCs w:val="18"/>
              </w:rPr>
            </w:pPr>
            <w:r>
              <w:rPr>
                <w:rFonts w:ascii="Cambria" w:hAnsi="Cambria" w:cs="Calibri"/>
                <w:sz w:val="18"/>
                <w:szCs w:val="18"/>
              </w:rPr>
              <w:t>Nie dotyczy</w:t>
            </w:r>
          </w:p>
        </w:tc>
        <w:tc>
          <w:tcPr>
            <w:tcW w:w="500" w:type="pct"/>
            <w:tcBorders>
              <w:top w:val="nil"/>
              <w:left w:val="nil"/>
              <w:bottom w:val="single" w:sz="4" w:space="0" w:color="auto"/>
              <w:right w:val="single" w:sz="4" w:space="0" w:color="auto"/>
            </w:tcBorders>
            <w:shd w:val="clear" w:color="auto" w:fill="auto"/>
            <w:vAlign w:val="center"/>
          </w:tcPr>
          <w:p w14:paraId="472FA605" w14:textId="6CB152D9"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0A00E3B0" w14:textId="19B204A2"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Nie dotyczy</w:t>
            </w:r>
          </w:p>
        </w:tc>
        <w:tc>
          <w:tcPr>
            <w:tcW w:w="558" w:type="pct"/>
            <w:tcBorders>
              <w:top w:val="nil"/>
              <w:left w:val="nil"/>
              <w:bottom w:val="single" w:sz="4" w:space="0" w:color="auto"/>
              <w:right w:val="double" w:sz="4" w:space="0" w:color="auto"/>
            </w:tcBorders>
            <w:shd w:val="clear" w:color="auto" w:fill="auto"/>
            <w:vAlign w:val="center"/>
          </w:tcPr>
          <w:p w14:paraId="5F2B908E" w14:textId="274789FD" w:rsidR="00CD01F4" w:rsidRPr="00F60A8E" w:rsidRDefault="00CD01F4" w:rsidP="00EE065D">
            <w:pPr>
              <w:spacing w:after="0" w:line="240" w:lineRule="auto"/>
              <w:jc w:val="center"/>
              <w:rPr>
                <w:rFonts w:ascii="Cambria" w:hAnsi="Cambria"/>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25558B94"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4B019AD5" w14:textId="77777777" w:rsidTr="007C5628">
        <w:trPr>
          <w:trHeight w:val="320"/>
        </w:trPr>
        <w:tc>
          <w:tcPr>
            <w:tcW w:w="192" w:type="pct"/>
            <w:tcBorders>
              <w:top w:val="single" w:sz="4" w:space="0" w:color="auto"/>
              <w:left w:val="double" w:sz="4" w:space="0" w:color="auto"/>
              <w:bottom w:val="single" w:sz="4" w:space="0" w:color="auto"/>
            </w:tcBorders>
            <w:shd w:val="clear" w:color="auto" w:fill="auto"/>
            <w:vAlign w:val="center"/>
          </w:tcPr>
          <w:p w14:paraId="51F9704C"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6955F17E" w14:textId="1CA59664"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RBR07XH</w:t>
            </w:r>
          </w:p>
        </w:tc>
        <w:tc>
          <w:tcPr>
            <w:tcW w:w="657" w:type="pct"/>
            <w:tcBorders>
              <w:top w:val="nil"/>
              <w:left w:val="nil"/>
              <w:bottom w:val="single" w:sz="4" w:space="0" w:color="auto"/>
              <w:right w:val="single" w:sz="4" w:space="0" w:color="auto"/>
            </w:tcBorders>
            <w:shd w:val="clear" w:color="auto" w:fill="auto"/>
            <w:vAlign w:val="center"/>
          </w:tcPr>
          <w:p w14:paraId="211E5F78" w14:textId="17874735"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MERCEDES</w:t>
            </w:r>
          </w:p>
        </w:tc>
        <w:tc>
          <w:tcPr>
            <w:tcW w:w="760" w:type="pct"/>
            <w:tcBorders>
              <w:top w:val="nil"/>
              <w:left w:val="nil"/>
              <w:bottom w:val="single" w:sz="4" w:space="0" w:color="auto"/>
              <w:right w:val="single" w:sz="4" w:space="0" w:color="auto"/>
            </w:tcBorders>
            <w:shd w:val="clear" w:color="auto" w:fill="auto"/>
            <w:vAlign w:val="center"/>
          </w:tcPr>
          <w:p w14:paraId="25413944" w14:textId="3BC37DAB"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Osobowy, przystosowany do przewozu osób niepełnosprawnych</w:t>
            </w:r>
          </w:p>
        </w:tc>
        <w:tc>
          <w:tcPr>
            <w:tcW w:w="592" w:type="pct"/>
            <w:tcBorders>
              <w:top w:val="nil"/>
              <w:left w:val="nil"/>
              <w:bottom w:val="single" w:sz="4" w:space="0" w:color="auto"/>
              <w:right w:val="single" w:sz="4" w:space="0" w:color="auto"/>
            </w:tcBorders>
            <w:shd w:val="clear" w:color="auto" w:fill="auto"/>
            <w:vAlign w:val="center"/>
          </w:tcPr>
          <w:p w14:paraId="523EA1CB" w14:textId="3261D851" w:rsidR="00CD01F4" w:rsidRPr="00F60A8E" w:rsidRDefault="00CD01F4" w:rsidP="00234E65">
            <w:pPr>
              <w:spacing w:after="0" w:line="240" w:lineRule="auto"/>
              <w:jc w:val="center"/>
              <w:rPr>
                <w:rFonts w:ascii="Cambria" w:hAnsi="Cambria"/>
                <w:sz w:val="18"/>
                <w:szCs w:val="18"/>
              </w:rPr>
            </w:pPr>
            <w:r>
              <w:rPr>
                <w:rFonts w:ascii="Cambria" w:hAnsi="Cambria" w:cs="Calibri"/>
                <w:sz w:val="18"/>
                <w:szCs w:val="18"/>
              </w:rPr>
              <w:t>90 714,60 zł</w:t>
            </w:r>
          </w:p>
        </w:tc>
        <w:tc>
          <w:tcPr>
            <w:tcW w:w="500" w:type="pct"/>
            <w:tcBorders>
              <w:top w:val="nil"/>
              <w:left w:val="nil"/>
              <w:bottom w:val="single" w:sz="4" w:space="0" w:color="auto"/>
              <w:right w:val="single" w:sz="4" w:space="0" w:color="auto"/>
            </w:tcBorders>
            <w:shd w:val="clear" w:color="auto" w:fill="auto"/>
            <w:vAlign w:val="center"/>
          </w:tcPr>
          <w:p w14:paraId="47D1DC83" w14:textId="68B3BADD"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5905596B" w14:textId="6218B3B9" w:rsidR="00CD01F4" w:rsidRPr="00F60A8E" w:rsidRDefault="00CD01F4" w:rsidP="00EE065D">
            <w:pPr>
              <w:spacing w:after="0" w:line="240" w:lineRule="auto"/>
              <w:jc w:val="center"/>
              <w:rPr>
                <w:rFonts w:ascii="Cambria" w:hAnsi="Cambria"/>
                <w:sz w:val="18"/>
                <w:szCs w:val="18"/>
              </w:rPr>
            </w:pPr>
          </w:p>
        </w:tc>
        <w:tc>
          <w:tcPr>
            <w:tcW w:w="558" w:type="pct"/>
            <w:tcBorders>
              <w:top w:val="nil"/>
              <w:left w:val="nil"/>
              <w:bottom w:val="single" w:sz="4" w:space="0" w:color="auto"/>
              <w:right w:val="double" w:sz="4" w:space="0" w:color="auto"/>
            </w:tcBorders>
            <w:shd w:val="clear" w:color="auto" w:fill="auto"/>
            <w:vAlign w:val="center"/>
          </w:tcPr>
          <w:p w14:paraId="3D4430D1" w14:textId="7E857CFB" w:rsidR="00CD01F4" w:rsidRPr="00F60A8E" w:rsidRDefault="00CD01F4" w:rsidP="00EE065D">
            <w:pPr>
              <w:spacing w:after="0" w:line="240" w:lineRule="auto"/>
              <w:jc w:val="center"/>
              <w:rPr>
                <w:rFonts w:ascii="Cambria" w:hAnsi="Cambria"/>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7C119EAF"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4104FC6B" w14:textId="77777777" w:rsidTr="007C5628">
        <w:trPr>
          <w:trHeight w:val="510"/>
        </w:trPr>
        <w:tc>
          <w:tcPr>
            <w:tcW w:w="192" w:type="pct"/>
            <w:tcBorders>
              <w:top w:val="single" w:sz="4" w:space="0" w:color="auto"/>
              <w:left w:val="double" w:sz="4" w:space="0" w:color="auto"/>
              <w:bottom w:val="single" w:sz="4" w:space="0" w:color="auto"/>
            </w:tcBorders>
            <w:shd w:val="clear" w:color="auto" w:fill="auto"/>
            <w:vAlign w:val="center"/>
          </w:tcPr>
          <w:p w14:paraId="179DAF94"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17657E36" w14:textId="3DBE55CD"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RBR09873</w:t>
            </w:r>
          </w:p>
        </w:tc>
        <w:tc>
          <w:tcPr>
            <w:tcW w:w="657" w:type="pct"/>
            <w:tcBorders>
              <w:top w:val="nil"/>
              <w:left w:val="nil"/>
              <w:bottom w:val="single" w:sz="4" w:space="0" w:color="auto"/>
              <w:right w:val="single" w:sz="4" w:space="0" w:color="auto"/>
            </w:tcBorders>
            <w:shd w:val="clear" w:color="auto" w:fill="auto"/>
            <w:vAlign w:val="center"/>
          </w:tcPr>
          <w:p w14:paraId="2BA78EFF" w14:textId="49EE5E1B"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CITROEN</w:t>
            </w:r>
          </w:p>
        </w:tc>
        <w:tc>
          <w:tcPr>
            <w:tcW w:w="760" w:type="pct"/>
            <w:tcBorders>
              <w:top w:val="nil"/>
              <w:left w:val="nil"/>
              <w:bottom w:val="single" w:sz="4" w:space="0" w:color="auto"/>
              <w:right w:val="single" w:sz="4" w:space="0" w:color="auto"/>
            </w:tcBorders>
            <w:shd w:val="clear" w:color="auto" w:fill="auto"/>
            <w:vAlign w:val="center"/>
          </w:tcPr>
          <w:p w14:paraId="56259B03" w14:textId="589D1A55"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osobowy</w:t>
            </w:r>
          </w:p>
        </w:tc>
        <w:tc>
          <w:tcPr>
            <w:tcW w:w="592" w:type="pct"/>
            <w:tcBorders>
              <w:top w:val="nil"/>
              <w:left w:val="nil"/>
              <w:bottom w:val="single" w:sz="4" w:space="0" w:color="auto"/>
              <w:right w:val="single" w:sz="4" w:space="0" w:color="auto"/>
            </w:tcBorders>
            <w:shd w:val="clear" w:color="auto" w:fill="auto"/>
            <w:vAlign w:val="center"/>
          </w:tcPr>
          <w:p w14:paraId="7BB89BC7" w14:textId="2D6E2829" w:rsidR="00CD01F4" w:rsidRPr="00F60A8E" w:rsidRDefault="00CD01F4" w:rsidP="00234E65">
            <w:pPr>
              <w:spacing w:after="0" w:line="240" w:lineRule="auto"/>
              <w:jc w:val="center"/>
              <w:rPr>
                <w:rFonts w:ascii="Cambria" w:hAnsi="Cambria"/>
                <w:sz w:val="18"/>
                <w:szCs w:val="18"/>
              </w:rPr>
            </w:pPr>
            <w:r>
              <w:rPr>
                <w:rFonts w:ascii="Cambria" w:hAnsi="Cambria" w:cs="Calibri"/>
                <w:sz w:val="18"/>
                <w:szCs w:val="18"/>
              </w:rPr>
              <w:t>Nie dotyczy</w:t>
            </w:r>
          </w:p>
        </w:tc>
        <w:tc>
          <w:tcPr>
            <w:tcW w:w="500" w:type="pct"/>
            <w:tcBorders>
              <w:top w:val="nil"/>
              <w:left w:val="nil"/>
              <w:bottom w:val="single" w:sz="4" w:space="0" w:color="auto"/>
              <w:right w:val="single" w:sz="4" w:space="0" w:color="auto"/>
            </w:tcBorders>
            <w:shd w:val="clear" w:color="auto" w:fill="auto"/>
            <w:vAlign w:val="center"/>
          </w:tcPr>
          <w:p w14:paraId="743D0B63" w14:textId="52149763"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64EADCF5" w14:textId="16B22F89"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 xml:space="preserve"> Nie dotyczy </w:t>
            </w:r>
          </w:p>
        </w:tc>
        <w:tc>
          <w:tcPr>
            <w:tcW w:w="558" w:type="pct"/>
            <w:tcBorders>
              <w:top w:val="nil"/>
              <w:left w:val="nil"/>
              <w:bottom w:val="single" w:sz="4" w:space="0" w:color="auto"/>
              <w:right w:val="double" w:sz="4" w:space="0" w:color="auto"/>
            </w:tcBorders>
            <w:shd w:val="clear" w:color="auto" w:fill="auto"/>
            <w:vAlign w:val="center"/>
          </w:tcPr>
          <w:p w14:paraId="212B96EC" w14:textId="1CA06244" w:rsidR="00CD01F4" w:rsidRPr="00F60A8E" w:rsidRDefault="00CD01F4" w:rsidP="00EE065D">
            <w:pPr>
              <w:spacing w:after="0" w:line="240" w:lineRule="auto"/>
              <w:jc w:val="center"/>
              <w:rPr>
                <w:rFonts w:ascii="Cambria" w:hAnsi="Cambria"/>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20498F23"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0AE9541F" w14:textId="77777777" w:rsidTr="007C5628">
        <w:trPr>
          <w:trHeight w:val="409"/>
        </w:trPr>
        <w:tc>
          <w:tcPr>
            <w:tcW w:w="192" w:type="pct"/>
            <w:tcBorders>
              <w:top w:val="single" w:sz="4" w:space="0" w:color="auto"/>
              <w:left w:val="double" w:sz="4" w:space="0" w:color="auto"/>
              <w:bottom w:val="single" w:sz="4" w:space="0" w:color="auto"/>
            </w:tcBorders>
            <w:shd w:val="clear" w:color="auto" w:fill="auto"/>
            <w:vAlign w:val="center"/>
          </w:tcPr>
          <w:p w14:paraId="77547261"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7DB4E773" w14:textId="3A6CDF59"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RBR25XJ</w:t>
            </w:r>
          </w:p>
        </w:tc>
        <w:tc>
          <w:tcPr>
            <w:tcW w:w="657" w:type="pct"/>
            <w:tcBorders>
              <w:top w:val="nil"/>
              <w:left w:val="nil"/>
              <w:bottom w:val="single" w:sz="4" w:space="0" w:color="auto"/>
              <w:right w:val="single" w:sz="4" w:space="0" w:color="auto"/>
            </w:tcBorders>
            <w:shd w:val="clear" w:color="auto" w:fill="auto"/>
            <w:vAlign w:val="center"/>
          </w:tcPr>
          <w:p w14:paraId="20201C7E" w14:textId="7DC129BA"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STAR</w:t>
            </w:r>
          </w:p>
        </w:tc>
        <w:tc>
          <w:tcPr>
            <w:tcW w:w="760" w:type="pct"/>
            <w:tcBorders>
              <w:top w:val="nil"/>
              <w:left w:val="nil"/>
              <w:bottom w:val="single" w:sz="4" w:space="0" w:color="auto"/>
              <w:right w:val="single" w:sz="4" w:space="0" w:color="auto"/>
            </w:tcBorders>
            <w:shd w:val="clear" w:color="auto" w:fill="auto"/>
            <w:vAlign w:val="center"/>
          </w:tcPr>
          <w:p w14:paraId="0AF1CF0A" w14:textId="766AC0F3"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Specjalny pożarniczy</w:t>
            </w:r>
          </w:p>
        </w:tc>
        <w:tc>
          <w:tcPr>
            <w:tcW w:w="592" w:type="pct"/>
            <w:tcBorders>
              <w:top w:val="nil"/>
              <w:left w:val="nil"/>
              <w:bottom w:val="single" w:sz="4" w:space="0" w:color="auto"/>
              <w:right w:val="single" w:sz="4" w:space="0" w:color="auto"/>
            </w:tcBorders>
            <w:shd w:val="clear" w:color="auto" w:fill="auto"/>
            <w:vAlign w:val="center"/>
          </w:tcPr>
          <w:p w14:paraId="79A06E1F" w14:textId="6EB465D4" w:rsidR="00CD01F4" w:rsidRPr="00F60A8E" w:rsidRDefault="00CD01F4" w:rsidP="00234E65">
            <w:pPr>
              <w:spacing w:after="0" w:line="240" w:lineRule="auto"/>
              <w:jc w:val="center"/>
              <w:rPr>
                <w:rFonts w:ascii="Cambria" w:hAnsi="Cambria"/>
                <w:sz w:val="18"/>
                <w:szCs w:val="18"/>
              </w:rPr>
            </w:pPr>
            <w:r>
              <w:rPr>
                <w:rFonts w:ascii="Cambria" w:hAnsi="Cambria" w:cs="Calibri"/>
                <w:sz w:val="18"/>
                <w:szCs w:val="18"/>
              </w:rPr>
              <w:t>86 534,55 zł</w:t>
            </w:r>
          </w:p>
        </w:tc>
        <w:tc>
          <w:tcPr>
            <w:tcW w:w="500" w:type="pct"/>
            <w:tcBorders>
              <w:top w:val="nil"/>
              <w:left w:val="nil"/>
              <w:bottom w:val="single" w:sz="4" w:space="0" w:color="auto"/>
              <w:right w:val="single" w:sz="4" w:space="0" w:color="auto"/>
            </w:tcBorders>
            <w:shd w:val="clear" w:color="auto" w:fill="auto"/>
            <w:vAlign w:val="center"/>
          </w:tcPr>
          <w:p w14:paraId="1AADA402" w14:textId="7B008867"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1279A73D" w14:textId="5CD06AD9" w:rsidR="00CD01F4" w:rsidRPr="00F60A8E" w:rsidRDefault="00CD01F4" w:rsidP="00EE065D">
            <w:pPr>
              <w:spacing w:after="0" w:line="240" w:lineRule="auto"/>
              <w:jc w:val="center"/>
              <w:rPr>
                <w:rFonts w:ascii="Cambria" w:hAnsi="Cambria"/>
                <w:sz w:val="18"/>
                <w:szCs w:val="18"/>
              </w:rPr>
            </w:pPr>
          </w:p>
        </w:tc>
        <w:tc>
          <w:tcPr>
            <w:tcW w:w="558" w:type="pct"/>
            <w:tcBorders>
              <w:top w:val="nil"/>
              <w:left w:val="nil"/>
              <w:bottom w:val="single" w:sz="4" w:space="0" w:color="auto"/>
              <w:right w:val="double" w:sz="4" w:space="0" w:color="auto"/>
            </w:tcBorders>
            <w:shd w:val="clear" w:color="auto" w:fill="auto"/>
            <w:vAlign w:val="center"/>
          </w:tcPr>
          <w:p w14:paraId="60117FB6" w14:textId="4FE69AE0" w:rsidR="00CD01F4" w:rsidRPr="00F60A8E" w:rsidRDefault="00CD01F4" w:rsidP="00EE065D">
            <w:pPr>
              <w:spacing w:after="0" w:line="240" w:lineRule="auto"/>
              <w:jc w:val="center"/>
              <w:rPr>
                <w:rFonts w:ascii="Cambria" w:hAnsi="Cambria"/>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1A5D5DEF"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2AACBA0E" w14:textId="77777777" w:rsidTr="007C5628">
        <w:trPr>
          <w:trHeight w:val="510"/>
        </w:trPr>
        <w:tc>
          <w:tcPr>
            <w:tcW w:w="192" w:type="pct"/>
            <w:tcBorders>
              <w:top w:val="single" w:sz="4" w:space="0" w:color="auto"/>
              <w:left w:val="double" w:sz="4" w:space="0" w:color="auto"/>
              <w:bottom w:val="single" w:sz="4" w:space="0" w:color="auto"/>
            </w:tcBorders>
            <w:shd w:val="clear" w:color="auto" w:fill="auto"/>
            <w:vAlign w:val="center"/>
          </w:tcPr>
          <w:p w14:paraId="344CE8E0"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058EBB63" w14:textId="707CEE2C"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RBR61PM</w:t>
            </w:r>
          </w:p>
        </w:tc>
        <w:tc>
          <w:tcPr>
            <w:tcW w:w="657" w:type="pct"/>
            <w:tcBorders>
              <w:top w:val="nil"/>
              <w:left w:val="nil"/>
              <w:bottom w:val="single" w:sz="4" w:space="0" w:color="auto"/>
              <w:right w:val="single" w:sz="4" w:space="0" w:color="auto"/>
            </w:tcBorders>
            <w:shd w:val="clear" w:color="auto" w:fill="auto"/>
            <w:vAlign w:val="center"/>
          </w:tcPr>
          <w:p w14:paraId="4FB7688E" w14:textId="03C9FF48"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STIM</w:t>
            </w:r>
          </w:p>
        </w:tc>
        <w:tc>
          <w:tcPr>
            <w:tcW w:w="760" w:type="pct"/>
            <w:tcBorders>
              <w:top w:val="nil"/>
              <w:left w:val="nil"/>
              <w:bottom w:val="single" w:sz="4" w:space="0" w:color="auto"/>
              <w:right w:val="single" w:sz="4" w:space="0" w:color="auto"/>
            </w:tcBorders>
            <w:shd w:val="clear" w:color="auto" w:fill="auto"/>
            <w:vAlign w:val="center"/>
          </w:tcPr>
          <w:p w14:paraId="4A32F424" w14:textId="775312D8"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przyczepa lekka</w:t>
            </w:r>
          </w:p>
        </w:tc>
        <w:tc>
          <w:tcPr>
            <w:tcW w:w="592" w:type="pct"/>
            <w:tcBorders>
              <w:top w:val="nil"/>
              <w:left w:val="nil"/>
              <w:bottom w:val="single" w:sz="4" w:space="0" w:color="auto"/>
              <w:right w:val="single" w:sz="4" w:space="0" w:color="auto"/>
            </w:tcBorders>
            <w:shd w:val="clear" w:color="auto" w:fill="auto"/>
            <w:vAlign w:val="center"/>
          </w:tcPr>
          <w:p w14:paraId="1FCCD9C7" w14:textId="19B35E05" w:rsidR="00CD01F4" w:rsidRPr="00F60A8E" w:rsidRDefault="00CD01F4" w:rsidP="00234E65">
            <w:pPr>
              <w:spacing w:after="0" w:line="240" w:lineRule="auto"/>
              <w:jc w:val="center"/>
              <w:rPr>
                <w:rFonts w:ascii="Cambria" w:hAnsi="Cambria"/>
                <w:sz w:val="18"/>
                <w:szCs w:val="18"/>
              </w:rPr>
            </w:pPr>
            <w:r>
              <w:rPr>
                <w:rFonts w:ascii="Cambria" w:hAnsi="Cambria" w:cs="Calibri"/>
                <w:sz w:val="18"/>
                <w:szCs w:val="18"/>
              </w:rPr>
              <w:t>Nie dotyczy</w:t>
            </w:r>
          </w:p>
        </w:tc>
        <w:tc>
          <w:tcPr>
            <w:tcW w:w="500" w:type="pct"/>
            <w:tcBorders>
              <w:top w:val="nil"/>
              <w:left w:val="nil"/>
              <w:bottom w:val="single" w:sz="4" w:space="0" w:color="auto"/>
              <w:right w:val="single" w:sz="4" w:space="0" w:color="auto"/>
            </w:tcBorders>
            <w:shd w:val="clear" w:color="auto" w:fill="auto"/>
            <w:vAlign w:val="center"/>
          </w:tcPr>
          <w:p w14:paraId="10CB72D3" w14:textId="5E7DD6A5"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6800BFB9" w14:textId="7BB1BFE1"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Nie dotyczy</w:t>
            </w:r>
          </w:p>
        </w:tc>
        <w:tc>
          <w:tcPr>
            <w:tcW w:w="558" w:type="pct"/>
            <w:tcBorders>
              <w:top w:val="nil"/>
              <w:left w:val="nil"/>
              <w:bottom w:val="single" w:sz="4" w:space="0" w:color="auto"/>
              <w:right w:val="double" w:sz="4" w:space="0" w:color="auto"/>
            </w:tcBorders>
            <w:shd w:val="clear" w:color="auto" w:fill="auto"/>
            <w:vAlign w:val="center"/>
          </w:tcPr>
          <w:p w14:paraId="7FC80973" w14:textId="40D78479"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Nie dotyczy</w:t>
            </w:r>
          </w:p>
        </w:tc>
        <w:tc>
          <w:tcPr>
            <w:tcW w:w="697" w:type="pct"/>
            <w:tcBorders>
              <w:top w:val="single" w:sz="4" w:space="0" w:color="auto"/>
              <w:left w:val="double" w:sz="4" w:space="0" w:color="auto"/>
              <w:bottom w:val="single" w:sz="4" w:space="0" w:color="auto"/>
              <w:right w:val="double" w:sz="4" w:space="0" w:color="auto"/>
            </w:tcBorders>
            <w:vAlign w:val="center"/>
          </w:tcPr>
          <w:p w14:paraId="381F7A89"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15FF70A9" w14:textId="77777777" w:rsidTr="007C5628">
        <w:trPr>
          <w:trHeight w:val="510"/>
        </w:trPr>
        <w:tc>
          <w:tcPr>
            <w:tcW w:w="192" w:type="pct"/>
            <w:tcBorders>
              <w:top w:val="single" w:sz="4" w:space="0" w:color="auto"/>
              <w:left w:val="double" w:sz="4" w:space="0" w:color="auto"/>
              <w:bottom w:val="single" w:sz="4" w:space="0" w:color="auto"/>
            </w:tcBorders>
            <w:shd w:val="clear" w:color="auto" w:fill="auto"/>
            <w:vAlign w:val="center"/>
          </w:tcPr>
          <w:p w14:paraId="3F6A6E39"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711350F4" w14:textId="2E7CAC9A"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RBR86PP</w:t>
            </w:r>
          </w:p>
        </w:tc>
        <w:tc>
          <w:tcPr>
            <w:tcW w:w="657" w:type="pct"/>
            <w:tcBorders>
              <w:top w:val="nil"/>
              <w:left w:val="nil"/>
              <w:bottom w:val="single" w:sz="4" w:space="0" w:color="auto"/>
              <w:right w:val="single" w:sz="4" w:space="0" w:color="auto"/>
            </w:tcBorders>
            <w:shd w:val="clear" w:color="auto" w:fill="auto"/>
            <w:vAlign w:val="center"/>
          </w:tcPr>
          <w:p w14:paraId="0D158F17" w14:textId="7FF66A61"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MEZO</w:t>
            </w:r>
          </w:p>
        </w:tc>
        <w:tc>
          <w:tcPr>
            <w:tcW w:w="760" w:type="pct"/>
            <w:tcBorders>
              <w:top w:val="nil"/>
              <w:left w:val="nil"/>
              <w:bottom w:val="single" w:sz="4" w:space="0" w:color="auto"/>
              <w:right w:val="single" w:sz="4" w:space="0" w:color="auto"/>
            </w:tcBorders>
            <w:shd w:val="clear" w:color="auto" w:fill="auto"/>
            <w:vAlign w:val="center"/>
          </w:tcPr>
          <w:p w14:paraId="0F1F0EF2" w14:textId="2B5C14A9"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przyczepa specjalna</w:t>
            </w:r>
          </w:p>
        </w:tc>
        <w:tc>
          <w:tcPr>
            <w:tcW w:w="592" w:type="pct"/>
            <w:tcBorders>
              <w:top w:val="nil"/>
              <w:left w:val="nil"/>
              <w:bottom w:val="single" w:sz="4" w:space="0" w:color="auto"/>
              <w:right w:val="single" w:sz="4" w:space="0" w:color="auto"/>
            </w:tcBorders>
            <w:shd w:val="clear" w:color="auto" w:fill="auto"/>
            <w:vAlign w:val="center"/>
          </w:tcPr>
          <w:p w14:paraId="358D061F" w14:textId="112A9DCB" w:rsidR="00CD01F4" w:rsidRPr="00F60A8E" w:rsidRDefault="00CD01F4" w:rsidP="00234E65">
            <w:pPr>
              <w:spacing w:after="0" w:line="240" w:lineRule="auto"/>
              <w:jc w:val="center"/>
              <w:rPr>
                <w:rFonts w:ascii="Cambria" w:hAnsi="Cambria"/>
                <w:sz w:val="18"/>
                <w:szCs w:val="18"/>
              </w:rPr>
            </w:pPr>
            <w:r>
              <w:rPr>
                <w:rFonts w:ascii="Cambria" w:hAnsi="Cambria" w:cs="Calibri"/>
                <w:sz w:val="18"/>
                <w:szCs w:val="18"/>
              </w:rPr>
              <w:t>Nie dotyczy</w:t>
            </w:r>
          </w:p>
        </w:tc>
        <w:tc>
          <w:tcPr>
            <w:tcW w:w="500" w:type="pct"/>
            <w:tcBorders>
              <w:top w:val="nil"/>
              <w:left w:val="nil"/>
              <w:bottom w:val="single" w:sz="4" w:space="0" w:color="auto"/>
              <w:right w:val="single" w:sz="4" w:space="0" w:color="auto"/>
            </w:tcBorders>
            <w:shd w:val="clear" w:color="auto" w:fill="auto"/>
            <w:vAlign w:val="center"/>
          </w:tcPr>
          <w:p w14:paraId="7E30B38B" w14:textId="42A0011D"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2D64C4FF" w14:textId="044E8102" w:rsidR="00CD01F4" w:rsidRPr="00F60A8E" w:rsidRDefault="00EE065D" w:rsidP="00EE065D">
            <w:pPr>
              <w:spacing w:after="0" w:line="240" w:lineRule="auto"/>
              <w:jc w:val="center"/>
              <w:rPr>
                <w:rFonts w:ascii="Cambria" w:hAnsi="Cambria"/>
                <w:sz w:val="18"/>
                <w:szCs w:val="18"/>
              </w:rPr>
            </w:pPr>
            <w:r>
              <w:rPr>
                <w:rFonts w:ascii="Cambria" w:hAnsi="Cambria" w:cs="Calibri"/>
                <w:sz w:val="18"/>
                <w:szCs w:val="18"/>
              </w:rPr>
              <w:t>Nie dotyczy</w:t>
            </w:r>
          </w:p>
        </w:tc>
        <w:tc>
          <w:tcPr>
            <w:tcW w:w="558" w:type="pct"/>
            <w:tcBorders>
              <w:top w:val="nil"/>
              <w:left w:val="nil"/>
              <w:bottom w:val="single" w:sz="4" w:space="0" w:color="auto"/>
              <w:right w:val="double" w:sz="4" w:space="0" w:color="auto"/>
            </w:tcBorders>
            <w:shd w:val="clear" w:color="auto" w:fill="auto"/>
            <w:vAlign w:val="center"/>
          </w:tcPr>
          <w:p w14:paraId="0DE63AE3" w14:textId="6FD98626" w:rsidR="00CD01F4" w:rsidRPr="00F60A8E" w:rsidRDefault="00EE065D" w:rsidP="00EE065D">
            <w:pPr>
              <w:spacing w:after="0" w:line="240" w:lineRule="auto"/>
              <w:jc w:val="center"/>
              <w:rPr>
                <w:rFonts w:ascii="Cambria" w:hAnsi="Cambria"/>
                <w:sz w:val="18"/>
                <w:szCs w:val="18"/>
              </w:rPr>
            </w:pPr>
            <w:r>
              <w:rPr>
                <w:rFonts w:ascii="Cambria" w:hAnsi="Cambria" w:cs="Calibri"/>
                <w:sz w:val="18"/>
                <w:szCs w:val="18"/>
              </w:rPr>
              <w:t>Nie dotyczy</w:t>
            </w:r>
          </w:p>
        </w:tc>
        <w:tc>
          <w:tcPr>
            <w:tcW w:w="697" w:type="pct"/>
            <w:tcBorders>
              <w:top w:val="single" w:sz="4" w:space="0" w:color="auto"/>
              <w:left w:val="double" w:sz="4" w:space="0" w:color="auto"/>
              <w:bottom w:val="single" w:sz="4" w:space="0" w:color="auto"/>
              <w:right w:val="double" w:sz="4" w:space="0" w:color="auto"/>
            </w:tcBorders>
            <w:vAlign w:val="center"/>
          </w:tcPr>
          <w:p w14:paraId="546DDE8C"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2E4BF06F" w14:textId="77777777" w:rsidTr="007C5628">
        <w:trPr>
          <w:trHeight w:val="418"/>
        </w:trPr>
        <w:tc>
          <w:tcPr>
            <w:tcW w:w="192" w:type="pct"/>
            <w:tcBorders>
              <w:top w:val="single" w:sz="4" w:space="0" w:color="auto"/>
              <w:left w:val="double" w:sz="4" w:space="0" w:color="auto"/>
              <w:bottom w:val="single" w:sz="4" w:space="0" w:color="auto"/>
            </w:tcBorders>
            <w:shd w:val="clear" w:color="auto" w:fill="auto"/>
            <w:vAlign w:val="center"/>
          </w:tcPr>
          <w:p w14:paraId="0391C808"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0AB39D12" w14:textId="682B5CD9"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RBR30TR</w:t>
            </w:r>
          </w:p>
        </w:tc>
        <w:tc>
          <w:tcPr>
            <w:tcW w:w="657" w:type="pct"/>
            <w:tcBorders>
              <w:top w:val="nil"/>
              <w:left w:val="nil"/>
              <w:bottom w:val="single" w:sz="4" w:space="0" w:color="auto"/>
              <w:right w:val="single" w:sz="4" w:space="0" w:color="auto"/>
            </w:tcBorders>
            <w:shd w:val="clear" w:color="auto" w:fill="auto"/>
            <w:vAlign w:val="center"/>
          </w:tcPr>
          <w:p w14:paraId="279D7DED" w14:textId="6295CF17"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CIAGNIK</w:t>
            </w:r>
          </w:p>
        </w:tc>
        <w:tc>
          <w:tcPr>
            <w:tcW w:w="760" w:type="pct"/>
            <w:tcBorders>
              <w:top w:val="nil"/>
              <w:left w:val="nil"/>
              <w:bottom w:val="single" w:sz="4" w:space="0" w:color="auto"/>
              <w:right w:val="single" w:sz="4" w:space="0" w:color="auto"/>
            </w:tcBorders>
            <w:shd w:val="clear" w:color="auto" w:fill="auto"/>
            <w:vAlign w:val="center"/>
          </w:tcPr>
          <w:p w14:paraId="5FF4C463" w14:textId="28369287"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ciągnik rolniczy</w:t>
            </w:r>
          </w:p>
        </w:tc>
        <w:tc>
          <w:tcPr>
            <w:tcW w:w="592" w:type="pct"/>
            <w:tcBorders>
              <w:top w:val="nil"/>
              <w:left w:val="nil"/>
              <w:bottom w:val="single" w:sz="4" w:space="0" w:color="auto"/>
              <w:right w:val="single" w:sz="4" w:space="0" w:color="auto"/>
            </w:tcBorders>
            <w:shd w:val="clear" w:color="auto" w:fill="auto"/>
            <w:vAlign w:val="center"/>
          </w:tcPr>
          <w:p w14:paraId="4C1EFB42" w14:textId="2AF41C29" w:rsidR="00CD01F4" w:rsidRPr="00F60A8E" w:rsidRDefault="00CD01F4" w:rsidP="00234E65">
            <w:pPr>
              <w:spacing w:after="0" w:line="240" w:lineRule="auto"/>
              <w:jc w:val="center"/>
              <w:rPr>
                <w:sz w:val="18"/>
                <w:szCs w:val="18"/>
              </w:rPr>
            </w:pPr>
            <w:r>
              <w:rPr>
                <w:rFonts w:ascii="Cambria" w:hAnsi="Cambria" w:cs="Calibri"/>
                <w:sz w:val="18"/>
                <w:szCs w:val="18"/>
              </w:rPr>
              <w:t>Nie dotyczy</w:t>
            </w:r>
          </w:p>
        </w:tc>
        <w:tc>
          <w:tcPr>
            <w:tcW w:w="500" w:type="pct"/>
            <w:tcBorders>
              <w:top w:val="nil"/>
              <w:left w:val="nil"/>
              <w:bottom w:val="single" w:sz="4" w:space="0" w:color="auto"/>
              <w:right w:val="single" w:sz="4" w:space="0" w:color="auto"/>
            </w:tcBorders>
            <w:shd w:val="clear" w:color="auto" w:fill="auto"/>
            <w:vAlign w:val="center"/>
          </w:tcPr>
          <w:p w14:paraId="5B99DF07" w14:textId="0F57A029"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390DF765" w14:textId="195435CD" w:rsidR="00CD01F4" w:rsidRPr="00F60A8E" w:rsidRDefault="00EE065D" w:rsidP="00EE065D">
            <w:pPr>
              <w:spacing w:after="0" w:line="240" w:lineRule="auto"/>
              <w:jc w:val="center"/>
              <w:rPr>
                <w:sz w:val="18"/>
                <w:szCs w:val="18"/>
              </w:rPr>
            </w:pPr>
            <w:r>
              <w:rPr>
                <w:rFonts w:ascii="Cambria" w:hAnsi="Cambria" w:cs="Calibri"/>
                <w:sz w:val="18"/>
                <w:szCs w:val="18"/>
              </w:rPr>
              <w:t>Nie dotyczy</w:t>
            </w:r>
          </w:p>
        </w:tc>
        <w:tc>
          <w:tcPr>
            <w:tcW w:w="558" w:type="pct"/>
            <w:tcBorders>
              <w:top w:val="nil"/>
              <w:left w:val="nil"/>
              <w:bottom w:val="single" w:sz="4" w:space="0" w:color="auto"/>
              <w:right w:val="double" w:sz="4" w:space="0" w:color="auto"/>
            </w:tcBorders>
            <w:shd w:val="clear" w:color="auto" w:fill="auto"/>
            <w:vAlign w:val="center"/>
          </w:tcPr>
          <w:p w14:paraId="67D8AE16" w14:textId="19CC35E6" w:rsidR="00CD01F4" w:rsidRPr="00F60A8E" w:rsidRDefault="00CD01F4" w:rsidP="00EE065D">
            <w:pPr>
              <w:spacing w:after="0" w:line="240" w:lineRule="auto"/>
              <w:jc w:val="center"/>
              <w:rPr>
                <w:rFonts w:ascii="Cambria" w:hAnsi="Cambria"/>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7E9B7E5F"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34F713DF" w14:textId="77777777" w:rsidTr="007C5628">
        <w:trPr>
          <w:trHeight w:val="410"/>
        </w:trPr>
        <w:tc>
          <w:tcPr>
            <w:tcW w:w="192" w:type="pct"/>
            <w:tcBorders>
              <w:top w:val="single" w:sz="4" w:space="0" w:color="auto"/>
              <w:left w:val="double" w:sz="4" w:space="0" w:color="auto"/>
              <w:bottom w:val="single" w:sz="4" w:space="0" w:color="auto"/>
            </w:tcBorders>
            <w:shd w:val="clear" w:color="auto" w:fill="auto"/>
            <w:vAlign w:val="center"/>
          </w:tcPr>
          <w:p w14:paraId="325397C9"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4BF2BC1B" w14:textId="3A43DC28"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BRAK2</w:t>
            </w:r>
          </w:p>
        </w:tc>
        <w:tc>
          <w:tcPr>
            <w:tcW w:w="657" w:type="pct"/>
            <w:tcBorders>
              <w:top w:val="nil"/>
              <w:left w:val="nil"/>
              <w:bottom w:val="single" w:sz="4" w:space="0" w:color="auto"/>
              <w:right w:val="single" w:sz="4" w:space="0" w:color="auto"/>
            </w:tcBorders>
            <w:shd w:val="clear" w:color="auto" w:fill="auto"/>
            <w:vAlign w:val="center"/>
          </w:tcPr>
          <w:p w14:paraId="3A273997" w14:textId="5861BBFA"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MITSUBISHI</w:t>
            </w:r>
          </w:p>
        </w:tc>
        <w:tc>
          <w:tcPr>
            <w:tcW w:w="760" w:type="pct"/>
            <w:tcBorders>
              <w:top w:val="nil"/>
              <w:left w:val="nil"/>
              <w:bottom w:val="single" w:sz="4" w:space="0" w:color="auto"/>
              <w:right w:val="single" w:sz="4" w:space="0" w:color="auto"/>
            </w:tcBorders>
            <w:shd w:val="clear" w:color="auto" w:fill="auto"/>
            <w:vAlign w:val="center"/>
          </w:tcPr>
          <w:p w14:paraId="0DD93145" w14:textId="387550AB"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ciągnik rolniczy</w:t>
            </w:r>
          </w:p>
        </w:tc>
        <w:tc>
          <w:tcPr>
            <w:tcW w:w="592" w:type="pct"/>
            <w:tcBorders>
              <w:top w:val="nil"/>
              <w:left w:val="nil"/>
              <w:bottom w:val="single" w:sz="4" w:space="0" w:color="auto"/>
              <w:right w:val="single" w:sz="4" w:space="0" w:color="auto"/>
            </w:tcBorders>
            <w:shd w:val="clear" w:color="auto" w:fill="auto"/>
            <w:vAlign w:val="center"/>
          </w:tcPr>
          <w:p w14:paraId="6043EE9E" w14:textId="71E91933" w:rsidR="00CD01F4" w:rsidRPr="00F60A8E" w:rsidRDefault="00CD01F4" w:rsidP="00234E65">
            <w:pPr>
              <w:spacing w:after="0" w:line="240" w:lineRule="auto"/>
              <w:jc w:val="center"/>
              <w:rPr>
                <w:sz w:val="18"/>
                <w:szCs w:val="18"/>
              </w:rPr>
            </w:pPr>
            <w:r>
              <w:rPr>
                <w:rFonts w:ascii="Cambria" w:hAnsi="Cambria" w:cs="Calibri"/>
                <w:sz w:val="18"/>
                <w:szCs w:val="18"/>
              </w:rPr>
              <w:t>Nie dotyczy</w:t>
            </w:r>
          </w:p>
        </w:tc>
        <w:tc>
          <w:tcPr>
            <w:tcW w:w="500" w:type="pct"/>
            <w:tcBorders>
              <w:top w:val="nil"/>
              <w:left w:val="nil"/>
              <w:bottom w:val="single" w:sz="4" w:space="0" w:color="auto"/>
              <w:right w:val="single" w:sz="4" w:space="0" w:color="auto"/>
            </w:tcBorders>
            <w:shd w:val="clear" w:color="auto" w:fill="auto"/>
            <w:vAlign w:val="center"/>
          </w:tcPr>
          <w:p w14:paraId="29261956" w14:textId="2FA80A94"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35A6CE56" w14:textId="4C165FCE" w:rsidR="00CD01F4" w:rsidRPr="00F60A8E" w:rsidRDefault="00EE065D" w:rsidP="00EE065D">
            <w:pPr>
              <w:spacing w:after="0" w:line="240" w:lineRule="auto"/>
              <w:jc w:val="center"/>
              <w:rPr>
                <w:sz w:val="18"/>
                <w:szCs w:val="18"/>
              </w:rPr>
            </w:pPr>
            <w:r>
              <w:rPr>
                <w:rFonts w:ascii="Cambria" w:hAnsi="Cambria" w:cs="Calibri"/>
                <w:sz w:val="18"/>
                <w:szCs w:val="18"/>
              </w:rPr>
              <w:t>Nie dotyczy</w:t>
            </w:r>
          </w:p>
        </w:tc>
        <w:tc>
          <w:tcPr>
            <w:tcW w:w="558" w:type="pct"/>
            <w:tcBorders>
              <w:top w:val="nil"/>
              <w:left w:val="nil"/>
              <w:bottom w:val="single" w:sz="4" w:space="0" w:color="auto"/>
              <w:right w:val="double" w:sz="4" w:space="0" w:color="auto"/>
            </w:tcBorders>
            <w:shd w:val="clear" w:color="auto" w:fill="auto"/>
            <w:vAlign w:val="center"/>
          </w:tcPr>
          <w:p w14:paraId="5B4687C4" w14:textId="4A3C6EBA" w:rsidR="00CD01F4" w:rsidRPr="00F60A8E" w:rsidRDefault="00CD01F4" w:rsidP="00EE065D">
            <w:pPr>
              <w:spacing w:after="0" w:line="240" w:lineRule="auto"/>
              <w:jc w:val="center"/>
              <w:rPr>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3BD351D4"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165713D7" w14:textId="77777777" w:rsidTr="007C5628">
        <w:trPr>
          <w:trHeight w:val="416"/>
        </w:trPr>
        <w:tc>
          <w:tcPr>
            <w:tcW w:w="192" w:type="pct"/>
            <w:tcBorders>
              <w:top w:val="single" w:sz="4" w:space="0" w:color="auto"/>
              <w:left w:val="double" w:sz="4" w:space="0" w:color="auto"/>
              <w:bottom w:val="single" w:sz="4" w:space="0" w:color="auto"/>
            </w:tcBorders>
            <w:shd w:val="clear" w:color="auto" w:fill="auto"/>
            <w:vAlign w:val="center"/>
          </w:tcPr>
          <w:p w14:paraId="05C23465"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0660CD21" w14:textId="1D33543A"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BRAK4</w:t>
            </w:r>
          </w:p>
        </w:tc>
        <w:tc>
          <w:tcPr>
            <w:tcW w:w="657" w:type="pct"/>
            <w:tcBorders>
              <w:top w:val="nil"/>
              <w:left w:val="nil"/>
              <w:bottom w:val="single" w:sz="4" w:space="0" w:color="auto"/>
              <w:right w:val="single" w:sz="4" w:space="0" w:color="auto"/>
            </w:tcBorders>
            <w:shd w:val="clear" w:color="auto" w:fill="auto"/>
            <w:vAlign w:val="center"/>
          </w:tcPr>
          <w:p w14:paraId="4AAA1493" w14:textId="5532F2CF"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STIM</w:t>
            </w:r>
          </w:p>
        </w:tc>
        <w:tc>
          <w:tcPr>
            <w:tcW w:w="760" w:type="pct"/>
            <w:tcBorders>
              <w:top w:val="nil"/>
              <w:left w:val="nil"/>
              <w:bottom w:val="single" w:sz="4" w:space="0" w:color="auto"/>
              <w:right w:val="single" w:sz="4" w:space="0" w:color="auto"/>
            </w:tcBorders>
            <w:shd w:val="clear" w:color="auto" w:fill="auto"/>
            <w:vAlign w:val="center"/>
          </w:tcPr>
          <w:p w14:paraId="79E41DF8" w14:textId="1E99E2D1"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przyczepa lekka</w:t>
            </w:r>
          </w:p>
        </w:tc>
        <w:tc>
          <w:tcPr>
            <w:tcW w:w="592" w:type="pct"/>
            <w:tcBorders>
              <w:top w:val="nil"/>
              <w:left w:val="nil"/>
              <w:bottom w:val="single" w:sz="4" w:space="0" w:color="auto"/>
              <w:right w:val="single" w:sz="4" w:space="0" w:color="auto"/>
            </w:tcBorders>
            <w:shd w:val="clear" w:color="auto" w:fill="auto"/>
            <w:vAlign w:val="center"/>
          </w:tcPr>
          <w:p w14:paraId="3F5EB9BE" w14:textId="6C550ECF" w:rsidR="00CD01F4" w:rsidRPr="00F60A8E" w:rsidRDefault="00CD01F4" w:rsidP="00234E65">
            <w:pPr>
              <w:spacing w:after="0" w:line="240" w:lineRule="auto"/>
              <w:jc w:val="center"/>
              <w:rPr>
                <w:sz w:val="18"/>
                <w:szCs w:val="18"/>
              </w:rPr>
            </w:pPr>
            <w:r>
              <w:rPr>
                <w:rFonts w:ascii="Cambria" w:hAnsi="Cambria" w:cs="Calibri"/>
                <w:sz w:val="18"/>
                <w:szCs w:val="18"/>
              </w:rPr>
              <w:t>Nie dotyczy</w:t>
            </w:r>
          </w:p>
        </w:tc>
        <w:tc>
          <w:tcPr>
            <w:tcW w:w="500" w:type="pct"/>
            <w:tcBorders>
              <w:top w:val="nil"/>
              <w:left w:val="nil"/>
              <w:bottom w:val="single" w:sz="4" w:space="0" w:color="auto"/>
              <w:right w:val="single" w:sz="4" w:space="0" w:color="auto"/>
            </w:tcBorders>
            <w:shd w:val="clear" w:color="auto" w:fill="auto"/>
            <w:vAlign w:val="center"/>
          </w:tcPr>
          <w:p w14:paraId="3008713C" w14:textId="5CAAA6C2"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4EECE203" w14:textId="5E9D19DA" w:rsidR="00CD01F4" w:rsidRPr="00F60A8E" w:rsidRDefault="00EE065D" w:rsidP="00EE065D">
            <w:pPr>
              <w:spacing w:after="0" w:line="240" w:lineRule="auto"/>
              <w:jc w:val="center"/>
              <w:rPr>
                <w:sz w:val="18"/>
                <w:szCs w:val="18"/>
              </w:rPr>
            </w:pPr>
            <w:r>
              <w:rPr>
                <w:rFonts w:ascii="Cambria" w:hAnsi="Cambria" w:cs="Calibri"/>
                <w:sz w:val="18"/>
                <w:szCs w:val="18"/>
              </w:rPr>
              <w:t>Nie dotyczy</w:t>
            </w:r>
          </w:p>
        </w:tc>
        <w:tc>
          <w:tcPr>
            <w:tcW w:w="558" w:type="pct"/>
            <w:tcBorders>
              <w:top w:val="nil"/>
              <w:left w:val="nil"/>
              <w:bottom w:val="single" w:sz="4" w:space="0" w:color="auto"/>
              <w:right w:val="double" w:sz="4" w:space="0" w:color="auto"/>
            </w:tcBorders>
            <w:shd w:val="clear" w:color="auto" w:fill="auto"/>
            <w:vAlign w:val="center"/>
          </w:tcPr>
          <w:p w14:paraId="70A77769" w14:textId="2D1F6386" w:rsidR="00CD01F4" w:rsidRPr="00F60A8E" w:rsidRDefault="00EE065D" w:rsidP="00EE065D">
            <w:pPr>
              <w:spacing w:after="0" w:line="240" w:lineRule="auto"/>
              <w:jc w:val="center"/>
              <w:rPr>
                <w:sz w:val="18"/>
                <w:szCs w:val="18"/>
              </w:rPr>
            </w:pPr>
            <w:r>
              <w:rPr>
                <w:rFonts w:ascii="Cambria" w:hAnsi="Cambria" w:cs="Calibri"/>
                <w:sz w:val="18"/>
                <w:szCs w:val="18"/>
              </w:rPr>
              <w:t>Nie dotyczy</w:t>
            </w:r>
          </w:p>
        </w:tc>
        <w:tc>
          <w:tcPr>
            <w:tcW w:w="697" w:type="pct"/>
            <w:tcBorders>
              <w:top w:val="single" w:sz="4" w:space="0" w:color="auto"/>
              <w:left w:val="double" w:sz="4" w:space="0" w:color="auto"/>
              <w:bottom w:val="single" w:sz="4" w:space="0" w:color="auto"/>
              <w:right w:val="double" w:sz="4" w:space="0" w:color="auto"/>
            </w:tcBorders>
            <w:vAlign w:val="center"/>
          </w:tcPr>
          <w:p w14:paraId="639CEDAE"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30B3164D" w14:textId="77777777" w:rsidTr="007C5628">
        <w:trPr>
          <w:trHeight w:val="265"/>
        </w:trPr>
        <w:tc>
          <w:tcPr>
            <w:tcW w:w="192" w:type="pct"/>
            <w:tcBorders>
              <w:top w:val="single" w:sz="4" w:space="0" w:color="auto"/>
              <w:left w:val="double" w:sz="4" w:space="0" w:color="auto"/>
              <w:bottom w:val="single" w:sz="4" w:space="0" w:color="auto"/>
            </w:tcBorders>
            <w:shd w:val="clear" w:color="auto" w:fill="auto"/>
            <w:vAlign w:val="center"/>
          </w:tcPr>
          <w:p w14:paraId="25A0DA9A"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26EF01F7" w14:textId="19945315"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BRAK1</w:t>
            </w:r>
          </w:p>
        </w:tc>
        <w:tc>
          <w:tcPr>
            <w:tcW w:w="657" w:type="pct"/>
            <w:tcBorders>
              <w:top w:val="nil"/>
              <w:left w:val="nil"/>
              <w:bottom w:val="single" w:sz="4" w:space="0" w:color="auto"/>
              <w:right w:val="single" w:sz="4" w:space="0" w:color="auto"/>
            </w:tcBorders>
            <w:shd w:val="clear" w:color="auto" w:fill="auto"/>
            <w:vAlign w:val="center"/>
          </w:tcPr>
          <w:p w14:paraId="3A2B272A" w14:textId="6A43FF81"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Karl Schaeff HML</w:t>
            </w:r>
          </w:p>
        </w:tc>
        <w:tc>
          <w:tcPr>
            <w:tcW w:w="760" w:type="pct"/>
            <w:tcBorders>
              <w:top w:val="nil"/>
              <w:left w:val="nil"/>
              <w:bottom w:val="single" w:sz="4" w:space="0" w:color="auto"/>
              <w:right w:val="single" w:sz="4" w:space="0" w:color="auto"/>
            </w:tcBorders>
            <w:shd w:val="clear" w:color="auto" w:fill="auto"/>
            <w:vAlign w:val="center"/>
          </w:tcPr>
          <w:p w14:paraId="248A4635" w14:textId="4DADDE84"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wolnobieżny, koparka, spycharka</w:t>
            </w:r>
          </w:p>
        </w:tc>
        <w:tc>
          <w:tcPr>
            <w:tcW w:w="592" w:type="pct"/>
            <w:tcBorders>
              <w:top w:val="nil"/>
              <w:left w:val="nil"/>
              <w:bottom w:val="single" w:sz="4" w:space="0" w:color="auto"/>
              <w:right w:val="single" w:sz="4" w:space="0" w:color="auto"/>
            </w:tcBorders>
            <w:shd w:val="clear" w:color="auto" w:fill="auto"/>
            <w:vAlign w:val="center"/>
          </w:tcPr>
          <w:p w14:paraId="67B431D3" w14:textId="6FAC7C97" w:rsidR="00CD01F4" w:rsidRPr="00F60A8E" w:rsidRDefault="00CD01F4" w:rsidP="00234E65">
            <w:pPr>
              <w:spacing w:after="0" w:line="240" w:lineRule="auto"/>
              <w:jc w:val="center"/>
              <w:rPr>
                <w:sz w:val="18"/>
                <w:szCs w:val="18"/>
              </w:rPr>
            </w:pPr>
            <w:r>
              <w:rPr>
                <w:rFonts w:ascii="Cambria" w:hAnsi="Cambria" w:cs="Calibri"/>
                <w:sz w:val="18"/>
                <w:szCs w:val="18"/>
              </w:rPr>
              <w:t>Nie dotyczy</w:t>
            </w:r>
          </w:p>
        </w:tc>
        <w:tc>
          <w:tcPr>
            <w:tcW w:w="500" w:type="pct"/>
            <w:tcBorders>
              <w:top w:val="nil"/>
              <w:left w:val="nil"/>
              <w:bottom w:val="single" w:sz="4" w:space="0" w:color="auto"/>
              <w:right w:val="single" w:sz="4" w:space="0" w:color="auto"/>
            </w:tcBorders>
            <w:shd w:val="clear" w:color="auto" w:fill="auto"/>
            <w:vAlign w:val="center"/>
          </w:tcPr>
          <w:p w14:paraId="06E84BF0" w14:textId="0B70BBED"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18B5F953" w14:textId="411519D1" w:rsidR="00CD01F4" w:rsidRPr="00F60A8E" w:rsidRDefault="00EE065D" w:rsidP="00EE065D">
            <w:pPr>
              <w:spacing w:after="0" w:line="240" w:lineRule="auto"/>
              <w:jc w:val="center"/>
              <w:rPr>
                <w:sz w:val="18"/>
                <w:szCs w:val="18"/>
              </w:rPr>
            </w:pPr>
            <w:r>
              <w:rPr>
                <w:rFonts w:ascii="Cambria" w:hAnsi="Cambria" w:cs="Calibri"/>
                <w:sz w:val="18"/>
                <w:szCs w:val="18"/>
              </w:rPr>
              <w:t>Nie dotyczy</w:t>
            </w:r>
          </w:p>
        </w:tc>
        <w:tc>
          <w:tcPr>
            <w:tcW w:w="558" w:type="pct"/>
            <w:tcBorders>
              <w:top w:val="nil"/>
              <w:left w:val="nil"/>
              <w:bottom w:val="single" w:sz="4" w:space="0" w:color="auto"/>
              <w:right w:val="double" w:sz="4" w:space="0" w:color="auto"/>
            </w:tcBorders>
            <w:shd w:val="clear" w:color="auto" w:fill="auto"/>
            <w:vAlign w:val="center"/>
          </w:tcPr>
          <w:p w14:paraId="182AB567" w14:textId="1A73410C" w:rsidR="00CD01F4" w:rsidRPr="00F60A8E" w:rsidRDefault="00CD01F4" w:rsidP="00EE065D">
            <w:pPr>
              <w:spacing w:after="0" w:line="240" w:lineRule="auto"/>
              <w:jc w:val="center"/>
              <w:rPr>
                <w:rFonts w:ascii="Cambria" w:hAnsi="Cambria"/>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397DF880"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33C1ECE1" w14:textId="77777777" w:rsidTr="007C5628">
        <w:trPr>
          <w:trHeight w:val="510"/>
        </w:trPr>
        <w:tc>
          <w:tcPr>
            <w:tcW w:w="192" w:type="pct"/>
            <w:tcBorders>
              <w:top w:val="single" w:sz="4" w:space="0" w:color="auto"/>
              <w:left w:val="double" w:sz="4" w:space="0" w:color="auto"/>
              <w:bottom w:val="single" w:sz="4" w:space="0" w:color="auto"/>
            </w:tcBorders>
            <w:shd w:val="clear" w:color="auto" w:fill="auto"/>
            <w:vAlign w:val="center"/>
          </w:tcPr>
          <w:p w14:paraId="616B4C9B"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6C66BED5" w14:textId="05EDF9A7"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RBR22020</w:t>
            </w:r>
          </w:p>
        </w:tc>
        <w:tc>
          <w:tcPr>
            <w:tcW w:w="657" w:type="pct"/>
            <w:tcBorders>
              <w:top w:val="nil"/>
              <w:left w:val="nil"/>
              <w:bottom w:val="single" w:sz="4" w:space="0" w:color="auto"/>
              <w:right w:val="single" w:sz="4" w:space="0" w:color="auto"/>
            </w:tcBorders>
            <w:shd w:val="clear" w:color="auto" w:fill="auto"/>
            <w:vAlign w:val="center"/>
          </w:tcPr>
          <w:p w14:paraId="3CB3DA21" w14:textId="158F1D3D"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FSC -STARACHOWICE STAR</w:t>
            </w:r>
          </w:p>
        </w:tc>
        <w:tc>
          <w:tcPr>
            <w:tcW w:w="760" w:type="pct"/>
            <w:tcBorders>
              <w:top w:val="nil"/>
              <w:left w:val="nil"/>
              <w:bottom w:val="single" w:sz="4" w:space="0" w:color="auto"/>
              <w:right w:val="single" w:sz="4" w:space="0" w:color="auto"/>
            </w:tcBorders>
            <w:shd w:val="clear" w:color="auto" w:fill="auto"/>
            <w:vAlign w:val="center"/>
          </w:tcPr>
          <w:p w14:paraId="5AC3FB6E" w14:textId="2E616F06"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specjalny pożarniczy</w:t>
            </w:r>
          </w:p>
        </w:tc>
        <w:tc>
          <w:tcPr>
            <w:tcW w:w="592" w:type="pct"/>
            <w:tcBorders>
              <w:top w:val="nil"/>
              <w:left w:val="nil"/>
              <w:bottom w:val="single" w:sz="4" w:space="0" w:color="auto"/>
              <w:right w:val="single" w:sz="4" w:space="0" w:color="auto"/>
            </w:tcBorders>
            <w:shd w:val="clear" w:color="auto" w:fill="auto"/>
            <w:vAlign w:val="center"/>
          </w:tcPr>
          <w:p w14:paraId="2B9183D4" w14:textId="32BDEC79" w:rsidR="00CD01F4" w:rsidRPr="00F60A8E" w:rsidRDefault="00CD01F4" w:rsidP="00234E65">
            <w:pPr>
              <w:spacing w:after="0" w:line="240" w:lineRule="auto"/>
              <w:jc w:val="center"/>
              <w:rPr>
                <w:sz w:val="18"/>
                <w:szCs w:val="18"/>
              </w:rPr>
            </w:pPr>
            <w:r>
              <w:rPr>
                <w:rFonts w:ascii="Cambria" w:hAnsi="Cambria" w:cs="Calibri"/>
                <w:color w:val="000000"/>
                <w:sz w:val="18"/>
                <w:szCs w:val="18"/>
              </w:rPr>
              <w:t>57 712,50 zł</w:t>
            </w:r>
          </w:p>
        </w:tc>
        <w:tc>
          <w:tcPr>
            <w:tcW w:w="500" w:type="pct"/>
            <w:tcBorders>
              <w:top w:val="nil"/>
              <w:left w:val="nil"/>
              <w:bottom w:val="single" w:sz="4" w:space="0" w:color="auto"/>
              <w:right w:val="single" w:sz="4" w:space="0" w:color="auto"/>
            </w:tcBorders>
            <w:shd w:val="clear" w:color="auto" w:fill="auto"/>
            <w:vAlign w:val="center"/>
          </w:tcPr>
          <w:p w14:paraId="087B1FD4" w14:textId="7EE62B37"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7680CA40" w14:textId="0D09C62E" w:rsidR="00CD01F4" w:rsidRPr="00F60A8E" w:rsidRDefault="00CD01F4" w:rsidP="00EE065D">
            <w:pPr>
              <w:spacing w:after="0" w:line="240" w:lineRule="auto"/>
              <w:jc w:val="center"/>
              <w:rPr>
                <w:sz w:val="18"/>
                <w:szCs w:val="18"/>
              </w:rPr>
            </w:pPr>
          </w:p>
        </w:tc>
        <w:tc>
          <w:tcPr>
            <w:tcW w:w="558" w:type="pct"/>
            <w:tcBorders>
              <w:top w:val="nil"/>
              <w:left w:val="nil"/>
              <w:bottom w:val="single" w:sz="4" w:space="0" w:color="auto"/>
              <w:right w:val="double" w:sz="4" w:space="0" w:color="auto"/>
            </w:tcBorders>
            <w:shd w:val="clear" w:color="auto" w:fill="auto"/>
            <w:vAlign w:val="center"/>
          </w:tcPr>
          <w:p w14:paraId="45DBE8F8" w14:textId="52931A96" w:rsidR="00CD01F4" w:rsidRPr="00F60A8E" w:rsidRDefault="00CD01F4" w:rsidP="00EE065D">
            <w:pPr>
              <w:spacing w:after="0" w:line="240" w:lineRule="auto"/>
              <w:jc w:val="center"/>
              <w:rPr>
                <w:rFonts w:ascii="Cambria" w:hAnsi="Cambria"/>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20854557"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5CA6A5F9" w14:textId="77777777" w:rsidTr="007C5628">
        <w:trPr>
          <w:trHeight w:val="510"/>
        </w:trPr>
        <w:tc>
          <w:tcPr>
            <w:tcW w:w="192" w:type="pct"/>
            <w:tcBorders>
              <w:top w:val="single" w:sz="4" w:space="0" w:color="auto"/>
              <w:left w:val="double" w:sz="4" w:space="0" w:color="auto"/>
              <w:bottom w:val="single" w:sz="4" w:space="0" w:color="auto"/>
            </w:tcBorders>
            <w:shd w:val="clear" w:color="auto" w:fill="auto"/>
            <w:vAlign w:val="center"/>
          </w:tcPr>
          <w:p w14:paraId="31A93826"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43DBDD6D" w14:textId="1D3CB7D6"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RBR21621</w:t>
            </w:r>
          </w:p>
        </w:tc>
        <w:tc>
          <w:tcPr>
            <w:tcW w:w="657" w:type="pct"/>
            <w:tcBorders>
              <w:top w:val="nil"/>
              <w:left w:val="nil"/>
              <w:bottom w:val="single" w:sz="4" w:space="0" w:color="auto"/>
              <w:right w:val="single" w:sz="4" w:space="0" w:color="auto"/>
            </w:tcBorders>
            <w:shd w:val="clear" w:color="auto" w:fill="auto"/>
            <w:vAlign w:val="center"/>
          </w:tcPr>
          <w:p w14:paraId="64CA6D58" w14:textId="3D655606"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MITSUBISHI</w:t>
            </w:r>
          </w:p>
        </w:tc>
        <w:tc>
          <w:tcPr>
            <w:tcW w:w="760" w:type="pct"/>
            <w:tcBorders>
              <w:top w:val="nil"/>
              <w:left w:val="nil"/>
              <w:bottom w:val="single" w:sz="4" w:space="0" w:color="auto"/>
              <w:right w:val="single" w:sz="4" w:space="0" w:color="auto"/>
            </w:tcBorders>
            <w:shd w:val="clear" w:color="auto" w:fill="auto"/>
            <w:vAlign w:val="center"/>
          </w:tcPr>
          <w:p w14:paraId="44D1C580" w14:textId="73A1F061"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cieżarowy - pożarniczy</w:t>
            </w:r>
          </w:p>
        </w:tc>
        <w:tc>
          <w:tcPr>
            <w:tcW w:w="592" w:type="pct"/>
            <w:tcBorders>
              <w:top w:val="nil"/>
              <w:left w:val="nil"/>
              <w:bottom w:val="single" w:sz="4" w:space="0" w:color="auto"/>
              <w:right w:val="single" w:sz="4" w:space="0" w:color="auto"/>
            </w:tcBorders>
            <w:shd w:val="clear" w:color="auto" w:fill="auto"/>
            <w:vAlign w:val="center"/>
          </w:tcPr>
          <w:p w14:paraId="3E9294FE" w14:textId="2D4E89B8" w:rsidR="00CD01F4" w:rsidRPr="00F60A8E" w:rsidRDefault="00CD01F4" w:rsidP="00234E65">
            <w:pPr>
              <w:spacing w:after="0" w:line="240" w:lineRule="auto"/>
              <w:jc w:val="center"/>
              <w:rPr>
                <w:sz w:val="18"/>
                <w:szCs w:val="18"/>
              </w:rPr>
            </w:pPr>
            <w:r>
              <w:rPr>
                <w:rFonts w:ascii="Cambria" w:hAnsi="Cambria" w:cs="Calibri"/>
                <w:color w:val="000000"/>
                <w:sz w:val="18"/>
                <w:szCs w:val="18"/>
              </w:rPr>
              <w:t>42 091,65 zł</w:t>
            </w:r>
          </w:p>
        </w:tc>
        <w:tc>
          <w:tcPr>
            <w:tcW w:w="500" w:type="pct"/>
            <w:tcBorders>
              <w:top w:val="nil"/>
              <w:left w:val="nil"/>
              <w:bottom w:val="single" w:sz="4" w:space="0" w:color="auto"/>
              <w:right w:val="single" w:sz="4" w:space="0" w:color="auto"/>
            </w:tcBorders>
            <w:shd w:val="clear" w:color="auto" w:fill="auto"/>
            <w:vAlign w:val="center"/>
          </w:tcPr>
          <w:p w14:paraId="186AB7C8" w14:textId="5F14DF0E"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51192F86" w14:textId="4B0495C5" w:rsidR="00CD01F4" w:rsidRPr="00F60A8E" w:rsidRDefault="00CD01F4" w:rsidP="00EE065D">
            <w:pPr>
              <w:spacing w:after="0" w:line="240" w:lineRule="auto"/>
              <w:jc w:val="center"/>
              <w:rPr>
                <w:sz w:val="18"/>
                <w:szCs w:val="18"/>
              </w:rPr>
            </w:pPr>
          </w:p>
        </w:tc>
        <w:tc>
          <w:tcPr>
            <w:tcW w:w="558" w:type="pct"/>
            <w:tcBorders>
              <w:top w:val="nil"/>
              <w:left w:val="nil"/>
              <w:bottom w:val="single" w:sz="4" w:space="0" w:color="auto"/>
              <w:right w:val="double" w:sz="4" w:space="0" w:color="auto"/>
            </w:tcBorders>
            <w:shd w:val="clear" w:color="auto" w:fill="auto"/>
            <w:vAlign w:val="center"/>
          </w:tcPr>
          <w:p w14:paraId="4E41068A" w14:textId="706FD34B" w:rsidR="00CD01F4" w:rsidRPr="00F60A8E" w:rsidRDefault="00CD01F4" w:rsidP="00EE065D">
            <w:pPr>
              <w:spacing w:after="0" w:line="240" w:lineRule="auto"/>
              <w:jc w:val="center"/>
              <w:rPr>
                <w:rFonts w:ascii="Cambria" w:hAnsi="Cambria"/>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2FA4B453"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6212AC03" w14:textId="77777777" w:rsidTr="007C5628">
        <w:trPr>
          <w:trHeight w:val="436"/>
        </w:trPr>
        <w:tc>
          <w:tcPr>
            <w:tcW w:w="192" w:type="pct"/>
            <w:tcBorders>
              <w:top w:val="single" w:sz="4" w:space="0" w:color="auto"/>
              <w:left w:val="double" w:sz="4" w:space="0" w:color="auto"/>
              <w:bottom w:val="single" w:sz="4" w:space="0" w:color="auto"/>
            </w:tcBorders>
            <w:shd w:val="clear" w:color="auto" w:fill="auto"/>
            <w:vAlign w:val="center"/>
          </w:tcPr>
          <w:p w14:paraId="003A28CA"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523B6D00" w14:textId="5497FA67"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BRB AN34</w:t>
            </w:r>
          </w:p>
        </w:tc>
        <w:tc>
          <w:tcPr>
            <w:tcW w:w="657" w:type="pct"/>
            <w:tcBorders>
              <w:top w:val="nil"/>
              <w:left w:val="nil"/>
              <w:bottom w:val="single" w:sz="4" w:space="0" w:color="auto"/>
              <w:right w:val="single" w:sz="4" w:space="0" w:color="auto"/>
            </w:tcBorders>
            <w:shd w:val="clear" w:color="auto" w:fill="auto"/>
            <w:vAlign w:val="center"/>
          </w:tcPr>
          <w:p w14:paraId="4CD18BDE" w14:textId="656E1E67"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PRONAR</w:t>
            </w:r>
          </w:p>
        </w:tc>
        <w:tc>
          <w:tcPr>
            <w:tcW w:w="760" w:type="pct"/>
            <w:tcBorders>
              <w:top w:val="nil"/>
              <w:left w:val="nil"/>
              <w:bottom w:val="single" w:sz="4" w:space="0" w:color="auto"/>
              <w:right w:val="single" w:sz="4" w:space="0" w:color="auto"/>
            </w:tcBorders>
            <w:shd w:val="clear" w:color="auto" w:fill="auto"/>
            <w:vAlign w:val="center"/>
          </w:tcPr>
          <w:p w14:paraId="1DEF96F9" w14:textId="4C913F37"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przyczepa ciężarowa rolnicza</w:t>
            </w:r>
          </w:p>
        </w:tc>
        <w:tc>
          <w:tcPr>
            <w:tcW w:w="592" w:type="pct"/>
            <w:tcBorders>
              <w:top w:val="nil"/>
              <w:left w:val="nil"/>
              <w:bottom w:val="single" w:sz="4" w:space="0" w:color="auto"/>
              <w:right w:val="single" w:sz="4" w:space="0" w:color="auto"/>
            </w:tcBorders>
            <w:shd w:val="clear" w:color="auto" w:fill="auto"/>
            <w:vAlign w:val="center"/>
          </w:tcPr>
          <w:p w14:paraId="0B7F8156" w14:textId="39062459" w:rsidR="00CD01F4" w:rsidRPr="00F60A8E" w:rsidRDefault="00CD01F4" w:rsidP="00234E65">
            <w:pPr>
              <w:spacing w:after="0" w:line="240" w:lineRule="auto"/>
              <w:jc w:val="center"/>
              <w:rPr>
                <w:sz w:val="18"/>
                <w:szCs w:val="18"/>
              </w:rPr>
            </w:pPr>
            <w:r>
              <w:rPr>
                <w:rFonts w:ascii="Cambria" w:hAnsi="Cambria" w:cs="Calibri"/>
                <w:sz w:val="18"/>
                <w:szCs w:val="18"/>
              </w:rPr>
              <w:t>Nie dotyczy</w:t>
            </w:r>
          </w:p>
        </w:tc>
        <w:tc>
          <w:tcPr>
            <w:tcW w:w="500" w:type="pct"/>
            <w:tcBorders>
              <w:top w:val="nil"/>
              <w:left w:val="nil"/>
              <w:bottom w:val="single" w:sz="4" w:space="0" w:color="auto"/>
              <w:right w:val="single" w:sz="4" w:space="0" w:color="auto"/>
            </w:tcBorders>
            <w:shd w:val="clear" w:color="auto" w:fill="auto"/>
            <w:vAlign w:val="center"/>
          </w:tcPr>
          <w:p w14:paraId="35918088" w14:textId="3EBE0283"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29FCB567" w14:textId="3B03E036" w:rsidR="00CD01F4" w:rsidRPr="00F60A8E" w:rsidRDefault="00CD01F4" w:rsidP="00EE065D">
            <w:pPr>
              <w:spacing w:after="0" w:line="240" w:lineRule="auto"/>
              <w:jc w:val="center"/>
              <w:rPr>
                <w:sz w:val="18"/>
                <w:szCs w:val="18"/>
              </w:rPr>
            </w:pPr>
            <w:r>
              <w:rPr>
                <w:rFonts w:ascii="Cambria" w:hAnsi="Cambria" w:cs="Calibri"/>
                <w:color w:val="000000"/>
                <w:sz w:val="18"/>
                <w:szCs w:val="18"/>
              </w:rPr>
              <w:t> </w:t>
            </w:r>
            <w:r w:rsidR="00EE065D">
              <w:rPr>
                <w:rFonts w:ascii="Cambria" w:hAnsi="Cambria" w:cs="Calibri"/>
                <w:sz w:val="18"/>
                <w:szCs w:val="18"/>
              </w:rPr>
              <w:t>Nie dotyczy</w:t>
            </w:r>
          </w:p>
        </w:tc>
        <w:tc>
          <w:tcPr>
            <w:tcW w:w="558" w:type="pct"/>
            <w:tcBorders>
              <w:top w:val="nil"/>
              <w:left w:val="nil"/>
              <w:bottom w:val="single" w:sz="4" w:space="0" w:color="auto"/>
              <w:right w:val="double" w:sz="4" w:space="0" w:color="auto"/>
            </w:tcBorders>
            <w:shd w:val="clear" w:color="auto" w:fill="auto"/>
            <w:vAlign w:val="center"/>
          </w:tcPr>
          <w:p w14:paraId="5EC7FBA5" w14:textId="1469CCB6" w:rsidR="00CD01F4" w:rsidRPr="00F60A8E" w:rsidRDefault="00CD01F4" w:rsidP="00EE065D">
            <w:pPr>
              <w:spacing w:after="0" w:line="240" w:lineRule="auto"/>
              <w:jc w:val="center"/>
              <w:rPr>
                <w:rFonts w:ascii="Cambria" w:hAnsi="Cambria"/>
                <w:sz w:val="18"/>
                <w:szCs w:val="18"/>
              </w:rPr>
            </w:pPr>
            <w:r>
              <w:rPr>
                <w:rFonts w:ascii="Cambria" w:hAnsi="Cambria" w:cs="Calibri"/>
                <w:sz w:val="18"/>
                <w:szCs w:val="18"/>
              </w:rPr>
              <w:t xml:space="preserve"> </w:t>
            </w:r>
            <w:r w:rsidR="00EE065D">
              <w:rPr>
                <w:rFonts w:ascii="Cambria" w:hAnsi="Cambria" w:cs="Calibri"/>
                <w:sz w:val="18"/>
                <w:szCs w:val="18"/>
              </w:rPr>
              <w:t>Nie dotyczy</w:t>
            </w:r>
          </w:p>
        </w:tc>
        <w:tc>
          <w:tcPr>
            <w:tcW w:w="697" w:type="pct"/>
            <w:tcBorders>
              <w:top w:val="single" w:sz="4" w:space="0" w:color="auto"/>
              <w:left w:val="double" w:sz="4" w:space="0" w:color="auto"/>
              <w:bottom w:val="single" w:sz="4" w:space="0" w:color="auto"/>
              <w:right w:val="double" w:sz="4" w:space="0" w:color="auto"/>
            </w:tcBorders>
            <w:vAlign w:val="center"/>
          </w:tcPr>
          <w:p w14:paraId="390DD0DE"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2161CD2B" w14:textId="77777777" w:rsidTr="007C5628">
        <w:trPr>
          <w:trHeight w:val="510"/>
        </w:trPr>
        <w:tc>
          <w:tcPr>
            <w:tcW w:w="192" w:type="pct"/>
            <w:tcBorders>
              <w:top w:val="single" w:sz="4" w:space="0" w:color="auto"/>
              <w:left w:val="double" w:sz="4" w:space="0" w:color="auto"/>
              <w:bottom w:val="single" w:sz="4" w:space="0" w:color="auto"/>
            </w:tcBorders>
            <w:shd w:val="clear" w:color="auto" w:fill="auto"/>
            <w:vAlign w:val="center"/>
          </w:tcPr>
          <w:p w14:paraId="015DE75B"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0A812FA1" w14:textId="58FA8BD4"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RBR18499</w:t>
            </w:r>
          </w:p>
        </w:tc>
        <w:tc>
          <w:tcPr>
            <w:tcW w:w="657" w:type="pct"/>
            <w:tcBorders>
              <w:top w:val="nil"/>
              <w:left w:val="nil"/>
              <w:bottom w:val="single" w:sz="4" w:space="0" w:color="auto"/>
              <w:right w:val="single" w:sz="4" w:space="0" w:color="auto"/>
            </w:tcBorders>
            <w:shd w:val="clear" w:color="auto" w:fill="auto"/>
            <w:vAlign w:val="center"/>
          </w:tcPr>
          <w:p w14:paraId="190CF55B" w14:textId="1ED330E4"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VOLVO</w:t>
            </w:r>
          </w:p>
        </w:tc>
        <w:tc>
          <w:tcPr>
            <w:tcW w:w="760" w:type="pct"/>
            <w:tcBorders>
              <w:top w:val="nil"/>
              <w:left w:val="nil"/>
              <w:bottom w:val="single" w:sz="4" w:space="0" w:color="auto"/>
              <w:right w:val="single" w:sz="4" w:space="0" w:color="auto"/>
            </w:tcBorders>
            <w:shd w:val="clear" w:color="auto" w:fill="auto"/>
            <w:vAlign w:val="center"/>
          </w:tcPr>
          <w:p w14:paraId="212D5613" w14:textId="27074B62"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specjalny pożarniczy</w:t>
            </w:r>
          </w:p>
        </w:tc>
        <w:tc>
          <w:tcPr>
            <w:tcW w:w="592" w:type="pct"/>
            <w:tcBorders>
              <w:top w:val="nil"/>
              <w:left w:val="nil"/>
              <w:bottom w:val="single" w:sz="4" w:space="0" w:color="auto"/>
              <w:right w:val="single" w:sz="4" w:space="0" w:color="auto"/>
            </w:tcBorders>
            <w:shd w:val="clear" w:color="auto" w:fill="auto"/>
            <w:vAlign w:val="center"/>
          </w:tcPr>
          <w:p w14:paraId="634BE6F6" w14:textId="3BAD2F44" w:rsidR="00CD01F4" w:rsidRPr="00F60A8E" w:rsidRDefault="00CD01F4" w:rsidP="00234E65">
            <w:pPr>
              <w:spacing w:after="0" w:line="240" w:lineRule="auto"/>
              <w:jc w:val="center"/>
              <w:rPr>
                <w:rFonts w:ascii="Cambria" w:hAnsi="Cambria"/>
                <w:sz w:val="18"/>
                <w:szCs w:val="18"/>
              </w:rPr>
            </w:pPr>
            <w:r>
              <w:rPr>
                <w:rFonts w:ascii="Cambria" w:hAnsi="Cambria" w:cs="Calibri"/>
                <w:color w:val="000000"/>
                <w:sz w:val="18"/>
                <w:szCs w:val="18"/>
              </w:rPr>
              <w:t>561 644,75 zł</w:t>
            </w:r>
          </w:p>
        </w:tc>
        <w:tc>
          <w:tcPr>
            <w:tcW w:w="500" w:type="pct"/>
            <w:tcBorders>
              <w:top w:val="nil"/>
              <w:left w:val="nil"/>
              <w:bottom w:val="single" w:sz="4" w:space="0" w:color="auto"/>
              <w:right w:val="single" w:sz="4" w:space="0" w:color="auto"/>
            </w:tcBorders>
            <w:shd w:val="clear" w:color="auto" w:fill="auto"/>
            <w:vAlign w:val="center"/>
          </w:tcPr>
          <w:p w14:paraId="71E85B92" w14:textId="5DAA84B6"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7A0DDD48" w14:textId="3A7961D2" w:rsidR="00CD01F4" w:rsidRPr="00F60A8E" w:rsidRDefault="00CD01F4" w:rsidP="00EE065D">
            <w:pPr>
              <w:spacing w:after="0" w:line="240" w:lineRule="auto"/>
              <w:jc w:val="center"/>
              <w:rPr>
                <w:rFonts w:ascii="Cambria" w:hAnsi="Cambria"/>
                <w:sz w:val="18"/>
                <w:szCs w:val="18"/>
              </w:rPr>
            </w:pPr>
          </w:p>
        </w:tc>
        <w:tc>
          <w:tcPr>
            <w:tcW w:w="558" w:type="pct"/>
            <w:tcBorders>
              <w:top w:val="nil"/>
              <w:left w:val="nil"/>
              <w:bottom w:val="single" w:sz="4" w:space="0" w:color="auto"/>
              <w:right w:val="double" w:sz="4" w:space="0" w:color="auto"/>
            </w:tcBorders>
            <w:shd w:val="clear" w:color="auto" w:fill="auto"/>
            <w:vAlign w:val="center"/>
          </w:tcPr>
          <w:p w14:paraId="00EF0D12" w14:textId="09F29637" w:rsidR="00CD01F4" w:rsidRPr="00F60A8E" w:rsidRDefault="00CD01F4" w:rsidP="00EE065D">
            <w:pPr>
              <w:spacing w:after="0" w:line="240" w:lineRule="auto"/>
              <w:jc w:val="center"/>
              <w:rPr>
                <w:rFonts w:ascii="Cambria" w:hAnsi="Cambria"/>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6DD50D08"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7ECD2A4A" w14:textId="77777777" w:rsidTr="007C5628">
        <w:trPr>
          <w:trHeight w:val="510"/>
        </w:trPr>
        <w:tc>
          <w:tcPr>
            <w:tcW w:w="192" w:type="pct"/>
            <w:tcBorders>
              <w:top w:val="single" w:sz="4" w:space="0" w:color="auto"/>
              <w:left w:val="double" w:sz="4" w:space="0" w:color="auto"/>
              <w:bottom w:val="single" w:sz="4" w:space="0" w:color="auto"/>
            </w:tcBorders>
            <w:shd w:val="clear" w:color="auto" w:fill="auto"/>
            <w:vAlign w:val="center"/>
          </w:tcPr>
          <w:p w14:paraId="4008A0CB"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260D721A" w14:textId="5C1089DD"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RBR24106</w:t>
            </w:r>
          </w:p>
        </w:tc>
        <w:tc>
          <w:tcPr>
            <w:tcW w:w="657" w:type="pct"/>
            <w:tcBorders>
              <w:top w:val="nil"/>
              <w:left w:val="nil"/>
              <w:bottom w:val="single" w:sz="4" w:space="0" w:color="auto"/>
              <w:right w:val="single" w:sz="4" w:space="0" w:color="auto"/>
            </w:tcBorders>
            <w:shd w:val="clear" w:color="auto" w:fill="auto"/>
            <w:vAlign w:val="center"/>
          </w:tcPr>
          <w:p w14:paraId="6CDF0790" w14:textId="0185D63B"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FORD</w:t>
            </w:r>
          </w:p>
        </w:tc>
        <w:tc>
          <w:tcPr>
            <w:tcW w:w="760" w:type="pct"/>
            <w:tcBorders>
              <w:top w:val="nil"/>
              <w:left w:val="nil"/>
              <w:bottom w:val="single" w:sz="4" w:space="0" w:color="auto"/>
              <w:right w:val="single" w:sz="4" w:space="0" w:color="auto"/>
            </w:tcBorders>
            <w:shd w:val="clear" w:color="auto" w:fill="auto"/>
            <w:vAlign w:val="center"/>
          </w:tcPr>
          <w:p w14:paraId="43322163" w14:textId="06783AFA"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OSOBOWY</w:t>
            </w:r>
          </w:p>
        </w:tc>
        <w:tc>
          <w:tcPr>
            <w:tcW w:w="592" w:type="pct"/>
            <w:tcBorders>
              <w:top w:val="nil"/>
              <w:left w:val="nil"/>
              <w:bottom w:val="single" w:sz="4" w:space="0" w:color="auto"/>
              <w:right w:val="single" w:sz="4" w:space="0" w:color="auto"/>
            </w:tcBorders>
            <w:shd w:val="clear" w:color="auto" w:fill="auto"/>
            <w:vAlign w:val="center"/>
          </w:tcPr>
          <w:p w14:paraId="7537B964" w14:textId="7DFB21BC" w:rsidR="00CD01F4" w:rsidRPr="00F60A8E" w:rsidRDefault="00CD01F4" w:rsidP="00234E65">
            <w:pPr>
              <w:spacing w:after="0" w:line="240" w:lineRule="auto"/>
              <w:jc w:val="center"/>
              <w:rPr>
                <w:rFonts w:ascii="Cambria" w:hAnsi="Cambria"/>
                <w:sz w:val="18"/>
                <w:szCs w:val="18"/>
              </w:rPr>
            </w:pPr>
            <w:r>
              <w:rPr>
                <w:rFonts w:ascii="Cambria" w:hAnsi="Cambria" w:cs="Calibri"/>
                <w:color w:val="000000"/>
                <w:sz w:val="18"/>
                <w:szCs w:val="18"/>
              </w:rPr>
              <w:t>95 644,80 zł</w:t>
            </w:r>
          </w:p>
        </w:tc>
        <w:tc>
          <w:tcPr>
            <w:tcW w:w="500" w:type="pct"/>
            <w:tcBorders>
              <w:top w:val="nil"/>
              <w:left w:val="nil"/>
              <w:bottom w:val="single" w:sz="4" w:space="0" w:color="auto"/>
              <w:right w:val="single" w:sz="4" w:space="0" w:color="auto"/>
            </w:tcBorders>
            <w:shd w:val="clear" w:color="auto" w:fill="auto"/>
            <w:vAlign w:val="center"/>
          </w:tcPr>
          <w:p w14:paraId="75D016C7" w14:textId="24174336"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4B06CE66" w14:textId="5ACDCBFB" w:rsidR="00CD01F4" w:rsidRPr="00F60A8E" w:rsidRDefault="00CD01F4" w:rsidP="00EE065D">
            <w:pPr>
              <w:spacing w:after="0" w:line="240" w:lineRule="auto"/>
              <w:jc w:val="center"/>
              <w:rPr>
                <w:sz w:val="18"/>
                <w:szCs w:val="18"/>
              </w:rPr>
            </w:pPr>
          </w:p>
        </w:tc>
        <w:tc>
          <w:tcPr>
            <w:tcW w:w="558" w:type="pct"/>
            <w:tcBorders>
              <w:top w:val="nil"/>
              <w:left w:val="nil"/>
              <w:bottom w:val="single" w:sz="4" w:space="0" w:color="auto"/>
              <w:right w:val="double" w:sz="4" w:space="0" w:color="auto"/>
            </w:tcBorders>
            <w:shd w:val="clear" w:color="auto" w:fill="auto"/>
            <w:vAlign w:val="center"/>
          </w:tcPr>
          <w:p w14:paraId="5F28ED81" w14:textId="71B228A2" w:rsidR="00CD01F4" w:rsidRPr="00F60A8E" w:rsidRDefault="00CD01F4" w:rsidP="00EE065D">
            <w:pPr>
              <w:spacing w:after="0" w:line="240" w:lineRule="auto"/>
              <w:jc w:val="center"/>
              <w:rPr>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402C4E85"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60A2F43C" w14:textId="77777777" w:rsidTr="007C5628">
        <w:trPr>
          <w:trHeight w:val="287"/>
        </w:trPr>
        <w:tc>
          <w:tcPr>
            <w:tcW w:w="192" w:type="pct"/>
            <w:tcBorders>
              <w:top w:val="single" w:sz="4" w:space="0" w:color="auto"/>
              <w:left w:val="double" w:sz="4" w:space="0" w:color="auto"/>
              <w:bottom w:val="single" w:sz="4" w:space="0" w:color="auto"/>
              <w:right w:val="single" w:sz="4" w:space="0" w:color="auto"/>
            </w:tcBorders>
            <w:shd w:val="clear" w:color="auto" w:fill="auto"/>
            <w:vAlign w:val="center"/>
          </w:tcPr>
          <w:p w14:paraId="1FDC6141"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648BC491" w14:textId="41D74751"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RBR27700</w:t>
            </w:r>
          </w:p>
        </w:tc>
        <w:tc>
          <w:tcPr>
            <w:tcW w:w="657" w:type="pct"/>
            <w:tcBorders>
              <w:top w:val="nil"/>
              <w:left w:val="nil"/>
              <w:bottom w:val="single" w:sz="4" w:space="0" w:color="auto"/>
              <w:right w:val="single" w:sz="4" w:space="0" w:color="auto"/>
            </w:tcBorders>
            <w:shd w:val="clear" w:color="auto" w:fill="auto"/>
            <w:vAlign w:val="center"/>
          </w:tcPr>
          <w:p w14:paraId="6100D33A" w14:textId="7AD7C929"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FORD</w:t>
            </w:r>
          </w:p>
        </w:tc>
        <w:tc>
          <w:tcPr>
            <w:tcW w:w="760" w:type="pct"/>
            <w:tcBorders>
              <w:top w:val="nil"/>
              <w:left w:val="nil"/>
              <w:bottom w:val="single" w:sz="4" w:space="0" w:color="auto"/>
              <w:right w:val="single" w:sz="4" w:space="0" w:color="auto"/>
            </w:tcBorders>
            <w:shd w:val="clear" w:color="auto" w:fill="auto"/>
            <w:vAlign w:val="center"/>
          </w:tcPr>
          <w:p w14:paraId="77B44F21" w14:textId="434D28D3"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osbowy</w:t>
            </w:r>
          </w:p>
        </w:tc>
        <w:tc>
          <w:tcPr>
            <w:tcW w:w="592" w:type="pct"/>
            <w:tcBorders>
              <w:top w:val="nil"/>
              <w:left w:val="nil"/>
              <w:bottom w:val="single" w:sz="4" w:space="0" w:color="auto"/>
              <w:right w:val="single" w:sz="4" w:space="0" w:color="auto"/>
            </w:tcBorders>
            <w:shd w:val="clear" w:color="auto" w:fill="auto"/>
            <w:vAlign w:val="center"/>
          </w:tcPr>
          <w:p w14:paraId="5B4C96E1" w14:textId="05EA880B" w:rsidR="00CD01F4" w:rsidRPr="00F60A8E" w:rsidRDefault="00CD01F4" w:rsidP="00234E65">
            <w:pPr>
              <w:spacing w:after="0" w:line="240" w:lineRule="auto"/>
              <w:jc w:val="center"/>
              <w:rPr>
                <w:sz w:val="18"/>
                <w:szCs w:val="18"/>
              </w:rPr>
            </w:pPr>
            <w:r>
              <w:rPr>
                <w:rFonts w:ascii="Cambria" w:hAnsi="Cambria" w:cs="Calibri"/>
                <w:color w:val="000000"/>
                <w:sz w:val="18"/>
                <w:szCs w:val="18"/>
              </w:rPr>
              <w:t>93 546,90 zł</w:t>
            </w:r>
          </w:p>
        </w:tc>
        <w:tc>
          <w:tcPr>
            <w:tcW w:w="500" w:type="pct"/>
            <w:tcBorders>
              <w:top w:val="nil"/>
              <w:left w:val="nil"/>
              <w:bottom w:val="single" w:sz="4" w:space="0" w:color="auto"/>
              <w:right w:val="single" w:sz="4" w:space="0" w:color="auto"/>
            </w:tcBorders>
            <w:shd w:val="clear" w:color="auto" w:fill="auto"/>
            <w:vAlign w:val="center"/>
          </w:tcPr>
          <w:p w14:paraId="2445132D" w14:textId="403F1D68"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08FD6C3C" w14:textId="0BD33258" w:rsidR="00CD01F4" w:rsidRPr="00F60A8E" w:rsidRDefault="00CD01F4" w:rsidP="00EE065D">
            <w:pPr>
              <w:spacing w:after="0" w:line="240" w:lineRule="auto"/>
              <w:jc w:val="center"/>
              <w:rPr>
                <w:sz w:val="18"/>
                <w:szCs w:val="18"/>
              </w:rPr>
            </w:pPr>
          </w:p>
        </w:tc>
        <w:tc>
          <w:tcPr>
            <w:tcW w:w="558" w:type="pct"/>
            <w:tcBorders>
              <w:top w:val="nil"/>
              <w:left w:val="nil"/>
              <w:bottom w:val="single" w:sz="4" w:space="0" w:color="auto"/>
              <w:right w:val="double" w:sz="4" w:space="0" w:color="auto"/>
            </w:tcBorders>
            <w:shd w:val="clear" w:color="auto" w:fill="auto"/>
            <w:vAlign w:val="center"/>
          </w:tcPr>
          <w:p w14:paraId="7D2DE6D3" w14:textId="2B7A3F17" w:rsidR="00CD01F4" w:rsidRPr="00F60A8E" w:rsidRDefault="00CD01F4" w:rsidP="00EE065D">
            <w:pPr>
              <w:spacing w:after="0" w:line="240" w:lineRule="auto"/>
              <w:jc w:val="center"/>
              <w:rPr>
                <w:rFonts w:ascii="Cambria" w:hAnsi="Cambria"/>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64FD3339"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5ABC702C" w14:textId="77777777" w:rsidTr="007C5628">
        <w:trPr>
          <w:trHeight w:val="337"/>
        </w:trPr>
        <w:tc>
          <w:tcPr>
            <w:tcW w:w="192" w:type="pct"/>
            <w:tcBorders>
              <w:top w:val="single" w:sz="4" w:space="0" w:color="auto"/>
              <w:left w:val="double" w:sz="4" w:space="0" w:color="auto"/>
              <w:bottom w:val="single" w:sz="2" w:space="0" w:color="auto"/>
              <w:right w:val="single" w:sz="4" w:space="0" w:color="auto"/>
            </w:tcBorders>
            <w:shd w:val="clear" w:color="auto" w:fill="auto"/>
            <w:vAlign w:val="center"/>
          </w:tcPr>
          <w:p w14:paraId="66809C87"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single" w:sz="4" w:space="0" w:color="auto"/>
              <w:right w:val="single" w:sz="4" w:space="0" w:color="auto"/>
            </w:tcBorders>
            <w:shd w:val="clear" w:color="auto" w:fill="auto"/>
            <w:vAlign w:val="center"/>
          </w:tcPr>
          <w:p w14:paraId="6F01D51C" w14:textId="0E9DFFDA" w:rsidR="00CD01F4" w:rsidRPr="00F60A8E" w:rsidRDefault="00CD01F4" w:rsidP="00EE065D">
            <w:pPr>
              <w:spacing w:after="0" w:line="240" w:lineRule="auto"/>
              <w:rPr>
                <w:rFonts w:ascii="Cambria" w:hAnsi="Cambria"/>
                <w:sz w:val="18"/>
                <w:szCs w:val="18"/>
              </w:rPr>
            </w:pPr>
            <w:r>
              <w:rPr>
                <w:rFonts w:ascii="Cambria" w:hAnsi="Cambria" w:cs="Calibri"/>
                <w:color w:val="000000"/>
                <w:sz w:val="18"/>
                <w:szCs w:val="18"/>
              </w:rPr>
              <w:t>RBR1AA8</w:t>
            </w:r>
          </w:p>
        </w:tc>
        <w:tc>
          <w:tcPr>
            <w:tcW w:w="657" w:type="pct"/>
            <w:tcBorders>
              <w:top w:val="nil"/>
              <w:left w:val="nil"/>
              <w:bottom w:val="single" w:sz="4" w:space="0" w:color="auto"/>
              <w:right w:val="single" w:sz="4" w:space="0" w:color="auto"/>
            </w:tcBorders>
            <w:shd w:val="clear" w:color="auto" w:fill="auto"/>
            <w:vAlign w:val="center"/>
          </w:tcPr>
          <w:p w14:paraId="34598CDB" w14:textId="5E6D142D"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FARMTRAC</w:t>
            </w:r>
          </w:p>
        </w:tc>
        <w:tc>
          <w:tcPr>
            <w:tcW w:w="760" w:type="pct"/>
            <w:tcBorders>
              <w:top w:val="nil"/>
              <w:left w:val="nil"/>
              <w:bottom w:val="single" w:sz="4" w:space="0" w:color="auto"/>
              <w:right w:val="single" w:sz="4" w:space="0" w:color="auto"/>
            </w:tcBorders>
            <w:shd w:val="clear" w:color="auto" w:fill="auto"/>
            <w:vAlign w:val="center"/>
          </w:tcPr>
          <w:p w14:paraId="6A7D86CC" w14:textId="19ABF537" w:rsidR="00CD01F4" w:rsidRPr="00F60A8E" w:rsidRDefault="00CD01F4" w:rsidP="00EE065D">
            <w:pPr>
              <w:spacing w:after="0" w:line="240" w:lineRule="auto"/>
              <w:jc w:val="center"/>
              <w:rPr>
                <w:rFonts w:ascii="Cambria" w:hAnsi="Cambria"/>
                <w:sz w:val="18"/>
                <w:szCs w:val="18"/>
              </w:rPr>
            </w:pPr>
            <w:r>
              <w:rPr>
                <w:rFonts w:ascii="Cambria" w:hAnsi="Cambria" w:cs="Calibri"/>
                <w:color w:val="000000"/>
                <w:sz w:val="18"/>
                <w:szCs w:val="18"/>
              </w:rPr>
              <w:t>ciagnik rolniczy</w:t>
            </w:r>
          </w:p>
        </w:tc>
        <w:tc>
          <w:tcPr>
            <w:tcW w:w="592" w:type="pct"/>
            <w:tcBorders>
              <w:top w:val="nil"/>
              <w:left w:val="nil"/>
              <w:bottom w:val="single" w:sz="4" w:space="0" w:color="auto"/>
              <w:right w:val="single" w:sz="4" w:space="0" w:color="auto"/>
            </w:tcBorders>
            <w:shd w:val="clear" w:color="auto" w:fill="auto"/>
            <w:vAlign w:val="center"/>
          </w:tcPr>
          <w:p w14:paraId="6CA926C2" w14:textId="1171B26A" w:rsidR="00CD01F4" w:rsidRPr="00F60A8E" w:rsidRDefault="00CD01F4" w:rsidP="00234E65">
            <w:pPr>
              <w:spacing w:after="0" w:line="240" w:lineRule="auto"/>
              <w:jc w:val="center"/>
              <w:rPr>
                <w:sz w:val="18"/>
                <w:szCs w:val="18"/>
              </w:rPr>
            </w:pPr>
            <w:r>
              <w:rPr>
                <w:rFonts w:ascii="Cambria" w:hAnsi="Cambria" w:cs="Calibri"/>
                <w:color w:val="000000"/>
                <w:sz w:val="18"/>
                <w:szCs w:val="18"/>
              </w:rPr>
              <w:t>117 000,00 zł</w:t>
            </w:r>
          </w:p>
        </w:tc>
        <w:tc>
          <w:tcPr>
            <w:tcW w:w="500" w:type="pct"/>
            <w:tcBorders>
              <w:top w:val="nil"/>
              <w:left w:val="nil"/>
              <w:bottom w:val="single" w:sz="4" w:space="0" w:color="auto"/>
              <w:right w:val="single" w:sz="4" w:space="0" w:color="auto"/>
            </w:tcBorders>
            <w:shd w:val="clear" w:color="auto" w:fill="auto"/>
            <w:vAlign w:val="center"/>
          </w:tcPr>
          <w:p w14:paraId="3040DAD6" w14:textId="055E4A05"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single" w:sz="4" w:space="0" w:color="auto"/>
              <w:right w:val="single" w:sz="4" w:space="0" w:color="auto"/>
            </w:tcBorders>
            <w:shd w:val="clear" w:color="auto" w:fill="auto"/>
            <w:vAlign w:val="center"/>
          </w:tcPr>
          <w:p w14:paraId="43180F0C" w14:textId="56E76018" w:rsidR="00CD01F4" w:rsidRPr="00F60A8E" w:rsidRDefault="00CD01F4" w:rsidP="00EE065D">
            <w:pPr>
              <w:spacing w:after="0" w:line="240" w:lineRule="auto"/>
              <w:jc w:val="center"/>
              <w:rPr>
                <w:sz w:val="18"/>
                <w:szCs w:val="18"/>
              </w:rPr>
            </w:pPr>
          </w:p>
        </w:tc>
        <w:tc>
          <w:tcPr>
            <w:tcW w:w="558" w:type="pct"/>
            <w:tcBorders>
              <w:top w:val="nil"/>
              <w:left w:val="nil"/>
              <w:bottom w:val="single" w:sz="4" w:space="0" w:color="auto"/>
              <w:right w:val="double" w:sz="4" w:space="0" w:color="auto"/>
            </w:tcBorders>
            <w:shd w:val="clear" w:color="auto" w:fill="auto"/>
            <w:vAlign w:val="center"/>
          </w:tcPr>
          <w:p w14:paraId="0D0607E5" w14:textId="5057E48A" w:rsidR="00CD01F4" w:rsidRPr="00F60A8E" w:rsidRDefault="00CD01F4" w:rsidP="00EE065D">
            <w:pPr>
              <w:spacing w:after="0" w:line="240" w:lineRule="auto"/>
              <w:jc w:val="center"/>
              <w:rPr>
                <w:rFonts w:ascii="Cambria" w:hAnsi="Cambria"/>
                <w:sz w:val="18"/>
                <w:szCs w:val="18"/>
              </w:rPr>
            </w:pPr>
          </w:p>
        </w:tc>
        <w:tc>
          <w:tcPr>
            <w:tcW w:w="697" w:type="pct"/>
            <w:tcBorders>
              <w:top w:val="single" w:sz="4" w:space="0" w:color="auto"/>
              <w:left w:val="double" w:sz="4" w:space="0" w:color="auto"/>
              <w:bottom w:val="single" w:sz="4" w:space="0" w:color="auto"/>
              <w:right w:val="double" w:sz="4" w:space="0" w:color="auto"/>
            </w:tcBorders>
            <w:vAlign w:val="center"/>
          </w:tcPr>
          <w:p w14:paraId="3B698913" w14:textId="77777777" w:rsidR="00CD01F4" w:rsidRPr="00F60A8E" w:rsidRDefault="00CD01F4" w:rsidP="00EE065D">
            <w:pPr>
              <w:spacing w:after="0" w:line="240" w:lineRule="auto"/>
              <w:jc w:val="center"/>
              <w:rPr>
                <w:rFonts w:ascii="Cambria" w:hAnsi="Cambria"/>
                <w:sz w:val="18"/>
                <w:szCs w:val="18"/>
                <w:lang w:eastAsia="pl-PL"/>
              </w:rPr>
            </w:pPr>
          </w:p>
        </w:tc>
      </w:tr>
      <w:tr w:rsidR="00EE065D" w:rsidRPr="00F60A8E" w14:paraId="6D27A425" w14:textId="77777777" w:rsidTr="007C5628">
        <w:trPr>
          <w:trHeight w:val="354"/>
        </w:trPr>
        <w:tc>
          <w:tcPr>
            <w:tcW w:w="192" w:type="pct"/>
            <w:tcBorders>
              <w:top w:val="single" w:sz="2" w:space="0" w:color="auto"/>
              <w:left w:val="double" w:sz="4" w:space="0" w:color="auto"/>
              <w:bottom w:val="double" w:sz="4" w:space="0" w:color="auto"/>
              <w:right w:val="single" w:sz="4" w:space="0" w:color="auto"/>
            </w:tcBorders>
            <w:shd w:val="clear" w:color="auto" w:fill="auto"/>
            <w:vAlign w:val="center"/>
          </w:tcPr>
          <w:p w14:paraId="0A2832C3" w14:textId="77777777" w:rsidR="00CD01F4" w:rsidRPr="00F60A8E" w:rsidRDefault="00CD01F4" w:rsidP="00EE065D">
            <w:pPr>
              <w:numPr>
                <w:ilvl w:val="0"/>
                <w:numId w:val="226"/>
              </w:numPr>
              <w:spacing w:after="0" w:line="240" w:lineRule="auto"/>
              <w:jc w:val="center"/>
              <w:rPr>
                <w:rFonts w:ascii="Cambria" w:hAnsi="Cambria"/>
                <w:b/>
                <w:sz w:val="18"/>
                <w:szCs w:val="18"/>
                <w:lang w:eastAsia="pl-PL"/>
              </w:rPr>
            </w:pPr>
          </w:p>
        </w:tc>
        <w:tc>
          <w:tcPr>
            <w:tcW w:w="508" w:type="pct"/>
            <w:tcBorders>
              <w:top w:val="nil"/>
              <w:left w:val="single" w:sz="4" w:space="0" w:color="auto"/>
              <w:bottom w:val="double" w:sz="4" w:space="0" w:color="auto"/>
              <w:right w:val="single" w:sz="4" w:space="0" w:color="auto"/>
            </w:tcBorders>
            <w:shd w:val="clear" w:color="auto" w:fill="auto"/>
            <w:vAlign w:val="center"/>
          </w:tcPr>
          <w:p w14:paraId="43301019" w14:textId="53DF12D4" w:rsidR="00CD01F4" w:rsidRPr="00991B6A" w:rsidRDefault="00991B6A" w:rsidP="00991B6A">
            <w:pPr>
              <w:rPr>
                <w:rFonts w:ascii="Cambria" w:hAnsi="Cambria" w:cs="Calibri"/>
                <w:color w:val="000000"/>
                <w:sz w:val="18"/>
                <w:szCs w:val="18"/>
              </w:rPr>
            </w:pPr>
            <w:r>
              <w:rPr>
                <w:rFonts w:ascii="Cambria" w:hAnsi="Cambria" w:cs="Calibri"/>
                <w:color w:val="000000"/>
                <w:sz w:val="18"/>
                <w:szCs w:val="18"/>
              </w:rPr>
              <w:t>RBR36HU</w:t>
            </w:r>
          </w:p>
        </w:tc>
        <w:tc>
          <w:tcPr>
            <w:tcW w:w="657" w:type="pct"/>
            <w:tcBorders>
              <w:top w:val="nil"/>
              <w:left w:val="nil"/>
              <w:bottom w:val="double" w:sz="4" w:space="0" w:color="auto"/>
              <w:right w:val="single" w:sz="4" w:space="0" w:color="auto"/>
            </w:tcBorders>
            <w:shd w:val="clear" w:color="auto" w:fill="auto"/>
            <w:vAlign w:val="center"/>
          </w:tcPr>
          <w:p w14:paraId="25E65DD5" w14:textId="27E02381" w:rsidR="00CD01F4" w:rsidRPr="00F60A8E" w:rsidRDefault="00991B6A" w:rsidP="00EE065D">
            <w:pPr>
              <w:spacing w:after="0" w:line="240" w:lineRule="auto"/>
              <w:jc w:val="center"/>
              <w:rPr>
                <w:rFonts w:ascii="Cambria" w:hAnsi="Cambria"/>
                <w:sz w:val="18"/>
                <w:szCs w:val="18"/>
              </w:rPr>
            </w:pPr>
            <w:r>
              <w:rPr>
                <w:rFonts w:ascii="Cambria" w:hAnsi="Cambria"/>
                <w:sz w:val="18"/>
                <w:szCs w:val="18"/>
              </w:rPr>
              <w:t>Star</w:t>
            </w:r>
          </w:p>
        </w:tc>
        <w:tc>
          <w:tcPr>
            <w:tcW w:w="760" w:type="pct"/>
            <w:tcBorders>
              <w:top w:val="nil"/>
              <w:left w:val="nil"/>
              <w:bottom w:val="double" w:sz="4" w:space="0" w:color="auto"/>
              <w:right w:val="single" w:sz="4" w:space="0" w:color="auto"/>
            </w:tcBorders>
            <w:shd w:val="clear" w:color="auto" w:fill="auto"/>
            <w:vAlign w:val="center"/>
          </w:tcPr>
          <w:p w14:paraId="11AA8A8D" w14:textId="7D345CBC" w:rsidR="00CD01F4" w:rsidRPr="00F60A8E" w:rsidRDefault="00991B6A" w:rsidP="00EE065D">
            <w:pPr>
              <w:spacing w:after="0" w:line="240" w:lineRule="auto"/>
              <w:jc w:val="center"/>
              <w:rPr>
                <w:rFonts w:ascii="Cambria" w:hAnsi="Cambria"/>
                <w:sz w:val="18"/>
                <w:szCs w:val="18"/>
              </w:rPr>
            </w:pPr>
            <w:r>
              <w:rPr>
                <w:rFonts w:ascii="Cambria" w:hAnsi="Cambria"/>
                <w:sz w:val="18"/>
                <w:szCs w:val="18"/>
              </w:rPr>
              <w:t>266</w:t>
            </w:r>
          </w:p>
        </w:tc>
        <w:tc>
          <w:tcPr>
            <w:tcW w:w="592" w:type="pct"/>
            <w:tcBorders>
              <w:top w:val="nil"/>
              <w:left w:val="nil"/>
              <w:bottom w:val="double" w:sz="4" w:space="0" w:color="auto"/>
              <w:right w:val="single" w:sz="4" w:space="0" w:color="auto"/>
            </w:tcBorders>
            <w:shd w:val="clear" w:color="auto" w:fill="auto"/>
            <w:vAlign w:val="center"/>
          </w:tcPr>
          <w:p w14:paraId="5691F25A" w14:textId="619990B9" w:rsidR="00CD01F4" w:rsidRPr="00991B6A" w:rsidRDefault="00991B6A" w:rsidP="00234E65">
            <w:pPr>
              <w:spacing w:after="0" w:line="240" w:lineRule="auto"/>
              <w:jc w:val="center"/>
              <w:rPr>
                <w:rFonts w:ascii="Cambria" w:hAnsi="Cambria"/>
                <w:iCs/>
                <w:sz w:val="18"/>
                <w:szCs w:val="18"/>
              </w:rPr>
            </w:pPr>
            <w:r>
              <w:rPr>
                <w:rFonts w:ascii="Cambria" w:hAnsi="Cambria"/>
                <w:iCs/>
                <w:sz w:val="18"/>
                <w:szCs w:val="18"/>
              </w:rPr>
              <w:t>75 000,00 zł</w:t>
            </w:r>
          </w:p>
        </w:tc>
        <w:tc>
          <w:tcPr>
            <w:tcW w:w="500" w:type="pct"/>
            <w:tcBorders>
              <w:top w:val="nil"/>
              <w:left w:val="nil"/>
              <w:bottom w:val="double" w:sz="4" w:space="0" w:color="auto"/>
              <w:right w:val="single" w:sz="4" w:space="0" w:color="auto"/>
            </w:tcBorders>
            <w:shd w:val="clear" w:color="auto" w:fill="auto"/>
            <w:vAlign w:val="center"/>
          </w:tcPr>
          <w:p w14:paraId="380B4A33" w14:textId="6965D947" w:rsidR="00CD01F4" w:rsidRPr="00F60A8E" w:rsidRDefault="00CD01F4" w:rsidP="00EE065D">
            <w:pPr>
              <w:spacing w:after="0" w:line="240" w:lineRule="auto"/>
              <w:jc w:val="center"/>
              <w:rPr>
                <w:rFonts w:ascii="Cambria" w:hAnsi="Cambria"/>
                <w:sz w:val="18"/>
                <w:szCs w:val="18"/>
              </w:rPr>
            </w:pPr>
          </w:p>
        </w:tc>
        <w:tc>
          <w:tcPr>
            <w:tcW w:w="534" w:type="pct"/>
            <w:tcBorders>
              <w:top w:val="nil"/>
              <w:left w:val="nil"/>
              <w:bottom w:val="double" w:sz="4" w:space="0" w:color="auto"/>
              <w:right w:val="single" w:sz="4" w:space="0" w:color="auto"/>
            </w:tcBorders>
            <w:shd w:val="clear" w:color="auto" w:fill="auto"/>
            <w:vAlign w:val="center"/>
          </w:tcPr>
          <w:p w14:paraId="242A68C3" w14:textId="782CCA9D" w:rsidR="00CD01F4" w:rsidRPr="00F60A8E" w:rsidRDefault="00CD01F4" w:rsidP="00EE065D">
            <w:pPr>
              <w:spacing w:after="0" w:line="240" w:lineRule="auto"/>
              <w:jc w:val="center"/>
              <w:rPr>
                <w:rFonts w:ascii="Cambria" w:hAnsi="Cambria"/>
                <w:i/>
                <w:sz w:val="18"/>
                <w:szCs w:val="18"/>
              </w:rPr>
            </w:pPr>
          </w:p>
        </w:tc>
        <w:tc>
          <w:tcPr>
            <w:tcW w:w="558" w:type="pct"/>
            <w:tcBorders>
              <w:top w:val="nil"/>
              <w:left w:val="nil"/>
              <w:bottom w:val="double" w:sz="4" w:space="0" w:color="auto"/>
              <w:right w:val="double" w:sz="4" w:space="0" w:color="auto"/>
            </w:tcBorders>
            <w:shd w:val="clear" w:color="auto" w:fill="auto"/>
            <w:vAlign w:val="center"/>
          </w:tcPr>
          <w:p w14:paraId="0A01B957" w14:textId="0D4A585E" w:rsidR="00CD01F4" w:rsidRPr="00F60A8E" w:rsidRDefault="00CD01F4" w:rsidP="00EE065D">
            <w:pPr>
              <w:spacing w:after="0" w:line="240" w:lineRule="auto"/>
              <w:jc w:val="center"/>
              <w:rPr>
                <w:rFonts w:ascii="Cambria" w:hAnsi="Cambria"/>
                <w:sz w:val="18"/>
                <w:szCs w:val="18"/>
              </w:rPr>
            </w:pPr>
          </w:p>
        </w:tc>
        <w:tc>
          <w:tcPr>
            <w:tcW w:w="697" w:type="pct"/>
            <w:tcBorders>
              <w:top w:val="single" w:sz="4" w:space="0" w:color="auto"/>
              <w:left w:val="double" w:sz="4" w:space="0" w:color="auto"/>
              <w:bottom w:val="double" w:sz="4" w:space="0" w:color="auto"/>
              <w:right w:val="double" w:sz="4" w:space="0" w:color="auto"/>
            </w:tcBorders>
            <w:vAlign w:val="center"/>
          </w:tcPr>
          <w:p w14:paraId="7F2FF06E" w14:textId="77777777" w:rsidR="00CD01F4" w:rsidRPr="00F60A8E" w:rsidRDefault="00CD01F4" w:rsidP="00EE065D">
            <w:pPr>
              <w:spacing w:after="0" w:line="240" w:lineRule="auto"/>
              <w:jc w:val="center"/>
              <w:rPr>
                <w:rFonts w:ascii="Cambria" w:hAnsi="Cambria"/>
                <w:sz w:val="18"/>
                <w:szCs w:val="18"/>
                <w:lang w:eastAsia="pl-PL"/>
              </w:rPr>
            </w:pPr>
          </w:p>
        </w:tc>
      </w:tr>
      <w:tr w:rsidR="007C1FB4" w:rsidRPr="00F60A8E" w14:paraId="67492865" w14:textId="77777777" w:rsidTr="007C5628">
        <w:trPr>
          <w:trHeight w:val="546"/>
        </w:trPr>
        <w:tc>
          <w:tcPr>
            <w:tcW w:w="4300" w:type="pct"/>
            <w:gridSpan w:val="8"/>
            <w:tcBorders>
              <w:top w:val="double" w:sz="4" w:space="0" w:color="auto"/>
              <w:left w:val="double" w:sz="4" w:space="0" w:color="auto"/>
              <w:bottom w:val="double" w:sz="4" w:space="0" w:color="auto"/>
              <w:right w:val="double" w:sz="4" w:space="0" w:color="auto"/>
            </w:tcBorders>
            <w:shd w:val="clear" w:color="auto" w:fill="D0CECE"/>
            <w:vAlign w:val="center"/>
          </w:tcPr>
          <w:p w14:paraId="24D106C5" w14:textId="77777777" w:rsidR="007C1FB4" w:rsidRDefault="007C1FB4" w:rsidP="00EE065D">
            <w:pPr>
              <w:spacing w:after="0" w:line="240" w:lineRule="auto"/>
              <w:jc w:val="right"/>
              <w:rPr>
                <w:rFonts w:ascii="Cambria" w:hAnsi="Cambria"/>
                <w:b/>
                <w:bCs/>
                <w:sz w:val="18"/>
                <w:szCs w:val="18"/>
              </w:rPr>
            </w:pPr>
            <w:r w:rsidRPr="00F60A8E">
              <w:rPr>
                <w:rFonts w:ascii="Cambria" w:hAnsi="Cambria"/>
                <w:b/>
                <w:bCs/>
                <w:sz w:val="18"/>
                <w:szCs w:val="18"/>
              </w:rPr>
              <w:t>Składka łącznie za cały okres zamówienia</w:t>
            </w:r>
            <w:r>
              <w:rPr>
                <w:rFonts w:ascii="Cambria" w:hAnsi="Cambria"/>
                <w:b/>
                <w:bCs/>
                <w:sz w:val="18"/>
                <w:szCs w:val="18"/>
              </w:rPr>
              <w:t xml:space="preserve"> </w:t>
            </w:r>
          </w:p>
          <w:p w14:paraId="01FD79A1" w14:textId="77777777" w:rsidR="007C1FB4" w:rsidRPr="00505866" w:rsidRDefault="007C1FB4" w:rsidP="00EE065D">
            <w:pPr>
              <w:spacing w:after="0" w:line="240" w:lineRule="auto"/>
              <w:jc w:val="right"/>
              <w:rPr>
                <w:rFonts w:ascii="Cambria" w:hAnsi="Cambria"/>
                <w:b/>
                <w:bCs/>
                <w:sz w:val="18"/>
                <w:szCs w:val="18"/>
              </w:rPr>
            </w:pPr>
            <w:r>
              <w:rPr>
                <w:rFonts w:ascii="Cambria" w:hAnsi="Cambria"/>
                <w:b/>
                <w:bCs/>
                <w:sz w:val="18"/>
                <w:szCs w:val="18"/>
              </w:rPr>
              <w:t>(12 MIESIĘCY)</w:t>
            </w:r>
          </w:p>
        </w:tc>
        <w:tc>
          <w:tcPr>
            <w:tcW w:w="697" w:type="pct"/>
            <w:tcBorders>
              <w:top w:val="double" w:sz="4" w:space="0" w:color="auto"/>
              <w:left w:val="double" w:sz="4" w:space="0" w:color="auto"/>
              <w:bottom w:val="double" w:sz="4" w:space="0" w:color="auto"/>
              <w:right w:val="double" w:sz="4" w:space="0" w:color="auto"/>
            </w:tcBorders>
            <w:shd w:val="clear" w:color="auto" w:fill="D0CECE"/>
            <w:vAlign w:val="center"/>
          </w:tcPr>
          <w:p w14:paraId="742FC298" w14:textId="77777777" w:rsidR="007C1FB4" w:rsidRPr="00F60A8E" w:rsidRDefault="007C1FB4" w:rsidP="00EE065D">
            <w:pPr>
              <w:spacing w:after="0" w:line="240" w:lineRule="auto"/>
              <w:jc w:val="center"/>
              <w:rPr>
                <w:rFonts w:ascii="Cambria" w:hAnsi="Cambria"/>
                <w:sz w:val="18"/>
                <w:szCs w:val="18"/>
                <w:lang w:eastAsia="pl-PL"/>
              </w:rPr>
            </w:pPr>
          </w:p>
        </w:tc>
      </w:tr>
    </w:tbl>
    <w:p w14:paraId="66238668" w14:textId="70715C01" w:rsidR="00F8297F" w:rsidRDefault="00F8297F" w:rsidP="004E5D77">
      <w:pPr>
        <w:suppressAutoHyphens/>
        <w:spacing w:after="0" w:line="240" w:lineRule="auto"/>
        <w:jc w:val="both"/>
        <w:rPr>
          <w:rFonts w:asciiTheme="majorHAnsi" w:eastAsia="Times New Roman" w:hAnsiTheme="majorHAnsi" w:cs="Times New Roman"/>
          <w:b/>
          <w:lang w:eastAsia="ar-SA"/>
        </w:rPr>
      </w:pPr>
    </w:p>
    <w:p w14:paraId="47E37CB0" w14:textId="77777777" w:rsidR="007C1FB4" w:rsidRPr="009F5528" w:rsidRDefault="007C1FB4" w:rsidP="004E5D77">
      <w:pPr>
        <w:suppressAutoHyphens/>
        <w:spacing w:after="0" w:line="240" w:lineRule="auto"/>
        <w:jc w:val="both"/>
        <w:rPr>
          <w:rFonts w:asciiTheme="majorHAnsi" w:eastAsia="Times New Roman" w:hAnsiTheme="majorHAnsi" w:cs="Times New Roman"/>
          <w:b/>
          <w:lang w:eastAsia="ar-SA"/>
        </w:rPr>
      </w:pPr>
    </w:p>
    <w:p w14:paraId="55A0CD05" w14:textId="77777777" w:rsidR="00F8297F" w:rsidRPr="009F5528" w:rsidRDefault="00F8297F" w:rsidP="004E5D77">
      <w:pPr>
        <w:suppressAutoHyphens/>
        <w:spacing w:after="0" w:line="240" w:lineRule="auto"/>
        <w:jc w:val="both"/>
        <w:rPr>
          <w:rFonts w:asciiTheme="majorHAnsi" w:eastAsia="Times New Roman" w:hAnsiTheme="majorHAnsi" w:cs="Times New Roman"/>
          <w:b/>
          <w:lang w:eastAsia="ar-SA"/>
        </w:rPr>
      </w:pPr>
    </w:p>
    <w:p w14:paraId="14E62B4F" w14:textId="77777777" w:rsidR="00F8297F" w:rsidRPr="009F5528" w:rsidRDefault="00F8297F" w:rsidP="00F8297F">
      <w:pPr>
        <w:widowControl w:val="0"/>
        <w:suppressAutoHyphens/>
        <w:spacing w:after="0" w:line="240" w:lineRule="auto"/>
        <w:ind w:left="5103" w:right="-1"/>
        <w:jc w:val="both"/>
        <w:rPr>
          <w:rFonts w:asciiTheme="majorHAnsi" w:eastAsia="Times New Roman" w:hAnsiTheme="majorHAnsi" w:cs="Times New Roman"/>
          <w:sz w:val="16"/>
          <w:lang w:eastAsia="ar-SA"/>
        </w:rPr>
      </w:pPr>
    </w:p>
    <w:p w14:paraId="5D183E27" w14:textId="77777777" w:rsidR="00F8297F" w:rsidRPr="009F5528" w:rsidRDefault="00F8297F" w:rsidP="00F8297F">
      <w:pPr>
        <w:widowControl w:val="0"/>
        <w:suppressAutoHyphens/>
        <w:spacing w:after="0" w:line="240" w:lineRule="auto"/>
        <w:ind w:left="5103" w:right="-1"/>
        <w:jc w:val="both"/>
        <w:rPr>
          <w:rFonts w:asciiTheme="majorHAnsi" w:eastAsia="Times New Roman" w:hAnsiTheme="majorHAnsi" w:cs="Times New Roman"/>
          <w:sz w:val="16"/>
          <w:lang w:eastAsia="ar-SA"/>
        </w:rPr>
      </w:pPr>
    </w:p>
    <w:p w14:paraId="061550D0" w14:textId="1203269B" w:rsidR="00F8297F" w:rsidRPr="009F5528" w:rsidRDefault="00EE065D" w:rsidP="00F8297F">
      <w:pPr>
        <w:widowControl w:val="0"/>
        <w:suppressAutoHyphens/>
        <w:spacing w:after="0" w:line="240" w:lineRule="auto"/>
        <w:ind w:left="5103" w:right="-1"/>
        <w:jc w:val="both"/>
        <w:rPr>
          <w:rFonts w:asciiTheme="majorHAnsi" w:eastAsia="Times New Roman" w:hAnsiTheme="majorHAnsi" w:cs="Times New Roman"/>
          <w:sz w:val="16"/>
          <w:lang w:eastAsia="ar-SA"/>
        </w:rPr>
      </w:pPr>
      <w:r>
        <w:rPr>
          <w:rFonts w:asciiTheme="majorHAnsi" w:eastAsia="Times New Roman" w:hAnsiTheme="majorHAnsi" w:cs="Times New Roman"/>
          <w:sz w:val="16"/>
          <w:lang w:eastAsia="ar-SA"/>
        </w:rPr>
        <w:t xml:space="preserve">                       </w:t>
      </w:r>
      <w:r w:rsidR="00F8297F" w:rsidRPr="009F5528">
        <w:rPr>
          <w:rFonts w:asciiTheme="majorHAnsi" w:eastAsia="Times New Roman" w:hAnsiTheme="majorHAnsi" w:cs="Times New Roman"/>
          <w:sz w:val="16"/>
          <w:lang w:eastAsia="ar-SA"/>
        </w:rPr>
        <w:t>………………………………………………………………</w:t>
      </w:r>
    </w:p>
    <w:p w14:paraId="7AC9EB97" w14:textId="77777777" w:rsidR="00F8297F" w:rsidRPr="009F5528" w:rsidRDefault="00F8297F" w:rsidP="00F8297F">
      <w:pPr>
        <w:widowControl w:val="0"/>
        <w:suppressAutoHyphens/>
        <w:spacing w:after="0" w:line="240" w:lineRule="auto"/>
        <w:ind w:left="5103" w:right="-1"/>
        <w:jc w:val="center"/>
        <w:rPr>
          <w:rFonts w:asciiTheme="majorHAnsi" w:eastAsia="Times New Roman" w:hAnsiTheme="majorHAnsi" w:cs="Times New Roman"/>
          <w:i/>
          <w:sz w:val="18"/>
          <w:lang w:eastAsia="ar-SA"/>
        </w:rPr>
      </w:pPr>
      <w:r w:rsidRPr="009F5528">
        <w:rPr>
          <w:rFonts w:asciiTheme="majorHAnsi" w:eastAsia="Times New Roman" w:hAnsiTheme="majorHAnsi" w:cs="Times New Roman"/>
          <w:i/>
          <w:sz w:val="18"/>
          <w:lang w:eastAsia="ar-SA"/>
        </w:rPr>
        <w:t>(podpis(y) osób uprawnionych do reprezentowania Wykonawcy zgodnie z dokumentami rejestrowymi lub wskazanych w pełnomocnictwie)</w:t>
      </w:r>
    </w:p>
    <w:p w14:paraId="2F5FEA41" w14:textId="77777777" w:rsidR="00F8297F" w:rsidRPr="009F5528" w:rsidRDefault="00F8297F" w:rsidP="00F8297F">
      <w:pPr>
        <w:suppressAutoHyphens/>
        <w:spacing w:after="0" w:line="240" w:lineRule="auto"/>
        <w:jc w:val="right"/>
        <w:rPr>
          <w:rFonts w:asciiTheme="majorHAnsi" w:eastAsia="Times New Roman" w:hAnsiTheme="majorHAnsi" w:cs="Times New Roman"/>
          <w:lang w:eastAsia="ar-SA"/>
        </w:rPr>
      </w:pPr>
    </w:p>
    <w:p w14:paraId="0DAA96C2" w14:textId="77777777" w:rsidR="00F8297F" w:rsidRPr="009F5528" w:rsidRDefault="00F8297F" w:rsidP="00F8297F">
      <w:pPr>
        <w:suppressAutoHyphens/>
        <w:spacing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sz w:val="16"/>
          <w:lang w:eastAsia="ar-SA"/>
        </w:rPr>
        <w:t>……………………….</w:t>
      </w:r>
      <w:r w:rsidRPr="009F5528">
        <w:rPr>
          <w:rFonts w:asciiTheme="majorHAnsi" w:eastAsia="Times New Roman" w:hAnsiTheme="majorHAnsi" w:cs="Times New Roman"/>
          <w:lang w:eastAsia="ar-SA"/>
        </w:rPr>
        <w:t xml:space="preserve">, dnia </w:t>
      </w:r>
      <w:r w:rsidRPr="009F5528">
        <w:rPr>
          <w:rFonts w:asciiTheme="majorHAnsi" w:eastAsia="Times New Roman" w:hAnsiTheme="majorHAnsi" w:cs="Times New Roman"/>
          <w:sz w:val="16"/>
          <w:lang w:eastAsia="ar-SA"/>
        </w:rPr>
        <w:t>………………………………..…..</w:t>
      </w:r>
    </w:p>
    <w:p w14:paraId="64664D77" w14:textId="77777777" w:rsidR="00F8297F" w:rsidRPr="009F5528" w:rsidRDefault="00F8297F" w:rsidP="00F8297F">
      <w:pPr>
        <w:widowControl w:val="0"/>
        <w:suppressAutoHyphens/>
        <w:spacing w:after="0" w:line="240" w:lineRule="auto"/>
        <w:ind w:left="993" w:right="-1"/>
        <w:rPr>
          <w:rFonts w:asciiTheme="majorHAnsi" w:eastAsia="Times New Roman" w:hAnsiTheme="majorHAnsi" w:cs="Times New Roman"/>
          <w:i/>
          <w:sz w:val="18"/>
          <w:lang w:eastAsia="ar-SA"/>
        </w:rPr>
      </w:pPr>
      <w:r w:rsidRPr="009F5528">
        <w:rPr>
          <w:rFonts w:asciiTheme="majorHAnsi" w:eastAsia="Times New Roman" w:hAnsiTheme="majorHAnsi" w:cs="Times New Roman"/>
          <w:i/>
          <w:sz w:val="18"/>
          <w:lang w:eastAsia="ar-SA"/>
        </w:rPr>
        <w:t>(miejscowość i data)</w:t>
      </w:r>
    </w:p>
    <w:p w14:paraId="43B6C8E3" w14:textId="77777777" w:rsidR="00F8297F" w:rsidRPr="009F5528" w:rsidRDefault="00F8297F" w:rsidP="00F8297F">
      <w:pPr>
        <w:suppressAutoHyphens/>
        <w:spacing w:after="0" w:line="240" w:lineRule="auto"/>
        <w:jc w:val="both"/>
        <w:rPr>
          <w:rFonts w:asciiTheme="majorHAnsi" w:eastAsia="Times New Roman" w:hAnsiTheme="majorHAnsi" w:cs="Times New Roman"/>
          <w:b/>
          <w:sz w:val="24"/>
          <w:szCs w:val="24"/>
          <w:lang w:eastAsia="ar-SA"/>
        </w:rPr>
      </w:pPr>
    </w:p>
    <w:p w14:paraId="56459391" w14:textId="77777777" w:rsidR="00F8297F" w:rsidRPr="009F5528" w:rsidRDefault="00F8297F" w:rsidP="00F8297F">
      <w:pPr>
        <w:suppressAutoHyphens/>
        <w:spacing w:after="0" w:line="240" w:lineRule="auto"/>
        <w:jc w:val="both"/>
        <w:rPr>
          <w:rFonts w:asciiTheme="majorHAnsi" w:eastAsia="Times New Roman" w:hAnsiTheme="majorHAnsi" w:cs="Times New Roman"/>
          <w:b/>
          <w:sz w:val="24"/>
          <w:szCs w:val="24"/>
          <w:lang w:eastAsia="ar-SA"/>
        </w:rPr>
      </w:pPr>
    </w:p>
    <w:p w14:paraId="463AF91E" w14:textId="77777777" w:rsidR="00F8297F" w:rsidRPr="009F5528" w:rsidRDefault="00F8297F" w:rsidP="00F8297F">
      <w:pPr>
        <w:suppressAutoHyphens/>
        <w:spacing w:after="0" w:line="240" w:lineRule="auto"/>
        <w:jc w:val="both"/>
        <w:rPr>
          <w:rFonts w:asciiTheme="majorHAnsi" w:eastAsia="Times New Roman" w:hAnsiTheme="majorHAnsi" w:cs="Times New Roman"/>
          <w:b/>
          <w:sz w:val="24"/>
          <w:szCs w:val="24"/>
          <w:lang w:eastAsia="ar-SA"/>
        </w:rPr>
      </w:pPr>
    </w:p>
    <w:p w14:paraId="5F73CCC3" w14:textId="77777777" w:rsidR="00F8297F" w:rsidRPr="009F5528" w:rsidRDefault="00F8297F" w:rsidP="00F8297F">
      <w:pPr>
        <w:suppressAutoHyphens/>
        <w:spacing w:after="0" w:line="240" w:lineRule="auto"/>
        <w:jc w:val="both"/>
        <w:rPr>
          <w:rFonts w:asciiTheme="majorHAnsi" w:eastAsia="Times New Roman" w:hAnsiTheme="majorHAnsi" w:cs="Times New Roman"/>
          <w:b/>
          <w:sz w:val="24"/>
          <w:szCs w:val="24"/>
          <w:lang w:eastAsia="ar-SA"/>
        </w:rPr>
      </w:pPr>
    </w:p>
    <w:p w14:paraId="78833F03" w14:textId="77777777" w:rsidR="00F8297F" w:rsidRPr="009F5528" w:rsidRDefault="00F8297F" w:rsidP="00F8297F">
      <w:pPr>
        <w:suppressAutoHyphens/>
        <w:spacing w:after="0" w:line="240" w:lineRule="auto"/>
        <w:jc w:val="both"/>
        <w:rPr>
          <w:rFonts w:asciiTheme="majorHAnsi" w:eastAsia="Times New Roman" w:hAnsiTheme="majorHAnsi" w:cs="Times New Roman"/>
          <w:b/>
          <w:sz w:val="24"/>
          <w:szCs w:val="24"/>
          <w:lang w:eastAsia="ar-SA"/>
        </w:rPr>
      </w:pPr>
    </w:p>
    <w:p w14:paraId="5E153EB0" w14:textId="77777777" w:rsidR="00F8297F" w:rsidRPr="009F5528" w:rsidRDefault="00F8297F" w:rsidP="00F8297F">
      <w:pPr>
        <w:suppressAutoHyphens/>
        <w:spacing w:after="0" w:line="240" w:lineRule="auto"/>
        <w:jc w:val="both"/>
        <w:rPr>
          <w:rFonts w:asciiTheme="majorHAnsi" w:eastAsia="Times New Roman" w:hAnsiTheme="majorHAnsi" w:cs="Times New Roman"/>
          <w:b/>
          <w:sz w:val="24"/>
          <w:szCs w:val="24"/>
          <w:lang w:eastAsia="ar-SA"/>
        </w:rPr>
      </w:pPr>
    </w:p>
    <w:p w14:paraId="7012D5A7" w14:textId="77777777" w:rsidR="00F8297F" w:rsidRPr="009F5528" w:rsidRDefault="00F8297F" w:rsidP="00F8297F">
      <w:pPr>
        <w:suppressAutoHyphens/>
        <w:spacing w:after="0" w:line="240" w:lineRule="auto"/>
        <w:jc w:val="both"/>
        <w:rPr>
          <w:rFonts w:asciiTheme="majorHAnsi" w:eastAsia="Times New Roman" w:hAnsiTheme="majorHAnsi" w:cs="Times New Roman"/>
          <w:b/>
          <w:sz w:val="24"/>
          <w:szCs w:val="24"/>
          <w:lang w:eastAsia="ar-SA"/>
        </w:rPr>
      </w:pPr>
    </w:p>
    <w:p w14:paraId="1D9B6134" w14:textId="77777777" w:rsidR="00F8297F" w:rsidRPr="009F5528" w:rsidRDefault="00F8297F" w:rsidP="00F8297F">
      <w:pPr>
        <w:suppressAutoHyphens/>
        <w:spacing w:after="0" w:line="240" w:lineRule="auto"/>
        <w:jc w:val="both"/>
        <w:rPr>
          <w:rFonts w:asciiTheme="majorHAnsi" w:eastAsia="Times New Roman" w:hAnsiTheme="majorHAnsi" w:cs="Times New Roman"/>
          <w:b/>
          <w:sz w:val="24"/>
          <w:szCs w:val="24"/>
          <w:lang w:eastAsia="ar-SA"/>
        </w:rPr>
      </w:pPr>
    </w:p>
    <w:p w14:paraId="6CECD357" w14:textId="77777777" w:rsidR="00F8297F" w:rsidRPr="009F5528" w:rsidRDefault="00F8297F" w:rsidP="00F8297F">
      <w:pPr>
        <w:suppressAutoHyphens/>
        <w:spacing w:after="0" w:line="240" w:lineRule="auto"/>
        <w:jc w:val="both"/>
        <w:rPr>
          <w:rFonts w:asciiTheme="majorHAnsi" w:eastAsia="Times New Roman" w:hAnsiTheme="majorHAnsi" w:cs="Times New Roman"/>
          <w:b/>
          <w:sz w:val="24"/>
          <w:szCs w:val="24"/>
          <w:lang w:eastAsia="ar-SA"/>
        </w:rPr>
      </w:pPr>
    </w:p>
    <w:p w14:paraId="1C35137B" w14:textId="77777777" w:rsidR="00EE065D" w:rsidRDefault="00EE065D" w:rsidP="00F8297F">
      <w:pPr>
        <w:suppressAutoHyphens/>
        <w:spacing w:after="0" w:line="240" w:lineRule="auto"/>
        <w:jc w:val="both"/>
        <w:rPr>
          <w:rFonts w:asciiTheme="majorHAnsi" w:eastAsia="Times New Roman" w:hAnsiTheme="majorHAnsi" w:cs="Times New Roman"/>
          <w:b/>
          <w:sz w:val="24"/>
          <w:szCs w:val="24"/>
          <w:lang w:eastAsia="ar-SA"/>
        </w:rPr>
        <w:sectPr w:rsidR="00EE065D" w:rsidSect="00C4163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D56224C" w14:textId="77777777" w:rsidR="00F8297F" w:rsidRPr="009F5528" w:rsidRDefault="00F8297F" w:rsidP="00F8297F">
      <w:pPr>
        <w:suppressAutoHyphens/>
        <w:spacing w:after="0" w:line="240" w:lineRule="auto"/>
        <w:jc w:val="both"/>
        <w:rPr>
          <w:rFonts w:asciiTheme="majorHAnsi" w:eastAsia="Times New Roman" w:hAnsiTheme="majorHAnsi" w:cs="Times New Roman"/>
          <w:b/>
          <w:sz w:val="24"/>
          <w:szCs w:val="24"/>
          <w:lang w:eastAsia="ar-SA"/>
        </w:rPr>
      </w:pPr>
    </w:p>
    <w:p w14:paraId="4C6EB57F" w14:textId="19A3E957" w:rsidR="00F8297F" w:rsidRPr="009F5528" w:rsidRDefault="00F8297F" w:rsidP="007C4536">
      <w:pPr>
        <w:widowControl w:val="0"/>
        <w:numPr>
          <w:ilvl w:val="0"/>
          <w:numId w:val="86"/>
        </w:numPr>
        <w:tabs>
          <w:tab w:val="left" w:pos="567"/>
        </w:tabs>
        <w:suppressAutoHyphens/>
        <w:spacing w:after="240" w:line="240" w:lineRule="auto"/>
        <w:ind w:left="567" w:hanging="567"/>
        <w:contextualSpacing/>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 xml:space="preserve">Część III zamówienia - „Ubezpieczenie następstw nieszczęśliwych wypadków członków Ochotniczych Straży Pożarnych Gminy </w:t>
      </w:r>
      <w:r w:rsidR="00EE065D">
        <w:rPr>
          <w:rFonts w:asciiTheme="majorHAnsi" w:eastAsia="Times New Roman" w:hAnsiTheme="majorHAnsi" w:cs="Times New Roman"/>
          <w:b/>
          <w:lang w:eastAsia="ar-SA"/>
        </w:rPr>
        <w:t>Domaradz</w:t>
      </w:r>
      <w:r w:rsidRPr="009F5528">
        <w:rPr>
          <w:rFonts w:asciiTheme="majorHAnsi" w:eastAsia="Times New Roman" w:hAnsiTheme="majorHAnsi" w:cs="Times New Roman"/>
          <w:b/>
          <w:lang w:eastAsia="ar-SA"/>
        </w:rPr>
        <w:t>”</w:t>
      </w:r>
    </w:p>
    <w:p w14:paraId="4E359497" w14:textId="77777777" w:rsidR="00F8297F" w:rsidRPr="009F5528" w:rsidRDefault="00F8297F" w:rsidP="00F8297F">
      <w:pPr>
        <w:suppressAutoHyphens/>
        <w:spacing w:after="0" w:line="240" w:lineRule="auto"/>
        <w:rPr>
          <w:rFonts w:asciiTheme="majorHAnsi" w:eastAsia="Times New Roman" w:hAnsiTheme="majorHAnsi" w:cs="Times New Roman"/>
          <w:szCs w:val="24"/>
          <w:lang w:eastAsia="ar-SA"/>
        </w:rPr>
      </w:pPr>
      <w:r w:rsidRPr="009F5528">
        <w:rPr>
          <w:rFonts w:asciiTheme="majorHAnsi" w:eastAsia="Times New Roman" w:hAnsiTheme="majorHAnsi" w:cs="Times New Roman"/>
          <w:szCs w:val="24"/>
          <w:lang w:eastAsia="ar-SA"/>
        </w:rPr>
        <w:t>oferujemy wykonanie usług objętych zamówieniem, zgodnie z wymogami zawartymi w zapytaniu ofertowym, za cenę łączną:</w:t>
      </w:r>
    </w:p>
    <w:p w14:paraId="78923B52" w14:textId="77777777" w:rsidR="00F8297F" w:rsidRPr="009F5528" w:rsidRDefault="00F8297F" w:rsidP="00F8297F">
      <w:pPr>
        <w:suppressAutoHyphens/>
        <w:spacing w:before="360" w:after="0" w:line="36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lang w:eastAsia="ar-SA"/>
        </w:rPr>
        <w:t>..............................</w:t>
      </w:r>
      <w:r w:rsidRPr="009F5528">
        <w:rPr>
          <w:rFonts w:asciiTheme="majorHAnsi" w:eastAsia="Times New Roman" w:hAnsiTheme="majorHAnsi" w:cs="Times New Roman"/>
          <w:b/>
          <w:lang w:eastAsia="ar-SA"/>
        </w:rPr>
        <w:t xml:space="preserve"> PLN, słownie złotych: </w:t>
      </w:r>
      <w:r w:rsidRPr="009F5528">
        <w:rPr>
          <w:rFonts w:asciiTheme="majorHAnsi" w:eastAsia="Times New Roman" w:hAnsiTheme="majorHAnsi" w:cs="Times New Roman"/>
          <w:lang w:eastAsia="ar-SA"/>
        </w:rPr>
        <w:t>.............................................................................</w:t>
      </w:r>
    </w:p>
    <w:p w14:paraId="19659505" w14:textId="77777777" w:rsidR="00EE065D" w:rsidRPr="009F5528" w:rsidRDefault="00EE065D" w:rsidP="00EE065D">
      <w:pPr>
        <w:suppressAutoHyphens/>
        <w:spacing w:after="0" w:line="240" w:lineRule="auto"/>
        <w:jc w:val="center"/>
        <w:rPr>
          <w:rFonts w:asciiTheme="majorHAnsi" w:eastAsia="Times New Roman" w:hAnsiTheme="majorHAnsi" w:cs="Times New Roman"/>
          <w:sz w:val="20"/>
          <w:lang w:eastAsia="ar-SA"/>
        </w:rPr>
      </w:pPr>
      <w:r w:rsidRPr="009F5528">
        <w:rPr>
          <w:rFonts w:asciiTheme="majorHAnsi" w:eastAsia="Times New Roman" w:hAnsiTheme="majorHAnsi" w:cs="Times New Roman"/>
          <w:sz w:val="20"/>
          <w:lang w:eastAsia="ar-SA"/>
        </w:rPr>
        <w:t xml:space="preserve">/usługa zwolniona z podatku VAT zgodnie z art. 43 ust. 1 pkt 37 ustawy z dnia 11 marca 2004 r. o podatku od towarów i usług – </w:t>
      </w:r>
      <w:r w:rsidRPr="009F5528">
        <w:rPr>
          <w:rFonts w:asciiTheme="majorHAnsi" w:eastAsia="Times New Roman" w:hAnsiTheme="majorHAnsi" w:cs="Times New Roman"/>
          <w:bCs/>
          <w:sz w:val="20"/>
          <w:lang w:eastAsia="ar-SA"/>
        </w:rPr>
        <w:t xml:space="preserve">tekst jednolity </w:t>
      </w:r>
      <w:r w:rsidRPr="004530E6">
        <w:rPr>
          <w:rFonts w:asciiTheme="majorHAnsi" w:eastAsia="Times New Roman" w:hAnsiTheme="majorHAnsi" w:cs="Times New Roman"/>
          <w:bCs/>
          <w:sz w:val="20"/>
          <w:lang w:eastAsia="ar-SA"/>
        </w:rPr>
        <w:t>Dz. U. z 2021 r. poz. 685, 694, 802, 1163, 1243, 1598, 1626.</w:t>
      </w:r>
      <w:r>
        <w:rPr>
          <w:rFonts w:asciiTheme="majorHAnsi" w:eastAsia="Times New Roman" w:hAnsiTheme="majorHAnsi" w:cs="Times New Roman"/>
          <w:bCs/>
          <w:sz w:val="20"/>
          <w:lang w:eastAsia="ar-SA"/>
        </w:rPr>
        <w:t>/</w:t>
      </w:r>
    </w:p>
    <w:p w14:paraId="575E93A0" w14:textId="77777777" w:rsidR="00F8297F" w:rsidRPr="009F5528" w:rsidRDefault="00F8297F" w:rsidP="00F8297F">
      <w:pPr>
        <w:widowControl w:val="0"/>
        <w:spacing w:before="240" w:after="240" w:line="240" w:lineRule="auto"/>
        <w:jc w:val="both"/>
        <w:rPr>
          <w:rFonts w:asciiTheme="majorHAnsi" w:eastAsia="Times New Roman" w:hAnsiTheme="majorHAnsi" w:cs="Times New Roman"/>
          <w:color w:val="000000"/>
        </w:rPr>
      </w:pPr>
      <w:r w:rsidRPr="009F5528">
        <w:rPr>
          <w:rFonts w:asciiTheme="majorHAnsi" w:eastAsia="Times New Roman" w:hAnsiTheme="majorHAnsi" w:cs="Times New Roman"/>
          <w:color w:val="000000"/>
        </w:rPr>
        <w:t>wynikającą z wypełnionego formularza cenowego, zawartego poniżej.</w:t>
      </w:r>
    </w:p>
    <w:p w14:paraId="62524BD2" w14:textId="0D540EA9" w:rsidR="00F8297F" w:rsidRPr="009F5528" w:rsidRDefault="00F8297F" w:rsidP="00F8297F">
      <w:pPr>
        <w:widowControl w:val="0"/>
        <w:spacing w:after="0" w:line="240" w:lineRule="auto"/>
        <w:jc w:val="both"/>
        <w:rPr>
          <w:rFonts w:asciiTheme="majorHAnsi" w:eastAsia="Times New Roman" w:hAnsiTheme="majorHAnsi" w:cs="Times New Roman"/>
        </w:rPr>
      </w:pPr>
      <w:r w:rsidRPr="009F5528">
        <w:rPr>
          <w:rFonts w:asciiTheme="majorHAnsi" w:eastAsia="Times New Roman" w:hAnsiTheme="majorHAnsi" w:cs="Times New Roman"/>
        </w:rPr>
        <w:t xml:space="preserve">Termin wykonania zamówienia: </w:t>
      </w:r>
      <w:r w:rsidR="001422FA" w:rsidRPr="009F5528">
        <w:rPr>
          <w:rFonts w:asciiTheme="majorHAnsi" w:eastAsia="Times New Roman" w:hAnsiTheme="majorHAnsi" w:cs="Times New Roman"/>
          <w:b/>
        </w:rPr>
        <w:t xml:space="preserve">od dnia </w:t>
      </w:r>
      <w:r w:rsidR="00EE065D">
        <w:rPr>
          <w:rFonts w:asciiTheme="majorHAnsi" w:eastAsia="Times New Roman" w:hAnsiTheme="majorHAnsi" w:cs="Times New Roman"/>
          <w:b/>
        </w:rPr>
        <w:t>01.01.2022</w:t>
      </w:r>
      <w:r w:rsidR="001422FA" w:rsidRPr="009F5528">
        <w:rPr>
          <w:rFonts w:asciiTheme="majorHAnsi" w:eastAsia="Times New Roman" w:hAnsiTheme="majorHAnsi" w:cs="Times New Roman"/>
          <w:b/>
        </w:rPr>
        <w:t xml:space="preserve"> r. do dnia </w:t>
      </w:r>
      <w:r w:rsidR="00EE065D">
        <w:rPr>
          <w:rFonts w:asciiTheme="majorHAnsi" w:eastAsia="Times New Roman" w:hAnsiTheme="majorHAnsi" w:cs="Times New Roman"/>
          <w:b/>
        </w:rPr>
        <w:t>31.12.2022</w:t>
      </w:r>
      <w:r w:rsidRPr="009F5528">
        <w:rPr>
          <w:rFonts w:asciiTheme="majorHAnsi" w:eastAsia="Times New Roman" w:hAnsiTheme="majorHAnsi" w:cs="Times New Roman"/>
          <w:b/>
        </w:rPr>
        <w:t xml:space="preserve"> r.</w:t>
      </w:r>
    </w:p>
    <w:p w14:paraId="0A33AA4F" w14:textId="77777777" w:rsidR="00F8297F" w:rsidRPr="009F5528" w:rsidRDefault="00F8297F" w:rsidP="00F8297F">
      <w:pPr>
        <w:widowControl w:val="0"/>
        <w:spacing w:after="0" w:line="240" w:lineRule="auto"/>
        <w:jc w:val="both"/>
        <w:rPr>
          <w:rFonts w:asciiTheme="majorHAnsi" w:eastAsia="Times New Roman" w:hAnsiTheme="majorHAnsi" w:cs="Times New Roman"/>
        </w:rPr>
      </w:pPr>
      <w:r w:rsidRPr="009F5528">
        <w:rPr>
          <w:rFonts w:asciiTheme="majorHAnsi" w:eastAsia="Times New Roman" w:hAnsiTheme="majorHAnsi" w:cs="Times New Roman"/>
        </w:rPr>
        <w:t xml:space="preserve">Termin związania ofertą i warunki płatności </w:t>
      </w:r>
      <w:r w:rsidRPr="009F5528">
        <w:rPr>
          <w:rFonts w:asciiTheme="majorHAnsi" w:eastAsia="Times New Roman" w:hAnsiTheme="majorHAnsi" w:cs="Times New Roman"/>
          <w:b/>
        </w:rPr>
        <w:t>zgodne z postanowieniami SIWZ</w:t>
      </w:r>
    </w:p>
    <w:p w14:paraId="7B194534" w14:textId="77777777" w:rsidR="00F8297F" w:rsidRPr="009F5528" w:rsidRDefault="00F8297F" w:rsidP="00F8297F">
      <w:pPr>
        <w:suppressAutoHyphens/>
        <w:spacing w:after="0" w:line="240" w:lineRule="auto"/>
        <w:jc w:val="both"/>
        <w:rPr>
          <w:rFonts w:asciiTheme="majorHAnsi" w:eastAsia="Times New Roman" w:hAnsiTheme="majorHAnsi" w:cs="Times New Roman"/>
          <w:lang w:eastAsia="ar-SA"/>
        </w:rPr>
      </w:pPr>
    </w:p>
    <w:tbl>
      <w:tblPr>
        <w:tblW w:w="9596" w:type="dxa"/>
        <w:tblInd w:w="-83" w:type="dxa"/>
        <w:tblLayout w:type="fixed"/>
        <w:tblCellMar>
          <w:left w:w="70" w:type="dxa"/>
          <w:right w:w="70" w:type="dxa"/>
        </w:tblCellMar>
        <w:tblLook w:val="0000" w:firstRow="0" w:lastRow="0" w:firstColumn="0" w:lastColumn="0" w:noHBand="0" w:noVBand="0"/>
      </w:tblPr>
      <w:tblGrid>
        <w:gridCol w:w="3310"/>
        <w:gridCol w:w="3600"/>
        <w:gridCol w:w="2686"/>
      </w:tblGrid>
      <w:tr w:rsidR="00F8297F" w:rsidRPr="009F5528" w14:paraId="50ED1D73" w14:textId="77777777" w:rsidTr="00EE065D">
        <w:trPr>
          <w:trHeight w:val="270"/>
        </w:trPr>
        <w:tc>
          <w:tcPr>
            <w:tcW w:w="9596" w:type="dxa"/>
            <w:gridSpan w:val="3"/>
            <w:tcBorders>
              <w:top w:val="double" w:sz="1" w:space="0" w:color="000000"/>
              <w:left w:val="double" w:sz="1" w:space="0" w:color="000000"/>
              <w:bottom w:val="double" w:sz="1" w:space="0" w:color="000000"/>
              <w:right w:val="double" w:sz="1" w:space="0" w:color="000000"/>
            </w:tcBorders>
            <w:shd w:val="clear" w:color="auto" w:fill="D9D9D9" w:themeFill="background1" w:themeFillShade="D9"/>
            <w:vAlign w:val="center"/>
          </w:tcPr>
          <w:p w14:paraId="1380D80D" w14:textId="77777777" w:rsidR="00F8297F" w:rsidRPr="009F5528" w:rsidRDefault="00F8297F" w:rsidP="00EE065D">
            <w:pPr>
              <w:suppressAutoHyphens/>
              <w:snapToGrid w:val="0"/>
              <w:spacing w:after="0" w:line="240" w:lineRule="auto"/>
              <w:jc w:val="center"/>
              <w:rPr>
                <w:rFonts w:asciiTheme="majorHAnsi" w:eastAsia="Times New Roman" w:hAnsiTheme="majorHAnsi" w:cs="Times New Roman"/>
                <w:b/>
                <w:bCs/>
                <w:sz w:val="20"/>
                <w:szCs w:val="20"/>
                <w:lang w:eastAsia="ar-SA"/>
              </w:rPr>
            </w:pPr>
            <w:r w:rsidRPr="009F5528">
              <w:rPr>
                <w:rFonts w:asciiTheme="majorHAnsi" w:eastAsia="Times New Roman" w:hAnsiTheme="majorHAnsi" w:cs="Times New Roman"/>
                <w:b/>
                <w:bCs/>
                <w:sz w:val="20"/>
                <w:szCs w:val="20"/>
                <w:lang w:eastAsia="ar-SA"/>
              </w:rPr>
              <w:t>FORMULARZ CENOWY DOTYCZĄCY CZĘŚCI III ZAMÓWIENIA</w:t>
            </w:r>
          </w:p>
        </w:tc>
      </w:tr>
      <w:tr w:rsidR="00F8297F" w:rsidRPr="009F5528" w14:paraId="2799C703" w14:textId="77777777" w:rsidTr="00EE065D">
        <w:trPr>
          <w:trHeight w:val="270"/>
        </w:trPr>
        <w:tc>
          <w:tcPr>
            <w:tcW w:w="9596" w:type="dxa"/>
            <w:gridSpan w:val="3"/>
            <w:tcBorders>
              <w:left w:val="double" w:sz="1" w:space="0" w:color="000000"/>
              <w:bottom w:val="double" w:sz="2" w:space="0" w:color="000000"/>
              <w:right w:val="double" w:sz="1" w:space="0" w:color="000000"/>
            </w:tcBorders>
            <w:shd w:val="clear" w:color="auto" w:fill="D9D9D9" w:themeFill="background1" w:themeFillShade="D9"/>
            <w:vAlign w:val="center"/>
          </w:tcPr>
          <w:p w14:paraId="338F9D7E" w14:textId="77777777" w:rsidR="00F8297F" w:rsidRPr="009F5528" w:rsidRDefault="00F8297F" w:rsidP="00EE065D">
            <w:pPr>
              <w:suppressAutoHyphens/>
              <w:snapToGrid w:val="0"/>
              <w:spacing w:after="0" w:line="240" w:lineRule="auto"/>
              <w:jc w:val="center"/>
              <w:rPr>
                <w:rFonts w:asciiTheme="majorHAnsi" w:eastAsia="Times New Roman" w:hAnsiTheme="majorHAnsi" w:cs="Times New Roman"/>
                <w:b/>
                <w:bCs/>
                <w:i/>
                <w:iCs/>
                <w:sz w:val="20"/>
                <w:szCs w:val="20"/>
                <w:lang w:eastAsia="ar-SA"/>
              </w:rPr>
            </w:pPr>
            <w:r w:rsidRPr="009F5528">
              <w:rPr>
                <w:rFonts w:asciiTheme="majorHAnsi" w:eastAsia="Times New Roman" w:hAnsiTheme="majorHAnsi" w:cs="Times New Roman"/>
                <w:b/>
                <w:bCs/>
                <w:i/>
                <w:iCs/>
                <w:sz w:val="24"/>
                <w:szCs w:val="24"/>
                <w:lang w:eastAsia="ar-SA"/>
              </w:rPr>
              <w:t xml:space="preserve"> </w:t>
            </w:r>
            <w:r w:rsidRPr="009F5528">
              <w:rPr>
                <w:rFonts w:asciiTheme="majorHAnsi" w:eastAsia="Times New Roman" w:hAnsiTheme="majorHAnsi" w:cs="Times New Roman"/>
                <w:b/>
                <w:bCs/>
                <w:i/>
                <w:iCs/>
                <w:sz w:val="20"/>
                <w:szCs w:val="20"/>
                <w:lang w:eastAsia="ar-SA"/>
              </w:rPr>
              <w:t>Ubezpieczenie następstw nieszczęśliwych wypadków członków OSP</w:t>
            </w:r>
          </w:p>
        </w:tc>
      </w:tr>
      <w:tr w:rsidR="00F8297F" w:rsidRPr="009F5528" w14:paraId="7F98A35B" w14:textId="77777777" w:rsidTr="00EE065D">
        <w:trPr>
          <w:trHeight w:val="270"/>
        </w:trPr>
        <w:tc>
          <w:tcPr>
            <w:tcW w:w="3310" w:type="dxa"/>
            <w:tcBorders>
              <w:top w:val="double" w:sz="2" w:space="0" w:color="000000"/>
              <w:left w:val="double" w:sz="2" w:space="0" w:color="000000"/>
              <w:bottom w:val="single" w:sz="4" w:space="0" w:color="000000"/>
            </w:tcBorders>
            <w:shd w:val="clear" w:color="auto" w:fill="D9D9D9" w:themeFill="background1" w:themeFillShade="D9"/>
            <w:vAlign w:val="center"/>
          </w:tcPr>
          <w:p w14:paraId="51748891" w14:textId="77777777" w:rsidR="00F8297F" w:rsidRPr="009F5528" w:rsidRDefault="00F8297F" w:rsidP="00EE065D">
            <w:pPr>
              <w:suppressAutoHyphens/>
              <w:snapToGrid w:val="0"/>
              <w:spacing w:after="0" w:line="240" w:lineRule="auto"/>
              <w:jc w:val="center"/>
              <w:rPr>
                <w:rFonts w:asciiTheme="majorHAnsi" w:eastAsia="Times New Roman" w:hAnsiTheme="majorHAnsi" w:cs="Times New Roman"/>
                <w:b/>
                <w:bCs/>
                <w:sz w:val="20"/>
                <w:szCs w:val="20"/>
                <w:lang w:eastAsia="ar-SA"/>
              </w:rPr>
            </w:pPr>
            <w:r w:rsidRPr="009F5528">
              <w:rPr>
                <w:rFonts w:asciiTheme="majorHAnsi" w:eastAsia="Times New Roman" w:hAnsiTheme="majorHAnsi" w:cs="Times New Roman"/>
                <w:b/>
                <w:bCs/>
                <w:sz w:val="20"/>
                <w:szCs w:val="20"/>
                <w:lang w:eastAsia="ar-SA"/>
              </w:rPr>
              <w:t>Przedmiot ubezpieczenia</w:t>
            </w:r>
          </w:p>
        </w:tc>
        <w:tc>
          <w:tcPr>
            <w:tcW w:w="3600" w:type="dxa"/>
            <w:tcBorders>
              <w:top w:val="double" w:sz="2" w:space="0" w:color="000000"/>
              <w:left w:val="single" w:sz="4" w:space="0" w:color="000000"/>
              <w:bottom w:val="single" w:sz="4" w:space="0" w:color="000000"/>
              <w:right w:val="double" w:sz="2" w:space="0" w:color="000000"/>
            </w:tcBorders>
            <w:shd w:val="clear" w:color="auto" w:fill="D9D9D9" w:themeFill="background1" w:themeFillShade="D9"/>
            <w:vAlign w:val="center"/>
          </w:tcPr>
          <w:p w14:paraId="7EA811A4" w14:textId="77777777" w:rsidR="00F8297F" w:rsidRPr="009F5528" w:rsidRDefault="00F8297F" w:rsidP="00EE065D">
            <w:pPr>
              <w:suppressAutoHyphens/>
              <w:snapToGrid w:val="0"/>
              <w:spacing w:after="0" w:line="240" w:lineRule="auto"/>
              <w:jc w:val="center"/>
              <w:rPr>
                <w:rFonts w:asciiTheme="majorHAnsi" w:eastAsia="Times New Roman" w:hAnsiTheme="majorHAnsi" w:cs="Times New Roman"/>
                <w:b/>
                <w:bCs/>
                <w:sz w:val="20"/>
                <w:szCs w:val="20"/>
                <w:lang w:eastAsia="ar-SA"/>
              </w:rPr>
            </w:pPr>
            <w:r w:rsidRPr="009F5528">
              <w:rPr>
                <w:rFonts w:asciiTheme="majorHAnsi" w:eastAsia="Times New Roman" w:hAnsiTheme="majorHAnsi" w:cs="Times New Roman"/>
                <w:b/>
                <w:bCs/>
                <w:sz w:val="20"/>
                <w:szCs w:val="20"/>
                <w:lang w:eastAsia="ar-SA"/>
              </w:rPr>
              <w:t>Suma ubezpieczenia</w:t>
            </w:r>
          </w:p>
        </w:tc>
        <w:tc>
          <w:tcPr>
            <w:tcW w:w="2686" w:type="dxa"/>
            <w:tcBorders>
              <w:top w:val="double" w:sz="2" w:space="0" w:color="000000"/>
              <w:left w:val="double" w:sz="2" w:space="0" w:color="000000"/>
              <w:bottom w:val="single" w:sz="4" w:space="0" w:color="000000"/>
              <w:right w:val="double" w:sz="2" w:space="0" w:color="000000"/>
            </w:tcBorders>
            <w:shd w:val="clear" w:color="auto" w:fill="D9D9D9" w:themeFill="background1" w:themeFillShade="D9"/>
            <w:vAlign w:val="center"/>
          </w:tcPr>
          <w:p w14:paraId="10B9C129" w14:textId="77777777" w:rsidR="00F8297F" w:rsidRPr="009F5528" w:rsidRDefault="00F8297F" w:rsidP="00EE065D">
            <w:pPr>
              <w:suppressAutoHyphens/>
              <w:snapToGrid w:val="0"/>
              <w:spacing w:after="0" w:line="240" w:lineRule="auto"/>
              <w:jc w:val="center"/>
              <w:rPr>
                <w:rFonts w:asciiTheme="majorHAnsi" w:eastAsia="Times New Roman" w:hAnsiTheme="majorHAnsi" w:cs="Times New Roman"/>
                <w:b/>
                <w:bCs/>
                <w:sz w:val="20"/>
                <w:szCs w:val="20"/>
                <w:lang w:eastAsia="ar-SA"/>
              </w:rPr>
            </w:pPr>
            <w:r w:rsidRPr="009F5528">
              <w:rPr>
                <w:rFonts w:asciiTheme="majorHAnsi" w:eastAsia="Times New Roman" w:hAnsiTheme="majorHAnsi" w:cs="Times New Roman"/>
                <w:b/>
                <w:bCs/>
                <w:sz w:val="20"/>
                <w:szCs w:val="20"/>
                <w:lang w:eastAsia="ar-SA"/>
              </w:rPr>
              <w:t>Składka za cały okres zamówienia</w:t>
            </w:r>
          </w:p>
          <w:p w14:paraId="4133E9AF" w14:textId="1099EBAD" w:rsidR="00F8297F" w:rsidRPr="009F5528" w:rsidRDefault="00F8297F" w:rsidP="00EE065D">
            <w:pPr>
              <w:suppressAutoHyphens/>
              <w:spacing w:after="0" w:line="240" w:lineRule="auto"/>
              <w:jc w:val="center"/>
              <w:rPr>
                <w:rFonts w:asciiTheme="majorHAnsi" w:eastAsia="Times New Roman" w:hAnsiTheme="majorHAnsi" w:cs="Times New Roman"/>
                <w:b/>
                <w:bCs/>
                <w:sz w:val="20"/>
                <w:szCs w:val="20"/>
                <w:lang w:eastAsia="ar-SA"/>
              </w:rPr>
            </w:pPr>
            <w:r w:rsidRPr="009F5528">
              <w:rPr>
                <w:rFonts w:asciiTheme="majorHAnsi" w:eastAsia="Times New Roman" w:hAnsiTheme="majorHAnsi" w:cs="Times New Roman"/>
                <w:b/>
                <w:bCs/>
                <w:sz w:val="20"/>
                <w:szCs w:val="20"/>
                <w:lang w:eastAsia="ar-SA"/>
              </w:rPr>
              <w:t>(</w:t>
            </w:r>
            <w:r w:rsidR="00EE065D">
              <w:rPr>
                <w:rFonts w:asciiTheme="majorHAnsi" w:eastAsia="Times New Roman" w:hAnsiTheme="majorHAnsi" w:cs="Times New Roman"/>
                <w:b/>
                <w:bCs/>
                <w:sz w:val="20"/>
                <w:szCs w:val="20"/>
                <w:lang w:eastAsia="ar-SA"/>
              </w:rPr>
              <w:t>12</w:t>
            </w:r>
            <w:r w:rsidRPr="009F5528">
              <w:rPr>
                <w:rFonts w:asciiTheme="majorHAnsi" w:eastAsia="Times New Roman" w:hAnsiTheme="majorHAnsi" w:cs="Times New Roman"/>
                <w:b/>
                <w:bCs/>
                <w:sz w:val="20"/>
                <w:szCs w:val="20"/>
                <w:lang w:eastAsia="ar-SA"/>
              </w:rPr>
              <w:t xml:space="preserve"> miesi</w:t>
            </w:r>
            <w:r w:rsidR="00EE065D">
              <w:rPr>
                <w:rFonts w:asciiTheme="majorHAnsi" w:eastAsia="Times New Roman" w:hAnsiTheme="majorHAnsi" w:cs="Times New Roman"/>
                <w:b/>
                <w:bCs/>
                <w:sz w:val="20"/>
                <w:szCs w:val="20"/>
                <w:lang w:eastAsia="ar-SA"/>
              </w:rPr>
              <w:t>ęcy</w:t>
            </w:r>
            <w:r w:rsidRPr="009F5528">
              <w:rPr>
                <w:rFonts w:asciiTheme="majorHAnsi" w:eastAsia="Times New Roman" w:hAnsiTheme="majorHAnsi" w:cs="Times New Roman"/>
                <w:b/>
                <w:bCs/>
                <w:sz w:val="20"/>
                <w:szCs w:val="20"/>
                <w:lang w:eastAsia="ar-SA"/>
              </w:rPr>
              <w:t>)</w:t>
            </w:r>
          </w:p>
        </w:tc>
      </w:tr>
      <w:tr w:rsidR="00EE065D" w:rsidRPr="009F5528" w14:paraId="3BF8C213" w14:textId="77777777" w:rsidTr="00EE065D">
        <w:trPr>
          <w:cantSplit/>
          <w:trHeight w:val="630"/>
        </w:trPr>
        <w:tc>
          <w:tcPr>
            <w:tcW w:w="3310" w:type="dxa"/>
            <w:tcBorders>
              <w:top w:val="single" w:sz="4" w:space="0" w:color="000000"/>
              <w:left w:val="double" w:sz="2" w:space="0" w:color="000000"/>
              <w:bottom w:val="single" w:sz="4" w:space="0" w:color="000000"/>
              <w:right w:val="single" w:sz="4" w:space="0" w:color="000000"/>
            </w:tcBorders>
            <w:vAlign w:val="center"/>
          </w:tcPr>
          <w:p w14:paraId="1111AB80" w14:textId="77777777" w:rsidR="00234E65" w:rsidRDefault="00234E65" w:rsidP="00EE065D">
            <w:pPr>
              <w:snapToGrid w:val="0"/>
              <w:spacing w:after="0" w:line="240" w:lineRule="auto"/>
              <w:rPr>
                <w:rFonts w:ascii="Cambria" w:hAnsi="Cambria"/>
                <w:sz w:val="20"/>
                <w:szCs w:val="20"/>
              </w:rPr>
            </w:pPr>
            <w:r>
              <w:rPr>
                <w:rFonts w:ascii="Cambria" w:hAnsi="Cambria"/>
                <w:sz w:val="20"/>
                <w:szCs w:val="20"/>
              </w:rPr>
              <w:t>5</w:t>
            </w:r>
            <w:r w:rsidR="00EE065D" w:rsidRPr="00405696">
              <w:rPr>
                <w:rFonts w:ascii="Cambria" w:hAnsi="Cambria"/>
                <w:sz w:val="20"/>
                <w:szCs w:val="20"/>
              </w:rPr>
              <w:t xml:space="preserve"> jednostek OSP</w:t>
            </w:r>
            <w:r w:rsidR="00600A60">
              <w:rPr>
                <w:rFonts w:ascii="Cambria" w:hAnsi="Cambria"/>
                <w:sz w:val="20"/>
                <w:szCs w:val="20"/>
              </w:rPr>
              <w:t xml:space="preserve"> </w:t>
            </w:r>
          </w:p>
          <w:p w14:paraId="1DBFD086" w14:textId="5626B374" w:rsidR="00EE065D" w:rsidRPr="00234E65" w:rsidRDefault="00234E65" w:rsidP="00234E65">
            <w:pPr>
              <w:snapToGrid w:val="0"/>
              <w:spacing w:after="0" w:line="240" w:lineRule="auto"/>
              <w:rPr>
                <w:rFonts w:ascii="Cambria" w:hAnsi="Cambria"/>
                <w:sz w:val="20"/>
                <w:szCs w:val="20"/>
              </w:rPr>
            </w:pPr>
            <w:r>
              <w:rPr>
                <w:rFonts w:ascii="Cambria" w:hAnsi="Cambria"/>
                <w:sz w:val="20"/>
                <w:szCs w:val="20"/>
              </w:rPr>
              <w:t xml:space="preserve">(w tym 4 jednostki </w:t>
            </w:r>
            <w:r w:rsidR="00600A60">
              <w:rPr>
                <w:rFonts w:ascii="Cambria" w:hAnsi="Cambria"/>
                <w:sz w:val="20"/>
                <w:szCs w:val="20"/>
              </w:rPr>
              <w:t>MDP</w:t>
            </w:r>
            <w:r>
              <w:rPr>
                <w:rFonts w:ascii="Cambria" w:hAnsi="Cambria"/>
                <w:sz w:val="20"/>
                <w:szCs w:val="20"/>
              </w:rPr>
              <w:t>)</w:t>
            </w:r>
          </w:p>
        </w:tc>
        <w:tc>
          <w:tcPr>
            <w:tcW w:w="3600" w:type="dxa"/>
            <w:tcBorders>
              <w:top w:val="single" w:sz="4" w:space="0" w:color="000000"/>
              <w:left w:val="single" w:sz="4" w:space="0" w:color="000000"/>
              <w:bottom w:val="single" w:sz="4" w:space="0" w:color="000000"/>
              <w:right w:val="double" w:sz="2" w:space="0" w:color="000000"/>
            </w:tcBorders>
            <w:vAlign w:val="center"/>
          </w:tcPr>
          <w:p w14:paraId="62AF5EE6" w14:textId="204C15C2" w:rsidR="00EE065D" w:rsidRPr="009F5528" w:rsidRDefault="00EE065D" w:rsidP="00EE065D">
            <w:pPr>
              <w:suppressAutoHyphens/>
              <w:snapToGrid w:val="0"/>
              <w:spacing w:after="0" w:line="240" w:lineRule="auto"/>
              <w:jc w:val="center"/>
              <w:rPr>
                <w:rFonts w:asciiTheme="majorHAnsi" w:eastAsia="Times New Roman" w:hAnsiTheme="majorHAnsi" w:cs="Times New Roman"/>
                <w:sz w:val="20"/>
                <w:szCs w:val="20"/>
                <w:lang w:eastAsia="ar-SA"/>
              </w:rPr>
            </w:pPr>
            <w:r w:rsidRPr="00405696">
              <w:rPr>
                <w:rFonts w:ascii="Cambria" w:hAnsi="Cambria"/>
                <w:sz w:val="20"/>
                <w:szCs w:val="20"/>
              </w:rPr>
              <w:t>1</w:t>
            </w:r>
            <w:r>
              <w:rPr>
                <w:rFonts w:ascii="Cambria" w:hAnsi="Cambria"/>
                <w:sz w:val="20"/>
                <w:szCs w:val="20"/>
              </w:rPr>
              <w:t>5</w:t>
            </w:r>
            <w:r w:rsidRPr="00405696">
              <w:rPr>
                <w:rFonts w:ascii="Cambria" w:hAnsi="Cambria"/>
                <w:sz w:val="20"/>
                <w:szCs w:val="20"/>
              </w:rPr>
              <w:t> 000,- zł / 1 os.</w:t>
            </w:r>
          </w:p>
        </w:tc>
        <w:tc>
          <w:tcPr>
            <w:tcW w:w="2686" w:type="dxa"/>
            <w:tcBorders>
              <w:top w:val="single" w:sz="4" w:space="0" w:color="000000"/>
              <w:left w:val="double" w:sz="2" w:space="0" w:color="000000"/>
              <w:bottom w:val="single" w:sz="4" w:space="0" w:color="000000"/>
              <w:right w:val="double" w:sz="2" w:space="0" w:color="000000"/>
            </w:tcBorders>
            <w:shd w:val="clear" w:color="auto" w:fill="auto"/>
            <w:vAlign w:val="bottom"/>
          </w:tcPr>
          <w:p w14:paraId="6B81F66F" w14:textId="77777777" w:rsidR="00EE065D" w:rsidRPr="009F5528" w:rsidRDefault="00EE065D" w:rsidP="00EE065D">
            <w:pPr>
              <w:suppressAutoHyphens/>
              <w:spacing w:after="0" w:line="240" w:lineRule="auto"/>
              <w:rPr>
                <w:rFonts w:asciiTheme="majorHAnsi" w:eastAsia="Times New Roman" w:hAnsiTheme="majorHAnsi" w:cs="Times New Roman"/>
                <w:b/>
                <w:bCs/>
                <w:sz w:val="18"/>
                <w:szCs w:val="18"/>
                <w:lang w:eastAsia="ar-SA"/>
              </w:rPr>
            </w:pPr>
          </w:p>
          <w:p w14:paraId="73D7E1A7" w14:textId="77777777" w:rsidR="00EE065D" w:rsidRPr="009F5528" w:rsidRDefault="00EE065D" w:rsidP="00EE065D">
            <w:pPr>
              <w:suppressAutoHyphens/>
              <w:spacing w:after="0" w:line="240" w:lineRule="auto"/>
              <w:jc w:val="center"/>
              <w:rPr>
                <w:rFonts w:asciiTheme="majorHAnsi" w:eastAsia="Times New Roman" w:hAnsiTheme="majorHAnsi" w:cs="Times New Roman"/>
                <w:b/>
                <w:bCs/>
                <w:sz w:val="20"/>
                <w:szCs w:val="20"/>
                <w:lang w:eastAsia="ar-SA"/>
              </w:rPr>
            </w:pPr>
          </w:p>
        </w:tc>
      </w:tr>
      <w:tr w:rsidR="00EE065D" w:rsidRPr="009F5528" w14:paraId="64D3101A" w14:textId="77777777" w:rsidTr="007C5628">
        <w:trPr>
          <w:cantSplit/>
          <w:trHeight w:val="231"/>
        </w:trPr>
        <w:tc>
          <w:tcPr>
            <w:tcW w:w="3310" w:type="dxa"/>
            <w:tcBorders>
              <w:top w:val="single" w:sz="4" w:space="0" w:color="000000"/>
              <w:left w:val="double" w:sz="2" w:space="0" w:color="000000"/>
              <w:bottom w:val="double" w:sz="2" w:space="0" w:color="000000"/>
              <w:right w:val="single" w:sz="4" w:space="0" w:color="000000"/>
            </w:tcBorders>
            <w:vAlign w:val="center"/>
          </w:tcPr>
          <w:p w14:paraId="513A16DD" w14:textId="034C3883" w:rsidR="00EE065D" w:rsidRPr="009F5528" w:rsidRDefault="00EE065D" w:rsidP="00EE065D">
            <w:pPr>
              <w:suppressAutoHyphens/>
              <w:snapToGrid w:val="0"/>
              <w:spacing w:after="0" w:line="240" w:lineRule="auto"/>
              <w:rPr>
                <w:rFonts w:asciiTheme="majorHAnsi" w:eastAsia="Times New Roman" w:hAnsiTheme="majorHAnsi" w:cs="Times New Roman"/>
                <w:lang w:eastAsia="ar-SA"/>
              </w:rPr>
            </w:pPr>
            <w:r>
              <w:rPr>
                <w:rFonts w:ascii="Cambria" w:hAnsi="Cambria"/>
                <w:sz w:val="20"/>
                <w:szCs w:val="20"/>
              </w:rPr>
              <w:t>8</w:t>
            </w:r>
            <w:r w:rsidR="00600A60">
              <w:rPr>
                <w:rFonts w:ascii="Cambria" w:hAnsi="Cambria"/>
                <w:sz w:val="20"/>
                <w:szCs w:val="20"/>
              </w:rPr>
              <w:t>5</w:t>
            </w:r>
            <w:r w:rsidRPr="00405696">
              <w:rPr>
                <w:rFonts w:ascii="Cambria" w:hAnsi="Cambria"/>
                <w:sz w:val="20"/>
                <w:szCs w:val="20"/>
              </w:rPr>
              <w:t xml:space="preserve"> strażaków</w:t>
            </w:r>
          </w:p>
        </w:tc>
        <w:tc>
          <w:tcPr>
            <w:tcW w:w="3600" w:type="dxa"/>
            <w:tcBorders>
              <w:top w:val="single" w:sz="4" w:space="0" w:color="000000"/>
              <w:left w:val="single" w:sz="4" w:space="0" w:color="000000"/>
              <w:bottom w:val="double" w:sz="2" w:space="0" w:color="000000"/>
              <w:right w:val="double" w:sz="2" w:space="0" w:color="000000"/>
            </w:tcBorders>
            <w:vAlign w:val="center"/>
          </w:tcPr>
          <w:p w14:paraId="3C8BEC75" w14:textId="060E7A05" w:rsidR="00EE065D" w:rsidRPr="009F5528" w:rsidRDefault="00EE065D" w:rsidP="00EE065D">
            <w:pPr>
              <w:suppressAutoHyphens/>
              <w:snapToGrid w:val="0"/>
              <w:spacing w:after="0" w:line="240" w:lineRule="auto"/>
              <w:jc w:val="center"/>
              <w:rPr>
                <w:rFonts w:asciiTheme="majorHAnsi" w:eastAsia="Times New Roman" w:hAnsiTheme="majorHAnsi" w:cs="Times New Roman"/>
                <w:sz w:val="20"/>
                <w:szCs w:val="20"/>
                <w:lang w:eastAsia="ar-SA"/>
              </w:rPr>
            </w:pPr>
            <w:r w:rsidRPr="00405696">
              <w:rPr>
                <w:rFonts w:ascii="Cambria" w:hAnsi="Cambria"/>
                <w:sz w:val="20"/>
                <w:szCs w:val="20"/>
              </w:rPr>
              <w:t>Jednorazowe odszkodowanie, o którym mowa w art. 26 ust 1 i 2 ustawy o ochronie przeciwpożarowej</w:t>
            </w:r>
          </w:p>
        </w:tc>
        <w:tc>
          <w:tcPr>
            <w:tcW w:w="2686" w:type="dxa"/>
            <w:tcBorders>
              <w:top w:val="single" w:sz="4" w:space="0" w:color="000000"/>
              <w:left w:val="double" w:sz="2" w:space="0" w:color="000000"/>
              <w:bottom w:val="double" w:sz="2" w:space="0" w:color="000000"/>
              <w:right w:val="double" w:sz="2" w:space="0" w:color="000000"/>
            </w:tcBorders>
            <w:shd w:val="clear" w:color="auto" w:fill="auto"/>
            <w:vAlign w:val="bottom"/>
          </w:tcPr>
          <w:p w14:paraId="5EFB2BFA" w14:textId="77777777" w:rsidR="00EE065D" w:rsidRPr="009F5528" w:rsidRDefault="00EE065D" w:rsidP="00EE065D">
            <w:pPr>
              <w:suppressAutoHyphens/>
              <w:snapToGrid w:val="0"/>
              <w:spacing w:after="0" w:line="240" w:lineRule="auto"/>
              <w:jc w:val="center"/>
              <w:rPr>
                <w:rFonts w:asciiTheme="majorHAnsi" w:eastAsia="Times New Roman" w:hAnsiTheme="majorHAnsi" w:cs="Times New Roman"/>
                <w:b/>
                <w:bCs/>
                <w:sz w:val="20"/>
                <w:szCs w:val="20"/>
                <w:lang w:eastAsia="ar-SA"/>
              </w:rPr>
            </w:pPr>
          </w:p>
        </w:tc>
      </w:tr>
      <w:tr w:rsidR="00F8297F" w:rsidRPr="009F5528" w14:paraId="21E699B3" w14:textId="77777777" w:rsidTr="007C5628">
        <w:trPr>
          <w:cantSplit/>
          <w:trHeight w:val="687"/>
        </w:trPr>
        <w:tc>
          <w:tcPr>
            <w:tcW w:w="6910" w:type="dxa"/>
            <w:gridSpan w:val="2"/>
            <w:tcBorders>
              <w:top w:val="double" w:sz="2" w:space="0" w:color="000000"/>
              <w:left w:val="double" w:sz="2" w:space="0" w:color="000000"/>
              <w:bottom w:val="double" w:sz="2" w:space="0" w:color="000000"/>
              <w:right w:val="double" w:sz="2" w:space="0" w:color="000000"/>
            </w:tcBorders>
            <w:shd w:val="clear" w:color="auto" w:fill="D9D9D9"/>
            <w:vAlign w:val="center"/>
          </w:tcPr>
          <w:p w14:paraId="101DA012" w14:textId="77777777" w:rsidR="00F8297F" w:rsidRPr="009F5528" w:rsidRDefault="00F8297F" w:rsidP="00EE065D">
            <w:pPr>
              <w:suppressAutoHyphens/>
              <w:snapToGrid w:val="0"/>
              <w:spacing w:after="0" w:line="240" w:lineRule="auto"/>
              <w:jc w:val="right"/>
              <w:rPr>
                <w:rFonts w:asciiTheme="majorHAnsi" w:eastAsia="Times New Roman" w:hAnsiTheme="majorHAnsi" w:cs="Times New Roman"/>
                <w:b/>
                <w:bCs/>
                <w:sz w:val="20"/>
                <w:szCs w:val="20"/>
                <w:lang w:eastAsia="ar-SA"/>
              </w:rPr>
            </w:pPr>
            <w:r w:rsidRPr="009F5528">
              <w:rPr>
                <w:rFonts w:asciiTheme="majorHAnsi" w:eastAsia="Times New Roman" w:hAnsiTheme="majorHAnsi" w:cs="Times New Roman"/>
                <w:b/>
                <w:bCs/>
                <w:sz w:val="20"/>
                <w:szCs w:val="20"/>
                <w:lang w:eastAsia="ar-SA"/>
              </w:rPr>
              <w:t>Składka łącznie</w:t>
            </w:r>
          </w:p>
        </w:tc>
        <w:tc>
          <w:tcPr>
            <w:tcW w:w="2686" w:type="dxa"/>
            <w:tcBorders>
              <w:top w:val="double" w:sz="2" w:space="0" w:color="000000"/>
              <w:left w:val="double" w:sz="2" w:space="0" w:color="000000"/>
              <w:bottom w:val="double" w:sz="2" w:space="0" w:color="000000"/>
              <w:right w:val="double" w:sz="2" w:space="0" w:color="000000"/>
            </w:tcBorders>
            <w:shd w:val="clear" w:color="auto" w:fill="D9D9D9"/>
            <w:vAlign w:val="center"/>
          </w:tcPr>
          <w:p w14:paraId="5B929839" w14:textId="77777777" w:rsidR="00F8297F" w:rsidRPr="009F5528" w:rsidRDefault="00F8297F" w:rsidP="00EE065D">
            <w:pPr>
              <w:suppressAutoHyphens/>
              <w:snapToGrid w:val="0"/>
              <w:spacing w:after="0" w:line="240" w:lineRule="auto"/>
              <w:jc w:val="center"/>
              <w:rPr>
                <w:rFonts w:asciiTheme="majorHAnsi" w:eastAsia="Times New Roman" w:hAnsiTheme="majorHAnsi" w:cs="Times New Roman"/>
                <w:b/>
                <w:bCs/>
                <w:sz w:val="20"/>
                <w:szCs w:val="20"/>
                <w:lang w:eastAsia="ar-SA"/>
              </w:rPr>
            </w:pPr>
          </w:p>
        </w:tc>
      </w:tr>
    </w:tbl>
    <w:p w14:paraId="26A33D73" w14:textId="77777777" w:rsidR="00F8297F" w:rsidRPr="009F5528" w:rsidRDefault="00F8297F" w:rsidP="00F8297F">
      <w:pPr>
        <w:suppressAutoHyphens/>
        <w:spacing w:after="0" w:line="240" w:lineRule="auto"/>
        <w:jc w:val="both"/>
        <w:rPr>
          <w:rFonts w:asciiTheme="majorHAnsi" w:eastAsia="Times New Roman" w:hAnsiTheme="majorHAnsi" w:cs="Times New Roman"/>
          <w:b/>
          <w:sz w:val="24"/>
          <w:szCs w:val="24"/>
          <w:lang w:eastAsia="ar-SA"/>
        </w:rPr>
      </w:pPr>
    </w:p>
    <w:p w14:paraId="20EC6F07" w14:textId="77777777" w:rsidR="00F8297F" w:rsidRPr="009F5528" w:rsidRDefault="00F8297F" w:rsidP="00F8297F">
      <w:pPr>
        <w:suppressAutoHyphens/>
        <w:spacing w:after="0" w:line="240" w:lineRule="auto"/>
        <w:jc w:val="both"/>
        <w:rPr>
          <w:rFonts w:asciiTheme="majorHAnsi" w:eastAsia="Times New Roman" w:hAnsiTheme="majorHAnsi" w:cs="Times New Roman"/>
          <w:b/>
          <w:sz w:val="24"/>
          <w:szCs w:val="24"/>
          <w:lang w:eastAsia="ar-SA"/>
        </w:rPr>
      </w:pPr>
    </w:p>
    <w:p w14:paraId="296C2EE5" w14:textId="77777777" w:rsidR="00F8297F" w:rsidRPr="009F5528" w:rsidRDefault="00F8297F" w:rsidP="00F8297F">
      <w:pPr>
        <w:widowControl w:val="0"/>
        <w:suppressAutoHyphens/>
        <w:spacing w:after="0" w:line="240" w:lineRule="auto"/>
        <w:ind w:left="5103" w:right="-1"/>
        <w:jc w:val="both"/>
        <w:rPr>
          <w:rFonts w:asciiTheme="majorHAnsi" w:eastAsia="Times New Roman" w:hAnsiTheme="majorHAnsi" w:cs="Times New Roman"/>
          <w:sz w:val="16"/>
          <w:lang w:eastAsia="ar-SA"/>
        </w:rPr>
      </w:pPr>
    </w:p>
    <w:p w14:paraId="364FC861" w14:textId="163D134C" w:rsidR="00F8297F" w:rsidRPr="009F5528" w:rsidRDefault="00EE065D" w:rsidP="00F8297F">
      <w:pPr>
        <w:widowControl w:val="0"/>
        <w:suppressAutoHyphens/>
        <w:spacing w:after="0" w:line="240" w:lineRule="auto"/>
        <w:ind w:left="5103" w:right="-1"/>
        <w:jc w:val="both"/>
        <w:rPr>
          <w:rFonts w:asciiTheme="majorHAnsi" w:eastAsia="Times New Roman" w:hAnsiTheme="majorHAnsi" w:cs="Times New Roman"/>
          <w:sz w:val="16"/>
          <w:lang w:eastAsia="ar-SA"/>
        </w:rPr>
      </w:pPr>
      <w:r>
        <w:rPr>
          <w:rFonts w:asciiTheme="majorHAnsi" w:eastAsia="Times New Roman" w:hAnsiTheme="majorHAnsi" w:cs="Times New Roman"/>
          <w:sz w:val="16"/>
          <w:lang w:eastAsia="ar-SA"/>
        </w:rPr>
        <w:t xml:space="preserve">                         </w:t>
      </w:r>
      <w:r w:rsidR="00F8297F" w:rsidRPr="009F5528">
        <w:rPr>
          <w:rFonts w:asciiTheme="majorHAnsi" w:eastAsia="Times New Roman" w:hAnsiTheme="majorHAnsi" w:cs="Times New Roman"/>
          <w:sz w:val="16"/>
          <w:lang w:eastAsia="ar-SA"/>
        </w:rPr>
        <w:t>………………………………………………………………</w:t>
      </w:r>
    </w:p>
    <w:p w14:paraId="2DC70C21" w14:textId="62B892DF" w:rsidR="00F8297F" w:rsidRPr="009F5528" w:rsidRDefault="00EE065D" w:rsidP="00F8297F">
      <w:pPr>
        <w:widowControl w:val="0"/>
        <w:suppressAutoHyphens/>
        <w:spacing w:after="0" w:line="240" w:lineRule="auto"/>
        <w:ind w:left="5103" w:right="-1"/>
        <w:jc w:val="center"/>
        <w:rPr>
          <w:rFonts w:asciiTheme="majorHAnsi" w:eastAsia="Times New Roman" w:hAnsiTheme="majorHAnsi" w:cs="Times New Roman"/>
          <w:i/>
          <w:sz w:val="18"/>
          <w:lang w:eastAsia="ar-SA"/>
        </w:rPr>
      </w:pPr>
      <w:r>
        <w:rPr>
          <w:rFonts w:asciiTheme="majorHAnsi" w:eastAsia="Times New Roman" w:hAnsiTheme="majorHAnsi" w:cs="Times New Roman"/>
          <w:i/>
          <w:sz w:val="18"/>
          <w:lang w:eastAsia="ar-SA"/>
        </w:rPr>
        <w:t xml:space="preserve"> </w:t>
      </w:r>
      <w:r w:rsidR="00F8297F" w:rsidRPr="009F5528">
        <w:rPr>
          <w:rFonts w:asciiTheme="majorHAnsi" w:eastAsia="Times New Roman" w:hAnsiTheme="majorHAnsi" w:cs="Times New Roman"/>
          <w:i/>
          <w:sz w:val="18"/>
          <w:lang w:eastAsia="ar-SA"/>
        </w:rPr>
        <w:t>(podpis(y) osób uprawnionych do reprezentowania Wykonawcy zgodnie z dokumentami rejestrowymi lub wskazanych w pełnomocnictwie)</w:t>
      </w:r>
    </w:p>
    <w:p w14:paraId="48290E20" w14:textId="77777777" w:rsidR="00F8297F" w:rsidRPr="009F5528" w:rsidRDefault="00F8297F" w:rsidP="00F8297F">
      <w:pPr>
        <w:suppressAutoHyphens/>
        <w:spacing w:after="0" w:line="240" w:lineRule="auto"/>
        <w:jc w:val="right"/>
        <w:rPr>
          <w:rFonts w:asciiTheme="majorHAnsi" w:eastAsia="Times New Roman" w:hAnsiTheme="majorHAnsi" w:cs="Times New Roman"/>
          <w:lang w:eastAsia="ar-SA"/>
        </w:rPr>
      </w:pPr>
    </w:p>
    <w:p w14:paraId="6A0FCE0B" w14:textId="77777777" w:rsidR="00F8297F" w:rsidRPr="009F5528" w:rsidRDefault="00F8297F" w:rsidP="00F8297F">
      <w:pPr>
        <w:suppressAutoHyphens/>
        <w:spacing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sz w:val="16"/>
          <w:lang w:eastAsia="ar-SA"/>
        </w:rPr>
        <w:t>……………………….</w:t>
      </w:r>
      <w:r w:rsidRPr="009F5528">
        <w:rPr>
          <w:rFonts w:asciiTheme="majorHAnsi" w:eastAsia="Times New Roman" w:hAnsiTheme="majorHAnsi" w:cs="Times New Roman"/>
          <w:lang w:eastAsia="ar-SA"/>
        </w:rPr>
        <w:t xml:space="preserve">, dnia </w:t>
      </w:r>
      <w:r w:rsidRPr="009F5528">
        <w:rPr>
          <w:rFonts w:asciiTheme="majorHAnsi" w:eastAsia="Times New Roman" w:hAnsiTheme="majorHAnsi" w:cs="Times New Roman"/>
          <w:sz w:val="16"/>
          <w:lang w:eastAsia="ar-SA"/>
        </w:rPr>
        <w:t>………………………………..…..</w:t>
      </w:r>
    </w:p>
    <w:p w14:paraId="7B6075D4" w14:textId="77777777" w:rsidR="00F8297F" w:rsidRPr="009F5528" w:rsidRDefault="00F8297F" w:rsidP="00F8297F">
      <w:pPr>
        <w:widowControl w:val="0"/>
        <w:suppressAutoHyphens/>
        <w:spacing w:after="0" w:line="240" w:lineRule="auto"/>
        <w:ind w:left="993" w:right="-1"/>
        <w:rPr>
          <w:rFonts w:asciiTheme="majorHAnsi" w:eastAsia="Times New Roman" w:hAnsiTheme="majorHAnsi" w:cs="Times New Roman"/>
          <w:i/>
          <w:sz w:val="18"/>
          <w:lang w:eastAsia="ar-SA"/>
        </w:rPr>
      </w:pPr>
      <w:r w:rsidRPr="009F5528">
        <w:rPr>
          <w:rFonts w:asciiTheme="majorHAnsi" w:eastAsia="Times New Roman" w:hAnsiTheme="majorHAnsi" w:cs="Times New Roman"/>
          <w:i/>
          <w:sz w:val="18"/>
          <w:lang w:eastAsia="ar-SA"/>
        </w:rPr>
        <w:t>(miejscowość i data)</w:t>
      </w:r>
    </w:p>
    <w:p w14:paraId="3E952D31" w14:textId="77777777" w:rsidR="00F8297F" w:rsidRPr="009F5528" w:rsidRDefault="00F8297F" w:rsidP="00F8297F">
      <w:pPr>
        <w:suppressAutoHyphens/>
        <w:spacing w:after="0" w:line="240" w:lineRule="auto"/>
        <w:jc w:val="both"/>
        <w:rPr>
          <w:rFonts w:asciiTheme="majorHAnsi" w:eastAsia="Times New Roman" w:hAnsiTheme="majorHAnsi" w:cs="Times New Roman"/>
          <w:b/>
          <w:sz w:val="24"/>
          <w:szCs w:val="24"/>
          <w:lang w:eastAsia="ar-SA"/>
        </w:rPr>
      </w:pPr>
    </w:p>
    <w:p w14:paraId="7BF38F48" w14:textId="77777777" w:rsidR="00F8297F" w:rsidRPr="009F5528" w:rsidRDefault="00F8297F" w:rsidP="00F8297F">
      <w:pPr>
        <w:suppressAutoHyphens/>
        <w:spacing w:after="0" w:line="240" w:lineRule="auto"/>
        <w:jc w:val="both"/>
        <w:rPr>
          <w:rFonts w:asciiTheme="majorHAnsi" w:eastAsia="Times New Roman" w:hAnsiTheme="majorHAnsi" w:cs="Times New Roman"/>
          <w:b/>
          <w:sz w:val="24"/>
          <w:szCs w:val="24"/>
          <w:lang w:eastAsia="ar-SA"/>
        </w:rPr>
      </w:pPr>
    </w:p>
    <w:p w14:paraId="47E67D60" w14:textId="77777777" w:rsidR="00F8297F" w:rsidRPr="009F5528" w:rsidRDefault="00F8297F" w:rsidP="00F8297F">
      <w:pPr>
        <w:suppressAutoHyphens/>
        <w:spacing w:after="0" w:line="240" w:lineRule="auto"/>
        <w:jc w:val="both"/>
        <w:rPr>
          <w:rFonts w:asciiTheme="majorHAnsi" w:eastAsia="Times New Roman" w:hAnsiTheme="majorHAnsi" w:cs="Times New Roman"/>
          <w:b/>
          <w:sz w:val="24"/>
          <w:szCs w:val="24"/>
          <w:lang w:eastAsia="ar-SA"/>
        </w:rPr>
      </w:pPr>
    </w:p>
    <w:p w14:paraId="7064A377" w14:textId="77777777" w:rsidR="00F8297F" w:rsidRPr="009F5528" w:rsidRDefault="00F8297F" w:rsidP="00F8297F">
      <w:pPr>
        <w:widowControl w:val="0"/>
        <w:tabs>
          <w:tab w:val="left" w:pos="567"/>
        </w:tabs>
        <w:spacing w:after="120" w:line="240" w:lineRule="auto"/>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Oświadczamy, że:</w:t>
      </w:r>
    </w:p>
    <w:p w14:paraId="5FDFF308" w14:textId="77777777" w:rsidR="00F8297F" w:rsidRPr="009F5528" w:rsidRDefault="00F8297F" w:rsidP="007C4536">
      <w:pPr>
        <w:numPr>
          <w:ilvl w:val="0"/>
          <w:numId w:val="87"/>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zapoznaliśmy się ze specyfikacją zapytania ofertowego i nie wnosimy do niej zastrzeżeń,</w:t>
      </w:r>
    </w:p>
    <w:p w14:paraId="2D7B5BD7" w14:textId="77777777" w:rsidR="00F8297F" w:rsidRPr="009F5528" w:rsidRDefault="00F8297F" w:rsidP="007C4536">
      <w:pPr>
        <w:numPr>
          <w:ilvl w:val="0"/>
          <w:numId w:val="87"/>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zdobyliśmy konieczne informacje dotyczące realizacji zamówienia oraz przygotowania i złożenia oferty,</w:t>
      </w:r>
    </w:p>
    <w:p w14:paraId="707F0A17" w14:textId="77777777" w:rsidR="00F8297F" w:rsidRPr="009F5528" w:rsidRDefault="00F8297F" w:rsidP="007C4536">
      <w:pPr>
        <w:numPr>
          <w:ilvl w:val="0"/>
          <w:numId w:val="87"/>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uważamy się związani niniejszą ofertą przez okres wskazany przez Zamawiającego w zapytaniu ofertowym,</w:t>
      </w:r>
    </w:p>
    <w:p w14:paraId="54B2FD08" w14:textId="77777777" w:rsidR="00F8297F" w:rsidRPr="009F5528" w:rsidRDefault="00F8297F" w:rsidP="007C4536">
      <w:pPr>
        <w:numPr>
          <w:ilvl w:val="0"/>
          <w:numId w:val="87"/>
        </w:numPr>
        <w:tabs>
          <w:tab w:val="left" w:pos="426"/>
        </w:tabs>
        <w:suppressAutoHyphens/>
        <w:spacing w:after="0" w:line="240" w:lineRule="auto"/>
        <w:ind w:left="426" w:hanging="426"/>
        <w:jc w:val="both"/>
        <w:rPr>
          <w:rFonts w:asciiTheme="majorHAnsi" w:eastAsia="Times New Roman" w:hAnsiTheme="majorHAnsi" w:cs="Times New Roman"/>
          <w:sz w:val="20"/>
          <w:szCs w:val="20"/>
          <w:lang w:eastAsia="ar-SA"/>
        </w:rPr>
      </w:pPr>
      <w:r w:rsidRPr="009F5528">
        <w:rPr>
          <w:rFonts w:asciiTheme="majorHAnsi" w:eastAsia="Times New Roman" w:hAnsiTheme="majorHAnsi" w:cs="Times New Roman"/>
          <w:lang w:eastAsia="ar-SA"/>
        </w:rPr>
        <w:t xml:space="preserve">wybór niniejszej oferty </w:t>
      </w:r>
      <w:r w:rsidRPr="009F5528">
        <w:rPr>
          <w:rFonts w:asciiTheme="majorHAnsi" w:eastAsia="Times New Roman" w:hAnsiTheme="majorHAnsi" w:cs="Times New Roman"/>
          <w:i/>
          <w:sz w:val="20"/>
          <w:szCs w:val="20"/>
          <w:lang w:eastAsia="ar-SA"/>
        </w:rPr>
        <w:t xml:space="preserve">(* </w:t>
      </w:r>
      <w:r w:rsidRPr="009F5528">
        <w:rPr>
          <w:rFonts w:asciiTheme="majorHAnsi" w:eastAsia="Times New Roman" w:hAnsiTheme="majorHAnsi" w:cs="Times New Roman"/>
          <w:b/>
          <w:i/>
          <w:sz w:val="20"/>
          <w:szCs w:val="20"/>
          <w:lang w:eastAsia="ar-SA"/>
        </w:rPr>
        <w:t>niewłaściwe skreślić</w:t>
      </w:r>
      <w:r w:rsidRPr="009F5528">
        <w:rPr>
          <w:rFonts w:asciiTheme="majorHAnsi" w:eastAsia="Times New Roman" w:hAnsiTheme="majorHAnsi" w:cs="Times New Roman"/>
          <w:i/>
          <w:sz w:val="20"/>
          <w:szCs w:val="20"/>
          <w:lang w:eastAsia="ar-SA"/>
        </w:rPr>
        <w:t>)</w:t>
      </w:r>
      <w:r w:rsidRPr="009F5528">
        <w:rPr>
          <w:rFonts w:asciiTheme="majorHAnsi" w:eastAsia="Times New Roman" w:hAnsiTheme="majorHAnsi" w:cs="Times New Roman"/>
          <w:sz w:val="20"/>
          <w:szCs w:val="20"/>
          <w:lang w:eastAsia="ar-SA"/>
        </w:rPr>
        <w:t>:</w:t>
      </w:r>
    </w:p>
    <w:p w14:paraId="71A1EC4D" w14:textId="77777777" w:rsidR="00F8297F" w:rsidRPr="009F5528" w:rsidRDefault="00F8297F" w:rsidP="007C4536">
      <w:pPr>
        <w:numPr>
          <w:ilvl w:val="0"/>
          <w:numId w:val="91"/>
        </w:numPr>
        <w:tabs>
          <w:tab w:val="left" w:pos="709"/>
        </w:tabs>
        <w:suppressAutoHyphens/>
        <w:spacing w:after="0" w:line="240" w:lineRule="auto"/>
        <w:ind w:firstLine="6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nie będzie prowadzić do powstania u Zamawiającego obowiązku podatkowego;</w:t>
      </w:r>
      <w:r w:rsidRPr="009F5528">
        <w:rPr>
          <w:rFonts w:asciiTheme="majorHAnsi" w:eastAsia="Times New Roman" w:hAnsiTheme="majorHAnsi" w:cs="Times New Roman"/>
          <w:b/>
          <w:lang w:eastAsia="ar-SA"/>
        </w:rPr>
        <w:t>*</w:t>
      </w:r>
    </w:p>
    <w:p w14:paraId="6BF3425A" w14:textId="2A30FDA3" w:rsidR="00F8297F" w:rsidRPr="009F5528" w:rsidRDefault="00F8297F" w:rsidP="007C4536">
      <w:pPr>
        <w:numPr>
          <w:ilvl w:val="0"/>
          <w:numId w:val="91"/>
        </w:numPr>
        <w:tabs>
          <w:tab w:val="clear" w:pos="360"/>
        </w:tabs>
        <w:suppressAutoHyphens/>
        <w:spacing w:after="0" w:line="240" w:lineRule="auto"/>
        <w:ind w:left="709" w:hanging="283"/>
        <w:jc w:val="both"/>
        <w:rPr>
          <w:rFonts w:asciiTheme="majorHAnsi" w:eastAsia="Times New Roman" w:hAnsiTheme="majorHAnsi" w:cs="Times New Roman"/>
          <w:lang w:eastAsia="ar-SA"/>
        </w:rPr>
      </w:pPr>
      <w:r w:rsidRPr="009F5528">
        <w:rPr>
          <w:rFonts w:asciiTheme="majorHAnsi" w:eastAsia="Times New Roman" w:hAnsiTheme="majorHAnsi" w:cs="Times New Roman"/>
          <w:color w:val="000000"/>
          <w:lang w:eastAsia="ar-SA"/>
        </w:rPr>
        <w:t>będzie prowadzić do powstania u Zamawiającego obowiązku podatkowego w następującym zakresie</w:t>
      </w:r>
      <w:r w:rsidRPr="009F5528">
        <w:rPr>
          <w:rFonts w:asciiTheme="majorHAnsi" w:eastAsia="Times New Roman" w:hAnsiTheme="majorHAnsi" w:cs="Times New Roman"/>
          <w:lang w:eastAsia="ar-SA"/>
        </w:rPr>
        <w:t>:</w:t>
      </w:r>
      <w:r w:rsidRPr="009F5528">
        <w:rPr>
          <w:rFonts w:asciiTheme="majorHAnsi" w:eastAsia="Times New Roman" w:hAnsiTheme="majorHAnsi" w:cs="Times New Roman"/>
          <w:b/>
          <w:lang w:eastAsia="ar-SA"/>
        </w:rPr>
        <w:t>*</w:t>
      </w:r>
      <w:r w:rsidRPr="009F5528">
        <w:rPr>
          <w:rFonts w:asciiTheme="majorHAnsi" w:eastAsia="Times New Roman" w:hAnsiTheme="majorHAnsi" w:cs="Times New Roman"/>
          <w:lang w:eastAsia="ar-SA"/>
        </w:rPr>
        <w:t>.................................................................................................................................................................................................................................................................................</w:t>
      </w:r>
      <w:r w:rsidR="00EE065D">
        <w:rPr>
          <w:rFonts w:asciiTheme="majorHAnsi" w:eastAsia="Times New Roman" w:hAnsiTheme="majorHAnsi" w:cs="Times New Roman"/>
          <w:lang w:eastAsia="ar-SA"/>
        </w:rPr>
        <w:t>..................................................................................................</w:t>
      </w:r>
      <w:r w:rsidRPr="009F5528">
        <w:rPr>
          <w:rFonts w:asciiTheme="majorHAnsi" w:eastAsia="Times New Roman" w:hAnsiTheme="majorHAnsi" w:cs="Times New Roman"/>
          <w:lang w:eastAsia="ar-SA"/>
        </w:rPr>
        <w:t>...</w:t>
      </w:r>
      <w:r w:rsidRPr="009F5528">
        <w:rPr>
          <w:rFonts w:asciiTheme="majorHAnsi" w:eastAsia="Times New Roman" w:hAnsiTheme="majorHAnsi" w:cs="Times New Roman"/>
          <w:u w:val="dotted"/>
          <w:lang w:eastAsia="ar-SA"/>
        </w:rPr>
        <w:t xml:space="preserve"> </w:t>
      </w:r>
    </w:p>
    <w:p w14:paraId="6E45649D" w14:textId="77777777" w:rsidR="00F8297F" w:rsidRPr="00EE065D" w:rsidRDefault="00F8297F" w:rsidP="00F8297F">
      <w:pPr>
        <w:suppressAutoHyphens/>
        <w:spacing w:after="0" w:line="240" w:lineRule="auto"/>
        <w:ind w:left="426"/>
        <w:jc w:val="both"/>
        <w:rPr>
          <w:rFonts w:asciiTheme="majorHAnsi" w:eastAsia="Times New Roman" w:hAnsiTheme="majorHAnsi" w:cs="Times New Roman"/>
          <w:sz w:val="20"/>
          <w:szCs w:val="20"/>
          <w:lang w:eastAsia="ar-SA"/>
        </w:rPr>
      </w:pPr>
      <w:r w:rsidRPr="00EE065D">
        <w:rPr>
          <w:rFonts w:asciiTheme="majorHAnsi" w:eastAsia="Times New Roman" w:hAnsiTheme="majorHAnsi" w:cs="Times New Roman"/>
          <w:i/>
          <w:sz w:val="20"/>
          <w:szCs w:val="20"/>
          <w:lang w:eastAsia="ar-SA"/>
        </w:rPr>
        <w:t xml:space="preserve">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t>
      </w:r>
      <w:r w:rsidRPr="00EE065D">
        <w:rPr>
          <w:rFonts w:asciiTheme="majorHAnsi" w:eastAsia="Times New Roman" w:hAnsiTheme="majorHAnsi" w:cs="Times New Roman"/>
          <w:i/>
          <w:sz w:val="20"/>
          <w:szCs w:val="20"/>
          <w:lang w:eastAsia="ar-SA"/>
        </w:rPr>
        <w:lastRenderedPageBreak/>
        <w:t xml:space="preserve">wskazując jej wartość bez kwoty podatku. Brak wymaganych skreśleń w oświadczeniu wyżej oznacza, że złożona oferta nie będzie prowadzić do powstania u Zamawiającego obowiązku podatkowego         </w:t>
      </w:r>
      <w:r w:rsidRPr="00EE065D">
        <w:rPr>
          <w:rFonts w:asciiTheme="majorHAnsi" w:eastAsia="Times New Roman" w:hAnsiTheme="majorHAnsi" w:cs="Times New Roman"/>
          <w:sz w:val="20"/>
          <w:szCs w:val="20"/>
          <w:lang w:eastAsia="ar-SA"/>
        </w:rPr>
        <w:t xml:space="preserve">                                                                 </w:t>
      </w:r>
    </w:p>
    <w:p w14:paraId="7731C6DB" w14:textId="77777777" w:rsidR="00F8297F" w:rsidRPr="009F5528" w:rsidRDefault="00F8297F" w:rsidP="007C4536">
      <w:pPr>
        <w:numPr>
          <w:ilvl w:val="0"/>
          <w:numId w:val="87"/>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przedstawione w zapytaniu ofertowym warunki zawarcia umowy oraz wzór umowy zostały przez nas zaakceptowane i wyrażamy gotowość realizacji zamówienia zgodnie z zapytaniem ofertowym i umową,</w:t>
      </w:r>
    </w:p>
    <w:p w14:paraId="4BA6A815" w14:textId="77777777" w:rsidR="00F8297F" w:rsidRPr="009F5528" w:rsidRDefault="00F8297F" w:rsidP="007C4536">
      <w:pPr>
        <w:numPr>
          <w:ilvl w:val="0"/>
          <w:numId w:val="87"/>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wyrażamy zgodę na:</w:t>
      </w:r>
    </w:p>
    <w:p w14:paraId="538B1674" w14:textId="77777777" w:rsidR="00F8297F" w:rsidRPr="009F5528" w:rsidRDefault="00F8297F" w:rsidP="007C4536">
      <w:pPr>
        <w:numPr>
          <w:ilvl w:val="0"/>
          <w:numId w:val="88"/>
        </w:numPr>
        <w:suppressAutoHyphens/>
        <w:spacing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ratalną (kwartalną) płatność składki,</w:t>
      </w:r>
    </w:p>
    <w:p w14:paraId="19E93E67" w14:textId="77777777" w:rsidR="00F8297F" w:rsidRPr="009F5528" w:rsidRDefault="00F8297F" w:rsidP="007C4536">
      <w:pPr>
        <w:numPr>
          <w:ilvl w:val="0"/>
          <w:numId w:val="88"/>
        </w:numPr>
        <w:suppressAutoHyphens/>
        <w:spacing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do ochrony wszystkich miejsc prowadzenia działalności</w:t>
      </w:r>
    </w:p>
    <w:p w14:paraId="240BBC3A" w14:textId="77777777" w:rsidR="00F8297F" w:rsidRPr="009F5528" w:rsidRDefault="00F8297F" w:rsidP="007C4536">
      <w:pPr>
        <w:numPr>
          <w:ilvl w:val="0"/>
          <w:numId w:val="88"/>
        </w:numPr>
        <w:suppressAutoHyphens/>
        <w:spacing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przyjęcie wszystkich warunków wymaganych przez Zamawiającego dla poszczególnych rodzajów ubezpieczeń i ryzyk wymienionych w załącznikach do zapytania ofertowego,</w:t>
      </w:r>
    </w:p>
    <w:p w14:paraId="7140C97F" w14:textId="77777777" w:rsidR="00F8297F" w:rsidRPr="009F5528" w:rsidRDefault="00F8297F" w:rsidP="007C4536">
      <w:pPr>
        <w:numPr>
          <w:ilvl w:val="0"/>
          <w:numId w:val="88"/>
        </w:numPr>
        <w:suppressAutoHyphens/>
        <w:spacing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na wystawianie polis na okres krótszy niż 1 rok; w takim przypadku składka roczna rozliczana będzie „co do dnia” za faktyczny okres ochrony - nie będzie miała zastosowania składka minimalna z polisy ubezpieczeniowej,</w:t>
      </w:r>
    </w:p>
    <w:p w14:paraId="5D7EF177" w14:textId="77777777" w:rsidR="00F8297F" w:rsidRPr="009F5528" w:rsidRDefault="00F8297F" w:rsidP="007C4536">
      <w:pPr>
        <w:numPr>
          <w:ilvl w:val="0"/>
          <w:numId w:val="88"/>
        </w:numPr>
        <w:suppressAutoHyphens/>
        <w:spacing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rezygnację ze składki minimalnej z polisy także w dokumentach ubezpieczeniowych wystawianych na pełen roczny okres ubezpieczenia.</w:t>
      </w:r>
    </w:p>
    <w:p w14:paraId="6A024476" w14:textId="77777777" w:rsidR="00F8297F" w:rsidRPr="009F5528" w:rsidRDefault="00F8297F" w:rsidP="00F8297F">
      <w:pPr>
        <w:suppressAutoHyphens/>
        <w:spacing w:before="120"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 xml:space="preserve">Oświadczam, </w:t>
      </w:r>
      <w:r w:rsidRPr="009F5528">
        <w:rPr>
          <w:rFonts w:asciiTheme="majorHAnsi" w:eastAsia="Times New Roman" w:hAnsiTheme="majorHAnsi" w:cs="Times New Roman"/>
          <w:lang w:eastAsia="ar-SA"/>
        </w:rPr>
        <w:t xml:space="preserve">że wypełniłem obowiązki informacyjne przewidziane w art. 13 lub art. 14 rozporządzenia Parlamentu Europejskiego i Rady (UE) 2016/679 z dnia 27 kwietnia 2016 r. </w:t>
      </w:r>
      <w:r w:rsidRPr="009F5528">
        <w:rPr>
          <w:rFonts w:asciiTheme="majorHAnsi" w:eastAsia="Times New Roman" w:hAnsiTheme="majorHAnsi" w:cs="Times New Roman"/>
          <w:lang w:eastAsia="ar-SA"/>
        </w:rPr>
        <w:br/>
        <w:t xml:space="preserve">w sprawie ochrony osób fizycznych w związku z przetwarzaniem danych osobowych i w sprawie swobodnego przepływu takich danych oraz uchylenia dyrektywy 95/46/WE (ogólne rozporządzenie o ochronie danych) (Dz. Urz. UE L 119 z 04.05.2016) wobec osób fizycznych, </w:t>
      </w:r>
      <w:r w:rsidRPr="009F5528">
        <w:rPr>
          <w:rFonts w:asciiTheme="majorHAnsi" w:eastAsia="Times New Roman" w:hAnsiTheme="majorHAnsi" w:cs="Times New Roman"/>
          <w:lang w:eastAsia="ar-SA"/>
        </w:rPr>
        <w:br/>
        <w:t>od których dane osobowe bezpośrednio lub pośrednio pozyskałem w celu ubiegania się o udzielenie zamówienia publicznego w niniejszym postępowaniu.*</w:t>
      </w:r>
    </w:p>
    <w:p w14:paraId="740941B9" w14:textId="77777777" w:rsidR="00F8297F" w:rsidRPr="009F5528" w:rsidRDefault="00F8297F" w:rsidP="00F8297F">
      <w:pPr>
        <w:suppressAutoHyphens/>
        <w:spacing w:before="120"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i/>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22B54C3" w14:textId="77777777" w:rsidR="00F8297F" w:rsidRPr="009F5528" w:rsidRDefault="00F8297F" w:rsidP="00F8297F">
      <w:pPr>
        <w:suppressAutoHyphens/>
        <w:spacing w:before="120"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 xml:space="preserve">Oświadczam, </w:t>
      </w:r>
      <w:r w:rsidRPr="009F5528">
        <w:rPr>
          <w:rFonts w:asciiTheme="majorHAnsi" w:eastAsia="Times New Roman" w:hAnsiTheme="majorHAnsi" w:cs="Times New Roman"/>
          <w:lang w:eastAsia="ar-SA"/>
        </w:rPr>
        <w:t>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załączniku nr 3a do specyfikacji zapytania ofertowego, w celu związanym z niniejszym postępowaniem o udzielenie zamówienia publicznego.</w:t>
      </w:r>
    </w:p>
    <w:p w14:paraId="735F8EBC" w14:textId="77777777" w:rsidR="00F8297F" w:rsidRPr="009F5528" w:rsidRDefault="00F8297F" w:rsidP="00F8297F">
      <w:pPr>
        <w:suppressAutoHyphens/>
        <w:spacing w:before="120" w:after="0" w:line="240" w:lineRule="auto"/>
        <w:jc w:val="both"/>
        <w:rPr>
          <w:rFonts w:asciiTheme="majorHAnsi" w:eastAsia="Times New Roman" w:hAnsiTheme="majorHAnsi" w:cs="Times New Roman"/>
          <w:i/>
          <w:lang w:eastAsia="ar-SA"/>
        </w:rPr>
      </w:pPr>
      <w:r w:rsidRPr="009F5528">
        <w:rPr>
          <w:rFonts w:asciiTheme="majorHAnsi" w:eastAsia="Times New Roman" w:hAnsiTheme="majorHAnsi" w:cs="Times New Roman"/>
          <w:b/>
          <w:lang w:eastAsia="ar-SA"/>
        </w:rPr>
        <w:t xml:space="preserve">Oświadczamy, że </w:t>
      </w:r>
      <w:r w:rsidRPr="009F5528">
        <w:rPr>
          <w:rFonts w:asciiTheme="majorHAnsi" w:eastAsia="Times New Roman" w:hAnsiTheme="majorHAnsi" w:cs="Times New Roman"/>
          <w:i/>
          <w:lang w:eastAsia="ar-SA"/>
        </w:rPr>
        <w:t>(dotyczy wyłącznie Wykonawcy – towarzystwa ubezpieczeń wzajemnych)</w:t>
      </w:r>
    </w:p>
    <w:p w14:paraId="33F3B098" w14:textId="77777777" w:rsidR="00F8297F" w:rsidRPr="009F5528" w:rsidRDefault="00F8297F" w:rsidP="007C4536">
      <w:pPr>
        <w:numPr>
          <w:ilvl w:val="0"/>
          <w:numId w:val="89"/>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statut reprezentowanego przez nas Wykonawcy – towarzystwa ubezpieczeń wzajemnych przewiduje, że towarzystwo ubezpiecza także osoby niebędące członkami towarzystwa;</w:t>
      </w:r>
    </w:p>
    <w:p w14:paraId="26CA7915" w14:textId="77777777" w:rsidR="00F8297F" w:rsidRPr="009F5528" w:rsidRDefault="00F8297F" w:rsidP="007C4536">
      <w:pPr>
        <w:numPr>
          <w:ilvl w:val="0"/>
          <w:numId w:val="89"/>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 przypadku wyboru oferty reprezentowanego przez nas Wykonawcy – towarzystwa ubezpieczeń wzajemnych, towarzystwo udzieli ochrony ubezpieczeniowej Zamawiającemu, jako osobie niebędącej członkiem towarzystwa;</w:t>
      </w:r>
    </w:p>
    <w:p w14:paraId="4093E781" w14:textId="77777777" w:rsidR="00F8297F" w:rsidRPr="009F5528" w:rsidRDefault="00F8297F" w:rsidP="007C4536">
      <w:pPr>
        <w:numPr>
          <w:ilvl w:val="0"/>
          <w:numId w:val="89"/>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zgodnie z art. 111 ust. 2 ustawy z dnia 11 września 2015 r. o działalności ubezpieczeniowej i re</w:t>
      </w:r>
      <w:r w:rsidR="00212A79" w:rsidRPr="009F5528">
        <w:rPr>
          <w:rFonts w:asciiTheme="majorHAnsi" w:eastAsia="Times New Roman" w:hAnsiTheme="majorHAnsi" w:cs="Times New Roman"/>
          <w:lang w:eastAsia="ar-SA"/>
        </w:rPr>
        <w:t>asekuracyjnej (t.j. Dz.U. z 2020 r., poz. 895</w:t>
      </w:r>
      <w:r w:rsidRPr="009F5528">
        <w:rPr>
          <w:rFonts w:asciiTheme="majorHAnsi" w:eastAsia="Times New Roman" w:hAnsiTheme="majorHAnsi" w:cs="Times New Roman"/>
          <w:lang w:eastAsia="ar-SA"/>
        </w:rPr>
        <w:t xml:space="preserve"> ze zm.) Zamawiający nie będzie zobowiązany do pokrywania strat towarzystwa przez wnoszenie dodatkowej składki ubezpieczeniowej.</w:t>
      </w:r>
    </w:p>
    <w:p w14:paraId="052527A5" w14:textId="77777777" w:rsidR="00F8297F" w:rsidRPr="009F5528" w:rsidRDefault="00F8297F" w:rsidP="00F8297F">
      <w:pPr>
        <w:suppressAutoHyphens/>
        <w:spacing w:before="240" w:after="12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W sprawach nieuregulowanych odmiennie w zapytaniu ofertowym i w ofercie mają zastosowanie następujące Ogólne Warunki Ubezpieczenia i szczególne warunki ubezpieczenia:</w:t>
      </w:r>
      <w:r w:rsidRPr="009F5528">
        <w:rPr>
          <w:rFonts w:asciiTheme="majorHAnsi" w:eastAsia="Times New Roman" w:hAnsiTheme="majorHAnsi" w:cs="Times New Roman"/>
          <w:lang w:eastAsia="ar-SA"/>
        </w:rPr>
        <w:t xml:space="preserve"> </w:t>
      </w:r>
      <w:r w:rsidRPr="009F5528">
        <w:rPr>
          <w:rFonts w:asciiTheme="majorHAnsi" w:eastAsia="Times New Roman" w:hAnsiTheme="majorHAnsi" w:cs="Times New Roman"/>
          <w:i/>
          <w:lang w:eastAsia="ar-SA"/>
        </w:rPr>
        <w:t>(należy wpisać wszystkie ogólne i szczególne warunki z datami zatwierdzenia przez Zarząd Wykonawcy i wszystkie aneksy do tych warunków obowiązujące na dzień składania oferty)</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563"/>
        <w:gridCol w:w="6379"/>
        <w:gridCol w:w="2205"/>
      </w:tblGrid>
      <w:tr w:rsidR="00F8297F" w:rsidRPr="009F5528" w14:paraId="02551129" w14:textId="77777777" w:rsidTr="00EE065D">
        <w:trPr>
          <w:trHeight w:val="788"/>
          <w:jc w:val="center"/>
        </w:trPr>
        <w:tc>
          <w:tcPr>
            <w:tcW w:w="563" w:type="dxa"/>
            <w:shd w:val="clear" w:color="auto" w:fill="D9D9D9" w:themeFill="background1" w:themeFillShade="D9"/>
            <w:vAlign w:val="center"/>
          </w:tcPr>
          <w:p w14:paraId="7D6E8801"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b/>
                <w:sz w:val="20"/>
                <w:szCs w:val="20"/>
                <w:lang w:eastAsia="ar-SA"/>
              </w:rPr>
            </w:pPr>
            <w:r w:rsidRPr="009F5528">
              <w:rPr>
                <w:rFonts w:asciiTheme="majorHAnsi" w:eastAsia="Times New Roman" w:hAnsiTheme="majorHAnsi" w:cs="Times New Roman"/>
                <w:b/>
                <w:sz w:val="20"/>
                <w:szCs w:val="20"/>
                <w:lang w:eastAsia="ar-SA"/>
              </w:rPr>
              <w:t>Lp.</w:t>
            </w:r>
          </w:p>
        </w:tc>
        <w:tc>
          <w:tcPr>
            <w:tcW w:w="6379" w:type="dxa"/>
            <w:shd w:val="clear" w:color="auto" w:fill="D9D9D9" w:themeFill="background1" w:themeFillShade="D9"/>
            <w:vAlign w:val="center"/>
          </w:tcPr>
          <w:p w14:paraId="14648EDE"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b/>
                <w:sz w:val="20"/>
                <w:szCs w:val="20"/>
                <w:lang w:eastAsia="ar-SA"/>
              </w:rPr>
            </w:pPr>
            <w:r w:rsidRPr="009F5528">
              <w:rPr>
                <w:rFonts w:asciiTheme="majorHAnsi" w:eastAsia="Times New Roman" w:hAnsiTheme="majorHAnsi" w:cs="Times New Roman"/>
                <w:b/>
                <w:sz w:val="20"/>
                <w:szCs w:val="20"/>
                <w:lang w:eastAsia="ar-SA"/>
              </w:rPr>
              <w:t>Wyszczególnienie wszystkich obowiązujących ogólnych i szczególnych warunków ubezpieczenia oraz aneksów do tych warunków, mających zastosowanie do niniejszego zamówienia</w:t>
            </w:r>
          </w:p>
        </w:tc>
        <w:tc>
          <w:tcPr>
            <w:tcW w:w="2205" w:type="dxa"/>
            <w:shd w:val="clear" w:color="auto" w:fill="D9D9D9" w:themeFill="background1" w:themeFillShade="D9"/>
            <w:vAlign w:val="center"/>
          </w:tcPr>
          <w:p w14:paraId="70C9A1E7"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b/>
                <w:sz w:val="20"/>
                <w:szCs w:val="20"/>
                <w:lang w:eastAsia="ar-SA"/>
              </w:rPr>
            </w:pPr>
            <w:r w:rsidRPr="009F5528">
              <w:rPr>
                <w:rFonts w:asciiTheme="majorHAnsi" w:eastAsia="Times New Roman" w:hAnsiTheme="majorHAnsi" w:cs="Times New Roman"/>
                <w:b/>
                <w:sz w:val="20"/>
                <w:szCs w:val="20"/>
                <w:lang w:eastAsia="ar-SA"/>
              </w:rPr>
              <w:t>Data zatwierdzenia przez Zarząd Wykonawcy</w:t>
            </w:r>
          </w:p>
        </w:tc>
      </w:tr>
      <w:tr w:rsidR="00F8297F" w:rsidRPr="009F5528" w14:paraId="0C3E7781" w14:textId="77777777" w:rsidTr="00EE065D">
        <w:trPr>
          <w:trHeight w:val="340"/>
          <w:jc w:val="center"/>
        </w:trPr>
        <w:tc>
          <w:tcPr>
            <w:tcW w:w="9147" w:type="dxa"/>
            <w:gridSpan w:val="3"/>
            <w:shd w:val="clear" w:color="auto" w:fill="D9D9D9" w:themeFill="background1" w:themeFillShade="D9"/>
            <w:vAlign w:val="center"/>
          </w:tcPr>
          <w:p w14:paraId="147FF749"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b/>
                <w:sz w:val="20"/>
                <w:szCs w:val="20"/>
                <w:lang w:eastAsia="ar-SA"/>
              </w:rPr>
            </w:pPr>
            <w:r w:rsidRPr="009F5528">
              <w:rPr>
                <w:rFonts w:asciiTheme="majorHAnsi" w:eastAsia="Times New Roman" w:hAnsiTheme="majorHAnsi" w:cs="Times New Roman"/>
                <w:b/>
                <w:sz w:val="20"/>
                <w:szCs w:val="20"/>
                <w:lang w:eastAsia="ar-SA"/>
              </w:rPr>
              <w:t>Ubezpieczenie mienia od wszystkich ryzyk</w:t>
            </w:r>
          </w:p>
        </w:tc>
      </w:tr>
      <w:tr w:rsidR="00F8297F" w:rsidRPr="009F5528" w14:paraId="6ACFBDCA" w14:textId="77777777" w:rsidTr="00EE065D">
        <w:trPr>
          <w:trHeight w:val="340"/>
          <w:jc w:val="center"/>
        </w:trPr>
        <w:tc>
          <w:tcPr>
            <w:tcW w:w="563" w:type="dxa"/>
            <w:vAlign w:val="center"/>
          </w:tcPr>
          <w:p w14:paraId="537B3B05"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c>
          <w:tcPr>
            <w:tcW w:w="6379" w:type="dxa"/>
            <w:vAlign w:val="center"/>
          </w:tcPr>
          <w:p w14:paraId="399420A2"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c>
          <w:tcPr>
            <w:tcW w:w="2205" w:type="dxa"/>
            <w:vAlign w:val="center"/>
          </w:tcPr>
          <w:p w14:paraId="02B4BD53"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r>
      <w:tr w:rsidR="00F8297F" w:rsidRPr="009F5528" w14:paraId="23B84503" w14:textId="77777777" w:rsidTr="00EE065D">
        <w:trPr>
          <w:trHeight w:val="340"/>
          <w:jc w:val="center"/>
        </w:trPr>
        <w:tc>
          <w:tcPr>
            <w:tcW w:w="9147" w:type="dxa"/>
            <w:gridSpan w:val="3"/>
            <w:shd w:val="clear" w:color="auto" w:fill="D9D9D9" w:themeFill="background1" w:themeFillShade="D9"/>
            <w:vAlign w:val="center"/>
          </w:tcPr>
          <w:p w14:paraId="3EB0E7C5"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b/>
                <w:sz w:val="20"/>
                <w:szCs w:val="20"/>
                <w:lang w:eastAsia="ar-SA"/>
              </w:rPr>
            </w:pPr>
            <w:r w:rsidRPr="009F5528">
              <w:rPr>
                <w:rFonts w:asciiTheme="majorHAnsi" w:eastAsia="Times New Roman" w:hAnsiTheme="majorHAnsi" w:cs="Times New Roman"/>
                <w:b/>
                <w:sz w:val="20"/>
                <w:szCs w:val="20"/>
                <w:lang w:eastAsia="ar-SA"/>
              </w:rPr>
              <w:t>Ubezpieczenie sprzętu elektronicznego od wszystkich ryzyk</w:t>
            </w:r>
          </w:p>
        </w:tc>
      </w:tr>
      <w:tr w:rsidR="00F8297F" w:rsidRPr="009F5528" w14:paraId="537F32FB" w14:textId="77777777" w:rsidTr="00EE065D">
        <w:trPr>
          <w:trHeight w:val="340"/>
          <w:jc w:val="center"/>
        </w:trPr>
        <w:tc>
          <w:tcPr>
            <w:tcW w:w="563" w:type="dxa"/>
            <w:vAlign w:val="center"/>
          </w:tcPr>
          <w:p w14:paraId="6F3C52C3"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c>
          <w:tcPr>
            <w:tcW w:w="6379" w:type="dxa"/>
            <w:vAlign w:val="center"/>
          </w:tcPr>
          <w:p w14:paraId="783FF866"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c>
          <w:tcPr>
            <w:tcW w:w="2205" w:type="dxa"/>
            <w:vAlign w:val="center"/>
          </w:tcPr>
          <w:p w14:paraId="4929611B"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r>
      <w:tr w:rsidR="00F8297F" w:rsidRPr="009F5528" w14:paraId="410B7B60" w14:textId="77777777" w:rsidTr="00EE065D">
        <w:trPr>
          <w:trHeight w:val="340"/>
          <w:jc w:val="center"/>
        </w:trPr>
        <w:tc>
          <w:tcPr>
            <w:tcW w:w="9147" w:type="dxa"/>
            <w:gridSpan w:val="3"/>
            <w:shd w:val="clear" w:color="auto" w:fill="D9D9D9" w:themeFill="background1" w:themeFillShade="D9"/>
            <w:vAlign w:val="center"/>
          </w:tcPr>
          <w:p w14:paraId="51D3AFC8"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b/>
                <w:sz w:val="20"/>
                <w:szCs w:val="20"/>
                <w:lang w:eastAsia="ar-SA"/>
              </w:rPr>
            </w:pPr>
            <w:r w:rsidRPr="009F5528">
              <w:rPr>
                <w:rFonts w:asciiTheme="majorHAnsi" w:eastAsia="Times New Roman" w:hAnsiTheme="majorHAnsi" w:cs="Times New Roman"/>
                <w:b/>
                <w:sz w:val="20"/>
                <w:szCs w:val="20"/>
                <w:lang w:eastAsia="ar-SA"/>
              </w:rPr>
              <w:t>Ubezpieczenie odpowiedzialności cywilnej</w:t>
            </w:r>
          </w:p>
        </w:tc>
      </w:tr>
      <w:tr w:rsidR="00F8297F" w:rsidRPr="009F5528" w14:paraId="3750CC00" w14:textId="77777777" w:rsidTr="00EE065D">
        <w:trPr>
          <w:trHeight w:val="340"/>
          <w:jc w:val="center"/>
        </w:trPr>
        <w:tc>
          <w:tcPr>
            <w:tcW w:w="563" w:type="dxa"/>
            <w:vAlign w:val="center"/>
          </w:tcPr>
          <w:p w14:paraId="7088E50B"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c>
          <w:tcPr>
            <w:tcW w:w="6379" w:type="dxa"/>
            <w:vAlign w:val="center"/>
          </w:tcPr>
          <w:p w14:paraId="4EC7C8A9"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c>
          <w:tcPr>
            <w:tcW w:w="2205" w:type="dxa"/>
            <w:vAlign w:val="center"/>
          </w:tcPr>
          <w:p w14:paraId="6169EA5D"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r>
      <w:tr w:rsidR="00F8297F" w:rsidRPr="009F5528" w14:paraId="081A510B" w14:textId="77777777" w:rsidTr="00EE065D">
        <w:trPr>
          <w:trHeight w:val="340"/>
          <w:jc w:val="center"/>
        </w:trPr>
        <w:tc>
          <w:tcPr>
            <w:tcW w:w="9147" w:type="dxa"/>
            <w:gridSpan w:val="3"/>
            <w:shd w:val="clear" w:color="auto" w:fill="D9D9D9" w:themeFill="background1" w:themeFillShade="D9"/>
            <w:vAlign w:val="center"/>
          </w:tcPr>
          <w:p w14:paraId="39B5A226"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b/>
                <w:sz w:val="20"/>
                <w:szCs w:val="20"/>
                <w:lang w:eastAsia="ar-SA"/>
              </w:rPr>
            </w:pPr>
            <w:r w:rsidRPr="009F5528">
              <w:rPr>
                <w:rFonts w:asciiTheme="majorHAnsi" w:eastAsia="Times New Roman" w:hAnsiTheme="majorHAnsi" w:cs="Times New Roman"/>
                <w:b/>
                <w:sz w:val="20"/>
                <w:szCs w:val="20"/>
                <w:lang w:eastAsia="ar-SA"/>
              </w:rPr>
              <w:t>Ubezpieczenia komunikacyjne (OC, AC, NNW, ZK, Assistance)</w:t>
            </w:r>
          </w:p>
        </w:tc>
      </w:tr>
      <w:tr w:rsidR="00F8297F" w:rsidRPr="009F5528" w14:paraId="3D2512AC" w14:textId="77777777" w:rsidTr="00EE065D">
        <w:trPr>
          <w:trHeight w:val="340"/>
          <w:jc w:val="center"/>
        </w:trPr>
        <w:tc>
          <w:tcPr>
            <w:tcW w:w="563" w:type="dxa"/>
            <w:vAlign w:val="center"/>
          </w:tcPr>
          <w:p w14:paraId="74A3C02D"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c>
          <w:tcPr>
            <w:tcW w:w="6379" w:type="dxa"/>
            <w:vAlign w:val="center"/>
          </w:tcPr>
          <w:p w14:paraId="49106C7E"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c>
          <w:tcPr>
            <w:tcW w:w="2205" w:type="dxa"/>
            <w:vAlign w:val="center"/>
          </w:tcPr>
          <w:p w14:paraId="161EF837"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r>
      <w:tr w:rsidR="00F8297F" w:rsidRPr="009F5528" w14:paraId="02C6949C" w14:textId="77777777" w:rsidTr="00EE065D">
        <w:trPr>
          <w:trHeight w:val="340"/>
          <w:jc w:val="center"/>
        </w:trPr>
        <w:tc>
          <w:tcPr>
            <w:tcW w:w="563" w:type="dxa"/>
            <w:vAlign w:val="center"/>
          </w:tcPr>
          <w:p w14:paraId="524A2F45"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c>
          <w:tcPr>
            <w:tcW w:w="6379" w:type="dxa"/>
            <w:vAlign w:val="center"/>
          </w:tcPr>
          <w:p w14:paraId="03043B4B"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c>
          <w:tcPr>
            <w:tcW w:w="2205" w:type="dxa"/>
            <w:vAlign w:val="center"/>
          </w:tcPr>
          <w:p w14:paraId="54635BD3"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r>
      <w:tr w:rsidR="00F8297F" w:rsidRPr="009F5528" w14:paraId="43967EB0" w14:textId="77777777" w:rsidTr="00EE065D">
        <w:trPr>
          <w:trHeight w:val="340"/>
          <w:jc w:val="center"/>
        </w:trPr>
        <w:tc>
          <w:tcPr>
            <w:tcW w:w="563" w:type="dxa"/>
            <w:vAlign w:val="center"/>
          </w:tcPr>
          <w:p w14:paraId="173FDED2"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c>
          <w:tcPr>
            <w:tcW w:w="6379" w:type="dxa"/>
            <w:vAlign w:val="center"/>
          </w:tcPr>
          <w:p w14:paraId="0853CFF9"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c>
          <w:tcPr>
            <w:tcW w:w="2205" w:type="dxa"/>
            <w:vAlign w:val="center"/>
          </w:tcPr>
          <w:p w14:paraId="125E37FC"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r>
      <w:tr w:rsidR="00F8297F" w:rsidRPr="009F5528" w14:paraId="7618691B" w14:textId="77777777" w:rsidTr="00EE065D">
        <w:trPr>
          <w:trHeight w:val="340"/>
          <w:jc w:val="center"/>
        </w:trPr>
        <w:tc>
          <w:tcPr>
            <w:tcW w:w="9147" w:type="dxa"/>
            <w:gridSpan w:val="3"/>
            <w:shd w:val="clear" w:color="auto" w:fill="D9D9D9" w:themeFill="background1" w:themeFillShade="D9"/>
            <w:vAlign w:val="center"/>
          </w:tcPr>
          <w:p w14:paraId="7F86EBFE"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b/>
                <w:sz w:val="20"/>
                <w:szCs w:val="20"/>
                <w:lang w:eastAsia="ar-SA"/>
              </w:rPr>
            </w:pPr>
            <w:r w:rsidRPr="009F5528">
              <w:rPr>
                <w:rFonts w:asciiTheme="majorHAnsi" w:eastAsia="Times New Roman" w:hAnsiTheme="majorHAnsi" w:cs="Times New Roman"/>
                <w:b/>
                <w:sz w:val="20"/>
                <w:szCs w:val="20"/>
                <w:lang w:eastAsia="ar-SA"/>
              </w:rPr>
              <w:t>Ubezpieczenie NNW członków OSP</w:t>
            </w:r>
          </w:p>
        </w:tc>
      </w:tr>
      <w:tr w:rsidR="00F8297F" w:rsidRPr="009F5528" w14:paraId="3CD8EF3B" w14:textId="77777777" w:rsidTr="00EE065D">
        <w:trPr>
          <w:trHeight w:val="340"/>
          <w:jc w:val="center"/>
        </w:trPr>
        <w:tc>
          <w:tcPr>
            <w:tcW w:w="563" w:type="dxa"/>
            <w:vAlign w:val="center"/>
          </w:tcPr>
          <w:p w14:paraId="21851823"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c>
          <w:tcPr>
            <w:tcW w:w="6379" w:type="dxa"/>
            <w:vAlign w:val="center"/>
          </w:tcPr>
          <w:p w14:paraId="09FBBCC7"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c>
          <w:tcPr>
            <w:tcW w:w="2205" w:type="dxa"/>
            <w:vAlign w:val="center"/>
          </w:tcPr>
          <w:p w14:paraId="1985CB67"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r>
      <w:tr w:rsidR="00F8297F" w:rsidRPr="009F5528" w14:paraId="533D9D56" w14:textId="77777777" w:rsidTr="00EE065D">
        <w:trPr>
          <w:trHeight w:val="340"/>
          <w:jc w:val="center"/>
        </w:trPr>
        <w:tc>
          <w:tcPr>
            <w:tcW w:w="563" w:type="dxa"/>
            <w:vAlign w:val="center"/>
          </w:tcPr>
          <w:p w14:paraId="695E88D7"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c>
          <w:tcPr>
            <w:tcW w:w="6379" w:type="dxa"/>
            <w:vAlign w:val="center"/>
          </w:tcPr>
          <w:p w14:paraId="6AB49B36"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c>
          <w:tcPr>
            <w:tcW w:w="2205" w:type="dxa"/>
            <w:vAlign w:val="center"/>
          </w:tcPr>
          <w:p w14:paraId="2DB3512B" w14:textId="77777777" w:rsidR="00F8297F" w:rsidRPr="009F5528" w:rsidRDefault="00F8297F" w:rsidP="00F8297F">
            <w:pPr>
              <w:widowControl w:val="0"/>
              <w:suppressAutoHyphens/>
              <w:spacing w:after="0" w:line="240" w:lineRule="auto"/>
              <w:jc w:val="center"/>
              <w:rPr>
                <w:rFonts w:asciiTheme="majorHAnsi" w:eastAsia="Times New Roman" w:hAnsiTheme="majorHAnsi" w:cs="Times New Roman"/>
                <w:sz w:val="20"/>
                <w:szCs w:val="20"/>
                <w:lang w:eastAsia="ar-SA"/>
              </w:rPr>
            </w:pPr>
          </w:p>
        </w:tc>
      </w:tr>
    </w:tbl>
    <w:p w14:paraId="7DC9C75A" w14:textId="77777777" w:rsidR="00F8297F" w:rsidRPr="009F5528" w:rsidRDefault="00F8297F" w:rsidP="00F8297F">
      <w:pPr>
        <w:suppressAutoHyphens/>
        <w:spacing w:before="120" w:after="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Sposób reprezentowania Wykonawców wspólnie ubiegających się o udzielenie zamówienia (Pełnomocnik) na potrzeby niniejszego zamówienia jest następujący:</w:t>
      </w:r>
    </w:p>
    <w:tbl>
      <w:tblPr>
        <w:tblW w:w="0" w:type="auto"/>
        <w:jc w:val="center"/>
        <w:tblLook w:val="04A0" w:firstRow="1" w:lastRow="0" w:firstColumn="1" w:lastColumn="0" w:noHBand="0" w:noVBand="1"/>
      </w:tblPr>
      <w:tblGrid>
        <w:gridCol w:w="2783"/>
        <w:gridCol w:w="6185"/>
      </w:tblGrid>
      <w:tr w:rsidR="00F8297F" w:rsidRPr="009F5528" w14:paraId="6541B553" w14:textId="77777777" w:rsidTr="001B2EF3">
        <w:trPr>
          <w:trHeight w:val="564"/>
          <w:jc w:val="center"/>
        </w:trPr>
        <w:tc>
          <w:tcPr>
            <w:tcW w:w="2783" w:type="dxa"/>
            <w:shd w:val="clear" w:color="auto" w:fill="auto"/>
            <w:vAlign w:val="bottom"/>
          </w:tcPr>
          <w:p w14:paraId="40F1C31A" w14:textId="77777777" w:rsidR="00F8297F" w:rsidRPr="009F5528" w:rsidRDefault="00F8297F" w:rsidP="00F8297F">
            <w:pPr>
              <w:suppressAutoHyphens/>
              <w:spacing w:after="0" w:line="240" w:lineRule="auto"/>
              <w:rPr>
                <w:rFonts w:asciiTheme="majorHAnsi" w:eastAsia="Times New Roman" w:hAnsiTheme="majorHAnsi" w:cs="Times New Roman"/>
                <w:szCs w:val="24"/>
                <w:lang w:eastAsia="ar-SA"/>
              </w:rPr>
            </w:pPr>
            <w:r w:rsidRPr="009F5528">
              <w:rPr>
                <w:rFonts w:asciiTheme="majorHAnsi" w:eastAsia="Times New Roman" w:hAnsiTheme="majorHAnsi" w:cs="Times New Roman"/>
                <w:lang w:eastAsia="ar-SA"/>
              </w:rPr>
              <w:t>Imię i nazwisko:</w:t>
            </w:r>
          </w:p>
        </w:tc>
        <w:tc>
          <w:tcPr>
            <w:tcW w:w="6185" w:type="dxa"/>
            <w:shd w:val="clear" w:color="auto" w:fill="auto"/>
            <w:vAlign w:val="bottom"/>
          </w:tcPr>
          <w:p w14:paraId="15D69C95" w14:textId="77777777" w:rsidR="00F8297F" w:rsidRPr="009F5528" w:rsidRDefault="00F8297F" w:rsidP="00F8297F">
            <w:pPr>
              <w:suppressAutoHyphens/>
              <w:spacing w:after="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tc>
      </w:tr>
      <w:tr w:rsidR="00F8297F" w:rsidRPr="009F5528" w14:paraId="3D630A4B" w14:textId="77777777" w:rsidTr="001B2EF3">
        <w:trPr>
          <w:trHeight w:val="558"/>
          <w:jc w:val="center"/>
        </w:trPr>
        <w:tc>
          <w:tcPr>
            <w:tcW w:w="2783" w:type="dxa"/>
            <w:shd w:val="clear" w:color="auto" w:fill="auto"/>
            <w:vAlign w:val="bottom"/>
          </w:tcPr>
          <w:p w14:paraId="24D63002" w14:textId="77777777" w:rsidR="00F8297F" w:rsidRPr="009F5528" w:rsidRDefault="00F8297F" w:rsidP="00F8297F">
            <w:pPr>
              <w:suppressAutoHyphens/>
              <w:spacing w:after="0" w:line="240" w:lineRule="auto"/>
              <w:rPr>
                <w:rFonts w:asciiTheme="majorHAnsi" w:eastAsia="Times New Roman" w:hAnsiTheme="majorHAnsi" w:cs="Times New Roman"/>
                <w:szCs w:val="24"/>
                <w:lang w:eastAsia="ar-SA"/>
              </w:rPr>
            </w:pPr>
            <w:r w:rsidRPr="009F5528">
              <w:rPr>
                <w:rFonts w:asciiTheme="majorHAnsi" w:eastAsia="Times New Roman" w:hAnsiTheme="majorHAnsi" w:cs="Times New Roman"/>
                <w:lang w:eastAsia="ar-SA"/>
              </w:rPr>
              <w:t>Stanowisko:</w:t>
            </w:r>
          </w:p>
        </w:tc>
        <w:tc>
          <w:tcPr>
            <w:tcW w:w="6185" w:type="dxa"/>
            <w:shd w:val="clear" w:color="auto" w:fill="auto"/>
            <w:vAlign w:val="bottom"/>
          </w:tcPr>
          <w:p w14:paraId="47FC840F" w14:textId="77777777" w:rsidR="00F8297F" w:rsidRPr="009F5528" w:rsidRDefault="00F8297F" w:rsidP="00F8297F">
            <w:pPr>
              <w:suppressAutoHyphens/>
              <w:spacing w:after="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tc>
      </w:tr>
      <w:tr w:rsidR="00F8297F" w:rsidRPr="009F5528" w14:paraId="538FC5EF" w14:textId="77777777" w:rsidTr="001B2EF3">
        <w:trPr>
          <w:trHeight w:val="566"/>
          <w:jc w:val="center"/>
        </w:trPr>
        <w:tc>
          <w:tcPr>
            <w:tcW w:w="2783" w:type="dxa"/>
            <w:shd w:val="clear" w:color="auto" w:fill="auto"/>
            <w:vAlign w:val="bottom"/>
          </w:tcPr>
          <w:p w14:paraId="1B8EA6BB" w14:textId="77777777" w:rsidR="00F8297F" w:rsidRPr="009F5528" w:rsidRDefault="00F8297F" w:rsidP="00F8297F">
            <w:pPr>
              <w:suppressAutoHyphens/>
              <w:spacing w:after="0" w:line="240" w:lineRule="auto"/>
              <w:rPr>
                <w:rFonts w:asciiTheme="majorHAnsi" w:eastAsia="Times New Roman" w:hAnsiTheme="majorHAnsi" w:cs="Times New Roman"/>
                <w:szCs w:val="24"/>
                <w:lang w:eastAsia="ar-SA"/>
              </w:rPr>
            </w:pPr>
            <w:r w:rsidRPr="009F5528">
              <w:rPr>
                <w:rFonts w:asciiTheme="majorHAnsi" w:eastAsia="Times New Roman" w:hAnsiTheme="majorHAnsi" w:cs="Times New Roman"/>
                <w:lang w:eastAsia="ar-SA"/>
              </w:rPr>
              <w:t>Telefon / Faks</w:t>
            </w:r>
          </w:p>
        </w:tc>
        <w:tc>
          <w:tcPr>
            <w:tcW w:w="6185" w:type="dxa"/>
            <w:shd w:val="clear" w:color="auto" w:fill="auto"/>
            <w:vAlign w:val="bottom"/>
          </w:tcPr>
          <w:p w14:paraId="4A9F1259" w14:textId="77777777" w:rsidR="00F8297F" w:rsidRPr="009F5528" w:rsidRDefault="00F8297F" w:rsidP="00F8297F">
            <w:pPr>
              <w:suppressAutoHyphens/>
              <w:spacing w:after="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tc>
      </w:tr>
      <w:tr w:rsidR="00F8297F" w:rsidRPr="009F5528" w14:paraId="497F6E4B" w14:textId="77777777" w:rsidTr="001B2EF3">
        <w:trPr>
          <w:trHeight w:val="546"/>
          <w:jc w:val="center"/>
        </w:trPr>
        <w:tc>
          <w:tcPr>
            <w:tcW w:w="2783" w:type="dxa"/>
            <w:shd w:val="clear" w:color="auto" w:fill="auto"/>
            <w:vAlign w:val="bottom"/>
          </w:tcPr>
          <w:p w14:paraId="4DA9475A" w14:textId="77777777" w:rsidR="00F8297F" w:rsidRPr="009F5528" w:rsidRDefault="00F8297F" w:rsidP="00F8297F">
            <w:pPr>
              <w:suppressAutoHyphens/>
              <w:spacing w:after="0" w:line="240" w:lineRule="auto"/>
              <w:rPr>
                <w:rFonts w:asciiTheme="majorHAnsi" w:eastAsia="Times New Roman" w:hAnsiTheme="majorHAnsi" w:cs="Times New Roman"/>
                <w:szCs w:val="24"/>
                <w:lang w:eastAsia="ar-SA"/>
              </w:rPr>
            </w:pPr>
            <w:r w:rsidRPr="009F5528">
              <w:rPr>
                <w:rFonts w:asciiTheme="majorHAnsi" w:eastAsia="Times New Roman" w:hAnsiTheme="majorHAnsi" w:cs="Times New Roman"/>
                <w:lang w:eastAsia="ar-SA"/>
              </w:rPr>
              <w:t>Numer NIP:</w:t>
            </w:r>
          </w:p>
        </w:tc>
        <w:tc>
          <w:tcPr>
            <w:tcW w:w="6185" w:type="dxa"/>
            <w:shd w:val="clear" w:color="auto" w:fill="auto"/>
            <w:vAlign w:val="bottom"/>
          </w:tcPr>
          <w:p w14:paraId="72232641" w14:textId="77777777" w:rsidR="00F8297F" w:rsidRPr="009F5528" w:rsidRDefault="00F8297F" w:rsidP="00F8297F">
            <w:pPr>
              <w:suppressAutoHyphens/>
              <w:spacing w:after="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tc>
      </w:tr>
    </w:tbl>
    <w:p w14:paraId="38B715A1" w14:textId="77777777" w:rsidR="00F8297F" w:rsidRPr="009F5528" w:rsidRDefault="00F8297F" w:rsidP="00F8297F">
      <w:pPr>
        <w:suppressAutoHyphens/>
        <w:spacing w:before="120" w:after="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Zakres:</w:t>
      </w:r>
    </w:p>
    <w:p w14:paraId="62C587EB" w14:textId="77777777" w:rsidR="00F8297F" w:rsidRPr="009F5528" w:rsidRDefault="00F8297F" w:rsidP="007C4536">
      <w:pPr>
        <w:numPr>
          <w:ilvl w:val="0"/>
          <w:numId w:val="90"/>
        </w:numPr>
        <w:suppressAutoHyphens/>
        <w:spacing w:after="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do reprezentowania w postępowaniu*</w:t>
      </w:r>
    </w:p>
    <w:p w14:paraId="4EFC38AF" w14:textId="77777777" w:rsidR="00F8297F" w:rsidRPr="009F5528" w:rsidRDefault="00F8297F" w:rsidP="007C4536">
      <w:pPr>
        <w:numPr>
          <w:ilvl w:val="0"/>
          <w:numId w:val="90"/>
        </w:numPr>
        <w:suppressAutoHyphens/>
        <w:spacing w:after="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do reprezentowania w postępowaniu i zawarcia umowy*</w:t>
      </w:r>
    </w:p>
    <w:p w14:paraId="3D176425" w14:textId="77777777" w:rsidR="00F8297F" w:rsidRPr="009F5528" w:rsidRDefault="00F8297F" w:rsidP="00F8297F">
      <w:pPr>
        <w:suppressAutoHyphens/>
        <w:spacing w:after="0" w:line="240" w:lineRule="auto"/>
        <w:rPr>
          <w:rFonts w:asciiTheme="majorHAnsi" w:eastAsia="Times New Roman" w:hAnsiTheme="majorHAnsi" w:cs="Times New Roman"/>
          <w:i/>
          <w:sz w:val="20"/>
          <w:lang w:eastAsia="ar-SA"/>
        </w:rPr>
      </w:pPr>
      <w:r w:rsidRPr="009F5528">
        <w:rPr>
          <w:rFonts w:asciiTheme="majorHAnsi" w:eastAsia="Times New Roman" w:hAnsiTheme="majorHAnsi" w:cs="Times New Roman"/>
          <w:i/>
          <w:sz w:val="20"/>
          <w:lang w:eastAsia="ar-SA"/>
        </w:rPr>
        <w:t>* niepotrzebne skreślić</w:t>
      </w:r>
    </w:p>
    <w:p w14:paraId="4569BFB9" w14:textId="77777777" w:rsidR="00F8297F" w:rsidRPr="009F5528" w:rsidRDefault="00F8297F" w:rsidP="00F8297F">
      <w:pPr>
        <w:suppressAutoHyphens/>
        <w:spacing w:after="0" w:line="240" w:lineRule="auto"/>
        <w:rPr>
          <w:rFonts w:asciiTheme="majorHAnsi" w:eastAsia="Times New Roman" w:hAnsiTheme="majorHAnsi" w:cs="Times New Roman"/>
          <w:i/>
          <w:sz w:val="20"/>
          <w:lang w:eastAsia="ar-SA"/>
        </w:rPr>
      </w:pPr>
      <w:r w:rsidRPr="009F5528">
        <w:rPr>
          <w:rFonts w:asciiTheme="majorHAnsi" w:eastAsia="Times New Roman" w:hAnsiTheme="majorHAnsi" w:cs="Times New Roman"/>
          <w:i/>
          <w:sz w:val="20"/>
          <w:lang w:eastAsia="ar-SA"/>
        </w:rPr>
        <w:t>(wypełniają jedynie Wykonawcy składający ofertę wspólną)</w:t>
      </w:r>
    </w:p>
    <w:p w14:paraId="04ED05B6" w14:textId="77777777" w:rsidR="00F8297F" w:rsidRPr="009F5528" w:rsidRDefault="00F8297F" w:rsidP="00F8297F">
      <w:pPr>
        <w:suppressAutoHyphens/>
        <w:spacing w:before="120" w:after="12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Załącznikami do niniejszej oferty są następujące dokumenty :</w:t>
      </w:r>
    </w:p>
    <w:tbl>
      <w:tblPr>
        <w:tblW w:w="9072"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379"/>
        <w:gridCol w:w="2126"/>
      </w:tblGrid>
      <w:tr w:rsidR="00F8297F" w:rsidRPr="009F5528" w14:paraId="4D97D6B0" w14:textId="77777777" w:rsidTr="00EE065D">
        <w:trPr>
          <w:trHeight w:val="447"/>
          <w:jc w:val="center"/>
        </w:trPr>
        <w:tc>
          <w:tcPr>
            <w:tcW w:w="567" w:type="dxa"/>
            <w:shd w:val="clear" w:color="auto" w:fill="D9D9D9" w:themeFill="background1" w:themeFillShade="D9"/>
            <w:vAlign w:val="center"/>
          </w:tcPr>
          <w:p w14:paraId="1400C101" w14:textId="77777777" w:rsidR="00F8297F" w:rsidRPr="009F5528" w:rsidRDefault="00F8297F" w:rsidP="00EE065D">
            <w:pPr>
              <w:suppressAutoHyphens/>
              <w:snapToGrid w:val="0"/>
              <w:spacing w:after="0" w:line="240" w:lineRule="auto"/>
              <w:rPr>
                <w:rFonts w:asciiTheme="majorHAnsi" w:eastAsia="Times New Roman" w:hAnsiTheme="majorHAnsi" w:cs="Times New Roman"/>
                <w:b/>
                <w:sz w:val="20"/>
                <w:szCs w:val="20"/>
                <w:lang w:eastAsia="ar-SA"/>
              </w:rPr>
            </w:pPr>
            <w:r w:rsidRPr="009F5528">
              <w:rPr>
                <w:rFonts w:asciiTheme="majorHAnsi" w:eastAsia="Times New Roman" w:hAnsiTheme="majorHAnsi" w:cs="Times New Roman"/>
                <w:b/>
                <w:sz w:val="20"/>
                <w:szCs w:val="20"/>
                <w:lang w:eastAsia="ar-SA"/>
              </w:rPr>
              <w:t>Lp.</w:t>
            </w:r>
          </w:p>
        </w:tc>
        <w:tc>
          <w:tcPr>
            <w:tcW w:w="6379" w:type="dxa"/>
            <w:shd w:val="clear" w:color="auto" w:fill="D9D9D9" w:themeFill="background1" w:themeFillShade="D9"/>
            <w:vAlign w:val="center"/>
          </w:tcPr>
          <w:p w14:paraId="7BF90B71" w14:textId="77777777" w:rsidR="00F8297F" w:rsidRPr="009F5528" w:rsidRDefault="00F8297F" w:rsidP="00F8297F">
            <w:pPr>
              <w:suppressAutoHyphens/>
              <w:snapToGrid w:val="0"/>
              <w:spacing w:after="0" w:line="240" w:lineRule="auto"/>
              <w:jc w:val="center"/>
              <w:rPr>
                <w:rFonts w:asciiTheme="majorHAnsi" w:eastAsia="Times New Roman" w:hAnsiTheme="majorHAnsi" w:cs="Times New Roman"/>
                <w:b/>
                <w:sz w:val="20"/>
                <w:szCs w:val="20"/>
                <w:lang w:eastAsia="ar-SA"/>
              </w:rPr>
            </w:pPr>
            <w:r w:rsidRPr="009F5528">
              <w:rPr>
                <w:rFonts w:asciiTheme="majorHAnsi" w:eastAsia="Times New Roman" w:hAnsiTheme="majorHAnsi" w:cs="Times New Roman"/>
                <w:b/>
                <w:sz w:val="20"/>
                <w:szCs w:val="20"/>
                <w:lang w:eastAsia="ar-SA"/>
              </w:rPr>
              <w:t>Wyszczególnienie</w:t>
            </w:r>
          </w:p>
        </w:tc>
        <w:tc>
          <w:tcPr>
            <w:tcW w:w="2126" w:type="dxa"/>
            <w:shd w:val="clear" w:color="auto" w:fill="D9D9D9" w:themeFill="background1" w:themeFillShade="D9"/>
            <w:vAlign w:val="center"/>
          </w:tcPr>
          <w:p w14:paraId="1C38E437" w14:textId="77777777" w:rsidR="00F8297F" w:rsidRPr="009F5528" w:rsidRDefault="00F8297F" w:rsidP="00F8297F">
            <w:pPr>
              <w:suppressAutoHyphens/>
              <w:snapToGrid w:val="0"/>
              <w:spacing w:after="0" w:line="240" w:lineRule="auto"/>
              <w:jc w:val="center"/>
              <w:rPr>
                <w:rFonts w:asciiTheme="majorHAnsi" w:eastAsia="Times New Roman" w:hAnsiTheme="majorHAnsi" w:cs="Times New Roman"/>
                <w:b/>
                <w:sz w:val="20"/>
                <w:szCs w:val="20"/>
                <w:lang w:eastAsia="ar-SA"/>
              </w:rPr>
            </w:pPr>
            <w:r w:rsidRPr="009F5528">
              <w:rPr>
                <w:rFonts w:asciiTheme="majorHAnsi" w:eastAsia="Times New Roman" w:hAnsiTheme="majorHAnsi" w:cs="Times New Roman"/>
                <w:b/>
                <w:sz w:val="20"/>
                <w:szCs w:val="20"/>
                <w:lang w:eastAsia="ar-SA"/>
              </w:rPr>
              <w:t>Nr strony</w:t>
            </w:r>
          </w:p>
        </w:tc>
      </w:tr>
      <w:tr w:rsidR="00F8297F" w:rsidRPr="009F5528" w14:paraId="5F50153C" w14:textId="77777777" w:rsidTr="00EE065D">
        <w:trPr>
          <w:trHeight w:val="334"/>
          <w:jc w:val="center"/>
        </w:trPr>
        <w:tc>
          <w:tcPr>
            <w:tcW w:w="567" w:type="dxa"/>
            <w:shd w:val="clear" w:color="auto" w:fill="auto"/>
            <w:vAlign w:val="center"/>
          </w:tcPr>
          <w:p w14:paraId="55140D6E" w14:textId="77777777" w:rsidR="00F8297F" w:rsidRPr="009F5528" w:rsidRDefault="00F8297F" w:rsidP="00F8297F">
            <w:pPr>
              <w:suppressAutoHyphens/>
              <w:snapToGrid w:val="0"/>
              <w:spacing w:after="0" w:line="240" w:lineRule="auto"/>
              <w:jc w:val="center"/>
              <w:rPr>
                <w:rFonts w:asciiTheme="majorHAnsi" w:eastAsia="Times New Roman" w:hAnsiTheme="majorHAnsi" w:cs="Times New Roman"/>
                <w:b/>
                <w:sz w:val="20"/>
                <w:szCs w:val="20"/>
                <w:lang w:eastAsia="ar-SA"/>
              </w:rPr>
            </w:pPr>
          </w:p>
        </w:tc>
        <w:tc>
          <w:tcPr>
            <w:tcW w:w="6379" w:type="dxa"/>
            <w:shd w:val="clear" w:color="auto" w:fill="auto"/>
            <w:vAlign w:val="center"/>
          </w:tcPr>
          <w:p w14:paraId="7D541996" w14:textId="77777777" w:rsidR="00F8297F" w:rsidRPr="009F5528" w:rsidRDefault="00F8297F" w:rsidP="00F8297F">
            <w:pPr>
              <w:suppressAutoHyphens/>
              <w:snapToGrid w:val="0"/>
              <w:spacing w:after="0" w:line="240" w:lineRule="auto"/>
              <w:rPr>
                <w:rFonts w:asciiTheme="majorHAnsi" w:eastAsia="Times New Roman" w:hAnsiTheme="majorHAnsi" w:cs="Times New Roman"/>
                <w:b/>
                <w:sz w:val="20"/>
                <w:szCs w:val="20"/>
                <w:lang w:eastAsia="ar-SA"/>
              </w:rPr>
            </w:pPr>
          </w:p>
        </w:tc>
        <w:tc>
          <w:tcPr>
            <w:tcW w:w="2126" w:type="dxa"/>
            <w:shd w:val="clear" w:color="auto" w:fill="auto"/>
            <w:vAlign w:val="center"/>
          </w:tcPr>
          <w:p w14:paraId="1E668D86" w14:textId="77777777" w:rsidR="00F8297F" w:rsidRPr="009F5528" w:rsidRDefault="00F8297F" w:rsidP="00F8297F">
            <w:pPr>
              <w:suppressAutoHyphens/>
              <w:snapToGrid w:val="0"/>
              <w:spacing w:after="0" w:line="240" w:lineRule="auto"/>
              <w:jc w:val="center"/>
              <w:rPr>
                <w:rFonts w:asciiTheme="majorHAnsi" w:eastAsia="Times New Roman" w:hAnsiTheme="majorHAnsi" w:cs="Times New Roman"/>
                <w:b/>
                <w:sz w:val="20"/>
                <w:szCs w:val="20"/>
                <w:lang w:eastAsia="ar-SA"/>
              </w:rPr>
            </w:pPr>
          </w:p>
        </w:tc>
      </w:tr>
      <w:tr w:rsidR="00F8297F" w:rsidRPr="009F5528" w14:paraId="0A7DCF40" w14:textId="77777777" w:rsidTr="00EE065D">
        <w:trPr>
          <w:trHeight w:val="410"/>
          <w:jc w:val="center"/>
        </w:trPr>
        <w:tc>
          <w:tcPr>
            <w:tcW w:w="567" w:type="dxa"/>
            <w:shd w:val="clear" w:color="auto" w:fill="auto"/>
            <w:vAlign w:val="center"/>
          </w:tcPr>
          <w:p w14:paraId="1E4B8A8C" w14:textId="77777777" w:rsidR="00F8297F" w:rsidRPr="009F5528" w:rsidRDefault="00F8297F" w:rsidP="00F8297F">
            <w:pPr>
              <w:suppressAutoHyphens/>
              <w:snapToGrid w:val="0"/>
              <w:spacing w:after="0" w:line="240" w:lineRule="auto"/>
              <w:jc w:val="center"/>
              <w:rPr>
                <w:rFonts w:asciiTheme="majorHAnsi" w:eastAsia="Times New Roman" w:hAnsiTheme="majorHAnsi" w:cs="Times New Roman"/>
                <w:b/>
                <w:sz w:val="20"/>
                <w:szCs w:val="20"/>
                <w:lang w:eastAsia="ar-SA"/>
              </w:rPr>
            </w:pPr>
          </w:p>
        </w:tc>
        <w:tc>
          <w:tcPr>
            <w:tcW w:w="6379" w:type="dxa"/>
            <w:shd w:val="clear" w:color="auto" w:fill="auto"/>
            <w:vAlign w:val="center"/>
          </w:tcPr>
          <w:p w14:paraId="530ED7FA" w14:textId="77777777" w:rsidR="00F8297F" w:rsidRPr="009F5528" w:rsidRDefault="00F8297F" w:rsidP="00F8297F">
            <w:pPr>
              <w:suppressAutoHyphens/>
              <w:snapToGrid w:val="0"/>
              <w:spacing w:after="0" w:line="240" w:lineRule="auto"/>
              <w:rPr>
                <w:rFonts w:asciiTheme="majorHAnsi" w:eastAsia="Times New Roman" w:hAnsiTheme="majorHAnsi" w:cs="Times New Roman"/>
                <w:b/>
                <w:sz w:val="20"/>
                <w:szCs w:val="20"/>
                <w:lang w:eastAsia="ar-SA"/>
              </w:rPr>
            </w:pPr>
          </w:p>
        </w:tc>
        <w:tc>
          <w:tcPr>
            <w:tcW w:w="2126" w:type="dxa"/>
            <w:shd w:val="clear" w:color="auto" w:fill="auto"/>
            <w:vAlign w:val="center"/>
          </w:tcPr>
          <w:p w14:paraId="7B8077B8" w14:textId="77777777" w:rsidR="00F8297F" w:rsidRPr="009F5528" w:rsidRDefault="00F8297F" w:rsidP="00F8297F">
            <w:pPr>
              <w:suppressAutoHyphens/>
              <w:snapToGrid w:val="0"/>
              <w:spacing w:after="0" w:line="240" w:lineRule="auto"/>
              <w:jc w:val="center"/>
              <w:rPr>
                <w:rFonts w:asciiTheme="majorHAnsi" w:eastAsia="Times New Roman" w:hAnsiTheme="majorHAnsi" w:cs="Times New Roman"/>
                <w:b/>
                <w:sz w:val="20"/>
                <w:szCs w:val="20"/>
                <w:lang w:eastAsia="ar-SA"/>
              </w:rPr>
            </w:pPr>
          </w:p>
        </w:tc>
      </w:tr>
      <w:tr w:rsidR="00F8297F" w:rsidRPr="009F5528" w14:paraId="23CA209A" w14:textId="77777777" w:rsidTr="00EE065D">
        <w:trPr>
          <w:trHeight w:val="416"/>
          <w:jc w:val="center"/>
        </w:trPr>
        <w:tc>
          <w:tcPr>
            <w:tcW w:w="567" w:type="dxa"/>
            <w:shd w:val="clear" w:color="auto" w:fill="auto"/>
            <w:vAlign w:val="center"/>
          </w:tcPr>
          <w:p w14:paraId="1784720A" w14:textId="77777777" w:rsidR="00F8297F" w:rsidRPr="009F5528" w:rsidRDefault="00F8297F" w:rsidP="00F8297F">
            <w:pPr>
              <w:suppressAutoHyphens/>
              <w:snapToGrid w:val="0"/>
              <w:spacing w:after="0" w:line="240" w:lineRule="auto"/>
              <w:jc w:val="center"/>
              <w:rPr>
                <w:rFonts w:asciiTheme="majorHAnsi" w:eastAsia="Times New Roman" w:hAnsiTheme="majorHAnsi" w:cs="Times New Roman"/>
                <w:b/>
                <w:sz w:val="20"/>
                <w:szCs w:val="20"/>
                <w:lang w:eastAsia="ar-SA"/>
              </w:rPr>
            </w:pPr>
          </w:p>
        </w:tc>
        <w:tc>
          <w:tcPr>
            <w:tcW w:w="6379" w:type="dxa"/>
            <w:shd w:val="clear" w:color="auto" w:fill="auto"/>
            <w:vAlign w:val="center"/>
          </w:tcPr>
          <w:p w14:paraId="4F17AE6B" w14:textId="77777777" w:rsidR="00F8297F" w:rsidRPr="009F5528" w:rsidRDefault="00F8297F" w:rsidP="00F8297F">
            <w:pPr>
              <w:suppressAutoHyphens/>
              <w:snapToGrid w:val="0"/>
              <w:spacing w:after="0" w:line="240" w:lineRule="auto"/>
              <w:rPr>
                <w:rFonts w:asciiTheme="majorHAnsi" w:eastAsia="Times New Roman" w:hAnsiTheme="majorHAnsi" w:cs="Times New Roman"/>
                <w:b/>
                <w:sz w:val="20"/>
                <w:szCs w:val="20"/>
                <w:lang w:eastAsia="ar-SA"/>
              </w:rPr>
            </w:pPr>
          </w:p>
        </w:tc>
        <w:tc>
          <w:tcPr>
            <w:tcW w:w="2126" w:type="dxa"/>
            <w:shd w:val="clear" w:color="auto" w:fill="auto"/>
            <w:vAlign w:val="center"/>
          </w:tcPr>
          <w:p w14:paraId="5A8B0EF8" w14:textId="77777777" w:rsidR="00F8297F" w:rsidRPr="009F5528" w:rsidRDefault="00F8297F" w:rsidP="00F8297F">
            <w:pPr>
              <w:suppressAutoHyphens/>
              <w:snapToGrid w:val="0"/>
              <w:spacing w:after="0" w:line="240" w:lineRule="auto"/>
              <w:jc w:val="center"/>
              <w:rPr>
                <w:rFonts w:asciiTheme="majorHAnsi" w:eastAsia="Times New Roman" w:hAnsiTheme="majorHAnsi" w:cs="Times New Roman"/>
                <w:b/>
                <w:sz w:val="20"/>
                <w:szCs w:val="20"/>
                <w:lang w:eastAsia="ar-SA"/>
              </w:rPr>
            </w:pPr>
          </w:p>
        </w:tc>
      </w:tr>
      <w:tr w:rsidR="00F8297F" w:rsidRPr="009F5528" w14:paraId="140D83BD" w14:textId="77777777" w:rsidTr="00EE065D">
        <w:trPr>
          <w:trHeight w:val="422"/>
          <w:jc w:val="center"/>
        </w:trPr>
        <w:tc>
          <w:tcPr>
            <w:tcW w:w="567" w:type="dxa"/>
            <w:shd w:val="clear" w:color="auto" w:fill="auto"/>
            <w:vAlign w:val="center"/>
          </w:tcPr>
          <w:p w14:paraId="1C518BFD" w14:textId="77777777" w:rsidR="00F8297F" w:rsidRPr="009F5528" w:rsidRDefault="00F8297F" w:rsidP="00F8297F">
            <w:pPr>
              <w:suppressAutoHyphens/>
              <w:snapToGrid w:val="0"/>
              <w:spacing w:after="0" w:line="240" w:lineRule="auto"/>
              <w:jc w:val="center"/>
              <w:rPr>
                <w:rFonts w:asciiTheme="majorHAnsi" w:eastAsia="Times New Roman" w:hAnsiTheme="majorHAnsi" w:cs="Times New Roman"/>
                <w:b/>
                <w:sz w:val="20"/>
                <w:szCs w:val="20"/>
                <w:lang w:eastAsia="ar-SA"/>
              </w:rPr>
            </w:pPr>
          </w:p>
        </w:tc>
        <w:tc>
          <w:tcPr>
            <w:tcW w:w="6379" w:type="dxa"/>
            <w:shd w:val="clear" w:color="auto" w:fill="auto"/>
            <w:vAlign w:val="center"/>
          </w:tcPr>
          <w:p w14:paraId="7F742CCB" w14:textId="77777777" w:rsidR="00F8297F" w:rsidRPr="009F5528" w:rsidRDefault="00F8297F" w:rsidP="00F8297F">
            <w:pPr>
              <w:suppressAutoHyphens/>
              <w:snapToGrid w:val="0"/>
              <w:spacing w:after="0" w:line="240" w:lineRule="auto"/>
              <w:rPr>
                <w:rFonts w:asciiTheme="majorHAnsi" w:eastAsia="Times New Roman" w:hAnsiTheme="majorHAnsi" w:cs="Times New Roman"/>
                <w:b/>
                <w:sz w:val="20"/>
                <w:szCs w:val="20"/>
                <w:lang w:eastAsia="ar-SA"/>
              </w:rPr>
            </w:pPr>
          </w:p>
        </w:tc>
        <w:tc>
          <w:tcPr>
            <w:tcW w:w="2126" w:type="dxa"/>
            <w:shd w:val="clear" w:color="auto" w:fill="auto"/>
            <w:vAlign w:val="center"/>
          </w:tcPr>
          <w:p w14:paraId="26E75751" w14:textId="77777777" w:rsidR="00F8297F" w:rsidRPr="009F5528" w:rsidRDefault="00F8297F" w:rsidP="00F8297F">
            <w:pPr>
              <w:suppressAutoHyphens/>
              <w:snapToGrid w:val="0"/>
              <w:spacing w:after="0" w:line="240" w:lineRule="auto"/>
              <w:jc w:val="center"/>
              <w:rPr>
                <w:rFonts w:asciiTheme="majorHAnsi" w:eastAsia="Times New Roman" w:hAnsiTheme="majorHAnsi" w:cs="Times New Roman"/>
                <w:b/>
                <w:sz w:val="20"/>
                <w:szCs w:val="20"/>
                <w:lang w:eastAsia="ar-SA"/>
              </w:rPr>
            </w:pPr>
          </w:p>
        </w:tc>
      </w:tr>
      <w:tr w:rsidR="00F8297F" w:rsidRPr="009F5528" w14:paraId="6A0A771B" w14:textId="77777777" w:rsidTr="00EE065D">
        <w:trPr>
          <w:trHeight w:val="414"/>
          <w:jc w:val="center"/>
        </w:trPr>
        <w:tc>
          <w:tcPr>
            <w:tcW w:w="567" w:type="dxa"/>
            <w:shd w:val="clear" w:color="auto" w:fill="auto"/>
            <w:vAlign w:val="center"/>
          </w:tcPr>
          <w:p w14:paraId="65839DCF" w14:textId="77777777" w:rsidR="00F8297F" w:rsidRPr="009F5528" w:rsidRDefault="00F8297F" w:rsidP="00F8297F">
            <w:pPr>
              <w:suppressAutoHyphens/>
              <w:snapToGrid w:val="0"/>
              <w:spacing w:after="0" w:line="240" w:lineRule="auto"/>
              <w:jc w:val="center"/>
              <w:rPr>
                <w:rFonts w:asciiTheme="majorHAnsi" w:eastAsia="Times New Roman" w:hAnsiTheme="majorHAnsi" w:cs="Times New Roman"/>
                <w:b/>
                <w:sz w:val="20"/>
                <w:szCs w:val="20"/>
                <w:lang w:eastAsia="ar-SA"/>
              </w:rPr>
            </w:pPr>
          </w:p>
        </w:tc>
        <w:tc>
          <w:tcPr>
            <w:tcW w:w="6379" w:type="dxa"/>
            <w:shd w:val="clear" w:color="auto" w:fill="auto"/>
            <w:vAlign w:val="center"/>
          </w:tcPr>
          <w:p w14:paraId="0549F83A" w14:textId="77777777" w:rsidR="00F8297F" w:rsidRPr="009F5528" w:rsidRDefault="00F8297F" w:rsidP="00F8297F">
            <w:pPr>
              <w:suppressAutoHyphens/>
              <w:snapToGrid w:val="0"/>
              <w:spacing w:after="0" w:line="240" w:lineRule="auto"/>
              <w:rPr>
                <w:rFonts w:asciiTheme="majorHAnsi" w:eastAsia="Times New Roman" w:hAnsiTheme="majorHAnsi" w:cs="Times New Roman"/>
                <w:b/>
                <w:sz w:val="20"/>
                <w:szCs w:val="20"/>
                <w:lang w:eastAsia="ar-SA"/>
              </w:rPr>
            </w:pPr>
          </w:p>
        </w:tc>
        <w:tc>
          <w:tcPr>
            <w:tcW w:w="2126" w:type="dxa"/>
            <w:shd w:val="clear" w:color="auto" w:fill="auto"/>
            <w:vAlign w:val="center"/>
          </w:tcPr>
          <w:p w14:paraId="01C47D60" w14:textId="77777777" w:rsidR="00F8297F" w:rsidRPr="009F5528" w:rsidRDefault="00F8297F" w:rsidP="00F8297F">
            <w:pPr>
              <w:suppressAutoHyphens/>
              <w:snapToGrid w:val="0"/>
              <w:spacing w:after="0" w:line="240" w:lineRule="auto"/>
              <w:jc w:val="center"/>
              <w:rPr>
                <w:rFonts w:asciiTheme="majorHAnsi" w:eastAsia="Times New Roman" w:hAnsiTheme="majorHAnsi" w:cs="Times New Roman"/>
                <w:b/>
                <w:sz w:val="20"/>
                <w:szCs w:val="20"/>
                <w:lang w:eastAsia="ar-SA"/>
              </w:rPr>
            </w:pPr>
          </w:p>
        </w:tc>
      </w:tr>
      <w:tr w:rsidR="00F8297F" w:rsidRPr="009F5528" w14:paraId="59B7EF04" w14:textId="77777777" w:rsidTr="00EE065D">
        <w:trPr>
          <w:trHeight w:val="524"/>
          <w:jc w:val="center"/>
        </w:trPr>
        <w:tc>
          <w:tcPr>
            <w:tcW w:w="567" w:type="dxa"/>
            <w:shd w:val="clear" w:color="auto" w:fill="auto"/>
            <w:vAlign w:val="center"/>
          </w:tcPr>
          <w:p w14:paraId="2E883F99" w14:textId="77777777" w:rsidR="00F8297F" w:rsidRPr="009F5528" w:rsidRDefault="00F8297F" w:rsidP="00F8297F">
            <w:pPr>
              <w:suppressAutoHyphens/>
              <w:snapToGrid w:val="0"/>
              <w:spacing w:after="0" w:line="240" w:lineRule="auto"/>
              <w:jc w:val="center"/>
              <w:rPr>
                <w:rFonts w:asciiTheme="majorHAnsi" w:eastAsia="Times New Roman" w:hAnsiTheme="majorHAnsi" w:cs="Times New Roman"/>
                <w:b/>
                <w:sz w:val="20"/>
                <w:szCs w:val="20"/>
                <w:lang w:eastAsia="ar-SA"/>
              </w:rPr>
            </w:pPr>
          </w:p>
        </w:tc>
        <w:tc>
          <w:tcPr>
            <w:tcW w:w="6379" w:type="dxa"/>
            <w:shd w:val="clear" w:color="auto" w:fill="auto"/>
            <w:vAlign w:val="center"/>
          </w:tcPr>
          <w:p w14:paraId="3BFC9392" w14:textId="77777777" w:rsidR="00F8297F" w:rsidRPr="009F5528" w:rsidRDefault="00F8297F" w:rsidP="00F8297F">
            <w:pPr>
              <w:suppressAutoHyphens/>
              <w:snapToGrid w:val="0"/>
              <w:spacing w:after="0" w:line="240" w:lineRule="auto"/>
              <w:rPr>
                <w:rFonts w:asciiTheme="majorHAnsi" w:eastAsia="Times New Roman" w:hAnsiTheme="majorHAnsi" w:cs="Times New Roman"/>
                <w:b/>
                <w:sz w:val="20"/>
                <w:szCs w:val="20"/>
                <w:lang w:eastAsia="ar-SA"/>
              </w:rPr>
            </w:pPr>
          </w:p>
        </w:tc>
        <w:tc>
          <w:tcPr>
            <w:tcW w:w="2126" w:type="dxa"/>
            <w:shd w:val="clear" w:color="auto" w:fill="auto"/>
            <w:vAlign w:val="center"/>
          </w:tcPr>
          <w:p w14:paraId="63B60A59" w14:textId="77777777" w:rsidR="00F8297F" w:rsidRPr="009F5528" w:rsidRDefault="00F8297F" w:rsidP="00F8297F">
            <w:pPr>
              <w:suppressAutoHyphens/>
              <w:snapToGrid w:val="0"/>
              <w:spacing w:after="0" w:line="240" w:lineRule="auto"/>
              <w:jc w:val="center"/>
              <w:rPr>
                <w:rFonts w:asciiTheme="majorHAnsi" w:eastAsia="Times New Roman" w:hAnsiTheme="majorHAnsi" w:cs="Times New Roman"/>
                <w:b/>
                <w:sz w:val="20"/>
                <w:szCs w:val="20"/>
                <w:lang w:eastAsia="ar-SA"/>
              </w:rPr>
            </w:pPr>
          </w:p>
        </w:tc>
      </w:tr>
    </w:tbl>
    <w:p w14:paraId="005961DF" w14:textId="77777777" w:rsidR="00F8297F" w:rsidRPr="009F5528" w:rsidRDefault="00F8297F" w:rsidP="00F8297F">
      <w:pPr>
        <w:suppressAutoHyphens/>
        <w:spacing w:before="120" w:after="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Zastrzeżenie: </w:t>
      </w:r>
    </w:p>
    <w:p w14:paraId="000C4D55" w14:textId="77777777" w:rsidR="00F8297F" w:rsidRPr="009F5528" w:rsidRDefault="00F8297F" w:rsidP="00F8297F">
      <w:pPr>
        <w:suppressAutoHyphens/>
        <w:spacing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Załączniki nr ……………………………….…………………………. nie mogą być udostępnione, ponieważ zawierają informacje stanowiące tajemnicę przedsiębiorstwa w rozumieniu przepisów o zwalczaniu nieuczciwej konkurencji.</w:t>
      </w:r>
    </w:p>
    <w:p w14:paraId="72FF5486" w14:textId="0750A409" w:rsidR="00F8297F" w:rsidRPr="009F5528" w:rsidRDefault="00EE065D" w:rsidP="00F8297F">
      <w:pPr>
        <w:widowControl w:val="0"/>
        <w:suppressAutoHyphens/>
        <w:spacing w:after="0" w:line="240" w:lineRule="auto"/>
        <w:ind w:left="5103"/>
        <w:jc w:val="both"/>
        <w:rPr>
          <w:rFonts w:asciiTheme="majorHAnsi" w:eastAsia="Times New Roman" w:hAnsiTheme="majorHAnsi" w:cs="Times New Roman"/>
          <w:sz w:val="16"/>
          <w:lang w:eastAsia="ar-SA"/>
        </w:rPr>
      </w:pPr>
      <w:r>
        <w:rPr>
          <w:rFonts w:asciiTheme="majorHAnsi" w:eastAsia="Times New Roman" w:hAnsiTheme="majorHAnsi" w:cs="Times New Roman"/>
          <w:sz w:val="16"/>
          <w:lang w:eastAsia="ar-SA"/>
        </w:rPr>
        <w:t xml:space="preserve">                    </w:t>
      </w:r>
      <w:r w:rsidR="00F8297F" w:rsidRPr="009F5528">
        <w:rPr>
          <w:rFonts w:asciiTheme="majorHAnsi" w:eastAsia="Times New Roman" w:hAnsiTheme="majorHAnsi" w:cs="Times New Roman"/>
          <w:sz w:val="16"/>
          <w:lang w:eastAsia="ar-SA"/>
        </w:rPr>
        <w:t>………………………………………………………………</w:t>
      </w:r>
    </w:p>
    <w:p w14:paraId="485A8C0F" w14:textId="77777777" w:rsidR="00F8297F" w:rsidRPr="009F5528" w:rsidRDefault="00F8297F" w:rsidP="00F8297F">
      <w:pPr>
        <w:widowControl w:val="0"/>
        <w:suppressAutoHyphens/>
        <w:spacing w:after="0" w:line="240" w:lineRule="auto"/>
        <w:ind w:left="5103" w:right="-1"/>
        <w:jc w:val="center"/>
        <w:rPr>
          <w:rFonts w:asciiTheme="majorHAnsi" w:eastAsia="Times New Roman" w:hAnsiTheme="majorHAnsi" w:cs="Times New Roman"/>
          <w:i/>
          <w:sz w:val="18"/>
          <w:lang w:eastAsia="ar-SA"/>
        </w:rPr>
      </w:pPr>
      <w:r w:rsidRPr="009F5528">
        <w:rPr>
          <w:rFonts w:asciiTheme="majorHAnsi" w:eastAsia="Times New Roman" w:hAnsiTheme="majorHAnsi" w:cs="Times New Roman"/>
          <w:i/>
          <w:sz w:val="18"/>
          <w:lang w:eastAsia="ar-SA"/>
        </w:rPr>
        <w:t>(podpis(y) osób uprawnionych do reprezentowania Wykonawcy zgodnie z dokumentami rejestrowymi lub wskazanych w pełnomocnictwie)</w:t>
      </w:r>
    </w:p>
    <w:p w14:paraId="54BBE481" w14:textId="77777777" w:rsidR="00F8297F" w:rsidRPr="009F5528" w:rsidRDefault="00F8297F" w:rsidP="00F8297F">
      <w:pPr>
        <w:suppressAutoHyphens/>
        <w:spacing w:after="0" w:line="240" w:lineRule="auto"/>
        <w:jc w:val="right"/>
        <w:rPr>
          <w:rFonts w:asciiTheme="majorHAnsi" w:eastAsia="Times New Roman" w:hAnsiTheme="majorHAnsi" w:cs="Times New Roman"/>
          <w:lang w:eastAsia="ar-SA"/>
        </w:rPr>
      </w:pPr>
    </w:p>
    <w:p w14:paraId="473A0686" w14:textId="77777777" w:rsidR="00F8297F" w:rsidRPr="009F5528" w:rsidRDefault="00F8297F" w:rsidP="00F8297F">
      <w:pPr>
        <w:suppressAutoHyphens/>
        <w:spacing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sz w:val="16"/>
          <w:lang w:eastAsia="ar-SA"/>
        </w:rPr>
        <w:t>……………………….</w:t>
      </w:r>
      <w:r w:rsidRPr="009F5528">
        <w:rPr>
          <w:rFonts w:asciiTheme="majorHAnsi" w:eastAsia="Times New Roman" w:hAnsiTheme="majorHAnsi" w:cs="Times New Roman"/>
          <w:lang w:eastAsia="ar-SA"/>
        </w:rPr>
        <w:t xml:space="preserve">, dnia </w:t>
      </w:r>
      <w:r w:rsidRPr="009F5528">
        <w:rPr>
          <w:rFonts w:asciiTheme="majorHAnsi" w:eastAsia="Times New Roman" w:hAnsiTheme="majorHAnsi" w:cs="Times New Roman"/>
          <w:sz w:val="16"/>
          <w:lang w:eastAsia="ar-SA"/>
        </w:rPr>
        <w:t>………………………………..…..</w:t>
      </w:r>
    </w:p>
    <w:p w14:paraId="18191E78" w14:textId="77777777" w:rsidR="00F8297F" w:rsidRPr="009F5528" w:rsidRDefault="00F8297F" w:rsidP="00F8297F">
      <w:pPr>
        <w:widowControl w:val="0"/>
        <w:suppressAutoHyphens/>
        <w:spacing w:after="0" w:line="240" w:lineRule="auto"/>
        <w:ind w:left="993" w:right="-1"/>
        <w:rPr>
          <w:rFonts w:asciiTheme="majorHAnsi" w:eastAsia="Times New Roman" w:hAnsiTheme="majorHAnsi" w:cs="Times New Roman"/>
          <w:lang w:eastAsia="ar-SA"/>
        </w:rPr>
      </w:pPr>
      <w:r w:rsidRPr="009F5528">
        <w:rPr>
          <w:rFonts w:asciiTheme="majorHAnsi" w:eastAsia="Times New Roman" w:hAnsiTheme="majorHAnsi" w:cs="Times New Roman"/>
          <w:i/>
          <w:sz w:val="18"/>
          <w:lang w:eastAsia="ar-SA"/>
        </w:rPr>
        <w:t>(miejscowość i data)</w:t>
      </w:r>
    </w:p>
    <w:p w14:paraId="16B2A8A1" w14:textId="77777777" w:rsidR="00F8297F" w:rsidRPr="00EE065D" w:rsidRDefault="00F8297F" w:rsidP="00F8297F">
      <w:pPr>
        <w:ind w:left="2410" w:hanging="2410"/>
        <w:jc w:val="right"/>
        <w:rPr>
          <w:rFonts w:asciiTheme="majorHAnsi" w:eastAsia="Times New Roman" w:hAnsiTheme="majorHAnsi" w:cs="Times New Roman"/>
          <w:b/>
          <w:lang w:eastAsia="ar-SA"/>
        </w:rPr>
      </w:pPr>
      <w:r w:rsidRPr="009F5528">
        <w:rPr>
          <w:rFonts w:asciiTheme="majorHAnsi" w:eastAsia="Times New Roman" w:hAnsiTheme="majorHAnsi" w:cs="Times New Roman"/>
          <w:b/>
          <w:sz w:val="24"/>
          <w:szCs w:val="24"/>
          <w:lang w:eastAsia="ar-SA"/>
        </w:rPr>
        <w:br w:type="page"/>
      </w:r>
      <w:r w:rsidRPr="00EE065D">
        <w:rPr>
          <w:rFonts w:asciiTheme="majorHAnsi" w:eastAsia="Times New Roman" w:hAnsiTheme="majorHAnsi" w:cs="Times New Roman"/>
          <w:b/>
          <w:lang w:eastAsia="ar-SA"/>
        </w:rPr>
        <w:lastRenderedPageBreak/>
        <w:t xml:space="preserve">Załącznik Nr 3 do zapytania ofertowego – wzór oświadczenia o spełnianiu warunków udziału </w:t>
      </w:r>
      <w:r w:rsidRPr="00EE065D">
        <w:rPr>
          <w:rFonts w:asciiTheme="majorHAnsi" w:eastAsia="Times New Roman" w:hAnsiTheme="majorHAnsi" w:cs="Times New Roman"/>
          <w:b/>
          <w:lang w:eastAsia="ar-SA"/>
        </w:rPr>
        <w:br/>
        <w:t>w postępowaniu</w:t>
      </w:r>
    </w:p>
    <w:p w14:paraId="5EFBE375" w14:textId="77777777" w:rsidR="00F8297F" w:rsidRPr="009F5528" w:rsidRDefault="00F8297F" w:rsidP="00F8297F">
      <w:pPr>
        <w:suppressAutoHyphens/>
        <w:spacing w:after="0" w:line="240" w:lineRule="auto"/>
        <w:rPr>
          <w:rFonts w:asciiTheme="majorHAnsi" w:eastAsia="Times New Roman" w:hAnsiTheme="majorHAnsi" w:cs="Times New Roman"/>
          <w:lang w:eastAsia="ar-SA"/>
        </w:rPr>
      </w:pPr>
    </w:p>
    <w:p w14:paraId="0051D779" w14:textId="77777777" w:rsidR="00F8297F" w:rsidRPr="009F5528" w:rsidRDefault="00F8297F" w:rsidP="00F8297F">
      <w:pPr>
        <w:suppressAutoHyphens/>
        <w:spacing w:after="0" w:line="240" w:lineRule="auto"/>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Wykonawca:</w:t>
      </w:r>
    </w:p>
    <w:p w14:paraId="5EC3F9DF" w14:textId="77777777" w:rsidR="00F8297F" w:rsidRPr="009F5528" w:rsidRDefault="00F8297F" w:rsidP="00F8297F">
      <w:pPr>
        <w:suppressAutoHyphens/>
        <w:spacing w:after="0" w:line="240" w:lineRule="auto"/>
        <w:rPr>
          <w:rFonts w:asciiTheme="majorHAnsi" w:eastAsia="Times New Roman" w:hAnsiTheme="majorHAnsi" w:cs="Times New Roman"/>
          <w:i/>
          <w:sz w:val="20"/>
          <w:szCs w:val="20"/>
          <w:lang w:eastAsia="ar-SA"/>
        </w:rPr>
      </w:pPr>
      <w:r w:rsidRPr="009F5528">
        <w:rPr>
          <w:rFonts w:asciiTheme="majorHAnsi" w:eastAsia="Times New Roman" w:hAnsiTheme="majorHAnsi" w:cs="Times New Roman"/>
          <w:i/>
          <w:sz w:val="20"/>
          <w:szCs w:val="20"/>
          <w:lang w:eastAsia="ar-SA"/>
        </w:rPr>
        <w:t>(w przypadku składania oferty przez Wykonawców wspólnie ubiegających się o udzielenie zamówienia należy podać</w:t>
      </w:r>
      <w:r w:rsidRPr="009F5528">
        <w:rPr>
          <w:rFonts w:asciiTheme="majorHAnsi" w:eastAsia="Times New Roman" w:hAnsiTheme="majorHAnsi" w:cs="Times New Roman"/>
          <w:sz w:val="20"/>
          <w:szCs w:val="20"/>
          <w:lang w:eastAsia="ar-SA"/>
        </w:rPr>
        <w:t xml:space="preserve"> </w:t>
      </w:r>
      <w:r w:rsidRPr="009F5528">
        <w:rPr>
          <w:rFonts w:asciiTheme="majorHAnsi" w:eastAsia="Times New Roman" w:hAnsiTheme="majorHAnsi" w:cs="Times New Roman"/>
          <w:i/>
          <w:sz w:val="20"/>
          <w:szCs w:val="20"/>
          <w:lang w:eastAsia="ar-SA"/>
        </w:rPr>
        <w:t>nazwy (firmy) oraz dokładne adresy i pozostałe dane wszystkich Wykonawców)</w:t>
      </w:r>
    </w:p>
    <w:p w14:paraId="1F55D3B4" w14:textId="77777777" w:rsidR="00F8297F" w:rsidRPr="009F5528" w:rsidRDefault="00F8297F" w:rsidP="00F8297F">
      <w:pPr>
        <w:suppressAutoHyphens/>
        <w:spacing w:after="0" w:line="240" w:lineRule="auto"/>
        <w:rPr>
          <w:rFonts w:asciiTheme="majorHAnsi" w:eastAsia="Times New Roman" w:hAnsiTheme="majorHAnsi" w:cs="Times New Roman"/>
          <w:lang w:eastAsia="ar-SA"/>
        </w:rPr>
      </w:pPr>
    </w:p>
    <w:p w14:paraId="3AA773A3" w14:textId="77777777" w:rsidR="00F8297F" w:rsidRPr="009F5528" w:rsidRDefault="00F8297F" w:rsidP="00F8297F">
      <w:pPr>
        <w:suppressAutoHyphens/>
        <w:spacing w:after="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Nazwa Wykonawcy ……………………………………………………………………………</w:t>
      </w:r>
    </w:p>
    <w:p w14:paraId="450C067C" w14:textId="77777777" w:rsidR="00F8297F" w:rsidRPr="009F5528" w:rsidRDefault="00F8297F" w:rsidP="00F8297F">
      <w:pPr>
        <w:suppressAutoHyphens/>
        <w:spacing w:after="0" w:line="240" w:lineRule="auto"/>
        <w:rPr>
          <w:rFonts w:asciiTheme="majorHAnsi" w:eastAsia="Times New Roman" w:hAnsiTheme="majorHAnsi" w:cs="Times New Roman"/>
          <w:lang w:eastAsia="ar-SA"/>
        </w:rPr>
      </w:pPr>
    </w:p>
    <w:p w14:paraId="7961ADD1" w14:textId="77777777" w:rsidR="00F8297F" w:rsidRPr="009F5528" w:rsidRDefault="00F8297F" w:rsidP="00F8297F">
      <w:pPr>
        <w:suppressAutoHyphens/>
        <w:spacing w:after="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Siedziba Wykonawcy ………………………………………………………………………</w:t>
      </w:r>
    </w:p>
    <w:p w14:paraId="335624E9" w14:textId="77777777" w:rsidR="00F8297F" w:rsidRPr="009F5528" w:rsidRDefault="00F8297F" w:rsidP="00F8297F">
      <w:pPr>
        <w:suppressAutoHyphens/>
        <w:spacing w:after="0" w:line="240" w:lineRule="auto"/>
        <w:rPr>
          <w:rFonts w:asciiTheme="majorHAnsi" w:eastAsia="Times New Roman" w:hAnsiTheme="majorHAnsi" w:cs="Times New Roman"/>
          <w:lang w:eastAsia="ar-SA"/>
        </w:rPr>
      </w:pPr>
    </w:p>
    <w:p w14:paraId="0AD2CD66" w14:textId="77777777" w:rsidR="00F8297F" w:rsidRPr="009F5528" w:rsidRDefault="00F8297F" w:rsidP="00F8297F">
      <w:pPr>
        <w:suppressAutoHyphens/>
        <w:spacing w:after="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NIP …………………………….. REGON …………………………………………….</w:t>
      </w:r>
    </w:p>
    <w:p w14:paraId="541E71DC" w14:textId="77777777" w:rsidR="00F8297F" w:rsidRPr="009F5528" w:rsidRDefault="00F8297F" w:rsidP="00F8297F">
      <w:pPr>
        <w:suppressAutoHyphens/>
        <w:spacing w:after="0" w:line="240" w:lineRule="auto"/>
        <w:rPr>
          <w:rFonts w:asciiTheme="majorHAnsi" w:eastAsia="Times New Roman" w:hAnsiTheme="majorHAnsi" w:cs="Times New Roman"/>
          <w:lang w:eastAsia="ar-SA"/>
        </w:rPr>
      </w:pPr>
    </w:p>
    <w:p w14:paraId="2F02DA6B" w14:textId="77777777" w:rsidR="00F8297F" w:rsidRPr="009F5528" w:rsidRDefault="00F8297F" w:rsidP="00F8297F">
      <w:pPr>
        <w:suppressAutoHyphens/>
        <w:spacing w:after="0" w:line="240" w:lineRule="auto"/>
        <w:rPr>
          <w:rFonts w:asciiTheme="majorHAnsi" w:eastAsia="Times New Roman" w:hAnsiTheme="majorHAnsi" w:cs="Times New Roman"/>
          <w:lang w:eastAsia="ar-SA"/>
        </w:rPr>
      </w:pPr>
    </w:p>
    <w:p w14:paraId="1B81F804" w14:textId="77777777" w:rsidR="00F8297F" w:rsidRPr="009F5528" w:rsidRDefault="00F8297F" w:rsidP="00F8297F">
      <w:pPr>
        <w:suppressAutoHyphens/>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 xml:space="preserve">OŚWIADCZENIE </w:t>
      </w:r>
    </w:p>
    <w:p w14:paraId="64146D52" w14:textId="77777777" w:rsidR="00F8297F" w:rsidRPr="009F5528" w:rsidRDefault="00F8297F" w:rsidP="00F8297F">
      <w:pPr>
        <w:suppressAutoHyphens/>
        <w:spacing w:after="0" w:line="240" w:lineRule="auto"/>
        <w:jc w:val="both"/>
        <w:rPr>
          <w:rFonts w:asciiTheme="majorHAnsi" w:eastAsia="Times New Roman" w:hAnsiTheme="majorHAnsi" w:cs="Times New Roman"/>
          <w:b/>
          <w:lang w:eastAsia="ar-SA"/>
        </w:rPr>
      </w:pPr>
    </w:p>
    <w:p w14:paraId="7EB2C1A5" w14:textId="4D4547B3" w:rsidR="00F8297F" w:rsidRDefault="00F8297F" w:rsidP="00F8297F">
      <w:pPr>
        <w:suppressAutoHyphens/>
        <w:spacing w:after="0" w:line="240" w:lineRule="auto"/>
        <w:jc w:val="both"/>
        <w:rPr>
          <w:rFonts w:asciiTheme="majorHAnsi" w:eastAsia="Times New Roman" w:hAnsiTheme="majorHAnsi" w:cs="Times New Roman"/>
          <w:szCs w:val="24"/>
          <w:lang w:eastAsia="ar-SA"/>
        </w:rPr>
      </w:pPr>
      <w:r w:rsidRPr="009F5528">
        <w:rPr>
          <w:rFonts w:asciiTheme="majorHAnsi" w:eastAsia="Times New Roman" w:hAnsiTheme="majorHAnsi" w:cs="Times New Roman"/>
          <w:szCs w:val="24"/>
          <w:lang w:eastAsia="ar-SA"/>
        </w:rPr>
        <w:t xml:space="preserve">Działając zgodnie z </w:t>
      </w:r>
      <w:r w:rsidR="00423426" w:rsidRPr="009F5528">
        <w:rPr>
          <w:rFonts w:asciiTheme="majorHAnsi" w:eastAsia="Times New Roman" w:hAnsiTheme="majorHAnsi" w:cs="Times New Roman"/>
          <w:szCs w:val="24"/>
          <w:lang w:eastAsia="ar-SA"/>
        </w:rPr>
        <w:t>pkt. 6.1 zapytania ofertowego</w:t>
      </w:r>
      <w:r w:rsidRPr="009F5528">
        <w:rPr>
          <w:rFonts w:asciiTheme="majorHAnsi" w:eastAsia="Times New Roman" w:hAnsiTheme="majorHAnsi" w:cs="Times New Roman"/>
          <w:lang w:eastAsia="ar-SA"/>
        </w:rPr>
        <w:t xml:space="preserve"> </w:t>
      </w:r>
      <w:r w:rsidRPr="009F5528">
        <w:rPr>
          <w:rFonts w:asciiTheme="majorHAnsi" w:eastAsia="Times New Roman" w:hAnsiTheme="majorHAnsi" w:cs="Times New Roman"/>
          <w:szCs w:val="24"/>
          <w:lang w:eastAsia="ar-SA"/>
        </w:rPr>
        <w:t>składając ofertę w postępowaniu w sprawie zamówienia publicznego prowadzonego w t</w:t>
      </w:r>
      <w:r w:rsidR="00EA56DC" w:rsidRPr="009F5528">
        <w:rPr>
          <w:rFonts w:asciiTheme="majorHAnsi" w:eastAsia="Times New Roman" w:hAnsiTheme="majorHAnsi" w:cs="Times New Roman"/>
          <w:szCs w:val="24"/>
          <w:lang w:eastAsia="ar-SA"/>
        </w:rPr>
        <w:t>rybie przetargu</w:t>
      </w:r>
      <w:r w:rsidRPr="009F5528">
        <w:rPr>
          <w:rFonts w:asciiTheme="majorHAnsi" w:eastAsia="Times New Roman" w:hAnsiTheme="majorHAnsi" w:cs="Times New Roman"/>
          <w:szCs w:val="24"/>
          <w:lang w:eastAsia="ar-SA"/>
        </w:rPr>
        <w:t xml:space="preserve"> na:</w:t>
      </w:r>
      <w:r w:rsidR="007C5628">
        <w:rPr>
          <w:rFonts w:asciiTheme="majorHAnsi" w:eastAsia="Times New Roman" w:hAnsiTheme="majorHAnsi" w:cs="Times New Roman"/>
          <w:szCs w:val="24"/>
          <w:lang w:eastAsia="ar-SA"/>
        </w:rPr>
        <w:t xml:space="preserve"> </w:t>
      </w:r>
    </w:p>
    <w:p w14:paraId="75DC7949" w14:textId="77777777" w:rsidR="007C5628" w:rsidRPr="009F5528" w:rsidRDefault="007C5628" w:rsidP="00F8297F">
      <w:pPr>
        <w:suppressAutoHyphens/>
        <w:spacing w:after="0" w:line="240" w:lineRule="auto"/>
        <w:jc w:val="both"/>
        <w:rPr>
          <w:rFonts w:asciiTheme="majorHAnsi" w:eastAsia="Times New Roman" w:hAnsiTheme="majorHAnsi" w:cs="Times New Roman"/>
          <w:szCs w:val="24"/>
          <w:lang w:eastAsia="ar-SA"/>
        </w:rPr>
      </w:pPr>
    </w:p>
    <w:p w14:paraId="2ABBD57F" w14:textId="717DDE9F" w:rsidR="00F8297F" w:rsidRPr="00EE065D" w:rsidRDefault="00F8297F" w:rsidP="00F8297F">
      <w:pPr>
        <w:suppressAutoHyphens/>
        <w:spacing w:before="120"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w:t>
      </w:r>
      <w:r w:rsidRPr="00EE065D">
        <w:rPr>
          <w:rFonts w:asciiTheme="majorHAnsi" w:eastAsia="Times New Roman" w:hAnsiTheme="majorHAnsi" w:cs="Times New Roman"/>
          <w:b/>
          <w:lang w:eastAsia="ar-SA"/>
        </w:rPr>
        <w:t xml:space="preserve">Ubezpieczenie majątku i innych interesów Gminy </w:t>
      </w:r>
      <w:r w:rsidR="00EE065D" w:rsidRPr="00EE065D">
        <w:rPr>
          <w:rFonts w:asciiTheme="majorHAnsi" w:eastAsia="Times New Roman" w:hAnsiTheme="majorHAnsi" w:cs="Times New Roman"/>
          <w:b/>
          <w:lang w:eastAsia="ar-SA"/>
        </w:rPr>
        <w:t>Domaradz</w:t>
      </w:r>
      <w:r w:rsidRPr="00EE065D">
        <w:rPr>
          <w:rFonts w:asciiTheme="majorHAnsi" w:eastAsia="Times New Roman" w:hAnsiTheme="majorHAnsi" w:cs="Times New Roman"/>
          <w:b/>
          <w:lang w:eastAsia="ar-SA"/>
        </w:rPr>
        <w:t xml:space="preserve"> </w:t>
      </w:r>
    </w:p>
    <w:p w14:paraId="02FA3B0A" w14:textId="2625EEDD" w:rsidR="00F8297F" w:rsidRDefault="00F8297F" w:rsidP="00F8297F">
      <w:pPr>
        <w:suppressAutoHyphens/>
        <w:spacing w:after="120" w:line="240" w:lineRule="auto"/>
        <w:jc w:val="center"/>
        <w:rPr>
          <w:rFonts w:asciiTheme="majorHAnsi" w:eastAsia="Times New Roman" w:hAnsiTheme="majorHAnsi" w:cs="Times New Roman"/>
          <w:b/>
          <w:lang w:eastAsia="ar-SA"/>
        </w:rPr>
      </w:pPr>
      <w:r w:rsidRPr="00EE065D">
        <w:rPr>
          <w:rFonts w:asciiTheme="majorHAnsi" w:eastAsia="Times New Roman" w:hAnsiTheme="majorHAnsi" w:cs="Times New Roman"/>
          <w:b/>
          <w:lang w:eastAsia="ar-SA"/>
        </w:rPr>
        <w:t>wraz z jednostkami organizacyjnymi</w:t>
      </w:r>
      <w:r w:rsidR="007C600C" w:rsidRPr="00EE065D">
        <w:rPr>
          <w:rFonts w:asciiTheme="majorHAnsi" w:eastAsia="Times New Roman" w:hAnsiTheme="majorHAnsi" w:cs="Times New Roman"/>
          <w:b/>
          <w:lang w:eastAsia="ar-SA"/>
        </w:rPr>
        <w:t xml:space="preserve"> i instytucjami kultury</w:t>
      </w:r>
      <w:r w:rsidRPr="00EE065D">
        <w:rPr>
          <w:rFonts w:asciiTheme="majorHAnsi" w:eastAsia="Times New Roman" w:hAnsiTheme="majorHAnsi" w:cs="Times New Roman"/>
          <w:b/>
          <w:lang w:eastAsia="ar-SA"/>
        </w:rPr>
        <w:t>”</w:t>
      </w:r>
    </w:p>
    <w:p w14:paraId="18496C2E" w14:textId="77777777" w:rsidR="007C5628" w:rsidRPr="00EE065D" w:rsidRDefault="007C5628" w:rsidP="00F8297F">
      <w:pPr>
        <w:suppressAutoHyphens/>
        <w:spacing w:after="120" w:line="240" w:lineRule="auto"/>
        <w:jc w:val="center"/>
        <w:rPr>
          <w:rFonts w:asciiTheme="majorHAnsi" w:eastAsia="Times New Roman" w:hAnsiTheme="majorHAnsi" w:cs="Times New Roman"/>
          <w:b/>
          <w:lang w:eastAsia="ar-SA"/>
        </w:rPr>
      </w:pPr>
    </w:p>
    <w:p w14:paraId="54B79033" w14:textId="50B30390" w:rsidR="00F8297F" w:rsidRDefault="00F8297F" w:rsidP="007C4536">
      <w:pPr>
        <w:numPr>
          <w:ilvl w:val="0"/>
          <w:numId w:val="92"/>
        </w:numPr>
        <w:suppressAutoHyphens/>
        <w:spacing w:before="120" w:after="240" w:line="240" w:lineRule="auto"/>
        <w:ind w:left="284" w:hanging="284"/>
        <w:contextualSpacing/>
        <w:jc w:val="both"/>
        <w:rPr>
          <w:rFonts w:asciiTheme="majorHAnsi" w:eastAsia="Times New Roman" w:hAnsiTheme="majorHAnsi" w:cs="Times New Roman"/>
          <w:b/>
          <w:szCs w:val="24"/>
          <w:lang w:eastAsia="ar-SA"/>
        </w:rPr>
      </w:pPr>
      <w:r w:rsidRPr="009F5528">
        <w:rPr>
          <w:rFonts w:asciiTheme="majorHAnsi" w:eastAsia="Times New Roman" w:hAnsiTheme="majorHAnsi" w:cs="Times New Roman"/>
          <w:b/>
          <w:szCs w:val="24"/>
          <w:lang w:eastAsia="ar-SA"/>
        </w:rPr>
        <w:t>Oświadczamy, że reprezentowany przez nas Wykonawca spełnia warunki udziału w postępowaniu, określone przez</w:t>
      </w:r>
      <w:r w:rsidR="00423426" w:rsidRPr="009F5528">
        <w:rPr>
          <w:rFonts w:asciiTheme="majorHAnsi" w:eastAsia="Times New Roman" w:hAnsiTheme="majorHAnsi" w:cs="Times New Roman"/>
          <w:b/>
          <w:szCs w:val="24"/>
          <w:lang w:eastAsia="ar-SA"/>
        </w:rPr>
        <w:t xml:space="preserve"> Zamawiającego w pkt. 5.1</w:t>
      </w:r>
      <w:r w:rsidRPr="009F5528">
        <w:rPr>
          <w:rFonts w:asciiTheme="majorHAnsi" w:eastAsia="Times New Roman" w:hAnsiTheme="majorHAnsi" w:cs="Times New Roman"/>
          <w:b/>
          <w:szCs w:val="24"/>
          <w:lang w:eastAsia="ar-SA"/>
        </w:rPr>
        <w:t xml:space="preserve"> zapytania ofertowego.</w:t>
      </w:r>
    </w:p>
    <w:p w14:paraId="7E9C9854" w14:textId="588CD9BB" w:rsidR="007C5628" w:rsidRDefault="007C5628" w:rsidP="007C5628">
      <w:pPr>
        <w:suppressAutoHyphens/>
        <w:spacing w:before="120" w:after="240" w:line="240" w:lineRule="auto"/>
        <w:contextualSpacing/>
        <w:jc w:val="both"/>
        <w:rPr>
          <w:rFonts w:asciiTheme="majorHAnsi" w:eastAsia="Times New Roman" w:hAnsiTheme="majorHAnsi" w:cs="Times New Roman"/>
          <w:b/>
          <w:szCs w:val="24"/>
          <w:lang w:eastAsia="ar-SA"/>
        </w:rPr>
      </w:pPr>
    </w:p>
    <w:p w14:paraId="2E89C7A8" w14:textId="76BD4102" w:rsidR="007C5628" w:rsidRDefault="007C5628" w:rsidP="007C5628">
      <w:pPr>
        <w:suppressAutoHyphens/>
        <w:spacing w:before="120" w:after="240" w:line="240" w:lineRule="auto"/>
        <w:contextualSpacing/>
        <w:jc w:val="both"/>
        <w:rPr>
          <w:rFonts w:asciiTheme="majorHAnsi" w:eastAsia="Times New Roman" w:hAnsiTheme="majorHAnsi" w:cs="Times New Roman"/>
          <w:b/>
          <w:szCs w:val="24"/>
          <w:lang w:eastAsia="ar-SA"/>
        </w:rPr>
      </w:pPr>
    </w:p>
    <w:p w14:paraId="5573E6C8" w14:textId="77777777" w:rsidR="007C5628" w:rsidRPr="009F5528" w:rsidRDefault="007C5628" w:rsidP="007C5628">
      <w:pPr>
        <w:suppressAutoHyphens/>
        <w:spacing w:before="120" w:after="240" w:line="240" w:lineRule="auto"/>
        <w:contextualSpacing/>
        <w:jc w:val="both"/>
        <w:rPr>
          <w:rFonts w:asciiTheme="majorHAnsi" w:eastAsia="Times New Roman" w:hAnsiTheme="majorHAnsi" w:cs="Times New Roman"/>
          <w:b/>
          <w:szCs w:val="24"/>
          <w:lang w:eastAsia="ar-SA"/>
        </w:rPr>
      </w:pPr>
    </w:p>
    <w:p w14:paraId="2123DCC2" w14:textId="729AF817" w:rsidR="00F8297F" w:rsidRPr="009F5528" w:rsidRDefault="007C5628" w:rsidP="00F8297F">
      <w:pPr>
        <w:widowControl w:val="0"/>
        <w:suppressAutoHyphens/>
        <w:spacing w:after="0" w:line="240" w:lineRule="auto"/>
        <w:ind w:left="5103" w:right="-1"/>
        <w:jc w:val="both"/>
        <w:rPr>
          <w:rFonts w:asciiTheme="majorHAnsi" w:eastAsia="Times New Roman" w:hAnsiTheme="majorHAnsi" w:cs="Times New Roman"/>
          <w:i/>
          <w:sz w:val="16"/>
          <w:lang w:eastAsia="ar-SA"/>
        </w:rPr>
      </w:pPr>
      <w:r>
        <w:rPr>
          <w:rFonts w:asciiTheme="majorHAnsi" w:eastAsia="Times New Roman" w:hAnsiTheme="majorHAnsi" w:cs="Times New Roman"/>
          <w:i/>
          <w:sz w:val="16"/>
          <w:lang w:eastAsia="ar-SA"/>
        </w:rPr>
        <w:t xml:space="preserve">                     </w:t>
      </w:r>
      <w:r w:rsidR="00F8297F" w:rsidRPr="009F5528">
        <w:rPr>
          <w:rFonts w:asciiTheme="majorHAnsi" w:eastAsia="Times New Roman" w:hAnsiTheme="majorHAnsi" w:cs="Times New Roman"/>
          <w:i/>
          <w:sz w:val="16"/>
          <w:lang w:eastAsia="ar-SA"/>
        </w:rPr>
        <w:t>……………………………………………………………………</w:t>
      </w:r>
    </w:p>
    <w:p w14:paraId="77D8BBFD" w14:textId="5C967754" w:rsidR="00F8297F" w:rsidRPr="009F5528" w:rsidRDefault="00F8297F" w:rsidP="00F8297F">
      <w:pPr>
        <w:widowControl w:val="0"/>
        <w:suppressAutoHyphens/>
        <w:spacing w:after="0" w:line="240" w:lineRule="auto"/>
        <w:ind w:left="5103" w:right="-1"/>
        <w:jc w:val="center"/>
        <w:rPr>
          <w:rFonts w:asciiTheme="majorHAnsi" w:eastAsia="Times New Roman" w:hAnsiTheme="majorHAnsi" w:cs="Times New Roman"/>
          <w:i/>
          <w:sz w:val="18"/>
          <w:lang w:eastAsia="ar-SA"/>
        </w:rPr>
      </w:pPr>
      <w:r w:rsidRPr="009F5528">
        <w:rPr>
          <w:rFonts w:asciiTheme="majorHAnsi" w:eastAsia="Times New Roman" w:hAnsiTheme="majorHAnsi" w:cs="Times New Roman"/>
          <w:i/>
          <w:sz w:val="18"/>
          <w:lang w:eastAsia="ar-SA"/>
        </w:rPr>
        <w:t>(podpis(y) osób uprawnionych do reprezentowania Wykonawcy zgodnie z dokumentami rejestrowymi lub wskazanych w pełnomocnictwie)</w:t>
      </w:r>
    </w:p>
    <w:p w14:paraId="50B0DDFB" w14:textId="77777777" w:rsidR="00F8297F" w:rsidRPr="009F5528" w:rsidRDefault="00F8297F" w:rsidP="00F8297F">
      <w:pPr>
        <w:suppressAutoHyphens/>
        <w:spacing w:after="0" w:line="240" w:lineRule="auto"/>
        <w:ind w:firstLine="284"/>
        <w:jc w:val="both"/>
        <w:rPr>
          <w:rFonts w:asciiTheme="majorHAnsi" w:eastAsia="Times New Roman" w:hAnsiTheme="majorHAnsi" w:cs="Times New Roman"/>
          <w:i/>
          <w:lang w:eastAsia="ar-SA"/>
        </w:rPr>
      </w:pPr>
      <w:r w:rsidRPr="009F5528">
        <w:rPr>
          <w:rFonts w:asciiTheme="majorHAnsi" w:eastAsia="Times New Roman" w:hAnsiTheme="majorHAnsi" w:cs="Times New Roman"/>
          <w:i/>
          <w:sz w:val="16"/>
          <w:lang w:eastAsia="ar-SA"/>
        </w:rPr>
        <w:t>……………………….</w:t>
      </w:r>
      <w:r w:rsidRPr="009F5528">
        <w:rPr>
          <w:rFonts w:asciiTheme="majorHAnsi" w:eastAsia="Times New Roman" w:hAnsiTheme="majorHAnsi" w:cs="Times New Roman"/>
          <w:i/>
          <w:lang w:eastAsia="ar-SA"/>
        </w:rPr>
        <w:t xml:space="preserve">, dnia </w:t>
      </w:r>
      <w:r w:rsidRPr="009F5528">
        <w:rPr>
          <w:rFonts w:asciiTheme="majorHAnsi" w:eastAsia="Times New Roman" w:hAnsiTheme="majorHAnsi" w:cs="Times New Roman"/>
          <w:i/>
          <w:sz w:val="16"/>
          <w:lang w:eastAsia="ar-SA"/>
        </w:rPr>
        <w:t>………………………………..…..</w:t>
      </w:r>
    </w:p>
    <w:p w14:paraId="2C40D6CD" w14:textId="77777777" w:rsidR="00F8297F" w:rsidRPr="009F5528" w:rsidRDefault="00F8297F" w:rsidP="00F8297F">
      <w:pPr>
        <w:widowControl w:val="0"/>
        <w:suppressAutoHyphens/>
        <w:spacing w:after="0" w:line="240" w:lineRule="auto"/>
        <w:ind w:left="993" w:right="-1"/>
        <w:rPr>
          <w:rFonts w:asciiTheme="majorHAnsi" w:eastAsia="Times New Roman" w:hAnsiTheme="majorHAnsi" w:cs="Times New Roman"/>
          <w:i/>
          <w:sz w:val="18"/>
          <w:lang w:eastAsia="ar-SA"/>
        </w:rPr>
      </w:pPr>
      <w:r w:rsidRPr="009F5528">
        <w:rPr>
          <w:rFonts w:asciiTheme="majorHAnsi" w:eastAsia="Times New Roman" w:hAnsiTheme="majorHAnsi" w:cs="Times New Roman"/>
          <w:i/>
          <w:sz w:val="18"/>
          <w:lang w:eastAsia="ar-SA"/>
        </w:rPr>
        <w:t>(miejscowość i data)</w:t>
      </w:r>
    </w:p>
    <w:p w14:paraId="4E7D5089" w14:textId="5A6966A3" w:rsidR="00F8297F" w:rsidRDefault="00F8297F" w:rsidP="00F8297F">
      <w:pPr>
        <w:widowControl w:val="0"/>
        <w:suppressAutoHyphens/>
        <w:spacing w:after="0" w:line="240" w:lineRule="auto"/>
        <w:ind w:right="-1"/>
        <w:rPr>
          <w:rFonts w:asciiTheme="majorHAnsi" w:eastAsia="Times New Roman" w:hAnsiTheme="majorHAnsi" w:cs="Times New Roman"/>
          <w:i/>
          <w:sz w:val="18"/>
          <w:lang w:eastAsia="ar-SA"/>
        </w:rPr>
      </w:pPr>
    </w:p>
    <w:p w14:paraId="18936F35" w14:textId="6B1DFE9F" w:rsidR="007C5628" w:rsidRDefault="007C5628" w:rsidP="00F8297F">
      <w:pPr>
        <w:widowControl w:val="0"/>
        <w:suppressAutoHyphens/>
        <w:spacing w:after="0" w:line="240" w:lineRule="auto"/>
        <w:ind w:right="-1"/>
        <w:rPr>
          <w:rFonts w:asciiTheme="majorHAnsi" w:eastAsia="Times New Roman" w:hAnsiTheme="majorHAnsi" w:cs="Times New Roman"/>
          <w:i/>
          <w:sz w:val="18"/>
          <w:lang w:eastAsia="ar-SA"/>
        </w:rPr>
      </w:pPr>
    </w:p>
    <w:p w14:paraId="78BE06B4" w14:textId="77777777" w:rsidR="007C5628" w:rsidRPr="009F5528" w:rsidRDefault="007C5628" w:rsidP="00F8297F">
      <w:pPr>
        <w:widowControl w:val="0"/>
        <w:suppressAutoHyphens/>
        <w:spacing w:after="0" w:line="240" w:lineRule="auto"/>
        <w:ind w:right="-1"/>
        <w:rPr>
          <w:rFonts w:asciiTheme="majorHAnsi" w:eastAsia="Times New Roman" w:hAnsiTheme="majorHAnsi" w:cs="Times New Roman"/>
          <w:i/>
          <w:sz w:val="18"/>
          <w:lang w:eastAsia="ar-SA"/>
        </w:rPr>
      </w:pPr>
    </w:p>
    <w:p w14:paraId="38877E59" w14:textId="2D142BCA" w:rsidR="00F8297F" w:rsidRDefault="00F8297F" w:rsidP="00F8297F">
      <w:pPr>
        <w:suppressAutoHyphens/>
        <w:spacing w:after="0" w:line="240" w:lineRule="auto"/>
        <w:jc w:val="both"/>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 xml:space="preserve">Oświadczamy, że informacje podane w powyższym oświadczeniu są aktualne </w:t>
      </w:r>
      <w:r w:rsidRPr="009F5528">
        <w:rPr>
          <w:rFonts w:asciiTheme="majorHAnsi" w:eastAsia="Times New Roman" w:hAnsiTheme="majorHAnsi" w:cs="Times New Roman"/>
          <w:b/>
          <w:lang w:eastAsia="ar-SA"/>
        </w:rPr>
        <w:br/>
        <w:t>i zgodne z prawdą oraz zostały przedstawione z pełną świadomością konsekwencji wprowadzenia Zamawiającego w błąd przy przedstawianiu informacji.</w:t>
      </w:r>
    </w:p>
    <w:p w14:paraId="79E0BCB8" w14:textId="3DB4E4F7" w:rsidR="007C5628" w:rsidRDefault="007C5628" w:rsidP="00F8297F">
      <w:pPr>
        <w:suppressAutoHyphens/>
        <w:spacing w:after="0" w:line="240" w:lineRule="auto"/>
        <w:jc w:val="both"/>
        <w:rPr>
          <w:rFonts w:asciiTheme="majorHAnsi" w:eastAsia="Times New Roman" w:hAnsiTheme="majorHAnsi" w:cs="Times New Roman"/>
          <w:b/>
          <w:lang w:eastAsia="ar-SA"/>
        </w:rPr>
      </w:pPr>
    </w:p>
    <w:p w14:paraId="5FC0B6F6" w14:textId="7F37F665" w:rsidR="007C5628" w:rsidRDefault="007C5628" w:rsidP="00F8297F">
      <w:pPr>
        <w:suppressAutoHyphens/>
        <w:spacing w:after="0" w:line="240" w:lineRule="auto"/>
        <w:jc w:val="both"/>
        <w:rPr>
          <w:rFonts w:asciiTheme="majorHAnsi" w:eastAsia="Times New Roman" w:hAnsiTheme="majorHAnsi" w:cs="Times New Roman"/>
          <w:b/>
          <w:lang w:eastAsia="ar-SA"/>
        </w:rPr>
      </w:pPr>
    </w:p>
    <w:p w14:paraId="20F48AA3" w14:textId="77777777" w:rsidR="007C5628" w:rsidRPr="009F5528" w:rsidRDefault="007C5628" w:rsidP="00F8297F">
      <w:pPr>
        <w:suppressAutoHyphens/>
        <w:spacing w:after="0" w:line="240" w:lineRule="auto"/>
        <w:jc w:val="both"/>
        <w:rPr>
          <w:rFonts w:asciiTheme="majorHAnsi" w:eastAsia="Times New Roman" w:hAnsiTheme="majorHAnsi" w:cs="Times New Roman"/>
          <w:b/>
          <w:lang w:eastAsia="ar-SA"/>
        </w:rPr>
      </w:pPr>
    </w:p>
    <w:p w14:paraId="4106E95C" w14:textId="77777777" w:rsidR="00F8297F" w:rsidRPr="009F5528" w:rsidRDefault="00F8297F" w:rsidP="00F8297F">
      <w:pPr>
        <w:suppressAutoHyphens/>
        <w:spacing w:after="0" w:line="240" w:lineRule="auto"/>
        <w:jc w:val="both"/>
        <w:rPr>
          <w:rFonts w:asciiTheme="majorHAnsi" w:eastAsia="Times New Roman" w:hAnsiTheme="majorHAnsi" w:cs="Times New Roman"/>
          <w:b/>
          <w:lang w:eastAsia="ar-SA"/>
        </w:rPr>
      </w:pPr>
    </w:p>
    <w:p w14:paraId="41333DC5" w14:textId="3113CE09" w:rsidR="00F8297F" w:rsidRPr="009F5528" w:rsidRDefault="007C5628" w:rsidP="00F8297F">
      <w:pPr>
        <w:widowControl w:val="0"/>
        <w:suppressAutoHyphens/>
        <w:spacing w:after="0" w:line="240" w:lineRule="auto"/>
        <w:ind w:left="5103" w:right="-1"/>
        <w:jc w:val="both"/>
        <w:rPr>
          <w:rFonts w:asciiTheme="majorHAnsi" w:eastAsia="Times New Roman" w:hAnsiTheme="majorHAnsi" w:cs="Times New Roman"/>
          <w:i/>
          <w:sz w:val="16"/>
          <w:lang w:eastAsia="ar-SA"/>
        </w:rPr>
      </w:pPr>
      <w:r>
        <w:rPr>
          <w:rFonts w:asciiTheme="majorHAnsi" w:eastAsia="Times New Roman" w:hAnsiTheme="majorHAnsi" w:cs="Times New Roman"/>
          <w:i/>
          <w:sz w:val="16"/>
          <w:lang w:eastAsia="ar-SA"/>
        </w:rPr>
        <w:t xml:space="preserve">                     </w:t>
      </w:r>
      <w:r w:rsidR="00F8297F" w:rsidRPr="009F5528">
        <w:rPr>
          <w:rFonts w:asciiTheme="majorHAnsi" w:eastAsia="Times New Roman" w:hAnsiTheme="majorHAnsi" w:cs="Times New Roman"/>
          <w:i/>
          <w:sz w:val="16"/>
          <w:lang w:eastAsia="ar-SA"/>
        </w:rPr>
        <w:t>……………………………………………………………………</w:t>
      </w:r>
    </w:p>
    <w:p w14:paraId="65D5961E" w14:textId="77777777" w:rsidR="00F8297F" w:rsidRPr="009F5528" w:rsidRDefault="00F8297F" w:rsidP="00F8297F">
      <w:pPr>
        <w:widowControl w:val="0"/>
        <w:suppressAutoHyphens/>
        <w:spacing w:after="0" w:line="240" w:lineRule="auto"/>
        <w:ind w:left="5103" w:right="-1"/>
        <w:jc w:val="center"/>
        <w:rPr>
          <w:rFonts w:asciiTheme="majorHAnsi" w:eastAsia="Times New Roman" w:hAnsiTheme="majorHAnsi" w:cs="Times New Roman"/>
          <w:i/>
          <w:sz w:val="18"/>
          <w:lang w:eastAsia="ar-SA"/>
        </w:rPr>
      </w:pPr>
      <w:r w:rsidRPr="009F5528">
        <w:rPr>
          <w:rFonts w:asciiTheme="majorHAnsi" w:eastAsia="Times New Roman" w:hAnsiTheme="majorHAnsi" w:cs="Times New Roman"/>
          <w:i/>
          <w:sz w:val="18"/>
          <w:lang w:eastAsia="ar-SA"/>
        </w:rPr>
        <w:t>(podpis(y) osób uprawnionych do reprezentowania Wykonawcy zgodnie z dokumentami rejestrowymi lub wskazanych w pełnomocnictwie)</w:t>
      </w:r>
    </w:p>
    <w:p w14:paraId="4DECD7C9" w14:textId="77777777" w:rsidR="00F8297F" w:rsidRPr="009F5528" w:rsidRDefault="00F8297F" w:rsidP="00F8297F">
      <w:pPr>
        <w:suppressAutoHyphens/>
        <w:spacing w:after="0" w:line="240" w:lineRule="auto"/>
        <w:ind w:firstLine="284"/>
        <w:jc w:val="both"/>
        <w:rPr>
          <w:rFonts w:asciiTheme="majorHAnsi" w:eastAsia="Times New Roman" w:hAnsiTheme="majorHAnsi" w:cs="Times New Roman"/>
          <w:i/>
          <w:lang w:eastAsia="ar-SA"/>
        </w:rPr>
      </w:pPr>
      <w:r w:rsidRPr="009F5528">
        <w:rPr>
          <w:rFonts w:asciiTheme="majorHAnsi" w:eastAsia="Times New Roman" w:hAnsiTheme="majorHAnsi" w:cs="Times New Roman"/>
          <w:i/>
          <w:sz w:val="16"/>
          <w:lang w:eastAsia="ar-SA"/>
        </w:rPr>
        <w:t>……………………….</w:t>
      </w:r>
      <w:r w:rsidRPr="009F5528">
        <w:rPr>
          <w:rFonts w:asciiTheme="majorHAnsi" w:eastAsia="Times New Roman" w:hAnsiTheme="majorHAnsi" w:cs="Times New Roman"/>
          <w:i/>
          <w:lang w:eastAsia="ar-SA"/>
        </w:rPr>
        <w:t xml:space="preserve">, dnia </w:t>
      </w:r>
      <w:r w:rsidRPr="009F5528">
        <w:rPr>
          <w:rFonts w:asciiTheme="majorHAnsi" w:eastAsia="Times New Roman" w:hAnsiTheme="majorHAnsi" w:cs="Times New Roman"/>
          <w:i/>
          <w:sz w:val="16"/>
          <w:lang w:eastAsia="ar-SA"/>
        </w:rPr>
        <w:t>………………………………..…..</w:t>
      </w:r>
    </w:p>
    <w:p w14:paraId="121F2086" w14:textId="77777777" w:rsidR="00F8297F" w:rsidRPr="009F5528" w:rsidRDefault="00F8297F" w:rsidP="00F8297F">
      <w:pPr>
        <w:widowControl w:val="0"/>
        <w:suppressAutoHyphens/>
        <w:spacing w:after="0" w:line="240" w:lineRule="auto"/>
        <w:ind w:left="993" w:right="-1"/>
        <w:rPr>
          <w:rFonts w:asciiTheme="majorHAnsi" w:eastAsia="Times New Roman" w:hAnsiTheme="majorHAnsi" w:cs="Times New Roman"/>
          <w:i/>
          <w:sz w:val="18"/>
          <w:lang w:eastAsia="ar-SA"/>
        </w:rPr>
      </w:pPr>
      <w:r w:rsidRPr="009F5528">
        <w:rPr>
          <w:rFonts w:asciiTheme="majorHAnsi" w:eastAsia="Times New Roman" w:hAnsiTheme="majorHAnsi" w:cs="Times New Roman"/>
          <w:i/>
          <w:sz w:val="18"/>
          <w:lang w:eastAsia="ar-SA"/>
        </w:rPr>
        <w:t>(miejscowość i data)</w:t>
      </w:r>
    </w:p>
    <w:p w14:paraId="4F2F7ABD" w14:textId="77777777" w:rsidR="001B2EF3" w:rsidRPr="007C5628" w:rsidRDefault="00F8297F" w:rsidP="007C5628">
      <w:pPr>
        <w:spacing w:after="150" w:line="240" w:lineRule="auto"/>
        <w:jc w:val="right"/>
        <w:rPr>
          <w:rFonts w:asciiTheme="majorHAnsi" w:eastAsia="Times New Roman" w:hAnsiTheme="majorHAnsi" w:cs="Times New Roman"/>
          <w:b/>
          <w:bCs/>
          <w:lang w:eastAsia="pl-PL"/>
        </w:rPr>
      </w:pPr>
      <w:r w:rsidRPr="009F5528">
        <w:rPr>
          <w:rFonts w:asciiTheme="majorHAnsi" w:eastAsia="Times New Roman" w:hAnsiTheme="majorHAnsi" w:cs="Times New Roman"/>
          <w:b/>
          <w:sz w:val="24"/>
          <w:szCs w:val="24"/>
          <w:lang w:eastAsia="ar-SA"/>
        </w:rPr>
        <w:br w:type="page"/>
      </w:r>
      <w:r w:rsidR="001B2EF3" w:rsidRPr="007C5628">
        <w:rPr>
          <w:rFonts w:asciiTheme="majorHAnsi" w:eastAsia="Times New Roman" w:hAnsiTheme="majorHAnsi" w:cs="Times New Roman"/>
          <w:b/>
          <w:bCs/>
        </w:rPr>
        <w:lastRenderedPageBreak/>
        <w:t>Załącznik nr 3a do zapytania ofertowego: Klauzula informacyjna RODO</w:t>
      </w:r>
    </w:p>
    <w:p w14:paraId="6B847821" w14:textId="77777777" w:rsidR="001B2EF3" w:rsidRPr="009F5528" w:rsidRDefault="001B2EF3" w:rsidP="007C5628">
      <w:pPr>
        <w:spacing w:after="0" w:line="240" w:lineRule="auto"/>
        <w:ind w:firstLine="567"/>
        <w:jc w:val="both"/>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 xml:space="preserve">Zgodnie z art. 13 ust. 1 i 2 </w:t>
      </w:r>
      <w:r w:rsidRPr="009F5528">
        <w:rPr>
          <w:rFonts w:asciiTheme="majorHAnsi" w:eastAsia="Calibri" w:hAnsiTheme="majorHAnsi"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5528">
        <w:rPr>
          <w:rFonts w:asciiTheme="majorHAnsi" w:eastAsia="Times New Roman" w:hAnsiTheme="majorHAnsi" w:cs="Times New Roman"/>
          <w:lang w:eastAsia="pl-PL"/>
        </w:rPr>
        <w:t xml:space="preserve">dalej „RODO”, informuję, że: </w:t>
      </w:r>
    </w:p>
    <w:p w14:paraId="0BDD0A72" w14:textId="2F4FBA0B" w:rsidR="007C5628" w:rsidRPr="007C5628" w:rsidRDefault="007C5628" w:rsidP="007C5628">
      <w:pPr>
        <w:pStyle w:val="Akapitzlist"/>
        <w:numPr>
          <w:ilvl w:val="1"/>
          <w:numId w:val="19"/>
        </w:numPr>
        <w:tabs>
          <w:tab w:val="left" w:pos="426"/>
        </w:tabs>
        <w:ind w:left="0" w:firstLine="0"/>
        <w:jc w:val="both"/>
        <w:rPr>
          <w:rFonts w:asciiTheme="majorHAnsi" w:hAnsiTheme="majorHAnsi"/>
          <w:lang w:eastAsia="pl-PL"/>
        </w:rPr>
      </w:pPr>
      <w:r w:rsidRPr="007C5628">
        <w:rPr>
          <w:rFonts w:asciiTheme="majorHAnsi" w:hAnsiTheme="majorHAnsi"/>
          <w:lang w:eastAsia="pl-PL"/>
        </w:rPr>
        <w:t xml:space="preserve">administratorem Pani/Pana danych osobowych jest Gmina Domaradz, 36-230 Domaradz, Domaradz 345, Regon: 370440229, NIP: 6861578318, tel. 48134347041 , +48134347051, e-mail: gmina@domaradz.pl </w:t>
      </w:r>
    </w:p>
    <w:p w14:paraId="39E680EB" w14:textId="0AFDE9F8" w:rsidR="007C5628" w:rsidRPr="007C5628" w:rsidRDefault="007C5628" w:rsidP="007C5628">
      <w:pPr>
        <w:pStyle w:val="Akapitzlist"/>
        <w:numPr>
          <w:ilvl w:val="1"/>
          <w:numId w:val="19"/>
        </w:numPr>
        <w:tabs>
          <w:tab w:val="left" w:pos="426"/>
        </w:tabs>
        <w:ind w:left="0" w:firstLine="0"/>
        <w:jc w:val="both"/>
        <w:rPr>
          <w:rFonts w:asciiTheme="majorHAnsi" w:hAnsiTheme="majorHAnsi"/>
          <w:lang w:eastAsia="pl-PL"/>
        </w:rPr>
      </w:pPr>
      <w:r w:rsidRPr="007C5628">
        <w:rPr>
          <w:rFonts w:asciiTheme="majorHAnsi" w:hAnsiTheme="majorHAnsi"/>
          <w:lang w:eastAsia="pl-PL"/>
        </w:rPr>
        <w:t xml:space="preserve">zamawiający wyznaczył inspektora ochrony danych, z którym może Pani/Pan kontaktować się we wszystkich sprawach dotyczących przetwarzania danych osobowych oraz korzystania z praw związanych z przetwarzaniem danych poprzez e-mail: iod@domaradz.pl  </w:t>
      </w:r>
    </w:p>
    <w:p w14:paraId="5AEC987A" w14:textId="08C156ED" w:rsidR="007C5628" w:rsidRPr="007C5628" w:rsidRDefault="007C5628" w:rsidP="007C5628">
      <w:pPr>
        <w:pStyle w:val="Akapitzlist"/>
        <w:numPr>
          <w:ilvl w:val="1"/>
          <w:numId w:val="19"/>
        </w:numPr>
        <w:tabs>
          <w:tab w:val="left" w:pos="426"/>
        </w:tabs>
        <w:ind w:left="0" w:firstLine="0"/>
        <w:jc w:val="both"/>
        <w:rPr>
          <w:rFonts w:asciiTheme="majorHAnsi" w:hAnsiTheme="majorHAnsi"/>
          <w:lang w:eastAsia="pl-PL"/>
        </w:rPr>
      </w:pPr>
      <w:r w:rsidRPr="007C5628">
        <w:rPr>
          <w:rFonts w:asciiTheme="majorHAnsi" w:hAnsiTheme="majorHAnsi"/>
          <w:lang w:eastAsia="pl-PL"/>
        </w:rPr>
        <w:t>Pani/Pana dane osobowe przetwarzane będą na podstawie art. 6 ust. 1 lit. c RODO w celu związanym z postępowaniem o udzielenie zamówienia publicznego na ubezpieczenie majątku i innych interesów Gmina Domaradz wraz z jednostkami organizacyjnymi;</w:t>
      </w:r>
    </w:p>
    <w:p w14:paraId="0EBF8DAC" w14:textId="0E280ADD" w:rsidR="007C5628" w:rsidRPr="007C5628" w:rsidRDefault="007C5628" w:rsidP="007C5628">
      <w:pPr>
        <w:pStyle w:val="Akapitzlist"/>
        <w:numPr>
          <w:ilvl w:val="1"/>
          <w:numId w:val="19"/>
        </w:numPr>
        <w:tabs>
          <w:tab w:val="left" w:pos="426"/>
        </w:tabs>
        <w:ind w:left="0" w:firstLine="0"/>
        <w:jc w:val="both"/>
        <w:rPr>
          <w:rFonts w:asciiTheme="majorHAnsi" w:hAnsiTheme="majorHAnsi"/>
          <w:lang w:eastAsia="pl-PL"/>
        </w:rPr>
      </w:pPr>
      <w:r w:rsidRPr="007C5628">
        <w:rPr>
          <w:rFonts w:asciiTheme="majorHAnsi" w:hAnsiTheme="majorHAnsi"/>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ze zm.);  </w:t>
      </w:r>
    </w:p>
    <w:p w14:paraId="65AAA552" w14:textId="51C7118F" w:rsidR="007C5628" w:rsidRPr="007C5628" w:rsidRDefault="007C5628" w:rsidP="007C5628">
      <w:pPr>
        <w:pStyle w:val="Akapitzlist"/>
        <w:numPr>
          <w:ilvl w:val="1"/>
          <w:numId w:val="19"/>
        </w:numPr>
        <w:tabs>
          <w:tab w:val="left" w:pos="426"/>
        </w:tabs>
        <w:ind w:left="0" w:firstLine="0"/>
        <w:jc w:val="both"/>
        <w:rPr>
          <w:rFonts w:asciiTheme="majorHAnsi" w:hAnsiTheme="majorHAnsi"/>
          <w:lang w:eastAsia="pl-PL"/>
        </w:rPr>
      </w:pPr>
      <w:r w:rsidRPr="007C5628">
        <w:rPr>
          <w:rFonts w:asciiTheme="majorHAnsi" w:hAnsiTheme="majorHAnsi"/>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14:paraId="278478DB" w14:textId="2D9E8095" w:rsidR="007C5628" w:rsidRPr="007C5628" w:rsidRDefault="007C5628" w:rsidP="007C5628">
      <w:pPr>
        <w:pStyle w:val="Akapitzlist"/>
        <w:numPr>
          <w:ilvl w:val="1"/>
          <w:numId w:val="19"/>
        </w:numPr>
        <w:tabs>
          <w:tab w:val="left" w:pos="426"/>
        </w:tabs>
        <w:ind w:left="0" w:firstLine="0"/>
        <w:jc w:val="both"/>
        <w:rPr>
          <w:rFonts w:asciiTheme="majorHAnsi" w:hAnsiTheme="majorHAnsi"/>
          <w:lang w:eastAsia="pl-PL"/>
        </w:rPr>
      </w:pPr>
      <w:r w:rsidRPr="007C5628">
        <w:rPr>
          <w:rFonts w:asciiTheme="majorHAnsi" w:hAnsiTheme="majorHAnsi"/>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14:paraId="1C7565ED" w14:textId="35F8DEB4" w:rsidR="007C5628" w:rsidRPr="007C5628" w:rsidRDefault="007C5628" w:rsidP="007C5628">
      <w:pPr>
        <w:pStyle w:val="Akapitzlist"/>
        <w:numPr>
          <w:ilvl w:val="1"/>
          <w:numId w:val="19"/>
        </w:numPr>
        <w:tabs>
          <w:tab w:val="left" w:pos="426"/>
        </w:tabs>
        <w:ind w:left="0" w:firstLine="0"/>
        <w:jc w:val="both"/>
        <w:rPr>
          <w:rFonts w:asciiTheme="majorHAnsi" w:hAnsiTheme="majorHAnsi"/>
          <w:lang w:eastAsia="pl-PL"/>
        </w:rPr>
      </w:pPr>
      <w:r w:rsidRPr="007C5628">
        <w:rPr>
          <w:rFonts w:asciiTheme="majorHAnsi" w:hAnsiTheme="majorHAnsi"/>
          <w:lang w:eastAsia="pl-PL"/>
        </w:rPr>
        <w:t>w odniesieniu do Pani/Pana danych osobowych decyzje nie będą podejmowane w sposób zautomatyzowany, stosowanie do art. 22 RODO;</w:t>
      </w:r>
    </w:p>
    <w:p w14:paraId="5ED3E580" w14:textId="35134802" w:rsidR="007C5628" w:rsidRPr="007C5628" w:rsidRDefault="007C5628" w:rsidP="007C5628">
      <w:pPr>
        <w:pStyle w:val="Akapitzlist"/>
        <w:numPr>
          <w:ilvl w:val="1"/>
          <w:numId w:val="19"/>
        </w:numPr>
        <w:tabs>
          <w:tab w:val="left" w:pos="426"/>
        </w:tabs>
        <w:ind w:left="0" w:firstLine="0"/>
        <w:jc w:val="both"/>
        <w:rPr>
          <w:rFonts w:asciiTheme="majorHAnsi" w:hAnsiTheme="majorHAnsi"/>
          <w:lang w:eastAsia="pl-PL"/>
        </w:rPr>
      </w:pPr>
      <w:r w:rsidRPr="007C5628">
        <w:rPr>
          <w:rFonts w:asciiTheme="majorHAnsi" w:hAnsiTheme="majorHAnsi"/>
          <w:lang w:eastAsia="pl-PL"/>
        </w:rPr>
        <w:t>posiada Pani/Pan:</w:t>
      </w:r>
    </w:p>
    <w:p w14:paraId="02184661" w14:textId="77777777" w:rsidR="007C5628" w:rsidRPr="007C5628" w:rsidRDefault="007C5628" w:rsidP="007C5628">
      <w:pPr>
        <w:pStyle w:val="Akapitzlist"/>
        <w:numPr>
          <w:ilvl w:val="0"/>
          <w:numId w:val="227"/>
        </w:numPr>
        <w:tabs>
          <w:tab w:val="left" w:pos="426"/>
        </w:tabs>
        <w:ind w:left="0" w:firstLine="0"/>
        <w:jc w:val="both"/>
        <w:rPr>
          <w:rFonts w:asciiTheme="majorHAnsi" w:hAnsiTheme="majorHAnsi"/>
          <w:lang w:eastAsia="pl-PL"/>
        </w:rPr>
      </w:pPr>
      <w:r w:rsidRPr="007C5628">
        <w:rPr>
          <w:rFonts w:asciiTheme="majorHAnsi" w:hAnsiTheme="majorHAnsi"/>
          <w:lang w:eastAsia="pl-PL"/>
        </w:rPr>
        <w:t>na podstawie art. 15 RODO prawo dostępu do danych osobowych Pani/Pana dotyczących;</w:t>
      </w:r>
    </w:p>
    <w:p w14:paraId="7850B9C6" w14:textId="77777777" w:rsidR="007C5628" w:rsidRPr="007C5628" w:rsidRDefault="007C5628" w:rsidP="007C5628">
      <w:pPr>
        <w:pStyle w:val="Akapitzlist"/>
        <w:numPr>
          <w:ilvl w:val="0"/>
          <w:numId w:val="227"/>
        </w:numPr>
        <w:tabs>
          <w:tab w:val="left" w:pos="426"/>
        </w:tabs>
        <w:ind w:left="0" w:firstLine="0"/>
        <w:jc w:val="both"/>
        <w:rPr>
          <w:rFonts w:asciiTheme="majorHAnsi" w:hAnsiTheme="majorHAnsi"/>
          <w:lang w:eastAsia="pl-PL"/>
        </w:rPr>
      </w:pPr>
      <w:r w:rsidRPr="007C5628">
        <w:rPr>
          <w:rFonts w:asciiTheme="majorHAnsi" w:hAnsiTheme="majorHAnsi"/>
          <w:lang w:eastAsia="pl-PL"/>
        </w:rPr>
        <w:t>na podstawie art. 16 RODO prawo do sprostowania Pani/Pana danych osobowych*</w:t>
      </w:r>
    </w:p>
    <w:p w14:paraId="4BF3C629" w14:textId="77777777" w:rsidR="007C5628" w:rsidRPr="007C5628" w:rsidRDefault="007C5628" w:rsidP="007C5628">
      <w:pPr>
        <w:pStyle w:val="Akapitzlist"/>
        <w:numPr>
          <w:ilvl w:val="0"/>
          <w:numId w:val="227"/>
        </w:numPr>
        <w:tabs>
          <w:tab w:val="left" w:pos="426"/>
        </w:tabs>
        <w:ind w:left="0" w:firstLine="0"/>
        <w:jc w:val="both"/>
        <w:rPr>
          <w:rFonts w:asciiTheme="majorHAnsi" w:hAnsiTheme="majorHAnsi"/>
          <w:lang w:eastAsia="pl-PL"/>
        </w:rPr>
      </w:pPr>
      <w:r w:rsidRPr="007C5628">
        <w:rPr>
          <w:rFonts w:asciiTheme="majorHAnsi" w:hAnsiTheme="majorHAnsi"/>
          <w:lang w:eastAsia="pl-PL"/>
        </w:rPr>
        <w:t xml:space="preserve">na podstawie art. 18 RODO prawo żądania od administratora ograniczenia przetwarzania danych osobowych z zastrzeżeniem przypadków, o których mowa w art. 18 ust. 2 RODO**; </w:t>
      </w:r>
    </w:p>
    <w:p w14:paraId="6205EC95" w14:textId="77777777" w:rsidR="007C5628" w:rsidRPr="007C5628" w:rsidRDefault="007C5628" w:rsidP="007C5628">
      <w:pPr>
        <w:pStyle w:val="Akapitzlist"/>
        <w:numPr>
          <w:ilvl w:val="0"/>
          <w:numId w:val="227"/>
        </w:numPr>
        <w:tabs>
          <w:tab w:val="left" w:pos="426"/>
        </w:tabs>
        <w:ind w:left="0" w:firstLine="0"/>
        <w:jc w:val="both"/>
        <w:rPr>
          <w:rFonts w:asciiTheme="majorHAnsi" w:hAnsiTheme="majorHAnsi"/>
          <w:lang w:eastAsia="pl-PL"/>
        </w:rPr>
      </w:pPr>
      <w:r w:rsidRPr="007C5628">
        <w:rPr>
          <w:rFonts w:asciiTheme="majorHAnsi" w:hAnsiTheme="majorHAnsi"/>
          <w:lang w:eastAsia="pl-PL"/>
        </w:rPr>
        <w:t>prawo do wniesienia skargi do Prezesa Urzędu Ochrony Danych Osobowych, gdy uzna Pani/Pan, że przetwarzanie danych osobowych Pani/Pana dotyczących narusza przepisy RODO;</w:t>
      </w:r>
    </w:p>
    <w:p w14:paraId="1851FA3B" w14:textId="44DFA8F1" w:rsidR="007C5628" w:rsidRPr="007C5628" w:rsidRDefault="007C5628" w:rsidP="007C5628">
      <w:pPr>
        <w:pStyle w:val="Akapitzlist"/>
        <w:numPr>
          <w:ilvl w:val="1"/>
          <w:numId w:val="19"/>
        </w:numPr>
        <w:tabs>
          <w:tab w:val="left" w:pos="426"/>
        </w:tabs>
        <w:ind w:left="0" w:firstLine="0"/>
        <w:jc w:val="both"/>
        <w:rPr>
          <w:rFonts w:asciiTheme="majorHAnsi" w:hAnsiTheme="majorHAnsi"/>
          <w:lang w:eastAsia="pl-PL"/>
        </w:rPr>
      </w:pPr>
      <w:r>
        <w:rPr>
          <w:rFonts w:asciiTheme="majorHAnsi" w:hAnsiTheme="majorHAnsi"/>
          <w:lang w:eastAsia="pl-PL"/>
        </w:rPr>
        <w:t xml:space="preserve"> </w:t>
      </w:r>
      <w:r w:rsidRPr="007C5628">
        <w:rPr>
          <w:rFonts w:asciiTheme="majorHAnsi" w:hAnsiTheme="majorHAnsi"/>
          <w:lang w:eastAsia="pl-PL"/>
        </w:rPr>
        <w:t>nie przysługuje Pani/Panu:</w:t>
      </w:r>
    </w:p>
    <w:p w14:paraId="1BF964B4" w14:textId="77777777" w:rsidR="007C5628" w:rsidRPr="007C5628" w:rsidRDefault="007C5628" w:rsidP="007C5628">
      <w:pPr>
        <w:pStyle w:val="Akapitzlist"/>
        <w:numPr>
          <w:ilvl w:val="0"/>
          <w:numId w:val="228"/>
        </w:numPr>
        <w:tabs>
          <w:tab w:val="left" w:pos="426"/>
        </w:tabs>
        <w:ind w:left="0" w:firstLine="0"/>
        <w:jc w:val="both"/>
        <w:rPr>
          <w:rFonts w:asciiTheme="majorHAnsi" w:hAnsiTheme="majorHAnsi"/>
          <w:lang w:eastAsia="pl-PL"/>
        </w:rPr>
      </w:pPr>
      <w:r w:rsidRPr="007C5628">
        <w:rPr>
          <w:rFonts w:asciiTheme="majorHAnsi" w:hAnsiTheme="majorHAnsi"/>
          <w:lang w:eastAsia="pl-PL"/>
        </w:rPr>
        <w:t>w związku z art. 17 ust. 3 lit. b, d lub e RODO prawo do usunięcia danych osobowych;</w:t>
      </w:r>
    </w:p>
    <w:p w14:paraId="49991ADE" w14:textId="77777777" w:rsidR="007C5628" w:rsidRPr="007C5628" w:rsidRDefault="007C5628" w:rsidP="007C5628">
      <w:pPr>
        <w:pStyle w:val="Akapitzlist"/>
        <w:numPr>
          <w:ilvl w:val="0"/>
          <w:numId w:val="228"/>
        </w:numPr>
        <w:tabs>
          <w:tab w:val="left" w:pos="426"/>
        </w:tabs>
        <w:ind w:left="0" w:firstLine="0"/>
        <w:jc w:val="both"/>
        <w:rPr>
          <w:rFonts w:asciiTheme="majorHAnsi" w:hAnsiTheme="majorHAnsi"/>
          <w:lang w:eastAsia="pl-PL"/>
        </w:rPr>
      </w:pPr>
      <w:r w:rsidRPr="007C5628">
        <w:rPr>
          <w:rFonts w:asciiTheme="majorHAnsi" w:hAnsiTheme="majorHAnsi"/>
          <w:lang w:eastAsia="pl-PL"/>
        </w:rPr>
        <w:t>prawo do przenoszenia danych osobowych, o którym mowa w art. 20 RODO;</w:t>
      </w:r>
    </w:p>
    <w:p w14:paraId="11A88973" w14:textId="77777777" w:rsidR="007C5628" w:rsidRPr="007C5628" w:rsidRDefault="007C5628" w:rsidP="007C5628">
      <w:pPr>
        <w:pStyle w:val="Akapitzlist"/>
        <w:numPr>
          <w:ilvl w:val="0"/>
          <w:numId w:val="228"/>
        </w:numPr>
        <w:tabs>
          <w:tab w:val="left" w:pos="426"/>
        </w:tabs>
        <w:ind w:left="0" w:firstLine="0"/>
        <w:jc w:val="both"/>
        <w:rPr>
          <w:rFonts w:asciiTheme="majorHAnsi" w:hAnsiTheme="majorHAnsi"/>
          <w:lang w:eastAsia="pl-PL"/>
        </w:rPr>
      </w:pPr>
      <w:r w:rsidRPr="007C5628">
        <w:rPr>
          <w:rFonts w:asciiTheme="majorHAnsi" w:hAnsiTheme="majorHAnsi"/>
          <w:lang w:eastAsia="pl-PL"/>
        </w:rPr>
        <w:t>na podstawie art. 21 RODO prawo sprzeciwu, wobec przetwarzania danych osobowych, gdyż podstawą prawną przetwarzania Pani/Pana danych osobowych jest art. 6 ust. 1 lit. c RODO.</w:t>
      </w:r>
    </w:p>
    <w:p w14:paraId="09ADA93E" w14:textId="77777777" w:rsidR="007C5628" w:rsidRPr="007C5628" w:rsidRDefault="007C5628" w:rsidP="007C5628">
      <w:pPr>
        <w:suppressAutoHyphens/>
        <w:spacing w:after="0" w:line="240" w:lineRule="auto"/>
        <w:jc w:val="both"/>
        <w:rPr>
          <w:rFonts w:asciiTheme="majorHAnsi" w:eastAsia="Times New Roman" w:hAnsiTheme="majorHAnsi" w:cs="Times New Roman"/>
          <w:i/>
          <w:iCs/>
          <w:sz w:val="20"/>
          <w:szCs w:val="20"/>
          <w:lang w:eastAsia="pl-PL"/>
        </w:rPr>
      </w:pPr>
      <w:r w:rsidRPr="007C5628">
        <w:rPr>
          <w:rFonts w:asciiTheme="majorHAnsi" w:eastAsia="Times New Roman" w:hAnsiTheme="majorHAnsi" w:cs="Times New Roman"/>
          <w:i/>
          <w:iCs/>
          <w:sz w:val="20"/>
          <w:szCs w:val="20"/>
          <w:lang w:eastAsia="pl-P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42664B" w14:textId="77777777" w:rsidR="007C5628" w:rsidRPr="007C5628" w:rsidRDefault="007C5628" w:rsidP="007C5628">
      <w:pPr>
        <w:suppressAutoHyphens/>
        <w:spacing w:after="0" w:line="240" w:lineRule="auto"/>
        <w:jc w:val="both"/>
        <w:rPr>
          <w:rFonts w:asciiTheme="majorHAnsi" w:eastAsia="Times New Roman" w:hAnsiTheme="majorHAnsi" w:cs="Times New Roman"/>
          <w:i/>
          <w:iCs/>
          <w:sz w:val="20"/>
          <w:szCs w:val="20"/>
          <w:lang w:eastAsia="pl-PL"/>
        </w:rPr>
      </w:pPr>
      <w:r w:rsidRPr="007C5628">
        <w:rPr>
          <w:rFonts w:asciiTheme="majorHAnsi" w:eastAsia="Times New Roman" w:hAnsiTheme="majorHAnsi" w:cs="Times New Roman"/>
          <w:i/>
          <w:iCs/>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E1B679B" w14:textId="77777777" w:rsidR="001B2EF3" w:rsidRPr="009F5528" w:rsidRDefault="001B2EF3" w:rsidP="007C5628">
      <w:pPr>
        <w:suppressAutoHyphens/>
        <w:spacing w:after="0" w:line="240" w:lineRule="auto"/>
        <w:jc w:val="both"/>
        <w:rPr>
          <w:rFonts w:asciiTheme="majorHAnsi" w:eastAsia="Times New Roman" w:hAnsiTheme="majorHAnsi" w:cs="Times New Roman"/>
          <w:b/>
          <w:lang w:eastAsia="ar-SA"/>
        </w:rPr>
      </w:pPr>
    </w:p>
    <w:p w14:paraId="34E10FB6" w14:textId="77777777" w:rsidR="00234E65" w:rsidRDefault="00234E65" w:rsidP="001B2EF3">
      <w:pPr>
        <w:suppressAutoHyphens/>
        <w:spacing w:after="0" w:line="240" w:lineRule="auto"/>
        <w:outlineLvl w:val="0"/>
        <w:rPr>
          <w:rFonts w:asciiTheme="majorHAnsi" w:eastAsia="Times New Roman" w:hAnsiTheme="majorHAnsi" w:cs="Times New Roman"/>
          <w:bCs/>
          <w:iCs/>
          <w:szCs w:val="20"/>
          <w:lang w:eastAsia="ar-SA"/>
        </w:rPr>
        <w:sectPr w:rsidR="00234E65" w:rsidSect="00C4163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5449B60A" w14:textId="25BF3F03" w:rsidR="001422FA" w:rsidRPr="009F5528" w:rsidRDefault="001422FA" w:rsidP="001B2EF3">
      <w:pPr>
        <w:suppressAutoHyphens/>
        <w:spacing w:after="0" w:line="240" w:lineRule="auto"/>
        <w:outlineLvl w:val="0"/>
        <w:rPr>
          <w:rFonts w:asciiTheme="majorHAnsi" w:eastAsia="Times New Roman" w:hAnsiTheme="majorHAnsi" w:cs="Times New Roman"/>
          <w:bCs/>
          <w:iCs/>
          <w:szCs w:val="20"/>
          <w:lang w:eastAsia="ar-SA"/>
        </w:rPr>
      </w:pPr>
    </w:p>
    <w:p w14:paraId="0BC5F13F" w14:textId="77777777" w:rsidR="001B2EF3" w:rsidRPr="009F5528" w:rsidRDefault="001B2EF3" w:rsidP="001B2EF3">
      <w:pPr>
        <w:suppressAutoHyphens/>
        <w:spacing w:after="0" w:line="240" w:lineRule="auto"/>
        <w:jc w:val="right"/>
        <w:outlineLvl w:val="0"/>
        <w:rPr>
          <w:rFonts w:asciiTheme="majorHAnsi" w:eastAsia="Times New Roman" w:hAnsiTheme="majorHAnsi" w:cs="Times New Roman"/>
          <w:bCs/>
          <w:iCs/>
          <w:szCs w:val="20"/>
          <w:lang w:eastAsia="ar-SA"/>
        </w:rPr>
      </w:pPr>
      <w:r w:rsidRPr="009F5528">
        <w:rPr>
          <w:rFonts w:asciiTheme="majorHAnsi" w:eastAsia="Times New Roman" w:hAnsiTheme="majorHAnsi" w:cs="Times New Roman"/>
          <w:bCs/>
          <w:iCs/>
          <w:szCs w:val="20"/>
          <w:lang w:eastAsia="ar-SA"/>
        </w:rPr>
        <w:t>Załącznik nr 4 do zapytania ofertowego</w:t>
      </w:r>
    </w:p>
    <w:p w14:paraId="43C4C3DF" w14:textId="77777777" w:rsidR="001B2EF3" w:rsidRPr="009F5528" w:rsidRDefault="001B2EF3" w:rsidP="001B2EF3">
      <w:pPr>
        <w:suppressAutoHyphens/>
        <w:spacing w:after="0" w:line="240" w:lineRule="auto"/>
        <w:jc w:val="right"/>
        <w:outlineLvl w:val="0"/>
        <w:rPr>
          <w:rFonts w:asciiTheme="majorHAnsi" w:eastAsia="Times New Roman" w:hAnsiTheme="majorHAnsi" w:cs="Times New Roman"/>
          <w:bCs/>
          <w:iCs/>
          <w:szCs w:val="20"/>
          <w:lang w:eastAsia="ar-SA"/>
        </w:rPr>
      </w:pPr>
    </w:p>
    <w:p w14:paraId="6E9B0E83" w14:textId="77777777" w:rsidR="001B2EF3" w:rsidRPr="009F5528" w:rsidRDefault="001B2EF3" w:rsidP="001B2EF3">
      <w:pPr>
        <w:widowControl w:val="0"/>
        <w:spacing w:after="240" w:line="240" w:lineRule="auto"/>
        <w:jc w:val="center"/>
        <w:rPr>
          <w:rFonts w:asciiTheme="majorHAnsi" w:eastAsia="Calibri" w:hAnsiTheme="majorHAnsi" w:cs="Times New Roman"/>
          <w:b/>
        </w:rPr>
      </w:pPr>
      <w:bookmarkStart w:id="186" w:name="_Toc456007611"/>
      <w:bookmarkStart w:id="187" w:name="_Toc456007841"/>
      <w:r w:rsidRPr="009F5528">
        <w:rPr>
          <w:rFonts w:asciiTheme="majorHAnsi" w:eastAsia="Calibri" w:hAnsiTheme="majorHAnsi" w:cs="Times New Roman"/>
          <w:b/>
        </w:rPr>
        <w:t>Warunki obligatoryjne – definicje pojęć i obligatoryjna treść klauzul dodatkowych</w:t>
      </w:r>
      <w:bookmarkEnd w:id="186"/>
      <w:bookmarkEnd w:id="187"/>
    </w:p>
    <w:p w14:paraId="4D88A2E3" w14:textId="77777777" w:rsidR="001B2EF3" w:rsidRPr="009F5528" w:rsidRDefault="001B2EF3" w:rsidP="001B2EF3">
      <w:pPr>
        <w:widowControl w:val="0"/>
        <w:spacing w:before="120" w:after="0" w:line="240" w:lineRule="auto"/>
        <w:jc w:val="both"/>
        <w:rPr>
          <w:rFonts w:asciiTheme="majorHAnsi" w:eastAsia="Calibri" w:hAnsiTheme="majorHAnsi" w:cs="Times New Roman"/>
        </w:rPr>
      </w:pPr>
      <w:r w:rsidRPr="009F5528">
        <w:rPr>
          <w:rFonts w:asciiTheme="majorHAnsi" w:eastAsia="Calibri" w:hAnsiTheme="majorHAnsi" w:cs="Times New Roman"/>
          <w:b/>
        </w:rPr>
        <w:t>Franszyza integralna</w:t>
      </w:r>
      <w:r w:rsidRPr="009F5528">
        <w:rPr>
          <w:rFonts w:asciiTheme="majorHAnsi" w:eastAsia="Calibri" w:hAnsiTheme="majorHAnsi" w:cs="Times New Roman"/>
        </w:rPr>
        <w:t xml:space="preserve"> – dolna granica odpowiedzialności ubezpieczyciela (szkody poniżej ustalonej wartości wyłączone są z ochrony ubezpieczeniowej)</w:t>
      </w:r>
    </w:p>
    <w:p w14:paraId="0DDDBC81" w14:textId="77777777" w:rsidR="001B2EF3" w:rsidRPr="009F5528" w:rsidRDefault="001B2EF3" w:rsidP="001B2EF3">
      <w:pPr>
        <w:widowControl w:val="0"/>
        <w:spacing w:before="120" w:after="0" w:line="240" w:lineRule="auto"/>
        <w:jc w:val="both"/>
        <w:rPr>
          <w:rFonts w:asciiTheme="majorHAnsi" w:eastAsia="Calibri" w:hAnsiTheme="majorHAnsi" w:cs="Times New Roman"/>
        </w:rPr>
      </w:pPr>
      <w:r w:rsidRPr="009F5528">
        <w:rPr>
          <w:rFonts w:asciiTheme="majorHAnsi" w:eastAsia="Calibri" w:hAnsiTheme="majorHAnsi" w:cs="Times New Roman"/>
          <w:b/>
        </w:rPr>
        <w:t>Franszyza redukcyjna</w:t>
      </w:r>
      <w:r w:rsidRPr="009F5528">
        <w:rPr>
          <w:rFonts w:asciiTheme="majorHAnsi" w:eastAsia="Calibri" w:hAnsiTheme="majorHAnsi" w:cs="Times New Roman"/>
        </w:rPr>
        <w:t xml:space="preserve"> – kwotowy udział własny ubezpieczającego/ubezpieczonego w każdej szkodzie</w:t>
      </w:r>
    </w:p>
    <w:p w14:paraId="0E9552C5" w14:textId="77777777" w:rsidR="001B2EF3" w:rsidRPr="009F5528" w:rsidRDefault="001B2EF3" w:rsidP="001B2EF3">
      <w:pPr>
        <w:widowControl w:val="0"/>
        <w:spacing w:before="120" w:after="0" w:line="240" w:lineRule="auto"/>
        <w:jc w:val="both"/>
        <w:rPr>
          <w:rFonts w:asciiTheme="majorHAnsi" w:eastAsia="Calibri" w:hAnsiTheme="majorHAnsi" w:cs="Times New Roman"/>
          <w:b/>
        </w:rPr>
      </w:pPr>
      <w:r w:rsidRPr="009F5528">
        <w:rPr>
          <w:rFonts w:asciiTheme="majorHAnsi" w:eastAsia="Times New Roman" w:hAnsiTheme="majorHAnsi" w:cs="Times New Roman"/>
          <w:b/>
          <w:lang w:eastAsia="ar-SA"/>
        </w:rPr>
        <w:t>Udział własny</w:t>
      </w:r>
      <w:r w:rsidRPr="009F5528">
        <w:rPr>
          <w:rFonts w:asciiTheme="majorHAnsi" w:eastAsia="Times New Roman" w:hAnsiTheme="majorHAnsi" w:cs="Times New Roman"/>
          <w:lang w:eastAsia="ar-SA"/>
        </w:rPr>
        <w:t xml:space="preserve"> – procentowy udział ubezpieczającego/ubezpieczonego w każdej szkodzie</w:t>
      </w:r>
    </w:p>
    <w:p w14:paraId="119501FF" w14:textId="77777777" w:rsidR="001B2EF3" w:rsidRPr="009F5528" w:rsidRDefault="001B2EF3" w:rsidP="001B2EF3">
      <w:pPr>
        <w:widowControl w:val="0"/>
        <w:spacing w:before="120" w:after="0" w:line="240" w:lineRule="auto"/>
        <w:jc w:val="both"/>
        <w:rPr>
          <w:rFonts w:asciiTheme="majorHAnsi" w:eastAsia="Calibri" w:hAnsiTheme="majorHAnsi" w:cs="Times New Roman"/>
        </w:rPr>
      </w:pPr>
      <w:r w:rsidRPr="009F5528">
        <w:rPr>
          <w:rFonts w:asciiTheme="majorHAnsi" w:eastAsia="Calibri" w:hAnsiTheme="majorHAnsi" w:cs="Times New Roman"/>
          <w:b/>
        </w:rPr>
        <w:t>Dym i sadza</w:t>
      </w:r>
      <w:r w:rsidRPr="009F5528">
        <w:rPr>
          <w:rFonts w:asciiTheme="majorHAnsi" w:eastAsia="Calibri" w:hAnsiTheme="majorHAnsi" w:cs="Times New Roman"/>
        </w:rPr>
        <w:t xml:space="preserve"> – produkty niepełnego spalania materiałów, które:</w:t>
      </w:r>
    </w:p>
    <w:p w14:paraId="1C7A507B" w14:textId="77777777" w:rsidR="001B2EF3" w:rsidRPr="009F5528" w:rsidRDefault="001B2EF3" w:rsidP="007C4536">
      <w:pPr>
        <w:widowControl w:val="0"/>
        <w:numPr>
          <w:ilvl w:val="0"/>
          <w:numId w:val="48"/>
        </w:numPr>
        <w:tabs>
          <w:tab w:val="left" w:pos="284"/>
        </w:tabs>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nagle wydobyły się ze znajdujących się w miejscu ubezpieczenia urządzeń paleniskowych lub grzewczych eksploatowanych zgodnie z przeznaczeniem i przepisami technicznymi, przy jednoczesnym sprawnym funkcjonowaniu urządzeń wentylacyjnych i oddymiających</w:t>
      </w:r>
    </w:p>
    <w:p w14:paraId="1B6E450B" w14:textId="77777777" w:rsidR="001B2EF3" w:rsidRPr="009F5528" w:rsidRDefault="001B2EF3" w:rsidP="007C4536">
      <w:pPr>
        <w:widowControl w:val="0"/>
        <w:numPr>
          <w:ilvl w:val="0"/>
          <w:numId w:val="48"/>
        </w:numPr>
        <w:tabs>
          <w:tab w:val="left" w:pos="284"/>
        </w:tabs>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są następstwem powstania pożaru w miejscu ubezpieczenia lub jego bezpośrednim otoczeniu</w:t>
      </w:r>
    </w:p>
    <w:p w14:paraId="705B7FF9" w14:textId="77777777" w:rsidR="001B2EF3" w:rsidRPr="009F5528" w:rsidRDefault="001B2EF3" w:rsidP="001B2EF3">
      <w:pPr>
        <w:widowControl w:val="0"/>
        <w:spacing w:before="120" w:after="0" w:line="240" w:lineRule="auto"/>
        <w:jc w:val="both"/>
        <w:rPr>
          <w:rFonts w:asciiTheme="majorHAnsi" w:eastAsia="Calibri" w:hAnsiTheme="majorHAnsi" w:cs="Times New Roman"/>
          <w:b/>
        </w:rPr>
      </w:pPr>
    </w:p>
    <w:p w14:paraId="01497084"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b/>
        </w:rPr>
        <w:t>Śnieg/lód</w:t>
      </w:r>
      <w:r w:rsidRPr="009F5528">
        <w:rPr>
          <w:rFonts w:asciiTheme="majorHAnsi" w:eastAsia="Calibri" w:hAnsiTheme="majorHAnsi" w:cs="Times New Roman"/>
        </w:rPr>
        <w:t xml:space="preserve"> –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p>
    <w:p w14:paraId="796E3192" w14:textId="77777777" w:rsidR="001B2EF3" w:rsidRPr="009F5528" w:rsidRDefault="001B2EF3" w:rsidP="001B2EF3">
      <w:pPr>
        <w:widowControl w:val="0"/>
        <w:suppressAutoHyphens/>
        <w:overflowPunct w:val="0"/>
        <w:autoSpaceDE w:val="0"/>
        <w:spacing w:after="0" w:line="240" w:lineRule="auto"/>
        <w:jc w:val="both"/>
        <w:textAlignment w:val="baseline"/>
        <w:rPr>
          <w:rFonts w:asciiTheme="majorHAnsi" w:eastAsia="Times New Roman" w:hAnsiTheme="majorHAnsi" w:cs="Times New Roman"/>
          <w:lang w:eastAsia="ar-SA"/>
        </w:rPr>
      </w:pPr>
    </w:p>
    <w:p w14:paraId="1370A208" w14:textId="77777777" w:rsidR="001B2EF3" w:rsidRPr="009F5528" w:rsidRDefault="001B2EF3" w:rsidP="001B2EF3">
      <w:pPr>
        <w:widowControl w:val="0"/>
        <w:spacing w:after="0" w:line="240" w:lineRule="auto"/>
        <w:jc w:val="both"/>
        <w:rPr>
          <w:rFonts w:asciiTheme="majorHAnsi" w:eastAsia="Calibri" w:hAnsiTheme="majorHAnsi" w:cs="Times New Roman"/>
        </w:rPr>
      </w:pPr>
      <w:bookmarkStart w:id="188" w:name="_Hlk2799662"/>
      <w:r w:rsidRPr="009F5528">
        <w:rPr>
          <w:rFonts w:asciiTheme="majorHAnsi" w:eastAsia="Calibri" w:hAnsiTheme="majorHAnsi" w:cs="Times New Roman"/>
        </w:rPr>
        <w:t>Mróz - za mróz uważa się ujemną temperatura powietrza, tj. poniżej zera stopni Celsjusza</w:t>
      </w:r>
      <w:bookmarkEnd w:id="188"/>
    </w:p>
    <w:p w14:paraId="6304D2D0" w14:textId="77777777" w:rsidR="001B2EF3" w:rsidRPr="009F5528" w:rsidRDefault="001B2EF3" w:rsidP="001B2EF3">
      <w:pPr>
        <w:widowControl w:val="0"/>
        <w:spacing w:before="120" w:after="0" w:line="240" w:lineRule="auto"/>
        <w:jc w:val="both"/>
        <w:rPr>
          <w:rFonts w:asciiTheme="majorHAnsi" w:eastAsia="Times New Roman" w:hAnsiTheme="majorHAnsi" w:cs="Times New Roman"/>
        </w:rPr>
      </w:pPr>
      <w:r w:rsidRPr="009F5528">
        <w:rPr>
          <w:rFonts w:asciiTheme="majorHAnsi" w:eastAsia="Times New Roman" w:hAnsiTheme="majorHAnsi" w:cs="Times New Roman"/>
          <w:b/>
          <w:bCs/>
        </w:rPr>
        <w:t>Pożar </w:t>
      </w:r>
      <w:r w:rsidRPr="009F5528">
        <w:rPr>
          <w:rFonts w:asciiTheme="majorHAnsi" w:eastAsia="Times New Roman" w:hAnsiTheme="majorHAnsi" w:cs="Times New Roman"/>
          <w:bCs/>
        </w:rPr>
        <w:t>– działanie ognia, który przedostał się poza palenisko albo powstał poza paleniskiem lub bez paleniska i rozszerzył się o własnej sile, niezależnie od miejsca jego powstania</w:t>
      </w:r>
      <w:r w:rsidRPr="009F5528">
        <w:rPr>
          <w:rFonts w:asciiTheme="majorHAnsi" w:eastAsia="Times New Roman" w:hAnsiTheme="majorHAnsi" w:cs="Times New Roman"/>
        </w:rPr>
        <w:t>.</w:t>
      </w:r>
    </w:p>
    <w:p w14:paraId="4B186175" w14:textId="77777777" w:rsidR="001B2EF3" w:rsidRPr="009F5528" w:rsidRDefault="001B2EF3" w:rsidP="001B2EF3">
      <w:pPr>
        <w:widowControl w:val="0"/>
        <w:spacing w:before="120" w:after="0" w:line="240" w:lineRule="auto"/>
        <w:jc w:val="both"/>
        <w:rPr>
          <w:rFonts w:asciiTheme="majorHAnsi" w:eastAsia="Times New Roman" w:hAnsiTheme="majorHAnsi" w:cs="Times New Roman"/>
        </w:rPr>
      </w:pPr>
      <w:r w:rsidRPr="009F5528">
        <w:rPr>
          <w:rFonts w:asciiTheme="majorHAnsi" w:eastAsia="Times New Roman" w:hAnsiTheme="majorHAnsi" w:cs="Times New Roman"/>
          <w:b/>
          <w:bCs/>
        </w:rPr>
        <w:t xml:space="preserve">Trzęsienie ziemi </w:t>
      </w:r>
      <w:r w:rsidRPr="009F5528">
        <w:rPr>
          <w:rFonts w:asciiTheme="majorHAnsi" w:eastAsia="Times New Roman" w:hAnsiTheme="majorHAnsi" w:cs="Times New Roman"/>
        </w:rPr>
        <w:t xml:space="preserve">– naturalne i gwałtowne wstrząsy skorupy ziemskiej </w:t>
      </w:r>
    </w:p>
    <w:p w14:paraId="015FB4ED" w14:textId="77777777" w:rsidR="001B2EF3" w:rsidRPr="009F5528" w:rsidRDefault="001B2EF3" w:rsidP="001B2EF3">
      <w:pPr>
        <w:widowControl w:val="0"/>
        <w:overflowPunct w:val="0"/>
        <w:autoSpaceDE w:val="0"/>
        <w:spacing w:before="120" w:after="0" w:line="240" w:lineRule="auto"/>
        <w:jc w:val="both"/>
        <w:textAlignment w:val="baseline"/>
        <w:rPr>
          <w:rFonts w:asciiTheme="majorHAnsi" w:eastAsia="Times New Roman" w:hAnsiTheme="majorHAnsi" w:cs="Times New Roman"/>
          <w:b/>
          <w:bCs/>
        </w:rPr>
      </w:pPr>
      <w:r w:rsidRPr="009F5528">
        <w:rPr>
          <w:rFonts w:asciiTheme="majorHAnsi" w:eastAsia="Times New Roman" w:hAnsiTheme="majorHAnsi" w:cs="Times New Roman"/>
          <w:b/>
          <w:bCs/>
        </w:rPr>
        <w:t xml:space="preserve">Uderzenie pojazdu </w:t>
      </w:r>
      <w:r w:rsidRPr="009F5528">
        <w:rPr>
          <w:rFonts w:asciiTheme="majorHAnsi" w:eastAsia="Times New Roman" w:hAnsiTheme="majorHAnsi" w:cs="Times New Roman"/>
          <w:bCs/>
        </w:rPr>
        <w:t xml:space="preserve">– bezpośrednie uderzenie, najechanie lub inne uszkodzenie ubezpieczonego przedmiotu przez pojazd mechaniczny, szynowy lub jednostkę pływającą, w tym również pojazd należący lub użytkowany przez ubezpieczonego </w:t>
      </w:r>
    </w:p>
    <w:p w14:paraId="4FAC9F65" w14:textId="77777777" w:rsidR="001B2EF3" w:rsidRPr="009F5528" w:rsidRDefault="001B2EF3" w:rsidP="001B2EF3">
      <w:pPr>
        <w:widowControl w:val="0"/>
        <w:overflowPunct w:val="0"/>
        <w:autoSpaceDE w:val="0"/>
        <w:spacing w:before="120" w:after="0" w:line="240" w:lineRule="auto"/>
        <w:jc w:val="both"/>
        <w:textAlignment w:val="baseline"/>
        <w:rPr>
          <w:rFonts w:asciiTheme="majorHAnsi" w:eastAsia="Times New Roman" w:hAnsiTheme="majorHAnsi" w:cs="Times New Roman"/>
          <w:b/>
          <w:bCs/>
        </w:rPr>
      </w:pPr>
      <w:r w:rsidRPr="009F5528">
        <w:rPr>
          <w:rFonts w:asciiTheme="majorHAnsi" w:eastAsia="Times New Roman" w:hAnsiTheme="majorHAnsi" w:cs="Times New Roman"/>
          <w:b/>
          <w:bCs/>
        </w:rPr>
        <w:t xml:space="preserve">Upadek drzew, budynków lub budowli </w:t>
      </w:r>
      <w:r w:rsidRPr="009F5528">
        <w:rPr>
          <w:rFonts w:asciiTheme="majorHAnsi" w:eastAsia="Times New Roman" w:hAnsiTheme="majorHAnsi" w:cs="Times New Roman"/>
          <w:bCs/>
        </w:rPr>
        <w:t xml:space="preserve">– przewrócenie się na ubezpieczone mienie drzew, budynków, budowli, słupów energetycznych, urządzeń technicznych (m.in. anten, kominów, dźwigów, latarni, masztów itp.) lub ich części bądź elementów </w:t>
      </w:r>
    </w:p>
    <w:p w14:paraId="2C6BC17B" w14:textId="77777777" w:rsidR="001B2EF3" w:rsidRPr="009F5528" w:rsidRDefault="001B2EF3" w:rsidP="001B2EF3">
      <w:pPr>
        <w:widowControl w:val="0"/>
        <w:overflowPunct w:val="0"/>
        <w:autoSpaceDE w:val="0"/>
        <w:spacing w:before="120" w:after="0" w:line="240" w:lineRule="auto"/>
        <w:jc w:val="both"/>
        <w:textAlignment w:val="baseline"/>
        <w:rPr>
          <w:rFonts w:asciiTheme="majorHAnsi" w:eastAsia="Times New Roman" w:hAnsiTheme="majorHAnsi" w:cs="Times New Roman"/>
          <w:b/>
          <w:bCs/>
        </w:rPr>
      </w:pPr>
      <w:r w:rsidRPr="009F5528">
        <w:rPr>
          <w:rFonts w:asciiTheme="majorHAnsi" w:eastAsia="Times New Roman" w:hAnsiTheme="majorHAnsi" w:cs="Times New Roman"/>
          <w:b/>
          <w:bCs/>
        </w:rPr>
        <w:t xml:space="preserve">Upadek statku powietrznego </w:t>
      </w:r>
      <w:r w:rsidRPr="009F5528">
        <w:rPr>
          <w:rFonts w:asciiTheme="majorHAnsi" w:eastAsia="Times New Roman" w:hAnsiTheme="majorHAnsi" w:cs="Times New Roman"/>
          <w:bCs/>
        </w:rPr>
        <w:t>- katastrofa bądź przymusowe lądowanie samolotu silnikowego, bezsilnikowego lub innego obiektu latającego (również drony), a także upadek ich części, przewożonego ładunku lub konieczności zrzutu ładunku lub paliwa ze statku powietrznego</w:t>
      </w:r>
      <w:r w:rsidRPr="009F5528">
        <w:rPr>
          <w:rFonts w:asciiTheme="majorHAnsi" w:eastAsia="Times New Roman" w:hAnsiTheme="majorHAnsi" w:cs="Times New Roman"/>
          <w:b/>
          <w:bCs/>
        </w:rPr>
        <w:t xml:space="preserve"> </w:t>
      </w:r>
    </w:p>
    <w:p w14:paraId="3CEA5E2E" w14:textId="77777777" w:rsidR="001B2EF3" w:rsidRPr="009F5528" w:rsidRDefault="001B2EF3" w:rsidP="001B2EF3">
      <w:pPr>
        <w:widowControl w:val="0"/>
        <w:overflowPunct w:val="0"/>
        <w:autoSpaceDE w:val="0"/>
        <w:spacing w:before="120" w:after="0" w:line="240" w:lineRule="auto"/>
        <w:jc w:val="both"/>
        <w:textAlignment w:val="baseline"/>
        <w:rPr>
          <w:rFonts w:asciiTheme="majorHAnsi" w:eastAsia="Times New Roman" w:hAnsiTheme="majorHAnsi" w:cs="Times New Roman"/>
          <w:b/>
          <w:bCs/>
        </w:rPr>
      </w:pPr>
      <w:r w:rsidRPr="009F5528">
        <w:rPr>
          <w:rFonts w:asciiTheme="majorHAnsi" w:eastAsia="Times New Roman" w:hAnsiTheme="majorHAnsi" w:cs="Times New Roman"/>
          <w:b/>
          <w:bCs/>
        </w:rPr>
        <w:t xml:space="preserve">Zapadanie się ziemi </w:t>
      </w:r>
      <w:r w:rsidRPr="009F5528">
        <w:rPr>
          <w:rFonts w:asciiTheme="majorHAnsi" w:eastAsia="Times New Roman" w:hAnsiTheme="majorHAnsi" w:cs="Times New Roman"/>
          <w:bCs/>
        </w:rPr>
        <w:t xml:space="preserve">– obniżenie terenu z powodu zawalenia się podziemnych pustych przestrzeni </w:t>
      </w:r>
      <w:r w:rsidRPr="009F5528">
        <w:rPr>
          <w:rFonts w:asciiTheme="majorHAnsi" w:eastAsia="Times New Roman" w:hAnsiTheme="majorHAnsi" w:cs="Times New Roman"/>
          <w:bCs/>
        </w:rPr>
        <w:br/>
        <w:t>z wyłączeniem szkód górniczych</w:t>
      </w:r>
      <w:r w:rsidRPr="009F5528">
        <w:rPr>
          <w:rFonts w:asciiTheme="majorHAnsi" w:eastAsia="Times New Roman" w:hAnsiTheme="majorHAnsi" w:cs="Times New Roman"/>
          <w:b/>
          <w:bCs/>
        </w:rPr>
        <w:t xml:space="preserve"> </w:t>
      </w:r>
    </w:p>
    <w:p w14:paraId="062BE408" w14:textId="77777777" w:rsidR="001B2EF3" w:rsidRPr="009F5528" w:rsidRDefault="001B2EF3" w:rsidP="001B2EF3">
      <w:pPr>
        <w:widowControl w:val="0"/>
        <w:suppressAutoHyphens/>
        <w:overflowPunct w:val="0"/>
        <w:autoSpaceDE w:val="0"/>
        <w:spacing w:after="0" w:line="240" w:lineRule="auto"/>
        <w:jc w:val="both"/>
        <w:textAlignment w:val="baseline"/>
        <w:rPr>
          <w:rFonts w:asciiTheme="majorHAnsi" w:eastAsia="Times New Roman" w:hAnsiTheme="majorHAnsi" w:cs="Times New Roman"/>
          <w:b/>
          <w:bCs/>
          <w:lang w:eastAsia="ar-SA"/>
        </w:rPr>
      </w:pPr>
    </w:p>
    <w:p w14:paraId="5CD7A7CC" w14:textId="77777777" w:rsidR="001B2EF3" w:rsidRPr="009F5528" w:rsidRDefault="001B2EF3" w:rsidP="001B2EF3">
      <w:pPr>
        <w:widowControl w:val="0"/>
        <w:suppressAutoHyphens/>
        <w:overflowPunct w:val="0"/>
        <w:autoSpaceDE w:val="0"/>
        <w:spacing w:after="0" w:line="240" w:lineRule="auto"/>
        <w:jc w:val="both"/>
        <w:textAlignment w:val="baseline"/>
        <w:rPr>
          <w:rFonts w:asciiTheme="majorHAnsi" w:eastAsia="Times New Roman" w:hAnsiTheme="majorHAnsi" w:cs="Times New Roman"/>
          <w:lang w:eastAsia="ar-SA"/>
        </w:rPr>
      </w:pPr>
      <w:r w:rsidRPr="009F5528">
        <w:rPr>
          <w:rFonts w:asciiTheme="majorHAnsi" w:eastAsia="Times New Roman" w:hAnsiTheme="majorHAnsi" w:cs="Times New Roman"/>
          <w:b/>
          <w:bCs/>
          <w:lang w:eastAsia="ar-SA"/>
        </w:rPr>
        <w:t>P</w:t>
      </w:r>
      <w:r w:rsidRPr="009F5528">
        <w:rPr>
          <w:rFonts w:asciiTheme="majorHAnsi" w:eastAsia="Times New Roman" w:hAnsiTheme="majorHAnsi" w:cs="Times New Roman"/>
          <w:b/>
          <w:lang w:eastAsia="ar-SA"/>
        </w:rPr>
        <w:t>owódź</w:t>
      </w:r>
      <w:r w:rsidRPr="009F5528">
        <w:rPr>
          <w:rFonts w:asciiTheme="majorHAnsi" w:eastAsia="Times New Roman" w:hAnsiTheme="majorHAnsi" w:cs="Times New Roman"/>
          <w:b/>
          <w:bCs/>
          <w:lang w:eastAsia="ar-SA"/>
        </w:rPr>
        <w:t xml:space="preserve"> </w:t>
      </w:r>
      <w:r w:rsidRPr="009F5528">
        <w:rPr>
          <w:rFonts w:asciiTheme="majorHAnsi" w:eastAsia="Times New Roman" w:hAnsiTheme="majorHAnsi" w:cs="Times New Roman"/>
          <w:lang w:eastAsia="ar-SA"/>
        </w:rPr>
        <w:t>– zalanie terenów w następstwie podniesienia się stanu wody w korytach wód płynących bądź zbiornikach wód stojących i wystąpienie z brzegów na skutek opadów atmosferycznych, topnienia śniegu i lodu, zatorów lodowych i śryżowych, spływu wód po stokach, zboczach górskich i falistych lub podniesienia się poziomu morskich wód przybrzeżnych.</w:t>
      </w:r>
    </w:p>
    <w:p w14:paraId="584D3358" w14:textId="77777777" w:rsidR="001B2EF3" w:rsidRPr="009F5528" w:rsidRDefault="001B2EF3" w:rsidP="001B2EF3">
      <w:pPr>
        <w:widowControl w:val="0"/>
        <w:spacing w:after="0" w:line="240" w:lineRule="auto"/>
        <w:jc w:val="both"/>
        <w:rPr>
          <w:rFonts w:asciiTheme="majorHAnsi" w:eastAsia="Calibri" w:hAnsiTheme="majorHAnsi" w:cs="Times New Roman"/>
          <w:b/>
          <w:lang w:eastAsia="ar-SA"/>
        </w:rPr>
      </w:pPr>
      <w:r w:rsidRPr="009F5528">
        <w:rPr>
          <w:rFonts w:asciiTheme="majorHAnsi" w:eastAsia="Calibri" w:hAnsiTheme="majorHAnsi" w:cs="Times New Roman"/>
        </w:rPr>
        <w:t xml:space="preserve">Ochrona ubezpieczeniowa obejmuje także szkody w ubezpieczonym mieniu spowodowane przenoszeniem przedmiotów przez wody powodziowe. Nie mają zastosowania wyłączenia lub ograniczenia odpowiedzialności ubezpieczyciela z tytułu historycznego występowania powodzi </w:t>
      </w:r>
      <w:r w:rsidRPr="009F5528">
        <w:rPr>
          <w:rFonts w:asciiTheme="majorHAnsi" w:eastAsia="Calibri" w:hAnsiTheme="majorHAnsi" w:cs="Times New Roman"/>
        </w:rPr>
        <w:br/>
        <w:t>w miejscu ubezpieczenia, zawarte w ogólnych bądź szczególnych warunkach ubezpieczenia.</w:t>
      </w:r>
    </w:p>
    <w:p w14:paraId="24B7A8F0" w14:textId="77777777" w:rsidR="001B2EF3" w:rsidRPr="009F5528" w:rsidRDefault="001B2EF3" w:rsidP="001B2EF3">
      <w:pPr>
        <w:widowControl w:val="0"/>
        <w:spacing w:before="120" w:after="0" w:line="240" w:lineRule="auto"/>
        <w:jc w:val="both"/>
        <w:rPr>
          <w:rFonts w:asciiTheme="majorHAnsi" w:eastAsia="Calibri" w:hAnsiTheme="majorHAnsi" w:cs="Times New Roman"/>
          <w:b/>
        </w:rPr>
      </w:pPr>
      <w:r w:rsidRPr="009F5528">
        <w:rPr>
          <w:rFonts w:asciiTheme="majorHAnsi" w:eastAsia="Calibri" w:hAnsiTheme="majorHAnsi" w:cs="Times New Roman"/>
          <w:b/>
          <w:lang w:eastAsia="ar-SA"/>
        </w:rPr>
        <w:t>Deszcz nawalny</w:t>
      </w:r>
      <w:r w:rsidRPr="009F5528">
        <w:rPr>
          <w:rFonts w:asciiTheme="majorHAnsi" w:eastAsia="Calibri" w:hAnsiTheme="majorHAnsi" w:cs="Times New Roman"/>
          <w:lang w:eastAsia="ar-SA"/>
        </w:rPr>
        <w:t xml:space="preserve">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w:t>
      </w:r>
      <w:r w:rsidRPr="009F5528">
        <w:rPr>
          <w:rFonts w:asciiTheme="majorHAnsi" w:eastAsia="Calibri" w:hAnsiTheme="majorHAnsi" w:cs="Times New Roman"/>
          <w:lang w:eastAsia="ar-SA"/>
        </w:rPr>
        <w:lastRenderedPageBreak/>
        <w:t>szkody, niepopartej zaświadczeniem wydanym przez stację pomiarową Instytutu Meteorologii i Gospodarki Wodnej, znajdującą się najbliżej miejsca ubezpieczenia.</w:t>
      </w:r>
    </w:p>
    <w:p w14:paraId="34D8BD3B" w14:textId="77777777" w:rsidR="001B2EF3" w:rsidRPr="009F5528" w:rsidRDefault="001B2EF3" w:rsidP="001B2EF3">
      <w:pPr>
        <w:widowControl w:val="0"/>
        <w:spacing w:before="120"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 xml:space="preserve">Wandalizm – </w:t>
      </w:r>
      <w:r w:rsidRPr="009F5528">
        <w:rPr>
          <w:rFonts w:asciiTheme="majorHAnsi" w:eastAsia="Times New Roman" w:hAnsiTheme="majorHAnsi" w:cs="Times New Roman"/>
          <w:lang w:eastAsia="ar-SA"/>
        </w:rPr>
        <w:t>zniszczenie lub uszkodzenie ubezpieczonego mienia w związku z usiłowaniem lub dokonaniem kradzieży z włamaniem albo rabunku przez osobę inną niż ubezpieczający, ubezpieczony i ich reprezentanci, w tym szkody wyrządzone przez pracowników i inne osoby, za które ubezpieczający, ubezpieczony i ich reprezentanci ponoszą odpowiedzialność.</w:t>
      </w:r>
    </w:p>
    <w:p w14:paraId="79E04331" w14:textId="77777777" w:rsidR="001B2EF3" w:rsidRPr="009F5528" w:rsidRDefault="001B2EF3" w:rsidP="001B2EF3">
      <w:pPr>
        <w:widowControl w:val="0"/>
        <w:spacing w:before="120"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 xml:space="preserve">Dewastacja – </w:t>
      </w:r>
      <w:r w:rsidRPr="009F5528">
        <w:rPr>
          <w:rFonts w:asciiTheme="majorHAnsi" w:eastAsia="Times New Roman" w:hAnsiTheme="majorHAnsi" w:cs="Times New Roman"/>
          <w:lang w:eastAsia="ar-SA"/>
        </w:rPr>
        <w:t>rozmyślne uszkodzenie lub zniszczenie ubezpieczonego mienia przez osobę inną niż ubezpieczający, ubezpieczony i ich reprezentanci, w tym szkody wyrządzone przez pracowników i inne osoby, za które ubezpieczający, ubezpieczony i ich reprezentanci ponoszą odpowiedzialność. W zakresie obligatoryjnym ryzyko dewastacji obejmuje szkody powstałe wskutek pomalowania, w tym graffiti.</w:t>
      </w:r>
    </w:p>
    <w:p w14:paraId="2B7EA8EF" w14:textId="77777777" w:rsidR="001B2EF3" w:rsidRPr="009F5528" w:rsidRDefault="001B2EF3" w:rsidP="001B2EF3">
      <w:pPr>
        <w:widowControl w:val="0"/>
        <w:spacing w:before="120" w:after="0" w:line="240" w:lineRule="auto"/>
        <w:jc w:val="both"/>
        <w:rPr>
          <w:rFonts w:asciiTheme="majorHAnsi" w:eastAsia="Times New Roman" w:hAnsiTheme="majorHAnsi" w:cs="Times New Roman"/>
        </w:rPr>
      </w:pPr>
      <w:r w:rsidRPr="009F5528">
        <w:rPr>
          <w:rFonts w:asciiTheme="majorHAnsi" w:eastAsia="Times New Roman" w:hAnsiTheme="majorHAnsi" w:cs="Times New Roman"/>
          <w:b/>
          <w:bCs/>
        </w:rPr>
        <w:t>Maszyny, urządzenia, wyposażenie</w:t>
      </w:r>
      <w:r w:rsidRPr="009F5528">
        <w:rPr>
          <w:rFonts w:asciiTheme="majorHAnsi" w:eastAsia="Times New Roman" w:hAnsiTheme="majorHAnsi" w:cs="Times New Roman"/>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14:paraId="3523B5A9" w14:textId="77777777" w:rsidR="001B2EF3" w:rsidRPr="009F5528" w:rsidRDefault="001B2EF3" w:rsidP="001B2EF3">
      <w:pPr>
        <w:widowControl w:val="0"/>
        <w:tabs>
          <w:tab w:val="left" w:pos="360"/>
        </w:tabs>
        <w:autoSpaceDE w:val="0"/>
        <w:autoSpaceDN w:val="0"/>
        <w:adjustRightInd w:val="0"/>
        <w:spacing w:before="120" w:after="0" w:line="240" w:lineRule="auto"/>
        <w:jc w:val="both"/>
        <w:rPr>
          <w:rFonts w:asciiTheme="majorHAnsi" w:eastAsia="Times New Roman" w:hAnsiTheme="majorHAnsi" w:cs="Times New Roman"/>
        </w:rPr>
      </w:pPr>
      <w:r w:rsidRPr="009F5528">
        <w:rPr>
          <w:rFonts w:asciiTheme="majorHAnsi" w:eastAsia="Times New Roman" w:hAnsiTheme="majorHAnsi" w:cs="Times New Roman"/>
          <w:b/>
          <w:bCs/>
        </w:rPr>
        <w:t xml:space="preserve">Środki obrotowe </w:t>
      </w:r>
      <w:r w:rsidRPr="009F5528">
        <w:rPr>
          <w:rFonts w:asciiTheme="majorHAnsi" w:eastAsia="Times New Roman" w:hAnsiTheme="majorHAnsi" w:cs="Times New Roman"/>
        </w:rPr>
        <w:t xml:space="preserve">– materiały, wytworzone lub przetworzone produkty gotowe albo znajdujące się </w:t>
      </w:r>
      <w:r w:rsidRPr="009F5528">
        <w:rPr>
          <w:rFonts w:asciiTheme="majorHAnsi" w:eastAsia="Times New Roman" w:hAnsiTheme="majorHAnsi" w:cs="Times New Roman"/>
        </w:rPr>
        <w:br/>
        <w:t xml:space="preserve">w toku produkcji, półprodukty, surowce, towary nabyte w celu sprzedaży, jej wsparcia lub związane </w:t>
      </w:r>
      <w:r w:rsidRPr="009F5528">
        <w:rPr>
          <w:rFonts w:asciiTheme="majorHAnsi" w:eastAsia="Times New Roman" w:hAnsiTheme="majorHAnsi" w:cs="Times New Roman"/>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14:paraId="35FCF042" w14:textId="77777777" w:rsidR="001B2EF3" w:rsidRPr="009F5528" w:rsidRDefault="001B2EF3" w:rsidP="001B2EF3">
      <w:pPr>
        <w:widowControl w:val="0"/>
        <w:tabs>
          <w:tab w:val="left" w:pos="360"/>
        </w:tabs>
        <w:suppressAutoHyphens/>
        <w:autoSpaceDE w:val="0"/>
        <w:autoSpaceDN w:val="0"/>
        <w:adjustRightInd w:val="0"/>
        <w:spacing w:before="120"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 xml:space="preserve">Środki niskocenne </w:t>
      </w:r>
      <w:r w:rsidRPr="009F5528">
        <w:rPr>
          <w:rFonts w:asciiTheme="majorHAnsi" w:eastAsia="Times New Roman" w:hAnsiTheme="majorHAnsi" w:cs="Times New Roman"/>
          <w:lang w:eastAsia="ar-SA"/>
        </w:rPr>
        <w:t>– w oparciu o kryterium określone</w:t>
      </w:r>
      <w:r w:rsidRPr="009F5528">
        <w:rPr>
          <w:rFonts w:asciiTheme="majorHAnsi" w:eastAsia="Times New Roman" w:hAnsiTheme="majorHAnsi" w:cs="Times New Roman"/>
          <w:b/>
          <w:lang w:eastAsia="ar-SA"/>
        </w:rPr>
        <w:t xml:space="preserve"> </w:t>
      </w:r>
      <w:r w:rsidRPr="009F5528">
        <w:rPr>
          <w:rFonts w:asciiTheme="majorHAnsi" w:eastAsia="Times New Roman" w:hAnsiTheme="majorHAnsi" w:cs="Times New Roman"/>
          <w:lang w:eastAsia="ar-SA"/>
        </w:rPr>
        <w:t xml:space="preserve">w ustawie o </w:t>
      </w:r>
      <w:r w:rsidRPr="009F5528">
        <w:rPr>
          <w:rFonts w:asciiTheme="majorHAnsi" w:eastAsia="Times New Roman" w:hAnsiTheme="majorHAnsi" w:cs="Times New Roman"/>
          <w:bCs/>
          <w:lang w:eastAsia="ar-SA"/>
        </w:rPr>
        <w:t>podatku</w:t>
      </w:r>
      <w:r w:rsidRPr="009F5528">
        <w:rPr>
          <w:rFonts w:asciiTheme="majorHAnsi" w:eastAsia="Times New Roman" w:hAnsiTheme="majorHAnsi" w:cs="Times New Roman"/>
          <w:lang w:eastAsia="ar-SA"/>
        </w:rPr>
        <w:t xml:space="preserve"> dochodowym, </w:t>
      </w:r>
      <w:r w:rsidRPr="009F5528">
        <w:rPr>
          <w:rFonts w:asciiTheme="majorHAnsi" w:eastAsia="Times New Roman" w:hAnsiTheme="majorHAnsi" w:cs="Times New Roman"/>
          <w:lang w:eastAsia="ar-SA"/>
        </w:rPr>
        <w:br/>
        <w:t>do środków niskocennych zaliczone są środki trwałe o wartości poniżej 3,5 tys. zł.</w:t>
      </w:r>
    </w:p>
    <w:p w14:paraId="4399E1FA" w14:textId="77777777" w:rsidR="001B2EF3" w:rsidRPr="009F5528" w:rsidRDefault="001B2EF3" w:rsidP="001B2EF3">
      <w:pPr>
        <w:widowControl w:val="0"/>
        <w:tabs>
          <w:tab w:val="left" w:pos="360"/>
        </w:tabs>
        <w:suppressAutoHyphens/>
        <w:autoSpaceDE w:val="0"/>
        <w:autoSpaceDN w:val="0"/>
        <w:adjustRightInd w:val="0"/>
        <w:spacing w:before="120"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b/>
          <w:lang w:eastAsia="ar-SA"/>
        </w:rPr>
        <w:t>Środki z konta 013</w:t>
      </w:r>
      <w:r w:rsidRPr="009F5528">
        <w:rPr>
          <w:rFonts w:asciiTheme="majorHAnsi" w:eastAsia="Times New Roman" w:hAnsiTheme="majorHAnsi" w:cs="Times New Roman"/>
          <w:lang w:eastAsia="ar-SA"/>
        </w:rPr>
        <w:t xml:space="preserve"> – środki wydane</w:t>
      </w:r>
      <w:r w:rsidRPr="009F5528">
        <w:rPr>
          <w:rFonts w:asciiTheme="majorHAnsi" w:eastAsia="Times New Roman" w:hAnsiTheme="majorHAnsi" w:cs="Times New Roman"/>
          <w:bCs/>
          <w:lang w:eastAsia="ar-SA"/>
        </w:rPr>
        <w:t xml:space="preserve"> do używania na potrzeby działalności jednostki, które podlegają umorzeniu lub amortyzacji w pełnej wartości w miesiącu wydania do używania.</w:t>
      </w:r>
    </w:p>
    <w:p w14:paraId="017F1109" w14:textId="77777777" w:rsidR="001B2EF3" w:rsidRPr="009F5528" w:rsidRDefault="001B2EF3" w:rsidP="001B2EF3">
      <w:pPr>
        <w:widowControl w:val="0"/>
        <w:spacing w:before="120" w:after="0" w:line="240" w:lineRule="auto"/>
        <w:jc w:val="both"/>
        <w:rPr>
          <w:rFonts w:asciiTheme="majorHAnsi" w:eastAsia="Calibri" w:hAnsiTheme="majorHAnsi" w:cs="Times New Roman"/>
        </w:rPr>
      </w:pPr>
      <w:r w:rsidRPr="009F5528">
        <w:rPr>
          <w:rFonts w:asciiTheme="majorHAnsi" w:eastAsia="Calibri" w:hAnsiTheme="majorHAnsi" w:cs="Times New Roman"/>
          <w:b/>
          <w:bCs/>
        </w:rPr>
        <w:t xml:space="preserve">Obiekty małej architektury </w:t>
      </w:r>
      <w:r w:rsidRPr="009F5528">
        <w:rPr>
          <w:rFonts w:asciiTheme="majorHAnsi" w:eastAsia="Calibri" w:hAnsiTheme="majorHAnsi" w:cs="Times New Roman"/>
        </w:rPr>
        <w:t xml:space="preserve">– niewielkie obiekty budowlane w rozumieniu ustawy Prawo budowlane, a w szczególności: </w:t>
      </w:r>
    </w:p>
    <w:p w14:paraId="02BD3840" w14:textId="77777777" w:rsidR="001B2EF3" w:rsidRPr="009F5528" w:rsidRDefault="001B2EF3" w:rsidP="007C4536">
      <w:pPr>
        <w:widowControl w:val="0"/>
        <w:numPr>
          <w:ilvl w:val="0"/>
          <w:numId w:val="121"/>
        </w:numPr>
        <w:suppressAutoHyphens/>
        <w:spacing w:after="0" w:line="240" w:lineRule="auto"/>
        <w:ind w:left="284" w:hanging="284"/>
        <w:jc w:val="both"/>
        <w:rPr>
          <w:rFonts w:asciiTheme="majorHAnsi" w:eastAsia="Calibri" w:hAnsiTheme="majorHAnsi" w:cs="Times New Roman"/>
        </w:rPr>
      </w:pPr>
      <w:r w:rsidRPr="009F5528">
        <w:rPr>
          <w:rFonts w:asciiTheme="majorHAnsi" w:eastAsia="Calibri" w:hAnsiTheme="majorHAnsi" w:cs="Times New Roman"/>
        </w:rPr>
        <w:t>obiekty kultu religijnego, jak: kapliczki, krzyże przydrożne, figury świętych itp.,</w:t>
      </w:r>
    </w:p>
    <w:p w14:paraId="3023A8A6" w14:textId="77777777" w:rsidR="001B2EF3" w:rsidRPr="009F5528" w:rsidRDefault="001B2EF3" w:rsidP="007C4536">
      <w:pPr>
        <w:widowControl w:val="0"/>
        <w:numPr>
          <w:ilvl w:val="0"/>
          <w:numId w:val="121"/>
        </w:numPr>
        <w:suppressAutoHyphens/>
        <w:spacing w:after="0" w:line="240" w:lineRule="auto"/>
        <w:ind w:left="284" w:hanging="284"/>
        <w:jc w:val="both"/>
        <w:rPr>
          <w:rFonts w:asciiTheme="majorHAnsi" w:eastAsia="Calibri" w:hAnsiTheme="majorHAnsi" w:cs="Times New Roman"/>
        </w:rPr>
      </w:pPr>
      <w:r w:rsidRPr="009F5528">
        <w:rPr>
          <w:rFonts w:asciiTheme="majorHAnsi" w:eastAsia="Calibri" w:hAnsiTheme="majorHAnsi" w:cs="Times New Roman"/>
        </w:rPr>
        <w:t xml:space="preserve"> altany, posągi, sztuczne wodospady, fontanny, wodotryski i inne obiekty architektury ogrodowej itp.,</w:t>
      </w:r>
    </w:p>
    <w:p w14:paraId="6309AC86" w14:textId="77777777" w:rsidR="001B2EF3" w:rsidRPr="009F5528" w:rsidRDefault="001B2EF3" w:rsidP="007C4536">
      <w:pPr>
        <w:widowControl w:val="0"/>
        <w:numPr>
          <w:ilvl w:val="0"/>
          <w:numId w:val="121"/>
        </w:numPr>
        <w:suppressAutoHyphens/>
        <w:spacing w:after="0" w:line="240" w:lineRule="auto"/>
        <w:ind w:left="284" w:hanging="284"/>
        <w:jc w:val="both"/>
        <w:rPr>
          <w:rFonts w:asciiTheme="majorHAnsi" w:eastAsia="Calibri" w:hAnsiTheme="majorHAnsi" w:cs="Times New Roman"/>
        </w:rPr>
      </w:pPr>
      <w:r w:rsidRPr="009F5528">
        <w:rPr>
          <w:rFonts w:asciiTheme="majorHAnsi" w:eastAsia="Calibri" w:hAnsiTheme="majorHAnsi" w:cs="Times New Roman"/>
        </w:rPr>
        <w:t>obiekty użytkowe służące rekreacji codziennej i utrzymaniu porządku, jak: elementy placów zabaw, siłowni zewnętrznych, piaskownice, huśtawki, drabinki, śmietniki, ławki, kosze na śmieci itp.</w:t>
      </w:r>
    </w:p>
    <w:p w14:paraId="052C756D" w14:textId="77777777" w:rsidR="001B2EF3" w:rsidRPr="009F5528" w:rsidRDefault="001B2EF3" w:rsidP="001B2EF3">
      <w:pPr>
        <w:widowControl w:val="0"/>
        <w:suppressAutoHyphens/>
        <w:autoSpaceDE w:val="0"/>
        <w:autoSpaceDN w:val="0"/>
        <w:adjustRightInd w:val="0"/>
        <w:spacing w:before="120" w:after="0" w:line="240" w:lineRule="auto"/>
        <w:jc w:val="both"/>
        <w:rPr>
          <w:rFonts w:asciiTheme="majorHAnsi" w:eastAsia="Calibri" w:hAnsiTheme="majorHAnsi" w:cs="Times New Roman"/>
          <w:b/>
          <w:bCs/>
          <w:lang w:eastAsia="ar-SA"/>
        </w:rPr>
      </w:pPr>
      <w:r w:rsidRPr="009F5528">
        <w:rPr>
          <w:rFonts w:asciiTheme="majorHAnsi" w:eastAsia="Times New Roman" w:hAnsiTheme="majorHAnsi" w:cs="Times New Roman"/>
          <w:b/>
          <w:lang w:eastAsia="ar-SA"/>
        </w:rPr>
        <w:t xml:space="preserve">Nakłady adaptacyjne i inwestycyjne </w:t>
      </w:r>
      <w:r w:rsidRPr="009F5528">
        <w:rPr>
          <w:rFonts w:asciiTheme="majorHAnsi" w:eastAsia="Calibri" w:hAnsiTheme="majorHAnsi" w:cs="Times New Roman"/>
          <w:b/>
          <w:lang w:eastAsia="ar-SA"/>
        </w:rPr>
        <w:t xml:space="preserve">(w środki własne i obce) </w:t>
      </w:r>
      <w:r w:rsidRPr="009F5528">
        <w:rPr>
          <w:rFonts w:asciiTheme="majorHAnsi" w:eastAsia="Calibri" w:hAnsiTheme="majorHAnsi" w:cs="Times New Roman"/>
          <w:lang w:eastAsia="ar-SA"/>
        </w:rPr>
        <w:t>-</w:t>
      </w:r>
      <w:r w:rsidRPr="009F5528">
        <w:rPr>
          <w:rFonts w:asciiTheme="majorHAnsi" w:eastAsia="Calibri" w:hAnsiTheme="majorHAnsi" w:cs="Times New Roman"/>
          <w:b/>
          <w:lang w:eastAsia="ar-SA"/>
        </w:rPr>
        <w:t xml:space="preserve"> </w:t>
      </w:r>
      <w:r w:rsidRPr="009F5528">
        <w:rPr>
          <w:rFonts w:asciiTheme="majorHAnsi" w:eastAsia="Times New Roman" w:hAnsiTheme="majorHAnsi" w:cs="Times New Roman"/>
          <w:lang w:eastAsia="ar-SA"/>
        </w:rPr>
        <w:t xml:space="preserve">rozumiane są jako nakłady </w:t>
      </w:r>
      <w:r w:rsidRPr="009F5528">
        <w:rPr>
          <w:rFonts w:asciiTheme="majorHAnsi" w:eastAsia="Times New Roman" w:hAnsiTheme="majorHAnsi" w:cs="Times New Roman"/>
          <w:lang w:eastAsia="ar-SA"/>
        </w:rPr>
        <w:br/>
        <w:t>w mieniu należącym i nienależącym do ubezpieczającego, zwiększające jego wartość lub prowadzące do ulepszenia, zwiększenia funkcjonalności lub dostosowania do bieżących potrzeb w zakresie prowadzonej działalności itp.</w:t>
      </w:r>
    </w:p>
    <w:p w14:paraId="15A17F36" w14:textId="77777777" w:rsidR="001B2EF3" w:rsidRPr="009F5528" w:rsidRDefault="001B2EF3" w:rsidP="001B2EF3">
      <w:pPr>
        <w:widowControl w:val="0"/>
        <w:autoSpaceDE w:val="0"/>
        <w:autoSpaceDN w:val="0"/>
        <w:adjustRightInd w:val="0"/>
        <w:spacing w:before="120" w:after="0" w:line="240" w:lineRule="auto"/>
        <w:jc w:val="both"/>
        <w:rPr>
          <w:rFonts w:asciiTheme="majorHAnsi" w:eastAsia="Times New Roman" w:hAnsiTheme="majorHAnsi" w:cs="Times New Roman"/>
          <w:b/>
          <w:bCs/>
        </w:rPr>
      </w:pPr>
      <w:r w:rsidRPr="009F5528">
        <w:rPr>
          <w:rFonts w:asciiTheme="majorHAnsi" w:eastAsia="Times New Roman" w:hAnsiTheme="majorHAnsi" w:cs="Times New Roman"/>
          <w:b/>
          <w:bCs/>
          <w:lang w:eastAsia="pl-PL"/>
        </w:rPr>
        <w:t xml:space="preserve">Mienie osobiste pracowników, uczniów </w:t>
      </w:r>
      <w:r w:rsidRPr="009F5528">
        <w:rPr>
          <w:rFonts w:asciiTheme="majorHAnsi" w:eastAsia="Times New Roman" w:hAnsiTheme="majorHAnsi" w:cs="Times New Roman"/>
          <w:lang w:eastAsia="pl-PL"/>
        </w:rPr>
        <w:t xml:space="preserve">– mienie ruchome </w:t>
      </w:r>
      <w:r w:rsidRPr="009F5528">
        <w:rPr>
          <w:rFonts w:asciiTheme="majorHAnsi" w:eastAsia="Times New Roman" w:hAnsiTheme="majorHAnsi" w:cs="Times New Roman"/>
          <w:bCs/>
          <w:lang w:eastAsia="pl-PL"/>
        </w:rPr>
        <w:t>pracowników</w:t>
      </w:r>
      <w:r w:rsidRPr="009F5528">
        <w:rPr>
          <w:rFonts w:asciiTheme="majorHAnsi" w:eastAsia="Times New Roman" w:hAnsiTheme="majorHAnsi" w:cs="Times New Roman"/>
          <w:lang w:eastAsia="pl-PL"/>
        </w:rPr>
        <w:t>/uczniów u</w:t>
      </w:r>
      <w:r w:rsidRPr="009F5528">
        <w:rPr>
          <w:rFonts w:asciiTheme="majorHAnsi" w:eastAsia="Times New Roman" w:hAnsiTheme="majorHAnsi" w:cs="Times New Roman"/>
          <w:bCs/>
          <w:lang w:eastAsia="pl-PL"/>
        </w:rPr>
        <w:t xml:space="preserve">bezpieczonego </w:t>
      </w:r>
      <w:r w:rsidRPr="009F5528">
        <w:rPr>
          <w:rFonts w:asciiTheme="majorHAnsi" w:eastAsia="Times New Roman" w:hAnsiTheme="majorHAnsi" w:cs="Times New Roman"/>
          <w:lang w:eastAsia="pl-PL"/>
        </w:rPr>
        <w:t>znajdujące się w miejscu ubezpieczenia, z wyłączeniem w</w:t>
      </w:r>
      <w:r w:rsidRPr="009F5528">
        <w:rPr>
          <w:rFonts w:asciiTheme="majorHAnsi" w:eastAsia="Times New Roman" w:hAnsiTheme="majorHAnsi" w:cs="Times New Roman"/>
          <w:bCs/>
          <w:lang w:eastAsia="pl-PL"/>
        </w:rPr>
        <w:t xml:space="preserve">artości pieniężnych </w:t>
      </w:r>
      <w:r w:rsidRPr="009F5528">
        <w:rPr>
          <w:rFonts w:asciiTheme="majorHAnsi" w:eastAsia="Times New Roman" w:hAnsiTheme="majorHAnsi" w:cs="Times New Roman"/>
          <w:lang w:eastAsia="pl-PL"/>
        </w:rPr>
        <w:t>oraz wszelkiego rodzaju dokumentów oraz pojazdów mechanicznych.</w:t>
      </w:r>
    </w:p>
    <w:p w14:paraId="6F99FF53" w14:textId="77777777" w:rsidR="001B2EF3" w:rsidRPr="009F5528" w:rsidRDefault="001B2EF3" w:rsidP="001B2EF3">
      <w:pPr>
        <w:widowControl w:val="0"/>
        <w:autoSpaceDE w:val="0"/>
        <w:autoSpaceDN w:val="0"/>
        <w:adjustRightInd w:val="0"/>
        <w:spacing w:before="120" w:after="0" w:line="240" w:lineRule="auto"/>
        <w:jc w:val="both"/>
        <w:rPr>
          <w:rFonts w:asciiTheme="majorHAnsi" w:eastAsia="Times New Roman" w:hAnsiTheme="majorHAnsi" w:cs="Times New Roman"/>
        </w:rPr>
      </w:pPr>
      <w:r w:rsidRPr="009F5528">
        <w:rPr>
          <w:rFonts w:asciiTheme="majorHAnsi" w:eastAsia="Times New Roman" w:hAnsiTheme="majorHAnsi" w:cs="Times New Roman"/>
          <w:b/>
          <w:bCs/>
        </w:rPr>
        <w:t xml:space="preserve">Mienie osób trzecich – </w:t>
      </w:r>
      <w:r w:rsidRPr="009F5528">
        <w:rPr>
          <w:rFonts w:asciiTheme="majorHAnsi" w:eastAsia="Times New Roman" w:hAnsiTheme="majorHAnsi" w:cs="Times New Roman"/>
          <w:bCs/>
        </w:rPr>
        <w:t xml:space="preserve">mienie osób pozostających poza stosunkiem ubezpieczenia, w odniesieniu </w:t>
      </w:r>
      <w:r w:rsidRPr="009F5528">
        <w:rPr>
          <w:rFonts w:asciiTheme="majorHAnsi" w:eastAsia="Times New Roman" w:hAnsiTheme="majorHAnsi" w:cs="Times New Roman"/>
          <w:bCs/>
        </w:rPr>
        <w:br/>
        <w:t xml:space="preserve">do którego ubezpieczony ponosi ryzyko utraty lub uszkodzenia mienia (m.in. mienie leasingowe, użyczone, dzierżawione, najmowane, przechowywane, </w:t>
      </w:r>
      <w:r w:rsidRPr="009F5528">
        <w:rPr>
          <w:rFonts w:asciiTheme="majorHAnsi" w:eastAsia="Times New Roman" w:hAnsiTheme="majorHAnsi" w:cs="Times New Roman"/>
        </w:rPr>
        <w:t>pozostawione w szatniach i schowkach).</w:t>
      </w:r>
    </w:p>
    <w:p w14:paraId="01E502A6" w14:textId="77777777" w:rsidR="001B2EF3" w:rsidRPr="009F5528" w:rsidRDefault="001B2EF3" w:rsidP="001B2EF3">
      <w:pPr>
        <w:widowControl w:val="0"/>
        <w:autoSpaceDE w:val="0"/>
        <w:autoSpaceDN w:val="0"/>
        <w:adjustRightInd w:val="0"/>
        <w:spacing w:before="120" w:after="0" w:line="240" w:lineRule="auto"/>
        <w:jc w:val="both"/>
        <w:rPr>
          <w:rFonts w:asciiTheme="majorHAnsi" w:eastAsia="Times New Roman" w:hAnsiTheme="majorHAnsi" w:cs="Times New Roman"/>
        </w:rPr>
      </w:pPr>
      <w:r w:rsidRPr="009F5528">
        <w:rPr>
          <w:rFonts w:asciiTheme="majorHAnsi" w:eastAsia="Times New Roman" w:hAnsiTheme="majorHAnsi" w:cs="Times New Roman"/>
          <w:b/>
          <w:bCs/>
          <w:lang w:eastAsia="pl-PL"/>
        </w:rPr>
        <w:t xml:space="preserve">Osoba trzecia </w:t>
      </w:r>
      <w:r w:rsidRPr="009F5528">
        <w:rPr>
          <w:rFonts w:asciiTheme="majorHAnsi" w:eastAsia="Times New Roman" w:hAnsiTheme="majorHAnsi" w:cs="Times New Roman"/>
          <w:lang w:eastAsia="pl-PL"/>
        </w:rPr>
        <w:t>– osoba, która nie jest stroną stosunku ubezpieczenia.</w:t>
      </w:r>
    </w:p>
    <w:p w14:paraId="49A35892" w14:textId="77777777" w:rsidR="001B2EF3" w:rsidRPr="009F5528" w:rsidRDefault="001B2EF3" w:rsidP="001B2EF3">
      <w:pPr>
        <w:widowControl w:val="0"/>
        <w:tabs>
          <w:tab w:val="left" w:pos="851"/>
        </w:tabs>
        <w:suppressAutoHyphens/>
        <w:spacing w:before="120" w:after="0" w:line="240" w:lineRule="auto"/>
        <w:jc w:val="both"/>
        <w:rPr>
          <w:rFonts w:asciiTheme="majorHAnsi" w:eastAsia="Calibri" w:hAnsiTheme="majorHAnsi" w:cs="Times New Roman"/>
          <w:lang w:eastAsia="ar-SA"/>
        </w:rPr>
      </w:pPr>
      <w:r w:rsidRPr="009F5528">
        <w:rPr>
          <w:rFonts w:asciiTheme="majorHAnsi" w:eastAsia="Calibri" w:hAnsiTheme="majorHAnsi" w:cs="Times New Roman"/>
          <w:b/>
          <w:lang w:eastAsia="ar-SA"/>
        </w:rPr>
        <w:t xml:space="preserve">Wartość odtworzeniowa nowa </w:t>
      </w:r>
      <w:r w:rsidRPr="009F5528">
        <w:rPr>
          <w:rFonts w:asciiTheme="majorHAnsi" w:eastAsia="Calibri" w:hAnsiTheme="majorHAnsi" w:cs="Times New Roman"/>
          <w:lang w:eastAsia="ar-SA"/>
        </w:rPr>
        <w:t>-</w:t>
      </w:r>
      <w:r w:rsidRPr="009F5528">
        <w:rPr>
          <w:rFonts w:asciiTheme="majorHAnsi" w:eastAsia="Calibri" w:hAnsiTheme="majorHAnsi" w:cs="Times New Roman"/>
          <w:b/>
          <w:lang w:eastAsia="ar-SA"/>
        </w:rPr>
        <w:t xml:space="preserve"> </w:t>
      </w:r>
      <w:r w:rsidRPr="009F5528">
        <w:rPr>
          <w:rFonts w:asciiTheme="majorHAnsi" w:eastAsia="Calibri" w:hAnsiTheme="majorHAnsi" w:cs="Times New Roman"/>
          <w:lang w:eastAsia="ar-SA"/>
        </w:rPr>
        <w:t xml:space="preserve">wartość odpowiadająca kosztom zakupu, odbudowy, naprawy lub remontu, z uwzględnieniem dotychczasowych wymiarów, konstrukcji i materiałów, bez potrąceń amortyzacyjnych i stopnia zużycia; w przypadku sprzętu elektronicznego, maszyn, urządzeń </w:t>
      </w:r>
      <w:r w:rsidRPr="009F5528">
        <w:rPr>
          <w:rFonts w:asciiTheme="majorHAnsi" w:eastAsia="Calibri" w:hAnsiTheme="majorHAnsi" w:cs="Times New Roman"/>
          <w:lang w:eastAsia="ar-SA"/>
        </w:rPr>
        <w:br/>
        <w:t xml:space="preserve">i wyposażenia jest to wartość odpowiadająca kosztom zakupu lub wytworzenia nowego przedmiotu </w:t>
      </w:r>
      <w:r w:rsidRPr="009F5528">
        <w:rPr>
          <w:rFonts w:asciiTheme="majorHAnsi" w:eastAsia="Calibri" w:hAnsiTheme="majorHAnsi" w:cs="Times New Roman"/>
          <w:lang w:eastAsia="ar-SA"/>
        </w:rPr>
        <w:lastRenderedPageBreak/>
        <w:t xml:space="preserve">tego samego rodzaju, typu oraz o tych samych parametrach powiększona o koszty transportu </w:t>
      </w:r>
      <w:r w:rsidRPr="009F5528">
        <w:rPr>
          <w:rFonts w:asciiTheme="majorHAnsi" w:eastAsia="Calibri" w:hAnsiTheme="majorHAnsi" w:cs="Times New Roman"/>
          <w:lang w:eastAsia="ar-SA"/>
        </w:rPr>
        <w:br/>
        <w:t>i montażu</w:t>
      </w:r>
    </w:p>
    <w:p w14:paraId="1A89B0B6" w14:textId="77777777" w:rsidR="001B2EF3" w:rsidRPr="009F5528" w:rsidRDefault="001B2EF3" w:rsidP="001B2EF3">
      <w:pPr>
        <w:widowControl w:val="0"/>
        <w:tabs>
          <w:tab w:val="left" w:pos="851"/>
        </w:tabs>
        <w:suppressAutoHyphens/>
        <w:spacing w:before="120" w:after="0" w:line="240" w:lineRule="auto"/>
        <w:jc w:val="both"/>
        <w:rPr>
          <w:rFonts w:asciiTheme="majorHAnsi" w:eastAsia="Calibri" w:hAnsiTheme="majorHAnsi" w:cs="Times New Roman"/>
          <w:lang w:eastAsia="ar-SA"/>
        </w:rPr>
      </w:pPr>
      <w:r w:rsidRPr="009F5528">
        <w:rPr>
          <w:rFonts w:asciiTheme="majorHAnsi" w:eastAsia="Calibri" w:hAnsiTheme="majorHAnsi" w:cs="Times New Roman"/>
          <w:b/>
          <w:lang w:eastAsia="ar-SA"/>
        </w:rPr>
        <w:t>Wartość księgowa brutto</w:t>
      </w:r>
      <w:r w:rsidRPr="009F5528">
        <w:rPr>
          <w:rFonts w:asciiTheme="majorHAnsi" w:eastAsia="Calibri" w:hAnsiTheme="majorHAnsi" w:cs="Times New Roman"/>
          <w:lang w:eastAsia="ar-SA"/>
        </w:rPr>
        <w:t xml:space="preserve"> - wartość, która zgodnie z ustawą o rachunkowości odpowiada wartości początkowej mienia, z uwzględnieniem obowiązujących przeszacowań.</w:t>
      </w:r>
    </w:p>
    <w:p w14:paraId="2F4CEE2A" w14:textId="77777777" w:rsidR="001B2EF3" w:rsidRPr="009F5528" w:rsidRDefault="001B2EF3" w:rsidP="001B2EF3">
      <w:pPr>
        <w:widowControl w:val="0"/>
        <w:tabs>
          <w:tab w:val="left" w:pos="851"/>
        </w:tabs>
        <w:suppressAutoHyphens/>
        <w:spacing w:before="120" w:after="0" w:line="240" w:lineRule="auto"/>
        <w:jc w:val="both"/>
        <w:rPr>
          <w:rFonts w:asciiTheme="majorHAnsi" w:eastAsia="Calibri" w:hAnsiTheme="majorHAnsi" w:cs="Times New Roman"/>
          <w:lang w:eastAsia="ar-SA"/>
        </w:rPr>
      </w:pPr>
      <w:r w:rsidRPr="009F5528">
        <w:rPr>
          <w:rFonts w:asciiTheme="majorHAnsi" w:eastAsia="Calibri" w:hAnsiTheme="majorHAnsi" w:cs="Times New Roman"/>
          <w:b/>
          <w:lang w:eastAsia="ar-SA"/>
        </w:rPr>
        <w:t>Wartość zakupu lub koszt wytworzenia</w:t>
      </w:r>
      <w:r w:rsidRPr="009F5528">
        <w:rPr>
          <w:rFonts w:asciiTheme="majorHAnsi" w:eastAsia="Calibri" w:hAnsiTheme="majorHAnsi" w:cs="Times New Roman"/>
          <w:lang w:eastAsia="ar-SA"/>
        </w:rPr>
        <w:t xml:space="preserve"> – w odniesieniu do zakupionych środków obrotowych rozumiana jako cena nabycia, a dla środków wytworzonych jako koszt wytworzenia.</w:t>
      </w:r>
    </w:p>
    <w:p w14:paraId="35599601" w14:textId="77777777" w:rsidR="001B2EF3" w:rsidRPr="009F5528" w:rsidRDefault="001B2EF3" w:rsidP="001B2EF3">
      <w:pPr>
        <w:widowControl w:val="0"/>
        <w:tabs>
          <w:tab w:val="left" w:pos="851"/>
        </w:tabs>
        <w:suppressAutoHyphens/>
        <w:spacing w:before="120" w:after="0" w:line="240" w:lineRule="auto"/>
        <w:jc w:val="both"/>
        <w:rPr>
          <w:rFonts w:asciiTheme="majorHAnsi" w:eastAsia="Calibri" w:hAnsiTheme="majorHAnsi" w:cs="Times New Roman"/>
          <w:lang w:eastAsia="ar-SA"/>
        </w:rPr>
      </w:pPr>
      <w:r w:rsidRPr="009F5528">
        <w:rPr>
          <w:rFonts w:asciiTheme="majorHAnsi" w:eastAsia="Calibri" w:hAnsiTheme="majorHAnsi" w:cs="Times New Roman"/>
          <w:b/>
          <w:lang w:eastAsia="ar-SA"/>
        </w:rPr>
        <w:t>Wartość nominalna</w:t>
      </w:r>
      <w:r w:rsidRPr="009F5528">
        <w:rPr>
          <w:rFonts w:asciiTheme="majorHAnsi" w:eastAsia="Calibri" w:hAnsiTheme="majorHAnsi" w:cs="Times New Roman"/>
          <w:lang w:eastAsia="ar-SA"/>
        </w:rPr>
        <w:t xml:space="preserve"> – wartość stosowana w odniesieniu do wartości i innych walorów pieniężnych </w:t>
      </w:r>
      <w:r w:rsidRPr="009F5528">
        <w:rPr>
          <w:rFonts w:asciiTheme="majorHAnsi" w:eastAsia="Calibri" w:hAnsiTheme="majorHAnsi" w:cs="Times New Roman"/>
          <w:lang w:eastAsia="ar-SA"/>
        </w:rPr>
        <w:br/>
        <w:t>(np. biletów, papierów wartościowych, kart miejskich itp.).</w:t>
      </w:r>
    </w:p>
    <w:p w14:paraId="48DC688C" w14:textId="77777777" w:rsidR="001B2EF3" w:rsidRPr="009F5528" w:rsidRDefault="001B2EF3" w:rsidP="001B2EF3">
      <w:pPr>
        <w:widowControl w:val="0"/>
        <w:suppressAutoHyphens/>
        <w:autoSpaceDE w:val="0"/>
        <w:autoSpaceDN w:val="0"/>
        <w:adjustRightInd w:val="0"/>
        <w:spacing w:before="120" w:after="0" w:line="240" w:lineRule="auto"/>
        <w:jc w:val="both"/>
        <w:rPr>
          <w:rFonts w:asciiTheme="majorHAnsi" w:eastAsia="Calibri" w:hAnsiTheme="majorHAnsi" w:cs="Times New Roman"/>
          <w:b/>
          <w:bCs/>
          <w:lang w:eastAsia="ar-SA"/>
        </w:rPr>
      </w:pPr>
      <w:r w:rsidRPr="009F5528">
        <w:rPr>
          <w:rFonts w:asciiTheme="majorHAnsi" w:eastAsia="Calibri" w:hAnsiTheme="majorHAnsi" w:cs="Times New Roman"/>
          <w:b/>
          <w:lang w:eastAsia="ar-SA"/>
        </w:rPr>
        <w:t>Wartość wyceny</w:t>
      </w:r>
      <w:r w:rsidRPr="009F5528">
        <w:rPr>
          <w:rFonts w:asciiTheme="majorHAnsi" w:eastAsia="Calibri" w:hAnsiTheme="majorHAnsi" w:cs="Times New Roman"/>
          <w:lang w:eastAsia="ar-SA"/>
        </w:rPr>
        <w:t xml:space="preserve"> – rozumiana jako wartość określona przez specjalistów w odniesieniu do niektórych kategorii mienia, np. zbiorów muzealnych, dzieł sztuki, zabytków.</w:t>
      </w:r>
    </w:p>
    <w:p w14:paraId="4AA3A7F0" w14:textId="77777777" w:rsidR="001B2EF3" w:rsidRPr="009F5528" w:rsidRDefault="001B2EF3" w:rsidP="001B2EF3">
      <w:pPr>
        <w:widowControl w:val="0"/>
        <w:suppressAutoHyphens/>
        <w:autoSpaceDE w:val="0"/>
        <w:autoSpaceDN w:val="0"/>
        <w:adjustRightInd w:val="0"/>
        <w:spacing w:before="120" w:after="0" w:line="240" w:lineRule="auto"/>
        <w:jc w:val="both"/>
        <w:rPr>
          <w:rFonts w:asciiTheme="majorHAnsi" w:eastAsia="Times New Roman" w:hAnsiTheme="majorHAnsi" w:cs="Times New Roman"/>
        </w:rPr>
      </w:pPr>
      <w:r w:rsidRPr="009F5528">
        <w:rPr>
          <w:rFonts w:asciiTheme="majorHAnsi" w:eastAsia="Calibri" w:hAnsiTheme="majorHAnsi" w:cs="Times New Roman"/>
          <w:b/>
          <w:bCs/>
        </w:rPr>
        <w:t xml:space="preserve">Pracownik </w:t>
      </w:r>
      <w:r w:rsidRPr="009F5528">
        <w:rPr>
          <w:rFonts w:asciiTheme="majorHAnsi" w:eastAsia="Calibri" w:hAnsiTheme="majorHAnsi" w:cs="Times New Roman"/>
        </w:rPr>
        <w:t xml:space="preserve">– </w:t>
      </w:r>
      <w:r w:rsidRPr="009F5528">
        <w:rPr>
          <w:rFonts w:asciiTheme="majorHAnsi" w:eastAsia="Times New Roman" w:hAnsiTheme="majorHAnsi" w:cs="Times New Roman"/>
        </w:rPr>
        <w:t xml:space="preserve">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sidRPr="009F5528">
        <w:rPr>
          <w:rFonts w:asciiTheme="majorHAnsi" w:eastAsia="Times New Roman" w:hAnsiTheme="majorHAnsi" w:cs="Times New Roman"/>
          <w:bCs/>
        </w:rPr>
        <w:t xml:space="preserve">ubezpieczonego </w:t>
      </w:r>
      <w:r w:rsidRPr="009F5528">
        <w:rPr>
          <w:rFonts w:asciiTheme="majorHAnsi" w:eastAsia="Times New Roman" w:hAnsiTheme="majorHAnsi" w:cs="Times New Roman"/>
        </w:rPr>
        <w:t xml:space="preserve">poza zakresem obowiązków wynikających z umowy o pracę, osoby zatrudnione przez agencje pracy tymczasowej, odesłane do wykonywania prac umówionych z </w:t>
      </w:r>
      <w:r w:rsidRPr="009F5528">
        <w:rPr>
          <w:rFonts w:asciiTheme="majorHAnsi" w:eastAsia="Times New Roman" w:hAnsiTheme="majorHAnsi" w:cs="Times New Roman"/>
          <w:bCs/>
        </w:rPr>
        <w:t>ubezpieczonym</w:t>
      </w:r>
      <w:r w:rsidRPr="009F5528">
        <w:rPr>
          <w:rFonts w:asciiTheme="majorHAnsi" w:eastAsia="Times New Roman" w:hAnsiTheme="majorHAnsi" w:cs="Times New Roman"/>
        </w:rPr>
        <w:t xml:space="preserve">, osoby wykonujące prace na potrzeby </w:t>
      </w:r>
      <w:r w:rsidRPr="009F5528">
        <w:rPr>
          <w:rFonts w:asciiTheme="majorHAnsi" w:eastAsia="Times New Roman" w:hAnsiTheme="majorHAnsi" w:cs="Times New Roman"/>
          <w:bCs/>
        </w:rPr>
        <w:t xml:space="preserve">ubezpieczonego </w:t>
      </w:r>
      <w:r w:rsidRPr="009F5528">
        <w:rPr>
          <w:rFonts w:asciiTheme="majorHAnsi" w:eastAsia="Times New Roman" w:hAnsiTheme="majorHAnsi" w:cs="Times New Roman"/>
        </w:rPr>
        <w:t xml:space="preserve">w związku z wynajęciem przez </w:t>
      </w:r>
      <w:r w:rsidRPr="009F5528">
        <w:rPr>
          <w:rFonts w:asciiTheme="majorHAnsi" w:eastAsia="Times New Roman" w:hAnsiTheme="majorHAnsi" w:cs="Times New Roman"/>
          <w:bCs/>
        </w:rPr>
        <w:t xml:space="preserve">ubezpieczonego </w:t>
      </w:r>
      <w:r w:rsidRPr="009F5528">
        <w:rPr>
          <w:rFonts w:asciiTheme="majorHAnsi" w:eastAsia="Times New Roman" w:hAnsiTheme="majorHAnsi" w:cs="Times New Roman"/>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sidRPr="009F5528">
        <w:rPr>
          <w:rFonts w:asciiTheme="majorHAnsi" w:eastAsia="Times New Roman" w:hAnsiTheme="majorHAnsi" w:cs="Times New Roman"/>
          <w:bCs/>
        </w:rPr>
        <w:t>ubezpieczonego</w:t>
      </w:r>
      <w:r w:rsidRPr="009F5528">
        <w:rPr>
          <w:rFonts w:asciiTheme="majorHAnsi" w:eastAsia="Times New Roman" w:hAnsiTheme="majorHAnsi" w:cs="Times New Roman"/>
        </w:rPr>
        <w:t xml:space="preserve">, osoby świadczące pracę z grzeczności. </w:t>
      </w:r>
    </w:p>
    <w:p w14:paraId="036E7D4E" w14:textId="77777777" w:rsidR="001B2EF3" w:rsidRPr="009F5528" w:rsidRDefault="001B2EF3" w:rsidP="001B2EF3">
      <w:pPr>
        <w:widowControl w:val="0"/>
        <w:spacing w:before="120" w:after="240" w:line="240" w:lineRule="auto"/>
        <w:jc w:val="both"/>
        <w:rPr>
          <w:rFonts w:asciiTheme="majorHAnsi" w:eastAsia="Times New Roman" w:hAnsiTheme="majorHAnsi" w:cs="Times New Roman"/>
          <w:b/>
          <w:bCs/>
        </w:rPr>
      </w:pPr>
      <w:r w:rsidRPr="009F5528">
        <w:rPr>
          <w:rFonts w:asciiTheme="majorHAnsi" w:eastAsia="Times New Roman" w:hAnsiTheme="majorHAnsi" w:cs="Times New Roman"/>
          <w:b/>
          <w:bCs/>
        </w:rPr>
        <w:t xml:space="preserve">Podwykonawca </w:t>
      </w:r>
      <w:r w:rsidRPr="009F5528">
        <w:rPr>
          <w:rFonts w:asciiTheme="majorHAnsi" w:eastAsia="Times New Roman" w:hAnsiTheme="majorHAnsi" w:cs="Times New Roman"/>
        </w:rPr>
        <w:t>– osoba fizyczna niebędąca pracownikiem, osoba prawna bądź jednostka organizacyjna nieposiadająca osobowości prawnej, której Ubezpieczony powierzył wykonanie określonych czynności, prac lub usług.</w:t>
      </w:r>
    </w:p>
    <w:p w14:paraId="40C9C804" w14:textId="77777777" w:rsidR="001B2EF3" w:rsidRPr="009F5528" w:rsidRDefault="001B2EF3" w:rsidP="001B2EF3">
      <w:pPr>
        <w:suppressAutoHyphens/>
        <w:spacing w:after="0" w:line="240" w:lineRule="auto"/>
        <w:jc w:val="both"/>
        <w:rPr>
          <w:rFonts w:asciiTheme="majorHAnsi" w:eastAsia="Times New Roman" w:hAnsiTheme="majorHAnsi" w:cs="Times New Roman"/>
          <w:bCs/>
          <w:i/>
          <w:lang w:eastAsia="ar-SA"/>
        </w:rPr>
      </w:pPr>
      <w:r w:rsidRPr="009F5528">
        <w:rPr>
          <w:rFonts w:asciiTheme="majorHAnsi" w:eastAsia="Times New Roman" w:hAnsiTheme="majorHAnsi" w:cs="Times New Roman"/>
          <w:b/>
          <w:bCs/>
          <w:lang w:eastAsia="ar-SA"/>
        </w:rPr>
        <w:t xml:space="preserve">Klauzula kradzieży zwykłej – </w:t>
      </w:r>
    </w:p>
    <w:p w14:paraId="180B2184" w14:textId="77777777" w:rsidR="001B2EF3" w:rsidRPr="009F5528" w:rsidRDefault="001B2EF3" w:rsidP="001B2EF3">
      <w:pPr>
        <w:suppressAutoHyphens/>
        <w:spacing w:after="0" w:line="240" w:lineRule="auto"/>
        <w:jc w:val="both"/>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W ramach niniejszej polisy rozszerza się zakres ochrony ubezpieczeniowej o ryzyko „kradzieży zwykłej” ubezpieczonych przedmiotów w czasie, kiedy znajdują się w miejscu ubezpieczenia, przy czym w odniesieniu do sprzętu elektronicznego przenośnego i na stałe zamontowanego w pojazdach mechanicznych – w każdym miejscu. Dla potrzeb niniejszej klauzuli kradzież zwykła rozumiana jest jako nie pozostawiający widocznych śladów włamania zabór mienia w celu jego przywłaszczenia.</w:t>
      </w:r>
    </w:p>
    <w:p w14:paraId="7E11732E" w14:textId="77777777" w:rsidR="001B2EF3" w:rsidRPr="009F5528" w:rsidRDefault="001B2EF3" w:rsidP="001B2EF3">
      <w:pPr>
        <w:suppressAutoHyphens/>
        <w:spacing w:after="0" w:line="240" w:lineRule="auto"/>
        <w:jc w:val="both"/>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W ramach niniejszej klauzuli Ubezpieczyciel odpowiada za szkody majątkowe, przez które rozumie się fizyczne szkody w mieniu objętym ubezpieczeniem, pod warunkiem że Ubezpieczający zawiadomi o tym fakcie Policję – bezzwłocznie po stwierdzeniu wystąpienia szkody spowodowanej kradzieżą.</w:t>
      </w:r>
    </w:p>
    <w:p w14:paraId="7E7CAEAF" w14:textId="77777777" w:rsidR="001B2EF3" w:rsidRPr="009F5528" w:rsidRDefault="001B2EF3" w:rsidP="001B2EF3">
      <w:pPr>
        <w:suppressAutoHyphens/>
        <w:spacing w:after="0" w:line="240" w:lineRule="auto"/>
        <w:jc w:val="both"/>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Ubezpieczyciel nie odpowiada za:</w:t>
      </w:r>
    </w:p>
    <w:p w14:paraId="10465CE6" w14:textId="77777777" w:rsidR="001B2EF3" w:rsidRPr="009F5528" w:rsidRDefault="001B2EF3" w:rsidP="007C4536">
      <w:pPr>
        <w:numPr>
          <w:ilvl w:val="0"/>
          <w:numId w:val="107"/>
        </w:numPr>
        <w:tabs>
          <w:tab w:val="left" w:pos="284"/>
        </w:tabs>
        <w:suppressAutoHyphens/>
        <w:spacing w:after="0" w:line="240" w:lineRule="auto"/>
        <w:ind w:left="0" w:firstLine="0"/>
        <w:contextualSpacing/>
        <w:jc w:val="both"/>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niewyjaśnione zniknięcie, zaginięcie, niewytłumaczalne niedobory lub niedobory inwentarzowe i braki spowodowane błędami urzędowymi lub księgowymi;</w:t>
      </w:r>
    </w:p>
    <w:p w14:paraId="766697A0" w14:textId="77777777" w:rsidR="001B2EF3" w:rsidRPr="009F5528" w:rsidRDefault="001B2EF3" w:rsidP="007C4536">
      <w:pPr>
        <w:numPr>
          <w:ilvl w:val="0"/>
          <w:numId w:val="107"/>
        </w:numPr>
        <w:tabs>
          <w:tab w:val="left" w:pos="284"/>
        </w:tabs>
        <w:suppressAutoHyphens/>
        <w:spacing w:after="0" w:line="240" w:lineRule="auto"/>
        <w:ind w:left="0" w:firstLine="0"/>
        <w:contextualSpacing/>
        <w:jc w:val="both"/>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wyrządzone wskutek umyślnego działania lub rażącego niedbalstwa ubezpieczającego, albo umyślnego działania osoby, z którą Ubezpieczający pozostaje we wspólnym gospodarstwie domowym;</w:t>
      </w:r>
    </w:p>
    <w:p w14:paraId="58D3DE8B" w14:textId="77777777" w:rsidR="001B2EF3" w:rsidRPr="009F5528" w:rsidRDefault="001B2EF3" w:rsidP="007C4536">
      <w:pPr>
        <w:numPr>
          <w:ilvl w:val="0"/>
          <w:numId w:val="107"/>
        </w:numPr>
        <w:tabs>
          <w:tab w:val="left" w:pos="284"/>
        </w:tabs>
        <w:suppressAutoHyphens/>
        <w:spacing w:after="0" w:line="240" w:lineRule="auto"/>
        <w:ind w:left="0" w:firstLine="0"/>
        <w:contextualSpacing/>
        <w:jc w:val="both"/>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wszelkiego rodzaju straty pośrednie włącznie z karami, stratami spowodowanymi przez zwłokę w wykonaniu, niewykonanie lub utratę zlecenia;</w:t>
      </w:r>
    </w:p>
    <w:p w14:paraId="530D596E" w14:textId="77777777" w:rsidR="001B2EF3" w:rsidRPr="009F5528" w:rsidRDefault="001B2EF3" w:rsidP="007C4536">
      <w:pPr>
        <w:numPr>
          <w:ilvl w:val="0"/>
          <w:numId w:val="107"/>
        </w:numPr>
        <w:tabs>
          <w:tab w:val="left" w:pos="284"/>
        </w:tabs>
        <w:suppressAutoHyphens/>
        <w:spacing w:after="0" w:line="240" w:lineRule="auto"/>
        <w:ind w:left="0" w:firstLine="0"/>
        <w:contextualSpacing/>
        <w:jc w:val="both"/>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braki, straty lub szkody stwierdzone dopiero w toku inwentaryzacji;</w:t>
      </w:r>
    </w:p>
    <w:p w14:paraId="422CB01F" w14:textId="77777777" w:rsidR="001B2EF3" w:rsidRPr="009F5528" w:rsidRDefault="001B2EF3" w:rsidP="007C4536">
      <w:pPr>
        <w:numPr>
          <w:ilvl w:val="0"/>
          <w:numId w:val="107"/>
        </w:numPr>
        <w:tabs>
          <w:tab w:val="left" w:pos="284"/>
        </w:tabs>
        <w:suppressAutoHyphens/>
        <w:spacing w:after="0" w:line="240" w:lineRule="auto"/>
        <w:ind w:left="0" w:firstLine="0"/>
        <w:contextualSpacing/>
        <w:jc w:val="both"/>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gotówkę i znaki zastępujące ją w obrocie.</w:t>
      </w:r>
    </w:p>
    <w:p w14:paraId="476D62F6" w14:textId="48E859C8" w:rsidR="001B2EF3" w:rsidRPr="009F5528" w:rsidRDefault="001B2EF3" w:rsidP="001B2EF3">
      <w:pPr>
        <w:tabs>
          <w:tab w:val="left" w:pos="284"/>
        </w:tabs>
        <w:suppressAutoHyphens/>
        <w:spacing w:after="0" w:line="240" w:lineRule="auto"/>
        <w:contextualSpacing/>
        <w:jc w:val="both"/>
        <w:rPr>
          <w:rFonts w:asciiTheme="majorHAnsi" w:eastAsia="Times New Roman" w:hAnsiTheme="majorHAnsi" w:cs="Times New Roman"/>
          <w:bCs/>
          <w:lang w:eastAsia="ar-SA"/>
        </w:rPr>
      </w:pPr>
      <w:r w:rsidRPr="009F5528">
        <w:rPr>
          <w:rFonts w:asciiTheme="majorHAnsi" w:eastAsia="Times New Roman" w:hAnsiTheme="majorHAnsi" w:cs="Times New Roman"/>
          <w:bCs/>
          <w:lang w:eastAsia="ar-SA"/>
        </w:rPr>
        <w:t xml:space="preserve">Limit odszkodowawczy </w:t>
      </w:r>
      <w:r w:rsidR="007C5628">
        <w:rPr>
          <w:rFonts w:asciiTheme="majorHAnsi" w:eastAsia="Times New Roman" w:hAnsiTheme="majorHAnsi" w:cs="Times New Roman"/>
          <w:bCs/>
          <w:lang w:eastAsia="ar-SA"/>
        </w:rPr>
        <w:t>2</w:t>
      </w:r>
      <w:r w:rsidRPr="009F5528">
        <w:rPr>
          <w:rFonts w:asciiTheme="majorHAnsi" w:eastAsia="Times New Roman" w:hAnsiTheme="majorHAnsi" w:cs="Times New Roman"/>
          <w:bCs/>
          <w:lang w:eastAsia="ar-SA"/>
        </w:rPr>
        <w:t>0 000,- zł na jedno i wszystkie zdarzenia wspólny dla ubezpieczenia mienia od wszystkich ryzyk i ubezpieczenia sprzętu elektronicznego</w:t>
      </w:r>
    </w:p>
    <w:p w14:paraId="4A7A5F11" w14:textId="77777777" w:rsidR="001B2EF3" w:rsidRPr="009F5528" w:rsidRDefault="001B2EF3" w:rsidP="001B2EF3">
      <w:pPr>
        <w:suppressAutoHyphens/>
        <w:spacing w:before="120" w:after="0" w:line="240" w:lineRule="auto"/>
        <w:jc w:val="both"/>
        <w:rPr>
          <w:rFonts w:asciiTheme="majorHAnsi" w:eastAsia="Times New Roman" w:hAnsiTheme="majorHAnsi" w:cs="Times New Roman"/>
          <w:lang w:eastAsia="ar-SA"/>
        </w:rPr>
      </w:pPr>
      <w:r w:rsidRPr="009F5528">
        <w:rPr>
          <w:rFonts w:asciiTheme="majorHAnsi" w:eastAsia="Calibri" w:hAnsiTheme="majorHAnsi" w:cs="Times New Roman"/>
          <w:b/>
        </w:rPr>
        <w:t>Kradzież zuchwała</w:t>
      </w:r>
      <w:r w:rsidRPr="009F5528">
        <w:rPr>
          <w:rFonts w:asciiTheme="majorHAnsi" w:eastAsia="Calibri" w:hAnsiTheme="majorHAnsi" w:cs="Times New Roman"/>
        </w:rPr>
        <w:t xml:space="preserve"> – </w:t>
      </w:r>
      <w:r w:rsidRPr="009F5528">
        <w:rPr>
          <w:rFonts w:asciiTheme="majorHAnsi" w:eastAsia="Times New Roman" w:hAnsiTheme="majorHAnsi" w:cs="Times New Roman"/>
          <w:lang w:eastAsia="ar-SA"/>
        </w:rPr>
        <w:t xml:space="preserve">to kradzież, w której sprawca zabierając rzeczy w celu ich przywłaszczenia, zastosował przemoc lub groźbę użycia przemocy, która nie zawiera się w definicji rabunku (rozboju) </w:t>
      </w:r>
      <w:r w:rsidRPr="009F5528">
        <w:rPr>
          <w:rFonts w:asciiTheme="majorHAnsi" w:eastAsia="Times New Roman" w:hAnsiTheme="majorHAnsi" w:cs="Times New Roman"/>
          <w:lang w:eastAsia="ar-SA"/>
        </w:rPr>
        <w:lastRenderedPageBreak/>
        <w:t>albo działał jawnie wykazując wobec posiadacza rzeczy postawę obliczoną na zaskoczenie. W szczególności kradzieżą zuchwałą jest zabór pojazdu wraz 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14:paraId="539DF800" w14:textId="77777777" w:rsidR="001B2EF3" w:rsidRPr="009F5528" w:rsidRDefault="001B2EF3" w:rsidP="001B2EF3">
      <w:pPr>
        <w:widowControl w:val="0"/>
        <w:spacing w:before="120" w:after="0" w:line="240" w:lineRule="auto"/>
        <w:jc w:val="both"/>
        <w:rPr>
          <w:rFonts w:asciiTheme="majorHAnsi" w:eastAsia="Calibri" w:hAnsiTheme="majorHAnsi" w:cs="Times New Roman"/>
        </w:rPr>
      </w:pPr>
      <w:r w:rsidRPr="009F5528">
        <w:rPr>
          <w:rFonts w:asciiTheme="majorHAnsi" w:eastAsia="Calibri" w:hAnsiTheme="majorHAnsi" w:cs="Times New Roman"/>
          <w:b/>
        </w:rPr>
        <w:t>Kradzież z włamaniem</w:t>
      </w:r>
      <w:r w:rsidRPr="009F5528">
        <w:rPr>
          <w:rFonts w:asciiTheme="majorHAnsi" w:eastAsia="Calibri" w:hAnsiTheme="majorHAnsi" w:cs="Times New Roman"/>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14:paraId="6E3FF642" w14:textId="77777777" w:rsidR="001B2EF3" w:rsidRPr="009F5528" w:rsidRDefault="001B2EF3" w:rsidP="001B2EF3">
      <w:pPr>
        <w:widowControl w:val="0"/>
        <w:spacing w:before="120" w:after="0" w:line="240" w:lineRule="auto"/>
        <w:jc w:val="both"/>
        <w:rPr>
          <w:rFonts w:asciiTheme="majorHAnsi" w:eastAsia="Calibri" w:hAnsiTheme="majorHAnsi" w:cs="Times New Roman"/>
        </w:rPr>
      </w:pPr>
      <w:r w:rsidRPr="009F5528">
        <w:rPr>
          <w:rFonts w:asciiTheme="majorHAnsi" w:eastAsia="Calibri" w:hAnsiTheme="majorHAnsi" w:cs="Times New Roman"/>
          <w:b/>
        </w:rPr>
        <w:t xml:space="preserve">Rabunek (rozbój) </w:t>
      </w:r>
      <w:r w:rsidRPr="009F5528">
        <w:rPr>
          <w:rFonts w:asciiTheme="majorHAnsi" w:eastAsia="Calibri" w:hAnsiTheme="majorHAnsi" w:cs="Times New Roman"/>
        </w:rPr>
        <w:t>- kradzież ubezpieczonego mienia przy użyciu przemocy wobec osoby lub groźby natychmiastowego jej użycia albo z doprowadzeniem człowieka do stanu nieprzytomności lub bezbronności</w:t>
      </w:r>
    </w:p>
    <w:p w14:paraId="26D72F26" w14:textId="1C0A9EBC"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Za rabunek (rozbój) uwża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14:paraId="2838914F" w14:textId="77777777" w:rsidR="001B2EF3" w:rsidRPr="009F5528" w:rsidRDefault="001B2EF3" w:rsidP="001B2EF3">
      <w:pPr>
        <w:widowControl w:val="0"/>
        <w:spacing w:before="120" w:after="0" w:line="240" w:lineRule="auto"/>
        <w:jc w:val="both"/>
        <w:rPr>
          <w:rFonts w:asciiTheme="majorHAnsi" w:eastAsia="Calibri" w:hAnsiTheme="majorHAnsi" w:cs="Times New Roman"/>
        </w:rPr>
      </w:pPr>
      <w:r w:rsidRPr="009F5528">
        <w:rPr>
          <w:rFonts w:asciiTheme="majorHAnsi" w:eastAsia="Calibri" w:hAnsiTheme="majorHAnsi" w:cs="Times New Roman"/>
          <w:b/>
        </w:rPr>
        <w:t>Szkoda</w:t>
      </w:r>
      <w:r w:rsidRPr="009F5528">
        <w:rPr>
          <w:rFonts w:asciiTheme="majorHAnsi" w:eastAsia="Calibri" w:hAnsiTheme="majorHAnsi" w:cs="Times New Roman"/>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14:paraId="1D2B48A3"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w:t>
      </w:r>
    </w:p>
    <w:p w14:paraId="208E4CE4" w14:textId="77777777" w:rsidR="001B2EF3" w:rsidRPr="009F5528" w:rsidRDefault="001B2EF3" w:rsidP="001B2EF3">
      <w:pPr>
        <w:widowControl w:val="0"/>
        <w:spacing w:after="0" w:line="240" w:lineRule="auto"/>
        <w:jc w:val="both"/>
        <w:rPr>
          <w:rFonts w:asciiTheme="majorHAnsi" w:eastAsia="Calibri" w:hAnsiTheme="majorHAnsi" w:cs="Times New Roman"/>
        </w:rPr>
      </w:pPr>
    </w:p>
    <w:p w14:paraId="0E2878BC"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b/>
        </w:rPr>
        <w:t>Klauzula niezawiadomienia w terminie o szkodzie</w:t>
      </w:r>
      <w:r w:rsidRPr="009F5528">
        <w:rPr>
          <w:rFonts w:asciiTheme="majorHAnsi" w:eastAsia="Calibri" w:hAnsiTheme="majorHAnsi" w:cs="Times New Roman"/>
        </w:rPr>
        <w:t xml:space="preserve"> </w:t>
      </w:r>
      <w:r w:rsidRPr="009F5528">
        <w:rPr>
          <w:rFonts w:asciiTheme="majorHAnsi" w:eastAsia="Calibri" w:hAnsiTheme="majorHAnsi" w:cs="Times New Roman"/>
          <w:i/>
        </w:rPr>
        <w:t xml:space="preserve">–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p>
    <w:p w14:paraId="41AC76B9"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14:paraId="10537A6A" w14:textId="77777777" w:rsidR="001B2EF3" w:rsidRPr="009F5528" w:rsidRDefault="001B2EF3" w:rsidP="001B2EF3">
      <w:pPr>
        <w:widowControl w:val="0"/>
        <w:spacing w:after="0" w:line="240" w:lineRule="auto"/>
        <w:jc w:val="both"/>
        <w:rPr>
          <w:rFonts w:asciiTheme="majorHAnsi" w:eastAsia="Calibri" w:hAnsiTheme="majorHAnsi" w:cs="Times New Roman"/>
        </w:rPr>
      </w:pPr>
    </w:p>
    <w:p w14:paraId="6D8BFADD"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b/>
        </w:rPr>
        <w:t>Katastrofa budowlana</w:t>
      </w:r>
      <w:r w:rsidRPr="009F5528">
        <w:rPr>
          <w:rFonts w:asciiTheme="majorHAnsi" w:eastAsia="Calibri" w:hAnsiTheme="majorHAnsi" w:cs="Times New Roman"/>
        </w:rPr>
        <w:t xml:space="preserve"> – 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Prawa budowlanego), o którym zostały powiadomione podmioty określone w art. 75 ust. 1 Prawa budowlanego.</w:t>
      </w:r>
    </w:p>
    <w:p w14:paraId="2E23DFA1"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Nie jest katastrofą budowlaną:</w:t>
      </w:r>
    </w:p>
    <w:p w14:paraId="3146FA55" w14:textId="77777777" w:rsidR="001B2EF3" w:rsidRPr="009F5528" w:rsidRDefault="001B2EF3" w:rsidP="007C4536">
      <w:pPr>
        <w:widowControl w:val="0"/>
        <w:numPr>
          <w:ilvl w:val="0"/>
          <w:numId w:val="106"/>
        </w:numPr>
        <w:tabs>
          <w:tab w:val="left" w:pos="284"/>
        </w:tabs>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uszkodzenie elementu wbudowanego w obiekt budowlany, nadającego się do naprawy lub wymiany,</w:t>
      </w:r>
    </w:p>
    <w:p w14:paraId="0AFE565D" w14:textId="77777777" w:rsidR="001B2EF3" w:rsidRPr="009F5528" w:rsidRDefault="001B2EF3" w:rsidP="007C4536">
      <w:pPr>
        <w:widowControl w:val="0"/>
        <w:numPr>
          <w:ilvl w:val="0"/>
          <w:numId w:val="106"/>
        </w:numPr>
        <w:tabs>
          <w:tab w:val="left" w:pos="284"/>
        </w:tabs>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uszkodzenie lub zniszczenie urządzeń budowlanych związanych budynkami,</w:t>
      </w:r>
    </w:p>
    <w:p w14:paraId="5A43EC33" w14:textId="77777777" w:rsidR="001B2EF3" w:rsidRPr="009F5528" w:rsidRDefault="001B2EF3" w:rsidP="007C4536">
      <w:pPr>
        <w:widowControl w:val="0"/>
        <w:numPr>
          <w:ilvl w:val="0"/>
          <w:numId w:val="106"/>
        </w:numPr>
        <w:tabs>
          <w:tab w:val="left" w:pos="284"/>
        </w:tabs>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awaria instalacji</w:t>
      </w:r>
    </w:p>
    <w:p w14:paraId="7AC94620" w14:textId="77777777" w:rsidR="001B2EF3" w:rsidRPr="009F5528" w:rsidRDefault="001B2EF3" w:rsidP="001B2EF3">
      <w:pPr>
        <w:widowControl w:val="0"/>
        <w:spacing w:after="240" w:line="240" w:lineRule="auto"/>
        <w:jc w:val="both"/>
        <w:rPr>
          <w:rFonts w:asciiTheme="majorHAnsi" w:eastAsia="Calibri" w:hAnsiTheme="majorHAnsi" w:cs="Times New Roman"/>
        </w:rPr>
      </w:pPr>
      <w:r w:rsidRPr="009F5528">
        <w:rPr>
          <w:rFonts w:asciiTheme="majorHAnsi" w:eastAsia="Calibri" w:hAnsiTheme="majorHAnsi" w:cs="Times New Roman"/>
        </w:rPr>
        <w:t>Limit odszkodowawczy w każdym okresie ubezpieczenia na jedno i wszystkie zdarzenia w zakresie obligatoryjnym: 1 000 000,00 zł.</w:t>
      </w:r>
    </w:p>
    <w:p w14:paraId="16944585" w14:textId="77777777" w:rsidR="001B2EF3" w:rsidRPr="009F5528" w:rsidRDefault="001B2EF3" w:rsidP="001B2EF3">
      <w:pPr>
        <w:widowControl w:val="0"/>
        <w:spacing w:after="0" w:line="240" w:lineRule="auto"/>
        <w:jc w:val="both"/>
        <w:rPr>
          <w:rFonts w:asciiTheme="majorHAnsi" w:eastAsia="Calibri" w:hAnsiTheme="majorHAnsi" w:cs="Times New Roman"/>
          <w:iCs/>
        </w:rPr>
      </w:pPr>
      <w:r w:rsidRPr="009F5528">
        <w:rPr>
          <w:rFonts w:asciiTheme="majorHAnsi" w:eastAsia="Calibri" w:hAnsiTheme="majorHAnsi" w:cs="Times New Roman"/>
          <w:b/>
        </w:rPr>
        <w:t>Klauzula konserwatorska</w:t>
      </w:r>
      <w:r w:rsidRPr="009F5528">
        <w:rPr>
          <w:rFonts w:asciiTheme="majorHAnsi" w:eastAsia="Calibri" w:hAnsiTheme="majorHAnsi" w:cs="Times New Roman"/>
          <w:iCs/>
        </w:rPr>
        <w:t xml:space="preserve"> </w:t>
      </w:r>
      <w:r w:rsidRPr="009F5528">
        <w:rPr>
          <w:rFonts w:asciiTheme="majorHAnsi" w:eastAsia="Calibri" w:hAnsiTheme="majorHAnsi" w:cs="Times New Roman"/>
        </w:rPr>
        <w:t xml:space="preserve">– </w:t>
      </w:r>
      <w:r w:rsidRPr="009F5528">
        <w:rPr>
          <w:rFonts w:asciiTheme="majorHAnsi" w:eastAsia="Calibri" w:hAnsiTheme="majorHAnsi" w:cs="Times New Roman"/>
          <w:i/>
        </w:rPr>
        <w:t>bez względu na postanowienia ogólnych bądź szczególnych warunków ubezpieczenia, strony umowy ubezpieczenia uzgodniły, że:</w:t>
      </w:r>
    </w:p>
    <w:p w14:paraId="513BB796" w14:textId="77777777" w:rsidR="001B2EF3" w:rsidRPr="009F5528" w:rsidRDefault="001B2EF3" w:rsidP="001B2EF3">
      <w:pPr>
        <w:widowControl w:val="0"/>
        <w:spacing w:after="0" w:line="240" w:lineRule="auto"/>
        <w:jc w:val="both"/>
        <w:rPr>
          <w:rFonts w:asciiTheme="majorHAnsi" w:eastAsia="Calibri" w:hAnsiTheme="majorHAnsi" w:cs="Times New Roman"/>
          <w:iCs/>
        </w:rPr>
      </w:pPr>
      <w:r w:rsidRPr="009F5528">
        <w:rPr>
          <w:rFonts w:asciiTheme="majorHAnsi" w:eastAsia="Calibri" w:hAnsiTheme="majorHAnsi" w:cs="Times New Roman"/>
          <w:iCs/>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lub publikowane i powszechnie stosowane w budownictwie cenniki SEKOCENBUD dla obiektów zabytkowych. </w:t>
      </w:r>
    </w:p>
    <w:p w14:paraId="7AFEDF23" w14:textId="77777777" w:rsidR="001B2EF3" w:rsidRPr="009F5528" w:rsidRDefault="001B2EF3" w:rsidP="001B2EF3">
      <w:pPr>
        <w:widowControl w:val="0"/>
        <w:spacing w:after="0" w:line="240" w:lineRule="auto"/>
        <w:jc w:val="both"/>
        <w:rPr>
          <w:rFonts w:asciiTheme="majorHAnsi" w:eastAsia="Calibri" w:hAnsiTheme="majorHAnsi" w:cs="Times New Roman"/>
          <w:iCs/>
        </w:rPr>
      </w:pPr>
      <w:r w:rsidRPr="009F5528">
        <w:rPr>
          <w:rFonts w:asciiTheme="majorHAnsi" w:eastAsia="Calibri" w:hAnsiTheme="majorHAnsi" w:cs="Times New Roman"/>
          <w:iCs/>
        </w:rPr>
        <w:lastRenderedPageBreak/>
        <w:t>Odszkodowanie obejmuje koszty odbudowy/przywrócenia do stanu sprzed szkody, wynikające z zabytkowego charakteru mienia, w tym zalecenia konserwatora zabytków lub innych odpowiedzialnych w tym zakresie służb i organów (z włączeniem zastosowania wymaganej przez konserwatora lub inne służby i organy technologii odbudowy/naprawy i wykorzystania innych materiałów do odbudowy/naprawy mienia).</w:t>
      </w:r>
    </w:p>
    <w:p w14:paraId="1EC34644" w14:textId="77777777" w:rsidR="001B2EF3" w:rsidRPr="009F5528" w:rsidRDefault="001B2EF3" w:rsidP="001B2EF3">
      <w:pPr>
        <w:widowControl w:val="0"/>
        <w:spacing w:after="0" w:line="240" w:lineRule="auto"/>
        <w:jc w:val="both"/>
        <w:rPr>
          <w:rFonts w:asciiTheme="majorHAnsi" w:eastAsia="Calibri" w:hAnsiTheme="majorHAnsi" w:cs="Times New Roman"/>
          <w:iCs/>
        </w:rPr>
      </w:pPr>
      <w:r w:rsidRPr="009F5528">
        <w:rPr>
          <w:rFonts w:asciiTheme="majorHAnsi" w:eastAsia="Calibri" w:hAnsiTheme="majorHAnsi" w:cs="Times New Roman"/>
          <w:iCs/>
        </w:rPr>
        <w:t>Limit odpowiedzialności dla kosztów związanych z zabytkowym charakterem mienia – 50% ponad sumę ubezpieczenia obiektu budowlanego</w:t>
      </w:r>
    </w:p>
    <w:p w14:paraId="446B5E9E" w14:textId="77777777" w:rsidR="001B2EF3" w:rsidRPr="009F5528" w:rsidRDefault="001B2EF3" w:rsidP="001B2EF3">
      <w:pPr>
        <w:widowControl w:val="0"/>
        <w:spacing w:after="0" w:line="240" w:lineRule="auto"/>
        <w:jc w:val="both"/>
        <w:rPr>
          <w:rFonts w:asciiTheme="majorHAnsi" w:eastAsia="Calibri" w:hAnsiTheme="majorHAnsi" w:cs="Times New Roman"/>
          <w:iCs/>
        </w:rPr>
      </w:pPr>
      <w:r w:rsidRPr="009F5528">
        <w:rPr>
          <w:rFonts w:asciiTheme="majorHAnsi" w:eastAsia="Calibri" w:hAnsiTheme="majorHAnsi" w:cs="Times New Roman"/>
          <w:iCs/>
        </w:rPr>
        <w:t>Przy ustaleniu wysokości odszkodowania nie uwzględnia się wartości naukowej, kolekcjonerskiej, artystycznej, pamiątkowej lub sentymentalnej przedmiotu ubezpieczenia.</w:t>
      </w:r>
    </w:p>
    <w:p w14:paraId="6619AAEA" w14:textId="77777777" w:rsidR="001B2EF3" w:rsidRPr="009F5528" w:rsidRDefault="001B2EF3" w:rsidP="001B2EF3">
      <w:pPr>
        <w:widowControl w:val="0"/>
        <w:spacing w:before="120" w:after="0" w:line="240" w:lineRule="auto"/>
        <w:jc w:val="both"/>
        <w:rPr>
          <w:rFonts w:asciiTheme="majorHAnsi" w:eastAsia="Times New Roman" w:hAnsiTheme="majorHAnsi" w:cs="Times New Roman"/>
          <w:bCs/>
          <w:i/>
          <w:lang w:eastAsia="ar-SA"/>
        </w:rPr>
      </w:pPr>
      <w:r w:rsidRPr="009F5528">
        <w:rPr>
          <w:rFonts w:asciiTheme="majorHAnsi" w:eastAsia="Calibri" w:hAnsiTheme="majorHAnsi" w:cs="Times New Roman"/>
          <w:b/>
        </w:rPr>
        <w:t>Klauzula ubezpieczenia kradzieży stałych elementów budynków i budowli</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p>
    <w:p w14:paraId="01BEB2D8" w14:textId="77777777" w:rsidR="001B2EF3" w:rsidRPr="009F5528" w:rsidRDefault="001B2EF3" w:rsidP="007C4536">
      <w:pPr>
        <w:widowControl w:val="0"/>
        <w:numPr>
          <w:ilvl w:val="0"/>
          <w:numId w:val="118"/>
        </w:numPr>
        <w:suppressAutoHyphens/>
        <w:autoSpaceDE w:val="0"/>
        <w:autoSpaceDN w:val="0"/>
        <w:adjustRightInd w:val="0"/>
        <w:spacing w:after="0" w:line="240" w:lineRule="auto"/>
        <w:ind w:left="284" w:hanging="284"/>
        <w:jc w:val="both"/>
        <w:rPr>
          <w:rFonts w:asciiTheme="majorHAnsi" w:eastAsia="Calibri" w:hAnsiTheme="majorHAnsi" w:cs="Times New Roman"/>
          <w:b/>
          <w:bCs/>
        </w:rPr>
      </w:pPr>
      <w:r w:rsidRPr="009F5528">
        <w:rPr>
          <w:rFonts w:asciiTheme="majorHAnsi" w:eastAsia="Times New Roman" w:hAnsiTheme="majorHAnsi" w:cs="Times New Roman"/>
        </w:rPr>
        <w:t xml:space="preserve">Ochroną ubezpieczeniową dodatkowo objęte są szkody spowodowane kradzieżą (zaborem) elementów stałych i urządzeń budynków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14:paraId="0BDFC829" w14:textId="77777777" w:rsidR="001B2EF3" w:rsidRPr="009F5528" w:rsidRDefault="001B2EF3" w:rsidP="007C4536">
      <w:pPr>
        <w:widowControl w:val="0"/>
        <w:numPr>
          <w:ilvl w:val="0"/>
          <w:numId w:val="118"/>
        </w:numPr>
        <w:suppressAutoHyphens/>
        <w:autoSpaceDE w:val="0"/>
        <w:autoSpaceDN w:val="0"/>
        <w:adjustRightInd w:val="0"/>
        <w:spacing w:after="0" w:line="240" w:lineRule="auto"/>
        <w:ind w:left="284" w:hanging="284"/>
        <w:jc w:val="both"/>
        <w:rPr>
          <w:rFonts w:asciiTheme="majorHAnsi" w:eastAsia="Calibri" w:hAnsiTheme="majorHAnsi" w:cs="Times New Roman"/>
          <w:b/>
          <w:bCs/>
        </w:rPr>
      </w:pPr>
      <w:r w:rsidRPr="009F5528">
        <w:rPr>
          <w:rFonts w:asciiTheme="majorHAnsi" w:eastAsia="Calibri" w:hAnsiTheme="majorHAnsi" w:cs="Times New Roman"/>
        </w:rPr>
        <w:t>Franszyzy i udziały własne – tożsame z obowiązującymi w umowie ubezpieczenia, obejmującej mienie dotknięte szkodą.</w:t>
      </w:r>
    </w:p>
    <w:p w14:paraId="230E8F83" w14:textId="77777777" w:rsidR="001B2EF3" w:rsidRPr="009F5528" w:rsidRDefault="001B2EF3" w:rsidP="007C4536">
      <w:pPr>
        <w:widowControl w:val="0"/>
        <w:numPr>
          <w:ilvl w:val="0"/>
          <w:numId w:val="118"/>
        </w:numPr>
        <w:suppressAutoHyphens/>
        <w:autoSpaceDE w:val="0"/>
        <w:autoSpaceDN w:val="0"/>
        <w:adjustRightInd w:val="0"/>
        <w:spacing w:after="0" w:line="240" w:lineRule="auto"/>
        <w:ind w:left="284" w:hanging="284"/>
        <w:jc w:val="both"/>
        <w:rPr>
          <w:rFonts w:asciiTheme="majorHAnsi" w:eastAsia="Calibri" w:hAnsiTheme="majorHAnsi" w:cs="Times New Roman"/>
          <w:b/>
          <w:bCs/>
        </w:rPr>
      </w:pPr>
      <w:r w:rsidRPr="009F5528">
        <w:rPr>
          <w:rFonts w:asciiTheme="majorHAnsi" w:eastAsia="Times New Roman" w:hAnsiTheme="majorHAnsi" w:cs="Times New Roman"/>
        </w:rPr>
        <w:t>Limit odpowiedzialności wynosi 50 000,00 zł na jedno i wszystkie zdarzenia w każdym okresie ubezpieczenia.</w:t>
      </w:r>
    </w:p>
    <w:p w14:paraId="00A44B0F"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likwidacyjna</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39E024B3"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14:paraId="66ECC998"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14:paraId="24FEC2C2"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likwidacyjna Auto Casco</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5C824D96"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14:paraId="0DE76DC7" w14:textId="77777777" w:rsidR="001B2EF3" w:rsidRPr="009F5528" w:rsidRDefault="001B2EF3" w:rsidP="001B2EF3">
      <w:pPr>
        <w:widowControl w:val="0"/>
        <w:spacing w:after="0" w:line="240" w:lineRule="auto"/>
        <w:jc w:val="both"/>
        <w:rPr>
          <w:rFonts w:asciiTheme="majorHAnsi" w:eastAsia="Calibri" w:hAnsiTheme="majorHAnsi" w:cs="Times New Roman"/>
        </w:rPr>
      </w:pPr>
    </w:p>
    <w:p w14:paraId="026B2F8F" w14:textId="77777777" w:rsidR="001B2EF3" w:rsidRPr="009F5528" w:rsidRDefault="001B2EF3" w:rsidP="001B2EF3">
      <w:pPr>
        <w:widowControl w:val="0"/>
        <w:spacing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automatycznego pokrycia</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650C2044"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 xml:space="preserve">Ubezpieczyciel obejmuje automatyczną ochroną ubezpieczeniową, bez konieczności wcześniejszej deklaracji, wzrost wartości mienia związany z jego nabyciem lub modernizacją. Suma ubezpieczenia ulega podwyższeniu z chwilą przejścia na Ubezpieczającego/Ubezpieczonego ryzyka związanego </w:t>
      </w:r>
    </w:p>
    <w:p w14:paraId="1D3ECE10"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 xml:space="preserve">z posiadaniem mienia. Wartość majątku objętego klauzula automatycznego pokrycia nie może przekroczyć 20% łącznej sumy ubezpieczenia danego rodzaju mienia we wszystkich jednostkach organizacyjnych. Zwiększenie sumy ubezpieczenia ponad limit określony powyżej (ustalony narastająco dla wszystkich jednostek organizacyjnych, bez podlimitu dla pojedynczej jednostki) Ubezpieczający/Ubezpieczony jest zobowiązany zgłosić niezwłocznie po wprowadzeniu zmiany. </w:t>
      </w:r>
      <w:r w:rsidRPr="009F5528">
        <w:rPr>
          <w:rFonts w:asciiTheme="majorHAnsi" w:eastAsia="Calibri" w:hAnsiTheme="majorHAnsi" w:cs="Times New Roman"/>
        </w:rPr>
        <w:lastRenderedPageBreak/>
        <w:t>Zgłoszenie to powoduje z chwilą jego dokonania odnowienia 20 procentowego limitu objętego klauzulą automatycznego pokrycia. Składka za doubezpieczenie jest naliczana za każdy dzień faktycznej ochrony po zakończeniu każdego rocznego okresu ubezpieczenia, przy zastosowaniu stawki wynikającej z przedstawionej oferty (nie obowiązuje stosowana składka minimalna z polisy ubezpieczeniowej), z uwzględnieniem dokonanych w tym czasie likwidacji, sprzedaż i innych zmniejszeń w stanie środków trwałych (zbilansowanie z przysługującym zwrotem składki za niewykorzystany okres ubezpieczenia zgodnie z art. 813 §1 K.C).</w:t>
      </w:r>
    </w:p>
    <w:p w14:paraId="0D7401E0" w14:textId="77777777" w:rsidR="001B2EF3" w:rsidRPr="009F5528" w:rsidRDefault="001B2EF3" w:rsidP="001B2EF3">
      <w:pPr>
        <w:widowControl w:val="0"/>
        <w:spacing w:after="0" w:line="240" w:lineRule="auto"/>
        <w:jc w:val="both"/>
        <w:rPr>
          <w:rFonts w:asciiTheme="majorHAnsi" w:eastAsia="Calibri" w:hAnsiTheme="majorHAnsi" w:cs="Times New Roman"/>
          <w:b/>
        </w:rPr>
      </w:pPr>
    </w:p>
    <w:p w14:paraId="36789B7C"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b/>
        </w:rPr>
        <w:t>Klauzula rozmrożenia</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r w:rsidRPr="009F5528">
        <w:rPr>
          <w:rFonts w:asciiTheme="majorHAnsi" w:eastAsia="Calibri" w:hAnsiTheme="majorHAnsi" w:cs="Times New Roman"/>
        </w:rPr>
        <w:t xml:space="preserve"> </w:t>
      </w:r>
    </w:p>
    <w:p w14:paraId="4BF1A4DC" w14:textId="77777777" w:rsidR="001B2EF3" w:rsidRPr="009F5528" w:rsidRDefault="001B2EF3" w:rsidP="007C4536">
      <w:pPr>
        <w:widowControl w:val="0"/>
        <w:numPr>
          <w:ilvl w:val="0"/>
          <w:numId w:val="114"/>
        </w:numPr>
        <w:suppressAutoHyphens/>
        <w:autoSpaceDE w:val="0"/>
        <w:autoSpaceDN w:val="0"/>
        <w:adjustRightInd w:val="0"/>
        <w:spacing w:after="0" w:line="240" w:lineRule="auto"/>
        <w:ind w:left="284" w:hanging="284"/>
        <w:jc w:val="both"/>
        <w:rPr>
          <w:rFonts w:asciiTheme="majorHAnsi" w:eastAsia="Calibri" w:hAnsiTheme="majorHAnsi" w:cs="Times New Roman"/>
        </w:rPr>
      </w:pPr>
      <w:r w:rsidRPr="009F5528">
        <w:rPr>
          <w:rFonts w:asciiTheme="majorHAnsi" w:eastAsia="Calibri" w:hAnsiTheme="majorHAnsi" w:cs="Times New Roman"/>
        </w:rPr>
        <w:t xml:space="preserve">Ochroną ubezpieczeniową objęte są </w:t>
      </w:r>
      <w:r w:rsidRPr="009F5528">
        <w:rPr>
          <w:rFonts w:asciiTheme="majorHAnsi" w:eastAsia="Calibri" w:hAnsiTheme="majorHAnsi" w:cs="Times New Roman"/>
          <w:bCs/>
        </w:rPr>
        <w:t xml:space="preserve">szkody </w:t>
      </w:r>
      <w:r w:rsidRPr="009F5528">
        <w:rPr>
          <w:rFonts w:asciiTheme="majorHAnsi" w:eastAsia="Calibri" w:hAnsiTheme="majorHAnsi" w:cs="Times New Roman"/>
        </w:rPr>
        <w:t>spowodowane rozmrożeniem lub zepsuciem mienia.</w:t>
      </w:r>
    </w:p>
    <w:p w14:paraId="104E6A56" w14:textId="77777777" w:rsidR="001B2EF3" w:rsidRPr="009F5528" w:rsidRDefault="001B2EF3" w:rsidP="007C4536">
      <w:pPr>
        <w:widowControl w:val="0"/>
        <w:numPr>
          <w:ilvl w:val="0"/>
          <w:numId w:val="114"/>
        </w:numPr>
        <w:suppressAutoHyphens/>
        <w:autoSpaceDE w:val="0"/>
        <w:autoSpaceDN w:val="0"/>
        <w:adjustRightInd w:val="0"/>
        <w:spacing w:after="0" w:line="240" w:lineRule="auto"/>
        <w:ind w:left="284" w:hanging="284"/>
        <w:jc w:val="both"/>
        <w:rPr>
          <w:rFonts w:asciiTheme="majorHAnsi" w:eastAsia="Calibri" w:hAnsiTheme="majorHAnsi" w:cs="Times New Roman"/>
        </w:rPr>
      </w:pPr>
      <w:r w:rsidRPr="009F5528">
        <w:rPr>
          <w:rFonts w:asciiTheme="majorHAnsi" w:eastAsia="Calibri" w:hAnsiTheme="majorHAnsi" w:cs="Times New Roman"/>
        </w:rPr>
        <w:t>Za rozmrożenie lub zepsucie uznaje się utratę przydatności do użycia w wyniku podwyższenia temperatury w urządzeniu chłodniczym w bezpośrednim następstwie:</w:t>
      </w:r>
    </w:p>
    <w:p w14:paraId="2B5213A0" w14:textId="77777777" w:rsidR="001B2EF3" w:rsidRPr="009F5528" w:rsidRDefault="001B2EF3" w:rsidP="007C4536">
      <w:pPr>
        <w:widowControl w:val="0"/>
        <w:numPr>
          <w:ilvl w:val="4"/>
          <w:numId w:val="113"/>
        </w:numPr>
        <w:suppressAutoHyphens/>
        <w:autoSpaceDE w:val="0"/>
        <w:autoSpaceDN w:val="0"/>
        <w:adjustRightInd w:val="0"/>
        <w:spacing w:after="0" w:line="240" w:lineRule="auto"/>
        <w:ind w:left="709" w:hanging="425"/>
        <w:jc w:val="both"/>
        <w:rPr>
          <w:rFonts w:asciiTheme="majorHAnsi" w:eastAsia="Calibri" w:hAnsiTheme="majorHAnsi" w:cs="Times New Roman"/>
        </w:rPr>
      </w:pPr>
      <w:r w:rsidRPr="009F5528">
        <w:rPr>
          <w:rFonts w:asciiTheme="majorHAnsi" w:eastAsia="Calibri" w:hAnsiTheme="majorHAnsi" w:cs="Times New Roman"/>
          <w:bCs/>
        </w:rPr>
        <w:t xml:space="preserve">awarii </w:t>
      </w:r>
      <w:r w:rsidRPr="009F5528">
        <w:rPr>
          <w:rFonts w:asciiTheme="majorHAnsi" w:eastAsia="Calibri" w:hAnsiTheme="majorHAnsi" w:cs="Times New Roman"/>
        </w:rPr>
        <w:t>urządzenia chłodniczego, w którym przechowywane jest ubezpieczone mienie;</w:t>
      </w:r>
    </w:p>
    <w:p w14:paraId="06C7A550" w14:textId="77777777" w:rsidR="001B2EF3" w:rsidRPr="009F5528" w:rsidRDefault="001B2EF3" w:rsidP="007C4536">
      <w:pPr>
        <w:widowControl w:val="0"/>
        <w:numPr>
          <w:ilvl w:val="4"/>
          <w:numId w:val="113"/>
        </w:numPr>
        <w:suppressAutoHyphens/>
        <w:autoSpaceDE w:val="0"/>
        <w:autoSpaceDN w:val="0"/>
        <w:adjustRightInd w:val="0"/>
        <w:spacing w:after="0" w:line="240" w:lineRule="auto"/>
        <w:ind w:left="709" w:hanging="425"/>
        <w:jc w:val="both"/>
        <w:rPr>
          <w:rFonts w:asciiTheme="majorHAnsi" w:eastAsia="Calibri" w:hAnsiTheme="majorHAnsi" w:cs="Times New Roman"/>
        </w:rPr>
      </w:pPr>
      <w:r w:rsidRPr="009F5528">
        <w:rPr>
          <w:rFonts w:asciiTheme="majorHAnsi" w:eastAsia="Calibri" w:hAnsiTheme="majorHAnsi" w:cs="Times New Roman"/>
        </w:rPr>
        <w:t>przerwy w dostawie prądu elektrycznego trwającej co najmniej 2 godziny.</w:t>
      </w:r>
    </w:p>
    <w:p w14:paraId="341DACC7" w14:textId="77777777" w:rsidR="001B2EF3" w:rsidRPr="009F5528" w:rsidRDefault="001B2EF3" w:rsidP="007C4536">
      <w:pPr>
        <w:widowControl w:val="0"/>
        <w:numPr>
          <w:ilvl w:val="0"/>
          <w:numId w:val="114"/>
        </w:numPr>
        <w:suppressAutoHyphens/>
        <w:autoSpaceDE w:val="0"/>
        <w:autoSpaceDN w:val="0"/>
        <w:adjustRightInd w:val="0"/>
        <w:spacing w:after="0" w:line="240" w:lineRule="auto"/>
        <w:ind w:left="284" w:hanging="284"/>
        <w:jc w:val="both"/>
        <w:rPr>
          <w:rFonts w:asciiTheme="majorHAnsi" w:eastAsia="Calibri" w:hAnsiTheme="majorHAnsi" w:cs="Times New Roman"/>
        </w:rPr>
      </w:pPr>
      <w:r w:rsidRPr="009F5528">
        <w:rPr>
          <w:rFonts w:asciiTheme="majorHAnsi" w:eastAsia="Calibri" w:hAnsiTheme="majorHAnsi" w:cs="Times New Roman"/>
        </w:rPr>
        <w:t xml:space="preserve">Warunkiem odpowiedzialności ubezpieczyciela w przypadku przerwy w dostawie prądu jest potwierdzenie tego faktu przez dostawcę energii elektrycznej (zakład energetyczny), a w przypadku </w:t>
      </w:r>
      <w:r w:rsidRPr="009F5528">
        <w:rPr>
          <w:rFonts w:asciiTheme="majorHAnsi" w:eastAsia="Calibri" w:hAnsiTheme="majorHAnsi" w:cs="Times New Roman"/>
          <w:bCs/>
        </w:rPr>
        <w:t xml:space="preserve">awarii </w:t>
      </w:r>
      <w:r w:rsidRPr="009F5528">
        <w:rPr>
          <w:rFonts w:asciiTheme="majorHAnsi" w:eastAsia="Calibri" w:hAnsiTheme="majorHAnsi" w:cs="Times New Roman"/>
        </w:rPr>
        <w:t>urządzenia chłodniczego – przedstawienie rachunku za naprawę lub wymianę urządzenia albo potwierdzenia naprawy dokonanej w ramach gwarancji.</w:t>
      </w:r>
    </w:p>
    <w:p w14:paraId="717A2967" w14:textId="77777777" w:rsidR="001B2EF3" w:rsidRPr="009F5528" w:rsidRDefault="001B2EF3" w:rsidP="007C4536">
      <w:pPr>
        <w:widowControl w:val="0"/>
        <w:numPr>
          <w:ilvl w:val="0"/>
          <w:numId w:val="114"/>
        </w:numPr>
        <w:suppressAutoHyphens/>
        <w:autoSpaceDE w:val="0"/>
        <w:autoSpaceDN w:val="0"/>
        <w:adjustRightInd w:val="0"/>
        <w:spacing w:after="0" w:line="240" w:lineRule="auto"/>
        <w:ind w:left="284" w:hanging="284"/>
        <w:jc w:val="both"/>
        <w:rPr>
          <w:rFonts w:asciiTheme="majorHAnsi" w:eastAsia="Calibri" w:hAnsiTheme="majorHAnsi" w:cs="Times New Roman"/>
        </w:rPr>
      </w:pPr>
      <w:r w:rsidRPr="009F5528">
        <w:rPr>
          <w:rFonts w:asciiTheme="majorHAnsi" w:eastAsia="Calibri" w:hAnsiTheme="majorHAnsi" w:cs="Times New Roman"/>
        </w:rPr>
        <w:t>Ubezpieczyciel nie ponosi odpowiedzialności za rozmrożenie lub zepsucie ubezpieczonego mienia wskutek niewłaściwego przechowywania lub uszkodzenia opakowania, planowanych przerw w dostawie prądu oraz przerw w dostawie prądu spowodowanych niewywiązaniem się z płatności wobec dostawcy prądu.</w:t>
      </w:r>
    </w:p>
    <w:p w14:paraId="76934FD2" w14:textId="77777777" w:rsidR="001B2EF3" w:rsidRPr="009F5528" w:rsidRDefault="001B2EF3" w:rsidP="007C4536">
      <w:pPr>
        <w:widowControl w:val="0"/>
        <w:numPr>
          <w:ilvl w:val="0"/>
          <w:numId w:val="114"/>
        </w:numPr>
        <w:suppressAutoHyphens/>
        <w:autoSpaceDE w:val="0"/>
        <w:autoSpaceDN w:val="0"/>
        <w:adjustRightInd w:val="0"/>
        <w:spacing w:after="0" w:line="240" w:lineRule="auto"/>
        <w:ind w:left="284" w:hanging="284"/>
        <w:jc w:val="both"/>
        <w:rPr>
          <w:rFonts w:asciiTheme="majorHAnsi" w:eastAsia="Calibri" w:hAnsiTheme="majorHAnsi" w:cs="Times New Roman"/>
        </w:rPr>
      </w:pPr>
      <w:r w:rsidRPr="009F5528">
        <w:rPr>
          <w:rFonts w:asciiTheme="majorHAnsi" w:eastAsia="Calibri" w:hAnsiTheme="majorHAnsi" w:cs="Times New Roman"/>
        </w:rPr>
        <w:t>Franszyzy i udziały własne – tożsame z obowiązującymi w umowie ubezpieczenia, obejmującej mienie dotknięte szkodą.</w:t>
      </w:r>
    </w:p>
    <w:p w14:paraId="0C6A31CA" w14:textId="77777777" w:rsidR="001B2EF3" w:rsidRPr="009F5528" w:rsidRDefault="001B2EF3" w:rsidP="007C4536">
      <w:pPr>
        <w:widowControl w:val="0"/>
        <w:numPr>
          <w:ilvl w:val="0"/>
          <w:numId w:val="114"/>
        </w:numPr>
        <w:suppressAutoHyphens/>
        <w:autoSpaceDE w:val="0"/>
        <w:autoSpaceDN w:val="0"/>
        <w:adjustRightInd w:val="0"/>
        <w:spacing w:after="240" w:line="240" w:lineRule="auto"/>
        <w:ind w:left="284" w:hanging="284"/>
        <w:jc w:val="both"/>
        <w:rPr>
          <w:rFonts w:asciiTheme="majorHAnsi" w:eastAsia="Calibri" w:hAnsiTheme="majorHAnsi" w:cs="Times New Roman"/>
        </w:rPr>
      </w:pPr>
      <w:r w:rsidRPr="009F5528">
        <w:rPr>
          <w:rFonts w:asciiTheme="majorHAnsi" w:eastAsia="Calibri" w:hAnsiTheme="majorHAnsi" w:cs="Times New Roman"/>
        </w:rPr>
        <w:t xml:space="preserve">Limit odpowiedzialności wynosi 10 000,00 zł na jedno i wszystkie zdarzenia w każdym </w:t>
      </w:r>
      <w:r w:rsidRPr="009F5528">
        <w:rPr>
          <w:rFonts w:asciiTheme="majorHAnsi" w:eastAsia="Calibri" w:hAnsiTheme="majorHAnsi" w:cs="Times New Roman"/>
          <w:bCs/>
        </w:rPr>
        <w:t>okresie ubezpieczenia, w systemie pierwszego ryzyka</w:t>
      </w:r>
      <w:r w:rsidRPr="009F5528">
        <w:rPr>
          <w:rFonts w:asciiTheme="majorHAnsi" w:eastAsia="Calibri" w:hAnsiTheme="majorHAnsi" w:cs="Times New Roman"/>
        </w:rPr>
        <w:t>.</w:t>
      </w:r>
    </w:p>
    <w:p w14:paraId="6104C7A8" w14:textId="77777777" w:rsidR="001B2EF3" w:rsidRPr="009F5528" w:rsidRDefault="001B2EF3" w:rsidP="001B2EF3">
      <w:pPr>
        <w:widowControl w:val="0"/>
        <w:spacing w:after="0" w:line="240" w:lineRule="auto"/>
        <w:jc w:val="both"/>
        <w:rPr>
          <w:rFonts w:asciiTheme="majorHAnsi" w:eastAsia="Calibri" w:hAnsiTheme="majorHAnsi" w:cs="Times New Roman"/>
          <w:i/>
        </w:rPr>
      </w:pPr>
      <w:r w:rsidRPr="009F5528">
        <w:rPr>
          <w:rFonts w:asciiTheme="majorHAnsi" w:eastAsia="Calibri" w:hAnsiTheme="majorHAnsi" w:cs="Times New Roman"/>
          <w:b/>
          <w:bCs/>
        </w:rPr>
        <w:t xml:space="preserve">Klauzula usunięcia przyczyn awarii </w:t>
      </w:r>
      <w:r w:rsidRPr="009F5528">
        <w:rPr>
          <w:rFonts w:asciiTheme="majorHAnsi" w:eastAsia="Calibri" w:hAnsiTheme="majorHAnsi" w:cs="Times New Roman"/>
        </w:rPr>
        <w:t xml:space="preserve">– </w:t>
      </w:r>
      <w:r w:rsidRPr="009F5528">
        <w:rPr>
          <w:rFonts w:asciiTheme="majorHAnsi" w:eastAsia="Calibri" w:hAnsiTheme="majorHAnsi" w:cs="Times New Roman"/>
          <w:i/>
        </w:rPr>
        <w:t>bez względu na postanowienia ogólnych bądź szczególnych warunków ubezpieczenia, strony umowy ubezpieczenia uzgodniły, że:</w:t>
      </w:r>
    </w:p>
    <w:p w14:paraId="0F6C577E" w14:textId="77777777" w:rsidR="001B2EF3" w:rsidRPr="009F5528" w:rsidRDefault="001B2EF3" w:rsidP="007C4536">
      <w:pPr>
        <w:widowControl w:val="0"/>
        <w:numPr>
          <w:ilvl w:val="0"/>
          <w:numId w:val="115"/>
        </w:numPr>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W ramach sumy ubezpieczenia oraz w zakresie zdarzeń ubezpieczeniowych objętych ochroną ubezpieczeniową ubezpieczyciel pokrywa:</w:t>
      </w:r>
    </w:p>
    <w:p w14:paraId="4A653FFC" w14:textId="77777777" w:rsidR="001B2EF3" w:rsidRPr="009F5528" w:rsidRDefault="001B2EF3" w:rsidP="007C4536">
      <w:pPr>
        <w:widowControl w:val="0"/>
        <w:numPr>
          <w:ilvl w:val="0"/>
          <w:numId w:val="116"/>
        </w:numPr>
        <w:tabs>
          <w:tab w:val="left" w:pos="567"/>
        </w:tabs>
        <w:suppressAutoHyphens/>
        <w:spacing w:after="0" w:line="240" w:lineRule="auto"/>
        <w:ind w:left="567" w:hanging="283"/>
        <w:contextualSpacing/>
        <w:jc w:val="both"/>
        <w:rPr>
          <w:rFonts w:asciiTheme="majorHAnsi" w:eastAsia="Calibri" w:hAnsiTheme="majorHAnsi" w:cs="Times New Roman"/>
        </w:rPr>
      </w:pPr>
      <w:r w:rsidRPr="009F5528">
        <w:rPr>
          <w:rFonts w:asciiTheme="majorHAnsi" w:eastAsia="Calibri" w:hAnsiTheme="majorHAnsi" w:cs="Times New Roman"/>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14:paraId="29547DC4" w14:textId="77777777" w:rsidR="001B2EF3" w:rsidRPr="009F5528" w:rsidRDefault="001B2EF3" w:rsidP="007C4536">
      <w:pPr>
        <w:widowControl w:val="0"/>
        <w:numPr>
          <w:ilvl w:val="0"/>
          <w:numId w:val="116"/>
        </w:numPr>
        <w:tabs>
          <w:tab w:val="left" w:pos="567"/>
        </w:tabs>
        <w:suppressAutoHyphens/>
        <w:spacing w:after="0" w:line="240" w:lineRule="auto"/>
        <w:ind w:left="567" w:hanging="283"/>
        <w:contextualSpacing/>
        <w:jc w:val="both"/>
        <w:rPr>
          <w:rFonts w:asciiTheme="majorHAnsi" w:eastAsia="Calibri" w:hAnsiTheme="majorHAnsi" w:cs="Times New Roman"/>
        </w:rPr>
      </w:pPr>
      <w:r w:rsidRPr="009F5528">
        <w:rPr>
          <w:rFonts w:asciiTheme="majorHAnsi" w:eastAsia="Calibri" w:hAnsiTheme="majorHAnsi" w:cs="Times New Roman"/>
        </w:rPr>
        <w:t xml:space="preserve">koszty pomocnicze do limitu w wysokości 100 000,00 zł na jedno i wszystkie zdarzenia w każdym okresie ubezpieczenia </w:t>
      </w:r>
      <w:r w:rsidRPr="009F5528">
        <w:rPr>
          <w:rFonts w:asciiTheme="majorHAnsi" w:eastAsia="Calibri" w:hAnsiTheme="majorHAnsi" w:cs="Times New Roman"/>
          <w:bCs/>
        </w:rPr>
        <w:t>(w tym koszty dojazdu ekspertów, koszty montażu/ demontażu instalacji, koszty naprawy szkód w mieniu niedotkniętym szkodą</w:t>
      </w:r>
      <w:r w:rsidRPr="009F5528">
        <w:rPr>
          <w:rFonts w:asciiTheme="majorHAnsi" w:eastAsia="Calibri" w:hAnsiTheme="majorHAnsi" w:cs="Times New Roman"/>
        </w:rPr>
        <w:t>).</w:t>
      </w:r>
    </w:p>
    <w:p w14:paraId="29698C2A" w14:textId="77777777" w:rsidR="001B2EF3" w:rsidRPr="009F5528" w:rsidRDefault="001B2EF3" w:rsidP="007C4536">
      <w:pPr>
        <w:widowControl w:val="0"/>
        <w:numPr>
          <w:ilvl w:val="0"/>
          <w:numId w:val="115"/>
        </w:numPr>
        <w:tabs>
          <w:tab w:val="left" w:pos="284"/>
        </w:tabs>
        <w:suppressAutoHyphens/>
        <w:spacing w:after="0" w:line="240" w:lineRule="auto"/>
        <w:ind w:left="284" w:hanging="284"/>
        <w:contextualSpacing/>
        <w:jc w:val="both"/>
        <w:rPr>
          <w:rFonts w:asciiTheme="majorHAnsi" w:eastAsia="Calibri" w:hAnsiTheme="majorHAnsi" w:cs="Times New Roman"/>
          <w:bCs/>
        </w:rPr>
      </w:pPr>
      <w:r w:rsidRPr="009F5528">
        <w:rPr>
          <w:rFonts w:asciiTheme="majorHAnsi" w:eastAsia="Calibri" w:hAnsiTheme="majorHAnsi" w:cs="Times New Roman"/>
        </w:rPr>
        <w:t xml:space="preserve">Klauzula dotyczy również terenu wokół budynku, </w:t>
      </w:r>
      <w:r w:rsidRPr="009F5528">
        <w:rPr>
          <w:rFonts w:asciiTheme="majorHAnsi" w:eastAsia="Calibri" w:hAnsiTheme="majorHAnsi" w:cs="Times New Roman"/>
          <w:bCs/>
        </w:rPr>
        <w:t>lokali sąsiednich i części wspólnych budynku.</w:t>
      </w:r>
    </w:p>
    <w:p w14:paraId="5132F76E" w14:textId="77777777" w:rsidR="001B2EF3" w:rsidRPr="009F5528" w:rsidRDefault="001B2EF3" w:rsidP="007C4536">
      <w:pPr>
        <w:widowControl w:val="0"/>
        <w:numPr>
          <w:ilvl w:val="0"/>
          <w:numId w:val="115"/>
        </w:numPr>
        <w:tabs>
          <w:tab w:val="left" w:pos="284"/>
        </w:tabs>
        <w:suppressAutoHyphens/>
        <w:spacing w:after="0" w:line="240" w:lineRule="auto"/>
        <w:ind w:left="284" w:hanging="284"/>
        <w:contextualSpacing/>
        <w:jc w:val="both"/>
        <w:rPr>
          <w:rFonts w:asciiTheme="majorHAnsi" w:eastAsia="Calibri" w:hAnsiTheme="majorHAnsi" w:cs="Times New Roman"/>
          <w:bCs/>
        </w:rPr>
      </w:pPr>
      <w:r w:rsidRPr="009F5528">
        <w:rPr>
          <w:rFonts w:asciiTheme="majorHAnsi" w:eastAsia="Calibri" w:hAnsiTheme="majorHAnsi" w:cs="Times New Roman"/>
        </w:rPr>
        <w:t>Niniejsza klauzula nie limituje szkód wyrządzonych w wyniku awarii urządzeń i instalacji wymienionych w pkt. 1 powyżej.</w:t>
      </w:r>
    </w:p>
    <w:p w14:paraId="2B4B1E70" w14:textId="77777777" w:rsidR="001B2EF3" w:rsidRPr="009F5528" w:rsidRDefault="001B2EF3" w:rsidP="001B2EF3">
      <w:pPr>
        <w:widowControl w:val="0"/>
        <w:spacing w:after="0" w:line="240" w:lineRule="auto"/>
        <w:jc w:val="both"/>
        <w:rPr>
          <w:rFonts w:asciiTheme="majorHAnsi" w:eastAsia="Calibri" w:hAnsiTheme="majorHAnsi" w:cs="Times New Roman"/>
          <w:b/>
        </w:rPr>
      </w:pPr>
    </w:p>
    <w:p w14:paraId="7BDB829B" w14:textId="77777777" w:rsidR="001B2EF3" w:rsidRPr="009F5528" w:rsidRDefault="001B2EF3" w:rsidP="001B2EF3">
      <w:pPr>
        <w:widowControl w:val="0"/>
        <w:spacing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poszukiwania przyczyny szkody</w:t>
      </w:r>
      <w:r w:rsidRPr="009F5528">
        <w:rPr>
          <w:rFonts w:asciiTheme="majorHAnsi" w:eastAsia="Calibri" w:hAnsiTheme="majorHAnsi" w:cs="Times New Roman"/>
        </w:rPr>
        <w:t xml:space="preserve"> – </w:t>
      </w:r>
      <w:r w:rsidRPr="009F5528">
        <w:rPr>
          <w:rFonts w:asciiTheme="majorHAnsi" w:eastAsia="Calibri" w:hAnsiTheme="majorHAnsi" w:cs="Times New Roman"/>
          <w:i/>
        </w:rPr>
        <w:t xml:space="preserve">bez względu na postanowienia ogólnych bądź szczególnych warunków ubezpieczenia, strony umowy ubezpieczenia uzgodniły, że: </w:t>
      </w:r>
    </w:p>
    <w:p w14:paraId="2F2E5EEF" w14:textId="77777777" w:rsidR="001B2EF3" w:rsidRPr="009F5528" w:rsidRDefault="001B2EF3" w:rsidP="001B2EF3">
      <w:pPr>
        <w:widowControl w:val="0"/>
        <w:spacing w:after="0" w:line="240" w:lineRule="auto"/>
        <w:jc w:val="both"/>
        <w:rPr>
          <w:rFonts w:asciiTheme="majorHAnsi" w:eastAsia="Calibri" w:hAnsiTheme="majorHAnsi" w:cs="Times New Roman"/>
          <w:bCs/>
        </w:rPr>
      </w:pPr>
      <w:r w:rsidRPr="009F5528">
        <w:rPr>
          <w:rFonts w:asciiTheme="majorHAnsi" w:eastAsia="Calibri" w:hAnsiTheme="majorHAnsi" w:cs="Times New Roman"/>
        </w:rPr>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t>
      </w:r>
      <w:r w:rsidRPr="009F5528">
        <w:rPr>
          <w:rFonts w:asciiTheme="majorHAnsi" w:eastAsia="Calibri" w:hAnsiTheme="majorHAnsi" w:cs="Times New Roman"/>
          <w:bCs/>
        </w:rPr>
        <w:t>w tym koszty dojazdu ekspertów, koszty montażu/demontażu, koszty naprawy szkód w mieniu niedotkniętym szkodą.</w:t>
      </w:r>
      <w:r w:rsidRPr="009F5528">
        <w:rPr>
          <w:rFonts w:asciiTheme="majorHAnsi" w:eastAsia="Calibri" w:hAnsiTheme="majorHAnsi" w:cs="Times New Roman"/>
        </w:rPr>
        <w:t xml:space="preserve"> Limit odpowiedzialności: 50 000,00 zł na jedno i wszystkie zdarzenia w każdym okresie ubezpieczenia.</w:t>
      </w:r>
    </w:p>
    <w:p w14:paraId="20FCBC96"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 xml:space="preserve">Klauzula daty stempla bankowego lub pocztowego </w:t>
      </w:r>
      <w:r w:rsidRPr="009F5528">
        <w:rPr>
          <w:rFonts w:asciiTheme="majorHAnsi" w:eastAsia="Calibri" w:hAnsiTheme="majorHAnsi" w:cs="Times New Roman"/>
        </w:rPr>
        <w:t xml:space="preserve">–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1ADB7E17"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 xml:space="preserve">Za datę prawidłowego opłacenia składki ubezpieczeniowej uznaje się datę stempla bankowego lub pocztowego, uwidocznioną na przelewie bankowym lub pocztowym, pod warunkiem, że w chwili </w:t>
      </w:r>
      <w:r w:rsidRPr="009F5528">
        <w:rPr>
          <w:rFonts w:asciiTheme="majorHAnsi" w:eastAsia="Calibri" w:hAnsiTheme="majorHAnsi" w:cs="Times New Roman"/>
        </w:rPr>
        <w:lastRenderedPageBreak/>
        <w:t>zlecenia przelewu bankowego na koncie Ubezpieczającego znajdowały się wystarczające środki finansowe.</w:t>
      </w:r>
    </w:p>
    <w:p w14:paraId="718109A6"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zbycia przedmiotu ubezpieczenia</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7E5C2893" w14:textId="77777777" w:rsidR="001B2EF3" w:rsidRPr="009F5528" w:rsidRDefault="001B2EF3" w:rsidP="007C4536">
      <w:pPr>
        <w:widowControl w:val="0"/>
        <w:numPr>
          <w:ilvl w:val="0"/>
          <w:numId w:val="97"/>
        </w:numPr>
        <w:suppressAutoHyphens/>
        <w:spacing w:after="0" w:line="240" w:lineRule="auto"/>
        <w:ind w:left="357" w:hanging="357"/>
        <w:jc w:val="both"/>
        <w:rPr>
          <w:rFonts w:asciiTheme="majorHAnsi" w:eastAsia="Calibri" w:hAnsiTheme="majorHAnsi" w:cs="Times New Roman"/>
        </w:rPr>
      </w:pPr>
      <w:r w:rsidRPr="009F5528">
        <w:rPr>
          <w:rFonts w:asciiTheme="majorHAnsi" w:eastAsia="Calibri" w:hAnsiTheme="majorHAnsi" w:cs="Times New Roman"/>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14:paraId="308D9899" w14:textId="77777777" w:rsidR="001B2EF3" w:rsidRPr="009F5528" w:rsidRDefault="001B2EF3" w:rsidP="007C4536">
      <w:pPr>
        <w:widowControl w:val="0"/>
        <w:numPr>
          <w:ilvl w:val="0"/>
          <w:numId w:val="97"/>
        </w:numPr>
        <w:suppressAutoHyphens/>
        <w:spacing w:after="0" w:line="240" w:lineRule="auto"/>
        <w:ind w:left="357" w:hanging="357"/>
        <w:jc w:val="both"/>
        <w:rPr>
          <w:rFonts w:asciiTheme="majorHAnsi" w:eastAsia="Calibri" w:hAnsiTheme="majorHAnsi" w:cs="Times New Roman"/>
        </w:rPr>
      </w:pPr>
      <w:r w:rsidRPr="009F5528">
        <w:rPr>
          <w:rFonts w:asciiTheme="majorHAnsi" w:eastAsia="Calibri" w:hAnsiTheme="majorHAnsi" w:cs="Times New Roman"/>
        </w:rPr>
        <w:t>Jeżeli umowa ubezpieczenia nie wygasła na podstawie ust. 1 niniejszej klauzuli, nie wygasa ona także w przypadku powrotnego przejścia własności na Ubezpieczającego lub Ubezpieczonego.</w:t>
      </w:r>
    </w:p>
    <w:p w14:paraId="4323EF89"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czasu ochrony</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54A93F53"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14:paraId="7BEF23D9"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nieściągania rat niewymagalnych</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203F2DBA"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14:paraId="32C9EFA5"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uznania stanu zabezpieczeń</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07FB53D4"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Ubezpieczyciel oświadcza, że znany jest mu stan stosowanych przez ubezpieczającego/ ubezpieczonego zabezpieczeń przeciwpożarowych, przeciwprzepięciowych i przeciwkradzieżowych i uznaje go za wystarczający i spełniający warunki do uzyskania ochrony ubezpieczeniowej oraz nie będzie podnosił tej kwestii w przypadku szkody.</w:t>
      </w:r>
    </w:p>
    <w:p w14:paraId="4FCB990C"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naprawy zabezpieczeń przeciwkradzieżowych</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50BB4191"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10 000,00 zł na jedno i wszystkie zdarzenia w okresie ubezpieczenia.</w:t>
      </w:r>
    </w:p>
    <w:p w14:paraId="3ACF3A35"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zgłaszania szkód</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3AF8D7A0"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Na podstawie art. 818 § 1 K.C. ustala się termin powiadomienia Ubezpieczyciela o wypadku ubezpieczeniowym na 7 dni od daty uzyskania przez Ubezpieczającego lub Ubezpieczonego wiedzy o zajściu wypadku.</w:t>
      </w:r>
    </w:p>
    <w:p w14:paraId="7774DCD4"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miejsc ubezpieczenia</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5948AAB3"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14:paraId="53C96E44" w14:textId="77777777" w:rsidR="001B2EF3" w:rsidRPr="009F5528" w:rsidRDefault="001B2EF3" w:rsidP="001B2EF3">
      <w:pPr>
        <w:tabs>
          <w:tab w:val="left" w:pos="567"/>
        </w:tabs>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bCs/>
        </w:rPr>
        <w:t xml:space="preserve">Klauzula wyłączenia ryzyka z eksploatacji </w:t>
      </w:r>
      <w:r w:rsidRPr="009F5528">
        <w:rPr>
          <w:rFonts w:asciiTheme="majorHAnsi" w:eastAsia="Calibri" w:hAnsiTheme="majorHAnsi" w:cs="Times New Roman"/>
        </w:rPr>
        <w:t xml:space="preserve">–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iCs/>
        </w:rPr>
        <w:t>:</w:t>
      </w:r>
    </w:p>
    <w:p w14:paraId="71980D5A" w14:textId="77777777" w:rsidR="001B2EF3" w:rsidRPr="009F5528" w:rsidRDefault="001B2EF3" w:rsidP="001B2EF3">
      <w:pPr>
        <w:widowControl w:val="0"/>
        <w:spacing w:after="240" w:line="240" w:lineRule="auto"/>
        <w:jc w:val="both"/>
        <w:rPr>
          <w:rFonts w:asciiTheme="majorHAnsi" w:eastAsia="Calibri" w:hAnsiTheme="majorHAnsi" w:cs="Times New Roman"/>
        </w:rPr>
      </w:pPr>
      <w:r w:rsidRPr="009F5528">
        <w:rPr>
          <w:rFonts w:asciiTheme="majorHAnsi" w:eastAsia="Calibri" w:hAnsiTheme="majorHAnsi" w:cs="Times New Roman"/>
        </w:rPr>
        <w:t xml:space="preserve">Ochrona ubezpieczeniowa obejmuje budynki, budowle, urządzenia i instalacje (występujące w wykazie mienia i przyszłe) wyłączone z  eksploatacji, w tym znajdujące się w budynkach i budowlach mienie, </w:t>
      </w:r>
      <w:r w:rsidRPr="009F5528">
        <w:rPr>
          <w:rFonts w:asciiTheme="majorHAnsi" w:eastAsia="Calibri" w:hAnsiTheme="majorHAnsi" w:cs="Times New Roman"/>
        </w:rPr>
        <w:lastRenderedPageBreak/>
        <w:t xml:space="preserve">maszyny, urządzenia, wyposażenie -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w:t>
      </w:r>
      <w:r w:rsidRPr="009F5528">
        <w:rPr>
          <w:rFonts w:asciiTheme="majorHAnsi" w:eastAsia="Calibri" w:hAnsiTheme="majorHAnsi" w:cs="Times New Roman"/>
        </w:rPr>
        <w:br/>
        <w:t>20 000,00 zł na jedno i wszystkie zdarzenia w każdym okresie ubezpieczenia).</w:t>
      </w:r>
    </w:p>
    <w:p w14:paraId="7145300D"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b/>
        </w:rPr>
        <w:t>Klauzula robót budowlano – montażowych</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06515465"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Ubezpieczenie mienia od wszystkich ryzyk obejmuje także szkody powstałe w związku z prowadzeniem drobnych robót budowlano – montażowych w mieniu będącym:</w:t>
      </w:r>
    </w:p>
    <w:p w14:paraId="791F48EE" w14:textId="77777777" w:rsidR="001B2EF3" w:rsidRPr="009F5528" w:rsidRDefault="001B2EF3" w:rsidP="007C4536">
      <w:pPr>
        <w:widowControl w:val="0"/>
        <w:numPr>
          <w:ilvl w:val="0"/>
          <w:numId w:val="117"/>
        </w:numPr>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przedmiotem ubezpieczenia – do wysokości sum ubezpieczenia określonych w umowie ubezpieczenia,</w:t>
      </w:r>
    </w:p>
    <w:p w14:paraId="403DD30A" w14:textId="77777777" w:rsidR="001B2EF3" w:rsidRPr="009F5528" w:rsidRDefault="001B2EF3" w:rsidP="007C4536">
      <w:pPr>
        <w:widowControl w:val="0"/>
        <w:numPr>
          <w:ilvl w:val="0"/>
          <w:numId w:val="117"/>
        </w:numPr>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przedmiotem drobnych robót budowlano – montażowych, do kwoty 1 000 000,00 zł (podlimit w obrębie sumy ubezpieczenia mienia) na wszystkie zdarzenia w każdym okresie ubezpieczenia, w zakresie i na warunkach określonych w umowie ubezpieczenia, pod warunkiem, że:</w:t>
      </w:r>
    </w:p>
    <w:p w14:paraId="1ED5F4C9" w14:textId="77777777" w:rsidR="001B2EF3" w:rsidRPr="009F5528" w:rsidRDefault="001B2EF3" w:rsidP="007C4536">
      <w:pPr>
        <w:widowControl w:val="0"/>
        <w:numPr>
          <w:ilvl w:val="0"/>
          <w:numId w:val="98"/>
        </w:numPr>
        <w:tabs>
          <w:tab w:val="left" w:pos="709"/>
        </w:tabs>
        <w:suppressAutoHyphens/>
        <w:spacing w:after="0" w:line="240" w:lineRule="auto"/>
        <w:ind w:left="709" w:hanging="425"/>
        <w:contextualSpacing/>
        <w:jc w:val="both"/>
        <w:rPr>
          <w:rFonts w:asciiTheme="majorHAnsi" w:eastAsia="Calibri" w:hAnsiTheme="majorHAnsi" w:cs="Times New Roman"/>
        </w:rPr>
      </w:pPr>
      <w:r w:rsidRPr="009F5528">
        <w:rPr>
          <w:rFonts w:asciiTheme="majorHAnsi" w:eastAsia="Calibri" w:hAnsiTheme="majorHAnsi" w:cs="Times New Roman"/>
        </w:rPr>
        <w:t>prowadzone roboty nie wymagają zgody (pozwolenia na budowę) odpowiednich organów władzy zgodnie z obowiązującymi przepisami,</w:t>
      </w:r>
    </w:p>
    <w:p w14:paraId="111C87CF" w14:textId="77777777" w:rsidR="001B2EF3" w:rsidRPr="009F5528" w:rsidRDefault="001B2EF3" w:rsidP="007C4536">
      <w:pPr>
        <w:widowControl w:val="0"/>
        <w:numPr>
          <w:ilvl w:val="0"/>
          <w:numId w:val="98"/>
        </w:numPr>
        <w:tabs>
          <w:tab w:val="left" w:pos="709"/>
        </w:tabs>
        <w:suppressAutoHyphens/>
        <w:spacing w:after="0" w:line="240" w:lineRule="auto"/>
        <w:ind w:left="709" w:hanging="425"/>
        <w:contextualSpacing/>
        <w:jc w:val="both"/>
        <w:rPr>
          <w:rFonts w:asciiTheme="majorHAnsi" w:eastAsia="Calibri" w:hAnsiTheme="majorHAnsi" w:cs="Times New Roman"/>
        </w:rPr>
      </w:pPr>
      <w:r w:rsidRPr="009F5528">
        <w:rPr>
          <w:rFonts w:asciiTheme="majorHAnsi" w:eastAsia="Calibri" w:hAnsiTheme="majorHAnsi" w:cs="Times New Roman"/>
        </w:rPr>
        <w:t>wartość mienia będącego przedmiotem drobnych robót budowlano – montażowych w okresie ubezpieczenia nie przekroczy łącznie 5 000 000,00 zł, a pojedynczego kontraktu 500 000,00 zł</w:t>
      </w:r>
    </w:p>
    <w:p w14:paraId="0E92B9F0" w14:textId="77777777" w:rsidR="001B2EF3" w:rsidRPr="009F5528" w:rsidRDefault="001B2EF3" w:rsidP="007C4536">
      <w:pPr>
        <w:widowControl w:val="0"/>
        <w:numPr>
          <w:ilvl w:val="0"/>
          <w:numId w:val="98"/>
        </w:numPr>
        <w:tabs>
          <w:tab w:val="left" w:pos="709"/>
        </w:tabs>
        <w:suppressAutoHyphens/>
        <w:spacing w:after="0" w:line="240" w:lineRule="auto"/>
        <w:ind w:left="709" w:hanging="425"/>
        <w:contextualSpacing/>
        <w:jc w:val="both"/>
        <w:rPr>
          <w:rFonts w:asciiTheme="majorHAnsi" w:eastAsia="Calibri" w:hAnsiTheme="majorHAnsi" w:cs="Times New Roman"/>
        </w:rPr>
      </w:pPr>
      <w:r w:rsidRPr="009F5528">
        <w:rPr>
          <w:rFonts w:asciiTheme="majorHAnsi" w:eastAsia="Calibri" w:hAnsiTheme="majorHAnsi" w:cs="Times New Roman"/>
        </w:rPr>
        <w:t>realizacja drobnych robót budowlano – montażowych nie wiąże się z naruszeniem konstrukcji nośnej obiektu lub konstrukcji dachu,</w:t>
      </w:r>
    </w:p>
    <w:p w14:paraId="2DF3E655" w14:textId="77777777" w:rsidR="001B2EF3" w:rsidRPr="009F5528" w:rsidRDefault="001B2EF3" w:rsidP="007C4536">
      <w:pPr>
        <w:widowControl w:val="0"/>
        <w:numPr>
          <w:ilvl w:val="0"/>
          <w:numId w:val="98"/>
        </w:numPr>
        <w:tabs>
          <w:tab w:val="left" w:pos="709"/>
        </w:tabs>
        <w:suppressAutoHyphens/>
        <w:spacing w:after="0" w:line="240" w:lineRule="auto"/>
        <w:ind w:left="709" w:hanging="425"/>
        <w:contextualSpacing/>
        <w:jc w:val="both"/>
        <w:rPr>
          <w:rFonts w:asciiTheme="majorHAnsi" w:eastAsia="Calibri" w:hAnsiTheme="majorHAnsi" w:cs="Times New Roman"/>
        </w:rPr>
      </w:pPr>
      <w:r w:rsidRPr="009F5528">
        <w:rPr>
          <w:rFonts w:asciiTheme="majorHAnsi" w:eastAsia="Calibri" w:hAnsiTheme="majorHAnsi" w:cs="Times New Roman"/>
        </w:rPr>
        <w:t>drobne roboty budowlano – montażowe prowadzone są przez lub na zlecenie ubezpieczającego w obiektach oddanych do użytku/eksploatacji.</w:t>
      </w:r>
    </w:p>
    <w:p w14:paraId="00D822ED"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przechowywania mienia</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7EC07B9E"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 xml:space="preserve">Ubezpieczyciel ponosi odpowiedzialność także za szkody powstałe wskutek zalania od podłoża ubezpieczonego mienia w pomieszczeniach usytuowanych poniżej poziomu gruntu, jeżeli mienie to składowane było bezpośrednio na podłodze. </w:t>
      </w:r>
    </w:p>
    <w:p w14:paraId="39534BF8"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Limit odszkodowawczy: 50 000,00 zł.</w:t>
      </w:r>
    </w:p>
    <w:p w14:paraId="4B9639F1" w14:textId="77777777" w:rsidR="001B2EF3" w:rsidRPr="009F5528" w:rsidRDefault="001B2EF3" w:rsidP="001B2EF3">
      <w:pPr>
        <w:widowControl w:val="0"/>
        <w:spacing w:after="0" w:line="240" w:lineRule="auto"/>
        <w:jc w:val="both"/>
        <w:rPr>
          <w:rFonts w:asciiTheme="majorHAnsi" w:eastAsia="Calibri" w:hAnsiTheme="majorHAnsi" w:cs="Times New Roman"/>
          <w:b/>
        </w:rPr>
      </w:pPr>
    </w:p>
    <w:p w14:paraId="5D39AC04"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b/>
        </w:rPr>
        <w:t>Klauzula 72 godzin</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rPr>
        <w:t xml:space="preserve"> </w:t>
      </w:r>
    </w:p>
    <w:p w14:paraId="0888EAA6" w14:textId="77777777" w:rsidR="001B2EF3" w:rsidRPr="009F5528" w:rsidRDefault="001B2EF3" w:rsidP="001B2EF3">
      <w:pPr>
        <w:widowControl w:val="0"/>
        <w:spacing w:after="240" w:line="240" w:lineRule="auto"/>
        <w:jc w:val="both"/>
        <w:rPr>
          <w:rFonts w:asciiTheme="majorHAnsi" w:eastAsia="Calibri" w:hAnsiTheme="majorHAnsi" w:cs="Times New Roman"/>
        </w:rPr>
      </w:pPr>
      <w:r w:rsidRPr="009F5528">
        <w:rPr>
          <w:rFonts w:asciiTheme="majorHAnsi" w:eastAsia="Calibri" w:hAnsiTheme="majorHAnsi" w:cs="Times New Roman"/>
        </w:rPr>
        <w:t>ochroną ubezpieczeniową w zakresie odpowiedzialności cywilnej objęte są szkody kolejne powstałe z tej samej przyczyny, w tym samym miejscu do upływu 72 godzin od zgłoszenia pierwszej szkody.</w:t>
      </w:r>
    </w:p>
    <w:p w14:paraId="079EA9F1" w14:textId="77777777" w:rsidR="001B2EF3" w:rsidRPr="009F5528" w:rsidRDefault="001B2EF3" w:rsidP="001B2EF3">
      <w:pPr>
        <w:widowControl w:val="0"/>
        <w:spacing w:after="0" w:line="240" w:lineRule="auto"/>
        <w:jc w:val="both"/>
        <w:rPr>
          <w:rFonts w:asciiTheme="majorHAnsi" w:eastAsia="Calibri" w:hAnsiTheme="majorHAnsi" w:cs="Times New Roman"/>
          <w:i/>
        </w:rPr>
      </w:pPr>
      <w:r w:rsidRPr="009F5528">
        <w:rPr>
          <w:rFonts w:asciiTheme="majorHAnsi" w:eastAsia="Calibri" w:hAnsiTheme="majorHAnsi" w:cs="Times New Roman"/>
          <w:b/>
        </w:rPr>
        <w:t xml:space="preserve">Klauzula wykonywania władzy publicznej </w:t>
      </w:r>
      <w:r w:rsidRPr="009F5528">
        <w:rPr>
          <w:rFonts w:asciiTheme="majorHAnsi" w:eastAsia="Calibri" w:hAnsiTheme="majorHAnsi" w:cs="Times New Roman"/>
        </w:rPr>
        <w:t xml:space="preserve">– </w:t>
      </w:r>
      <w:r w:rsidRPr="009F5528">
        <w:rPr>
          <w:rFonts w:asciiTheme="majorHAnsi" w:eastAsia="Calibri" w:hAnsiTheme="majorHAnsi" w:cs="Times New Roman"/>
          <w:i/>
        </w:rPr>
        <w:t>bez względu na postanowienia ogólnych bądź szczególnych warunków ubezpieczenia, strony umowy ubezpieczenia uzgodniły, że:</w:t>
      </w:r>
    </w:p>
    <w:p w14:paraId="6CEA2889" w14:textId="77777777" w:rsidR="001B2EF3" w:rsidRPr="009F5528" w:rsidRDefault="001B2EF3" w:rsidP="001B2EF3">
      <w:pPr>
        <w:widowControl w:val="0"/>
        <w:spacing w:after="0" w:line="240" w:lineRule="auto"/>
        <w:jc w:val="both"/>
        <w:rPr>
          <w:rFonts w:asciiTheme="majorHAnsi" w:eastAsia="Calibri" w:hAnsiTheme="majorHAnsi" w:cs="Times New Roman"/>
          <w:b/>
        </w:rPr>
      </w:pPr>
      <w:r w:rsidRPr="009F5528">
        <w:rPr>
          <w:rFonts w:asciiTheme="majorHAnsi" w:eastAsia="Calibri" w:hAnsiTheme="majorHAnsi" w:cs="Times New Roman"/>
        </w:rPr>
        <w:t xml:space="preserve">Ochroną ubezpieczeniową zostają objęte wszelkie działania lub zaniechania związane z wykonywaniem władzy publicznej na podstawie określonych przez prawo obowiązków i uprawnień nałożonych na organy samorządu terytorialnego (w tym w związku z art. 417, 417¹ oraz 417² Kodeksu cywilnego). Ubezpieczeniem nie są objęte szkody popełnione wskutek przestępstwa funkcjonariusza władzy publicznej, w wyniku niewypłacalności oraz wskutek ujawnienia informacji poufnej, </w:t>
      </w:r>
      <w:r w:rsidRPr="009F5528">
        <w:rPr>
          <w:rFonts w:asciiTheme="majorHAnsi" w:eastAsia="Calibri" w:hAnsiTheme="majorHAnsi" w:cs="Times New Roman"/>
          <w:bCs/>
          <w:iCs/>
        </w:rPr>
        <w:t xml:space="preserve">wynikłe z decyzji podjętych przez funkcjonariusza władzy publicznej w zakresie sprawowanej przez niego funkcji, za które uzyskał korzyść osobistą lub dążył do jej uzyskania, potencjalne, związane z wydaniem niezgodnych z prawem aktów normatywnych, ostatecznych decyzji administracyjnych lub z niewydaniem aktu prawnego lub ostatecznej decyzji administracyjnej w terminie i w trybie określonym </w:t>
      </w:r>
      <w:r w:rsidRPr="009F5528">
        <w:rPr>
          <w:rFonts w:asciiTheme="majorHAnsi" w:eastAsia="Calibri" w:hAnsiTheme="majorHAnsi" w:cs="Times New Roman"/>
          <w:bCs/>
          <w:iCs/>
        </w:rPr>
        <w:lastRenderedPageBreak/>
        <w:t>przez obowiązujące przepisy prawa</w:t>
      </w:r>
      <w:r w:rsidRPr="009F5528">
        <w:rPr>
          <w:rFonts w:asciiTheme="majorHAnsi" w:eastAsia="Calibri" w:hAnsiTheme="majorHAnsi" w:cs="Times New Roman"/>
          <w:i/>
        </w:rPr>
        <w:t>.</w:t>
      </w:r>
    </w:p>
    <w:p w14:paraId="6E22137E"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włączenia rażącego niedbalstwa</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2C52AF34"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14:paraId="7B181D0D" w14:textId="77777777" w:rsidR="001B2EF3" w:rsidRPr="009F5528" w:rsidRDefault="001B2EF3" w:rsidP="001B2EF3">
      <w:pPr>
        <w:widowControl w:val="0"/>
        <w:spacing w:before="120" w:after="0" w:line="240" w:lineRule="auto"/>
        <w:jc w:val="both"/>
        <w:rPr>
          <w:rFonts w:asciiTheme="majorHAnsi" w:eastAsia="Calibri" w:hAnsiTheme="majorHAnsi" w:cs="Times New Roman"/>
        </w:rPr>
      </w:pPr>
      <w:r w:rsidRPr="009F5528">
        <w:rPr>
          <w:rFonts w:asciiTheme="majorHAnsi" w:eastAsia="Calibri" w:hAnsiTheme="majorHAnsi" w:cs="Times New Roman"/>
          <w:b/>
        </w:rPr>
        <w:t>Klauzula ubezpieczenia sprzętu przenośnego poza miejscem ubezpieczenia</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671F80A5"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14:paraId="3E971CC6" w14:textId="77777777" w:rsidR="001B2EF3" w:rsidRPr="009F5528" w:rsidRDefault="001B2EF3" w:rsidP="007C4536">
      <w:pPr>
        <w:widowControl w:val="0"/>
        <w:numPr>
          <w:ilvl w:val="0"/>
          <w:numId w:val="99"/>
        </w:numPr>
        <w:tabs>
          <w:tab w:val="left" w:pos="360"/>
        </w:tabs>
        <w:suppressAutoHyphens/>
        <w:spacing w:after="0" w:line="240" w:lineRule="auto"/>
        <w:ind w:left="357" w:hanging="357"/>
        <w:jc w:val="both"/>
        <w:rPr>
          <w:rFonts w:asciiTheme="majorHAnsi" w:eastAsia="Calibri" w:hAnsiTheme="majorHAnsi" w:cs="Times New Roman"/>
        </w:rPr>
      </w:pPr>
      <w:r w:rsidRPr="009F5528">
        <w:rPr>
          <w:rFonts w:asciiTheme="majorHAnsi" w:eastAsia="Calibri" w:hAnsiTheme="majorHAnsi" w:cs="Times New Roman"/>
        </w:rPr>
        <w:t>pojazd posiada trwałe zadaszenie (jednolita, trwała konstrukcja),</w:t>
      </w:r>
    </w:p>
    <w:p w14:paraId="4637A1CF" w14:textId="77777777" w:rsidR="001B2EF3" w:rsidRPr="009F5528" w:rsidRDefault="001B2EF3" w:rsidP="007C4536">
      <w:pPr>
        <w:widowControl w:val="0"/>
        <w:numPr>
          <w:ilvl w:val="0"/>
          <w:numId w:val="99"/>
        </w:numPr>
        <w:tabs>
          <w:tab w:val="left" w:pos="360"/>
        </w:tabs>
        <w:suppressAutoHyphens/>
        <w:spacing w:after="0" w:line="240" w:lineRule="auto"/>
        <w:ind w:left="357" w:hanging="357"/>
        <w:jc w:val="both"/>
        <w:rPr>
          <w:rFonts w:asciiTheme="majorHAnsi" w:eastAsia="Calibri" w:hAnsiTheme="majorHAnsi" w:cs="Times New Roman"/>
        </w:rPr>
      </w:pPr>
      <w:r w:rsidRPr="009F5528">
        <w:rPr>
          <w:rFonts w:asciiTheme="majorHAnsi" w:eastAsia="Calibri" w:hAnsiTheme="majorHAnsi" w:cs="Times New Roman"/>
        </w:rPr>
        <w:t>w trakcie postoju podczas transportu pojazd został prawidłowo zamknięty na wszystkie istniejące zamki i – jeżeli pojazd ma zainstalowany – włączony został system alarmowy,</w:t>
      </w:r>
    </w:p>
    <w:p w14:paraId="5F475FC8" w14:textId="77777777" w:rsidR="001B2EF3" w:rsidRPr="009F5528" w:rsidRDefault="001B2EF3" w:rsidP="007C4536">
      <w:pPr>
        <w:widowControl w:val="0"/>
        <w:numPr>
          <w:ilvl w:val="0"/>
          <w:numId w:val="99"/>
        </w:numPr>
        <w:tabs>
          <w:tab w:val="left" w:pos="360"/>
        </w:tabs>
        <w:suppressAutoHyphens/>
        <w:spacing w:after="0" w:line="240" w:lineRule="auto"/>
        <w:ind w:left="357" w:hanging="357"/>
        <w:jc w:val="both"/>
        <w:rPr>
          <w:rFonts w:asciiTheme="majorHAnsi" w:eastAsia="Calibri" w:hAnsiTheme="majorHAnsi" w:cs="Times New Roman"/>
        </w:rPr>
      </w:pPr>
      <w:r w:rsidRPr="009F5528">
        <w:rPr>
          <w:rFonts w:asciiTheme="majorHAnsi" w:eastAsia="Calibri" w:hAnsiTheme="majorHAnsi" w:cs="Times New Roman"/>
        </w:rPr>
        <w:t>sprzęt pozostawiony w pojeździe umieszczony został w niewidocznym miejscu (np. w bagażniku).</w:t>
      </w:r>
    </w:p>
    <w:p w14:paraId="503276D6"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ubezpieczenia sprzętu elektronicznego na stałe zamontowanego w pojazdach samochodowych</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3B05E142" w14:textId="77777777" w:rsidR="001B2EF3" w:rsidRPr="009F5528" w:rsidRDefault="001B2EF3" w:rsidP="007C4536">
      <w:pPr>
        <w:widowControl w:val="0"/>
        <w:numPr>
          <w:ilvl w:val="0"/>
          <w:numId w:val="59"/>
        </w:numPr>
        <w:suppressAutoHyphens/>
        <w:spacing w:after="0" w:line="240" w:lineRule="auto"/>
        <w:ind w:left="357" w:hanging="357"/>
        <w:contextualSpacing/>
        <w:jc w:val="both"/>
        <w:rPr>
          <w:rFonts w:asciiTheme="majorHAnsi" w:eastAsia="Calibri" w:hAnsiTheme="majorHAnsi" w:cs="Times New Roman"/>
        </w:rPr>
      </w:pPr>
      <w:r w:rsidRPr="009F5528">
        <w:rPr>
          <w:rFonts w:asciiTheme="majorHAnsi" w:eastAsia="Calibri" w:hAnsiTheme="majorHAnsi" w:cs="Times New Roman"/>
        </w:rPr>
        <w:t>Zakres ubezpieczenia rozszerza się o szkody powstałe w sprzęcie elektronicznym na stałe zainstalowanym w pojazdach mechanicznych, przy czym w przypadku kradzieży z włamaniem z pojazdu Ubezpieczyciel ponosi odpowiedzialność pod warunkiem, że:</w:t>
      </w:r>
    </w:p>
    <w:p w14:paraId="6B9F81EE" w14:textId="77777777" w:rsidR="001B2EF3" w:rsidRPr="009F5528" w:rsidRDefault="001B2EF3" w:rsidP="007C4536">
      <w:pPr>
        <w:widowControl w:val="0"/>
        <w:numPr>
          <w:ilvl w:val="0"/>
          <w:numId w:val="100"/>
        </w:numPr>
        <w:tabs>
          <w:tab w:val="left" w:pos="360"/>
        </w:tabs>
        <w:suppressAutoHyphens/>
        <w:spacing w:after="0" w:line="240" w:lineRule="auto"/>
        <w:ind w:left="360"/>
        <w:contextualSpacing/>
        <w:jc w:val="both"/>
        <w:rPr>
          <w:rFonts w:asciiTheme="majorHAnsi" w:eastAsia="Calibri" w:hAnsiTheme="majorHAnsi" w:cs="Times New Roman"/>
        </w:rPr>
      </w:pPr>
      <w:r w:rsidRPr="009F5528">
        <w:rPr>
          <w:rFonts w:asciiTheme="majorHAnsi" w:eastAsia="Calibri" w:hAnsiTheme="majorHAnsi" w:cs="Times New Roman"/>
        </w:rPr>
        <w:t>pojazd posiada trwałe zadaszenie (jednolita, sztywna konstrukcja),</w:t>
      </w:r>
    </w:p>
    <w:p w14:paraId="6148894F" w14:textId="77777777" w:rsidR="001B2EF3" w:rsidRPr="009F5528" w:rsidRDefault="001B2EF3" w:rsidP="007C4536">
      <w:pPr>
        <w:widowControl w:val="0"/>
        <w:numPr>
          <w:ilvl w:val="0"/>
          <w:numId w:val="100"/>
        </w:numPr>
        <w:tabs>
          <w:tab w:val="left" w:pos="360"/>
        </w:tabs>
        <w:suppressAutoHyphens/>
        <w:spacing w:after="0" w:line="240" w:lineRule="auto"/>
        <w:ind w:left="360"/>
        <w:contextualSpacing/>
        <w:jc w:val="both"/>
        <w:rPr>
          <w:rFonts w:asciiTheme="majorHAnsi" w:eastAsia="Calibri" w:hAnsiTheme="majorHAnsi" w:cs="Times New Roman"/>
        </w:rPr>
      </w:pPr>
      <w:r w:rsidRPr="009F5528">
        <w:rPr>
          <w:rFonts w:asciiTheme="majorHAnsi" w:eastAsia="Calibri" w:hAnsiTheme="majorHAnsi" w:cs="Times New Roman"/>
        </w:rPr>
        <w:t xml:space="preserve">w sytuacji, gdy szkoda powstała w trakcie postoju pojazd został prawidłowo zamknięty na wszystkie istniejące zamki i – jeżeli ma zainstalowany – włączony system alarmowy, </w:t>
      </w:r>
    </w:p>
    <w:p w14:paraId="36C893A9" w14:textId="77777777" w:rsidR="001B2EF3" w:rsidRPr="009F5528" w:rsidRDefault="001B2EF3" w:rsidP="007C4536">
      <w:pPr>
        <w:widowControl w:val="0"/>
        <w:numPr>
          <w:ilvl w:val="0"/>
          <w:numId w:val="100"/>
        </w:numPr>
        <w:tabs>
          <w:tab w:val="left" w:pos="360"/>
        </w:tabs>
        <w:suppressAutoHyphens/>
        <w:spacing w:after="0" w:line="240" w:lineRule="auto"/>
        <w:ind w:left="360"/>
        <w:contextualSpacing/>
        <w:jc w:val="both"/>
        <w:rPr>
          <w:rFonts w:asciiTheme="majorHAnsi" w:eastAsia="Calibri" w:hAnsiTheme="majorHAnsi" w:cs="Times New Roman"/>
        </w:rPr>
      </w:pPr>
      <w:r w:rsidRPr="009F5528">
        <w:rPr>
          <w:rFonts w:asciiTheme="majorHAnsi" w:eastAsia="Calibri" w:hAnsiTheme="majorHAnsi" w:cs="Times New Roman"/>
        </w:rPr>
        <w:t>sprzęt, zgodnie z zaleceniami producenta, jest właściwie zamocowany.</w:t>
      </w:r>
    </w:p>
    <w:p w14:paraId="47D58CD1" w14:textId="77777777" w:rsidR="001B2EF3" w:rsidRPr="009F5528" w:rsidRDefault="001B2EF3" w:rsidP="007C4536">
      <w:pPr>
        <w:widowControl w:val="0"/>
        <w:numPr>
          <w:ilvl w:val="0"/>
          <w:numId w:val="59"/>
        </w:numPr>
        <w:suppressAutoHyphens/>
        <w:spacing w:after="0" w:line="240" w:lineRule="auto"/>
        <w:ind w:left="357" w:hanging="357"/>
        <w:contextualSpacing/>
        <w:jc w:val="both"/>
        <w:rPr>
          <w:rFonts w:asciiTheme="majorHAnsi" w:eastAsia="Calibri" w:hAnsiTheme="majorHAnsi" w:cs="Times New Roman"/>
        </w:rPr>
      </w:pPr>
      <w:r w:rsidRPr="009F5528">
        <w:rPr>
          <w:rFonts w:asciiTheme="majorHAnsi" w:eastAsia="Calibri" w:hAnsiTheme="majorHAnsi" w:cs="Times New Roman"/>
        </w:rPr>
        <w:t>Ubezpieczeniem nie są objęte szkody:</w:t>
      </w:r>
    </w:p>
    <w:p w14:paraId="66880045" w14:textId="77777777" w:rsidR="001B2EF3" w:rsidRPr="009F5528" w:rsidRDefault="001B2EF3" w:rsidP="007C4536">
      <w:pPr>
        <w:widowControl w:val="0"/>
        <w:numPr>
          <w:ilvl w:val="0"/>
          <w:numId w:val="100"/>
        </w:numPr>
        <w:tabs>
          <w:tab w:val="left" w:pos="360"/>
        </w:tabs>
        <w:suppressAutoHyphens/>
        <w:spacing w:after="0" w:line="240" w:lineRule="auto"/>
        <w:ind w:left="360"/>
        <w:contextualSpacing/>
        <w:jc w:val="both"/>
        <w:rPr>
          <w:rFonts w:asciiTheme="majorHAnsi" w:eastAsia="Calibri" w:hAnsiTheme="majorHAnsi" w:cs="Times New Roman"/>
        </w:rPr>
      </w:pPr>
      <w:r w:rsidRPr="009F5528">
        <w:rPr>
          <w:rFonts w:asciiTheme="majorHAnsi" w:eastAsia="Calibri" w:hAnsiTheme="majorHAnsi" w:cs="Times New Roman"/>
        </w:rPr>
        <w:t>powstałe wskutek wypadku środka transportu, jeżeli wypadek został spowodowany złym stanem technicznym pojazdu należącego do Ubezpieczającego,</w:t>
      </w:r>
    </w:p>
    <w:p w14:paraId="0A7F48D0" w14:textId="77777777" w:rsidR="001B2EF3" w:rsidRPr="009F5528" w:rsidRDefault="001B2EF3" w:rsidP="007C4536">
      <w:pPr>
        <w:widowControl w:val="0"/>
        <w:numPr>
          <w:ilvl w:val="0"/>
          <w:numId w:val="100"/>
        </w:numPr>
        <w:tabs>
          <w:tab w:val="left" w:pos="360"/>
        </w:tabs>
        <w:suppressAutoHyphens/>
        <w:spacing w:after="0" w:line="240" w:lineRule="auto"/>
        <w:ind w:left="360"/>
        <w:contextualSpacing/>
        <w:jc w:val="both"/>
        <w:rPr>
          <w:rFonts w:asciiTheme="majorHAnsi" w:eastAsia="Calibri" w:hAnsiTheme="majorHAnsi" w:cs="Times New Roman"/>
        </w:rPr>
      </w:pPr>
      <w:r w:rsidRPr="009F5528">
        <w:rPr>
          <w:rFonts w:asciiTheme="majorHAnsi" w:eastAsia="Calibri" w:hAnsiTheme="majorHAnsi" w:cs="Times New Roman"/>
        </w:rPr>
        <w:t>objęte ubezpieczeniem AUTO CASCO pojazdu albo obowiązkowym ubezpieczeniem OC posiadacza pojazdu mechanicznego.</w:t>
      </w:r>
    </w:p>
    <w:p w14:paraId="5018FCB3" w14:textId="77777777" w:rsidR="001B2EF3" w:rsidRPr="009F5528" w:rsidRDefault="001B2EF3" w:rsidP="001B2EF3">
      <w:pPr>
        <w:widowControl w:val="0"/>
        <w:tabs>
          <w:tab w:val="left" w:pos="360"/>
        </w:tabs>
        <w:spacing w:line="240" w:lineRule="auto"/>
        <w:ind w:left="360"/>
        <w:contextualSpacing/>
        <w:jc w:val="both"/>
        <w:rPr>
          <w:rFonts w:asciiTheme="majorHAnsi" w:eastAsia="Calibri" w:hAnsiTheme="majorHAnsi" w:cs="Times New Roman"/>
        </w:rPr>
      </w:pPr>
    </w:p>
    <w:p w14:paraId="69A32E26" w14:textId="77777777" w:rsidR="001B2EF3" w:rsidRPr="009F5528" w:rsidRDefault="001B2EF3" w:rsidP="001B2EF3">
      <w:pPr>
        <w:widowControl w:val="0"/>
        <w:spacing w:after="0" w:line="240" w:lineRule="auto"/>
        <w:jc w:val="both"/>
        <w:rPr>
          <w:rFonts w:asciiTheme="majorHAnsi" w:eastAsia="Times New Roman" w:hAnsiTheme="majorHAnsi" w:cs="Times New Roman"/>
          <w:i/>
        </w:rPr>
      </w:pPr>
      <w:r w:rsidRPr="009F5528">
        <w:rPr>
          <w:rFonts w:asciiTheme="majorHAnsi" w:eastAsia="Times New Roman" w:hAnsiTheme="majorHAnsi" w:cs="Times New Roman"/>
          <w:b/>
          <w:bCs/>
        </w:rPr>
        <w:t>Klauzula szkód mechanicznych</w:t>
      </w:r>
      <w:r w:rsidRPr="009F5528">
        <w:rPr>
          <w:rFonts w:asciiTheme="majorHAnsi" w:eastAsia="Times New Roman" w:hAnsiTheme="majorHAnsi" w:cs="Times New Roman"/>
        </w:rPr>
        <w:t xml:space="preserve"> – </w:t>
      </w:r>
      <w:r w:rsidRPr="009F5528">
        <w:rPr>
          <w:rFonts w:asciiTheme="majorHAnsi" w:eastAsia="Times New Roman" w:hAnsiTheme="majorHAnsi" w:cs="Times New Roman"/>
          <w:i/>
        </w:rPr>
        <w:t>bez względu na postanowienia ogólnych bądź szczególnych warunków ubezpieczenia, strony umowy ubezpieczenia uzgodniły, że:</w:t>
      </w:r>
    </w:p>
    <w:p w14:paraId="342E60D1" w14:textId="77777777" w:rsidR="001B2EF3" w:rsidRPr="009F5528" w:rsidRDefault="001B2EF3" w:rsidP="001B2EF3">
      <w:pPr>
        <w:widowControl w:val="0"/>
        <w:spacing w:after="0" w:line="240" w:lineRule="auto"/>
        <w:jc w:val="both"/>
        <w:rPr>
          <w:rFonts w:asciiTheme="majorHAnsi" w:eastAsia="Times New Roman" w:hAnsiTheme="majorHAnsi" w:cs="Times New Roman"/>
        </w:rPr>
      </w:pPr>
      <w:r w:rsidRPr="009F5528">
        <w:rPr>
          <w:rFonts w:asciiTheme="majorHAnsi" w:eastAsia="Times New Roman" w:hAnsiTheme="majorHAnsi" w:cs="Times New Roman"/>
        </w:rPr>
        <w:t>Ochrona ubezpieczeniowa obejmuje dodatkowo maszyny, urządzenia, aparaty od szkód mechanicznych (i awarii) spowodowanych:</w:t>
      </w:r>
    </w:p>
    <w:p w14:paraId="7244F2D0" w14:textId="77777777" w:rsidR="001B2EF3" w:rsidRPr="009F5528" w:rsidRDefault="001B2EF3" w:rsidP="007C4536">
      <w:pPr>
        <w:widowControl w:val="0"/>
        <w:numPr>
          <w:ilvl w:val="0"/>
          <w:numId w:val="101"/>
        </w:numPr>
        <w:tabs>
          <w:tab w:val="left" w:pos="284"/>
        </w:tabs>
        <w:suppressAutoHyphens/>
        <w:spacing w:after="0" w:line="240" w:lineRule="auto"/>
        <w:ind w:left="284" w:hanging="284"/>
        <w:jc w:val="both"/>
        <w:rPr>
          <w:rFonts w:asciiTheme="majorHAnsi" w:eastAsia="Times New Roman" w:hAnsiTheme="majorHAnsi" w:cs="Times New Roman"/>
        </w:rPr>
      </w:pPr>
      <w:r w:rsidRPr="009F5528">
        <w:rPr>
          <w:rFonts w:asciiTheme="majorHAnsi" w:eastAsia="Times New Roman" w:hAnsiTheme="majorHAnsi" w:cs="Times New Roman"/>
        </w:rPr>
        <w:t>działaniem człowieka,</w:t>
      </w:r>
    </w:p>
    <w:p w14:paraId="5A23FAF0" w14:textId="77777777" w:rsidR="001B2EF3" w:rsidRPr="009F5528" w:rsidRDefault="001B2EF3" w:rsidP="007C4536">
      <w:pPr>
        <w:widowControl w:val="0"/>
        <w:numPr>
          <w:ilvl w:val="0"/>
          <w:numId w:val="101"/>
        </w:numPr>
        <w:tabs>
          <w:tab w:val="left" w:pos="284"/>
        </w:tabs>
        <w:suppressAutoHyphens/>
        <w:spacing w:after="0" w:line="240" w:lineRule="auto"/>
        <w:ind w:left="284" w:hanging="284"/>
        <w:jc w:val="both"/>
        <w:rPr>
          <w:rFonts w:asciiTheme="majorHAnsi" w:eastAsia="Times New Roman" w:hAnsiTheme="majorHAnsi" w:cs="Times New Roman"/>
        </w:rPr>
      </w:pPr>
      <w:r w:rsidRPr="009F5528">
        <w:rPr>
          <w:rFonts w:asciiTheme="majorHAnsi" w:eastAsia="Times New Roman" w:hAnsiTheme="majorHAnsi" w:cs="Times New Roman"/>
        </w:rPr>
        <w:t>wadami produkcyjnymi,</w:t>
      </w:r>
    </w:p>
    <w:p w14:paraId="315EC040" w14:textId="77777777" w:rsidR="001B2EF3" w:rsidRPr="009F5528" w:rsidRDefault="001B2EF3" w:rsidP="007C4536">
      <w:pPr>
        <w:widowControl w:val="0"/>
        <w:numPr>
          <w:ilvl w:val="0"/>
          <w:numId w:val="101"/>
        </w:numPr>
        <w:tabs>
          <w:tab w:val="left" w:pos="284"/>
        </w:tabs>
        <w:suppressAutoHyphens/>
        <w:spacing w:after="0" w:line="240" w:lineRule="auto"/>
        <w:ind w:left="284" w:hanging="284"/>
        <w:jc w:val="both"/>
        <w:rPr>
          <w:rFonts w:asciiTheme="majorHAnsi" w:eastAsia="Times New Roman" w:hAnsiTheme="majorHAnsi" w:cs="Times New Roman"/>
        </w:rPr>
      </w:pPr>
      <w:r w:rsidRPr="009F5528">
        <w:rPr>
          <w:rFonts w:asciiTheme="majorHAnsi" w:eastAsia="Times New Roman" w:hAnsiTheme="majorHAnsi" w:cs="Times New Roman"/>
        </w:rPr>
        <w:t>przyczynami eksploatacyjnymi.</w:t>
      </w:r>
    </w:p>
    <w:p w14:paraId="1B0222C8" w14:textId="77777777" w:rsidR="001B2EF3" w:rsidRPr="009F5528" w:rsidRDefault="001B2EF3" w:rsidP="001B2EF3">
      <w:pPr>
        <w:widowControl w:val="0"/>
        <w:spacing w:after="0" w:line="240" w:lineRule="auto"/>
        <w:jc w:val="both"/>
        <w:rPr>
          <w:rFonts w:asciiTheme="majorHAnsi" w:eastAsia="Times New Roman" w:hAnsiTheme="majorHAnsi" w:cs="Times New Roman"/>
        </w:rPr>
      </w:pPr>
      <w:r w:rsidRPr="009F5528">
        <w:rPr>
          <w:rFonts w:asciiTheme="majorHAnsi" w:eastAsia="Times New Roman" w:hAnsiTheme="majorHAnsi" w:cs="Times New Roman"/>
        </w:rPr>
        <w:t>Za szkody spowodowane:</w:t>
      </w:r>
    </w:p>
    <w:p w14:paraId="3BFD09BB" w14:textId="77777777" w:rsidR="001B2EF3" w:rsidRPr="009F5528" w:rsidRDefault="001B2EF3" w:rsidP="007C4536">
      <w:pPr>
        <w:widowControl w:val="0"/>
        <w:numPr>
          <w:ilvl w:val="0"/>
          <w:numId w:val="102"/>
        </w:numPr>
        <w:tabs>
          <w:tab w:val="left" w:pos="284"/>
        </w:tabs>
        <w:suppressAutoHyphens/>
        <w:spacing w:after="0" w:line="240" w:lineRule="auto"/>
        <w:ind w:left="284" w:hanging="284"/>
        <w:jc w:val="both"/>
        <w:rPr>
          <w:rFonts w:asciiTheme="majorHAnsi" w:eastAsia="Times New Roman" w:hAnsiTheme="majorHAnsi" w:cs="Times New Roman"/>
        </w:rPr>
      </w:pPr>
      <w:r w:rsidRPr="009F5528">
        <w:rPr>
          <w:rFonts w:asciiTheme="majorHAnsi" w:eastAsia="Times New Roman" w:hAnsiTheme="majorHAnsi" w:cs="Times New Roman"/>
        </w:rPr>
        <w:t>działaniem człowieka – uważa się szkody powstałe wskutek nieumyślnego błędu uprawnionych do obsługi osób oraz umyślnego uszkodzenia (zniszczenia) przez osoby trzecie,</w:t>
      </w:r>
    </w:p>
    <w:p w14:paraId="756B11D0" w14:textId="77777777" w:rsidR="001B2EF3" w:rsidRPr="009F5528" w:rsidRDefault="001B2EF3" w:rsidP="007C4536">
      <w:pPr>
        <w:widowControl w:val="0"/>
        <w:numPr>
          <w:ilvl w:val="0"/>
          <w:numId w:val="102"/>
        </w:numPr>
        <w:tabs>
          <w:tab w:val="left" w:pos="284"/>
        </w:tabs>
        <w:suppressAutoHyphens/>
        <w:spacing w:after="0" w:line="240" w:lineRule="auto"/>
        <w:ind w:left="284" w:hanging="284"/>
        <w:jc w:val="both"/>
        <w:rPr>
          <w:rFonts w:asciiTheme="majorHAnsi" w:eastAsia="Times New Roman" w:hAnsiTheme="majorHAnsi" w:cs="Times New Roman"/>
        </w:rPr>
      </w:pPr>
      <w:r w:rsidRPr="009F5528">
        <w:rPr>
          <w:rFonts w:asciiTheme="majorHAnsi" w:eastAsia="Times New Roman" w:hAnsiTheme="majorHAnsi" w:cs="Times New Roman"/>
        </w:rPr>
        <w:t>wadami produkcyjnymi – uważa się szkody powstałe w wyniku błędów w projektowaniu lub konstrukcji, wadliwego materiału oraz wad i usterek fabrycznych niewykrytych podczas wykonania maszyny lub zamontowania jej na stanowisku pracy,</w:t>
      </w:r>
    </w:p>
    <w:p w14:paraId="27975253" w14:textId="77777777" w:rsidR="001B2EF3" w:rsidRPr="009F5528" w:rsidRDefault="001B2EF3" w:rsidP="007C4536">
      <w:pPr>
        <w:widowControl w:val="0"/>
        <w:numPr>
          <w:ilvl w:val="0"/>
          <w:numId w:val="102"/>
        </w:numPr>
        <w:tabs>
          <w:tab w:val="left" w:pos="284"/>
        </w:tabs>
        <w:suppressAutoHyphens/>
        <w:spacing w:after="0" w:line="240" w:lineRule="auto"/>
        <w:ind w:left="284" w:hanging="284"/>
        <w:jc w:val="both"/>
        <w:rPr>
          <w:rFonts w:asciiTheme="majorHAnsi" w:eastAsia="Times New Roman" w:hAnsiTheme="majorHAnsi" w:cs="Times New Roman"/>
        </w:rPr>
      </w:pPr>
      <w:r w:rsidRPr="009F5528">
        <w:rPr>
          <w:rFonts w:asciiTheme="majorHAnsi" w:eastAsia="Times New Roman" w:hAnsiTheme="majorHAnsi" w:cs="Times New Roman"/>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14:paraId="733DF412" w14:textId="77777777" w:rsidR="001B2EF3" w:rsidRPr="009F5528" w:rsidRDefault="001B2EF3" w:rsidP="001B2EF3">
      <w:pPr>
        <w:widowControl w:val="0"/>
        <w:spacing w:after="0" w:line="240" w:lineRule="auto"/>
        <w:jc w:val="both"/>
        <w:rPr>
          <w:rFonts w:asciiTheme="majorHAnsi" w:eastAsia="Times New Roman" w:hAnsiTheme="majorHAnsi" w:cs="Times New Roman"/>
        </w:rPr>
      </w:pPr>
      <w:r w:rsidRPr="009F5528">
        <w:rPr>
          <w:rFonts w:asciiTheme="majorHAnsi" w:eastAsia="Times New Roman" w:hAnsiTheme="majorHAnsi" w:cs="Times New Roman"/>
        </w:rPr>
        <w:t xml:space="preserve">Ubezpieczyciel nie ponosi odpowiedzialności za szkody powstałe wskutek: </w:t>
      </w:r>
    </w:p>
    <w:p w14:paraId="2AC9400A" w14:textId="77777777" w:rsidR="001B2EF3" w:rsidRPr="009F5528" w:rsidRDefault="001B2EF3" w:rsidP="007C4536">
      <w:pPr>
        <w:widowControl w:val="0"/>
        <w:numPr>
          <w:ilvl w:val="1"/>
          <w:numId w:val="59"/>
        </w:numPr>
        <w:tabs>
          <w:tab w:val="left" w:pos="284"/>
          <w:tab w:val="left" w:pos="426"/>
        </w:tabs>
        <w:suppressAutoHyphens/>
        <w:spacing w:after="0" w:line="240" w:lineRule="auto"/>
        <w:ind w:left="284" w:hanging="284"/>
        <w:jc w:val="both"/>
        <w:rPr>
          <w:rFonts w:asciiTheme="majorHAnsi" w:eastAsia="Times New Roman" w:hAnsiTheme="majorHAnsi" w:cs="Times New Roman"/>
        </w:rPr>
      </w:pPr>
      <w:r w:rsidRPr="009F5528">
        <w:rPr>
          <w:rFonts w:asciiTheme="majorHAnsi" w:eastAsia="Times New Roman" w:hAnsiTheme="majorHAnsi" w:cs="Times New Roman"/>
        </w:rPr>
        <w:t xml:space="preserve">wypadku, za który odpowiada osoba trzecia z tytułu gwarancji lub rękojmi za wady - występująca </w:t>
      </w:r>
      <w:r w:rsidRPr="009F5528">
        <w:rPr>
          <w:rFonts w:asciiTheme="majorHAnsi" w:eastAsia="Times New Roman" w:hAnsiTheme="majorHAnsi" w:cs="Times New Roman"/>
        </w:rPr>
        <w:br/>
        <w:t>w charakterze dostawcy, wytwórcy, sprzedawcy lub dokonującego naprawy;</w:t>
      </w:r>
    </w:p>
    <w:p w14:paraId="05AA8FE3" w14:textId="77777777" w:rsidR="001B2EF3" w:rsidRPr="009F5528" w:rsidRDefault="001B2EF3" w:rsidP="007C4536">
      <w:pPr>
        <w:widowControl w:val="0"/>
        <w:numPr>
          <w:ilvl w:val="1"/>
          <w:numId w:val="59"/>
        </w:numPr>
        <w:tabs>
          <w:tab w:val="left" w:pos="284"/>
          <w:tab w:val="left" w:pos="426"/>
        </w:tabs>
        <w:suppressAutoHyphens/>
        <w:spacing w:after="0" w:line="240" w:lineRule="auto"/>
        <w:ind w:left="284" w:hanging="284"/>
        <w:jc w:val="both"/>
        <w:rPr>
          <w:rFonts w:asciiTheme="majorHAnsi" w:eastAsia="Times New Roman" w:hAnsiTheme="majorHAnsi" w:cs="Times New Roman"/>
        </w:rPr>
      </w:pPr>
      <w:r w:rsidRPr="009F5528">
        <w:rPr>
          <w:rFonts w:asciiTheme="majorHAnsi" w:eastAsia="Times New Roman" w:hAnsiTheme="majorHAnsi" w:cs="Times New Roman"/>
        </w:rPr>
        <w:lastRenderedPageBreak/>
        <w:t>działania wirusów komputerowych;</w:t>
      </w:r>
    </w:p>
    <w:p w14:paraId="7B5E992E" w14:textId="77777777" w:rsidR="001B2EF3" w:rsidRPr="009F5528" w:rsidRDefault="001B2EF3" w:rsidP="007C4536">
      <w:pPr>
        <w:widowControl w:val="0"/>
        <w:numPr>
          <w:ilvl w:val="1"/>
          <w:numId w:val="59"/>
        </w:numPr>
        <w:tabs>
          <w:tab w:val="left" w:pos="284"/>
          <w:tab w:val="left" w:pos="426"/>
        </w:tabs>
        <w:suppressAutoHyphens/>
        <w:spacing w:after="0" w:line="240" w:lineRule="auto"/>
        <w:ind w:left="284" w:hanging="284"/>
        <w:jc w:val="both"/>
        <w:rPr>
          <w:rFonts w:asciiTheme="majorHAnsi" w:eastAsia="Times New Roman" w:hAnsiTheme="majorHAnsi" w:cs="Times New Roman"/>
        </w:rPr>
      </w:pPr>
      <w:r w:rsidRPr="009F5528">
        <w:rPr>
          <w:rFonts w:asciiTheme="majorHAnsi" w:eastAsia="Times New Roman" w:hAnsiTheme="majorHAnsi" w:cs="Times New Roman"/>
        </w:rPr>
        <w:t>wad lub usterek istniejących w momencie rozpoczęcia odpowiedzialności Ubezpieczyciela i znanych Ubezpieczonemu lub jego przedstawicielom, niezależnie od tego, czy o takich wadach lub defektach wiedział Ubezpieczyciel;</w:t>
      </w:r>
    </w:p>
    <w:p w14:paraId="77276FDF" w14:textId="77777777" w:rsidR="001B2EF3" w:rsidRPr="009F5528" w:rsidRDefault="001B2EF3" w:rsidP="007C4536">
      <w:pPr>
        <w:widowControl w:val="0"/>
        <w:numPr>
          <w:ilvl w:val="1"/>
          <w:numId w:val="59"/>
        </w:numPr>
        <w:tabs>
          <w:tab w:val="left" w:pos="284"/>
          <w:tab w:val="left" w:pos="426"/>
        </w:tabs>
        <w:suppressAutoHyphens/>
        <w:spacing w:after="0" w:line="240" w:lineRule="auto"/>
        <w:ind w:left="284" w:hanging="284"/>
        <w:jc w:val="both"/>
        <w:rPr>
          <w:rFonts w:asciiTheme="majorHAnsi" w:eastAsia="Times New Roman" w:hAnsiTheme="majorHAnsi" w:cs="Times New Roman"/>
        </w:rPr>
      </w:pPr>
      <w:r w:rsidRPr="009F5528">
        <w:rPr>
          <w:rFonts w:asciiTheme="majorHAnsi" w:eastAsia="Times New Roman" w:hAnsiTheme="majorHAnsi" w:cs="Times New Roman"/>
        </w:rPr>
        <w:t>przeprowadzanych prób i testów, z wyjątkiem prób dokonywanych w związku z okresowymi badaniami eksploatacyjnymi (oględzinami i przeglądami), a także powstałe w wyniku zamierzonego przeciążenia, doświadczeń lub eksperymentów;</w:t>
      </w:r>
    </w:p>
    <w:p w14:paraId="3EFBA916" w14:textId="77777777" w:rsidR="001B2EF3" w:rsidRPr="009F5528" w:rsidRDefault="001B2EF3" w:rsidP="007C4536">
      <w:pPr>
        <w:widowControl w:val="0"/>
        <w:numPr>
          <w:ilvl w:val="1"/>
          <w:numId w:val="59"/>
        </w:numPr>
        <w:tabs>
          <w:tab w:val="left" w:pos="284"/>
          <w:tab w:val="left" w:pos="426"/>
        </w:tabs>
        <w:suppressAutoHyphens/>
        <w:spacing w:after="0" w:line="240" w:lineRule="auto"/>
        <w:ind w:left="284" w:hanging="284"/>
        <w:jc w:val="both"/>
        <w:rPr>
          <w:rFonts w:asciiTheme="majorHAnsi" w:eastAsia="Times New Roman" w:hAnsiTheme="majorHAnsi" w:cs="Times New Roman"/>
        </w:rPr>
      </w:pPr>
      <w:r w:rsidRPr="009F5528">
        <w:rPr>
          <w:rFonts w:asciiTheme="majorHAnsi" w:eastAsia="Times New Roman" w:hAnsiTheme="majorHAnsi" w:cs="Times New Roman"/>
        </w:rPr>
        <w:t xml:space="preserve">eksploatacji wcześniej uszkodzonej i nienaprawionej maszyny. </w:t>
      </w:r>
    </w:p>
    <w:p w14:paraId="57927A32" w14:textId="77777777" w:rsidR="001B2EF3" w:rsidRPr="009F5528" w:rsidRDefault="001B2EF3" w:rsidP="001B2EF3">
      <w:pPr>
        <w:widowControl w:val="0"/>
        <w:spacing w:after="0" w:line="240" w:lineRule="auto"/>
        <w:jc w:val="both"/>
        <w:rPr>
          <w:rFonts w:asciiTheme="majorHAnsi" w:eastAsia="Times New Roman" w:hAnsiTheme="majorHAnsi" w:cs="Times New Roman"/>
        </w:rPr>
      </w:pPr>
      <w:r w:rsidRPr="009F5528">
        <w:rPr>
          <w:rFonts w:asciiTheme="majorHAnsi" w:eastAsia="Times New Roman" w:hAnsiTheme="majorHAnsi" w:cs="Times New Roman"/>
        </w:rPr>
        <w:t>Ponadto klauzula nie obejmuje:</w:t>
      </w:r>
    </w:p>
    <w:p w14:paraId="2966BBC3" w14:textId="77777777" w:rsidR="001B2EF3" w:rsidRPr="009F5528" w:rsidRDefault="001B2EF3" w:rsidP="007C4536">
      <w:pPr>
        <w:widowControl w:val="0"/>
        <w:numPr>
          <w:ilvl w:val="0"/>
          <w:numId w:val="110"/>
        </w:numPr>
        <w:tabs>
          <w:tab w:val="left" w:pos="284"/>
        </w:tabs>
        <w:suppressAutoHyphens/>
        <w:spacing w:after="0" w:line="240" w:lineRule="auto"/>
        <w:ind w:left="284" w:hanging="284"/>
        <w:jc w:val="both"/>
        <w:rPr>
          <w:rFonts w:asciiTheme="majorHAnsi" w:eastAsia="Times New Roman" w:hAnsiTheme="majorHAnsi" w:cs="Times New Roman"/>
          <w:iCs/>
        </w:rPr>
      </w:pPr>
      <w:r w:rsidRPr="009F5528">
        <w:rPr>
          <w:rFonts w:asciiTheme="majorHAnsi" w:eastAsia="Times New Roman" w:hAnsiTheme="majorHAnsi" w:cs="Times New Roman"/>
          <w:iCs/>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 pasy, łańcuchy, liny, druty,</w:t>
      </w:r>
    </w:p>
    <w:p w14:paraId="653DFB62" w14:textId="77777777" w:rsidR="001B2EF3" w:rsidRPr="009F5528" w:rsidRDefault="001B2EF3" w:rsidP="007C4536">
      <w:pPr>
        <w:widowControl w:val="0"/>
        <w:numPr>
          <w:ilvl w:val="0"/>
          <w:numId w:val="110"/>
        </w:numPr>
        <w:tabs>
          <w:tab w:val="left" w:pos="284"/>
        </w:tabs>
        <w:suppressAutoHyphens/>
        <w:spacing w:after="0" w:line="240" w:lineRule="auto"/>
        <w:ind w:left="284" w:hanging="284"/>
        <w:jc w:val="both"/>
        <w:rPr>
          <w:rFonts w:asciiTheme="majorHAnsi" w:eastAsia="Times New Roman" w:hAnsiTheme="majorHAnsi" w:cs="Times New Roman"/>
          <w:iCs/>
        </w:rPr>
      </w:pPr>
      <w:r w:rsidRPr="009F5528">
        <w:rPr>
          <w:rFonts w:asciiTheme="majorHAnsi" w:eastAsia="Times New Roman" w:hAnsiTheme="majorHAnsi" w:cs="Times New Roman"/>
          <w:iCs/>
        </w:rPr>
        <w:t>wszelkiego rodzaju materiałów eksploatacyjnych, a w szczególności olejów, smarów, paliw, katalizatorów, chłodziw oraz narzędzi wymiennych, a w szczególności matryc, form, stempli, narzędzi do obróbki skrawaniem, elektrod,</w:t>
      </w:r>
    </w:p>
    <w:p w14:paraId="15E1CCC0" w14:textId="77777777" w:rsidR="001B2EF3" w:rsidRPr="009F5528" w:rsidRDefault="001B2EF3" w:rsidP="007C4536">
      <w:pPr>
        <w:widowControl w:val="0"/>
        <w:numPr>
          <w:ilvl w:val="0"/>
          <w:numId w:val="110"/>
        </w:numPr>
        <w:tabs>
          <w:tab w:val="left" w:pos="284"/>
        </w:tabs>
        <w:suppressAutoHyphens/>
        <w:spacing w:after="0" w:line="240" w:lineRule="auto"/>
        <w:ind w:left="284" w:hanging="284"/>
        <w:jc w:val="both"/>
        <w:rPr>
          <w:rFonts w:asciiTheme="majorHAnsi" w:eastAsia="Times New Roman" w:hAnsiTheme="majorHAnsi" w:cs="Times New Roman"/>
          <w:iCs/>
        </w:rPr>
      </w:pPr>
      <w:r w:rsidRPr="009F5528">
        <w:rPr>
          <w:rFonts w:asciiTheme="majorHAnsi" w:eastAsia="Times New Roman" w:hAnsiTheme="majorHAnsi" w:cs="Times New Roman"/>
          <w:iCs/>
        </w:rPr>
        <w:t>szkód będących bezpośrednim następstwem ciągłej eksploatacji, a w szczególności normalnego zużycia, kawitacji, erozji, korozji, kamienia kotłowego,</w:t>
      </w:r>
    </w:p>
    <w:p w14:paraId="127895AE" w14:textId="77777777" w:rsidR="001B2EF3" w:rsidRPr="009F5528" w:rsidRDefault="001B2EF3" w:rsidP="007C4536">
      <w:pPr>
        <w:widowControl w:val="0"/>
        <w:numPr>
          <w:ilvl w:val="0"/>
          <w:numId w:val="110"/>
        </w:numPr>
        <w:tabs>
          <w:tab w:val="left" w:pos="284"/>
        </w:tabs>
        <w:suppressAutoHyphens/>
        <w:spacing w:after="0" w:line="240" w:lineRule="auto"/>
        <w:ind w:left="284" w:hanging="284"/>
        <w:jc w:val="both"/>
        <w:rPr>
          <w:rFonts w:asciiTheme="majorHAnsi" w:eastAsia="Times New Roman" w:hAnsiTheme="majorHAnsi" w:cs="Times New Roman"/>
          <w:iCs/>
          <w:spacing w:val="-4"/>
        </w:rPr>
      </w:pPr>
      <w:r w:rsidRPr="009F5528">
        <w:rPr>
          <w:rFonts w:asciiTheme="majorHAnsi" w:eastAsia="Times New Roman" w:hAnsiTheme="majorHAnsi" w:cs="Times New Roman"/>
          <w:iCs/>
          <w:spacing w:val="-4"/>
        </w:rPr>
        <w:t>szkód spowodowanych zaniechaniem obowiązkowych okresowych przeglądów konserwacyjnych i remontów,</w:t>
      </w:r>
    </w:p>
    <w:p w14:paraId="3712E2F8" w14:textId="77777777" w:rsidR="001B2EF3" w:rsidRPr="009F5528" w:rsidRDefault="001B2EF3" w:rsidP="007C4536">
      <w:pPr>
        <w:widowControl w:val="0"/>
        <w:numPr>
          <w:ilvl w:val="0"/>
          <w:numId w:val="110"/>
        </w:numPr>
        <w:tabs>
          <w:tab w:val="left" w:pos="284"/>
        </w:tabs>
        <w:suppressAutoHyphens/>
        <w:spacing w:after="0" w:line="240" w:lineRule="auto"/>
        <w:ind w:left="284" w:hanging="284"/>
        <w:jc w:val="both"/>
        <w:rPr>
          <w:rFonts w:asciiTheme="majorHAnsi" w:eastAsia="Times New Roman" w:hAnsiTheme="majorHAnsi" w:cs="Times New Roman"/>
          <w:iCs/>
        </w:rPr>
      </w:pPr>
      <w:r w:rsidRPr="009F5528">
        <w:rPr>
          <w:rFonts w:asciiTheme="majorHAnsi" w:eastAsia="Times New Roman" w:hAnsiTheme="majorHAnsi" w:cs="Times New Roman"/>
          <w:iCs/>
        </w:rPr>
        <w:t xml:space="preserve">szkód w maszynach i urządzeniach, których jednostkowa suma ubezpieczenia przekracza </w:t>
      </w:r>
      <w:r w:rsidRPr="009F5528">
        <w:rPr>
          <w:rFonts w:asciiTheme="majorHAnsi" w:eastAsia="Times New Roman" w:hAnsiTheme="majorHAnsi" w:cs="Times New Roman"/>
          <w:iCs/>
        </w:rPr>
        <w:br/>
        <w:t>250 000,00 zł,</w:t>
      </w:r>
    </w:p>
    <w:p w14:paraId="6A9A04C1" w14:textId="77777777" w:rsidR="001B2EF3" w:rsidRPr="009F5528" w:rsidRDefault="001B2EF3" w:rsidP="007C4536">
      <w:pPr>
        <w:widowControl w:val="0"/>
        <w:numPr>
          <w:ilvl w:val="0"/>
          <w:numId w:val="110"/>
        </w:numPr>
        <w:tabs>
          <w:tab w:val="left" w:pos="284"/>
        </w:tabs>
        <w:suppressAutoHyphens/>
        <w:spacing w:after="0" w:line="240" w:lineRule="auto"/>
        <w:ind w:left="284" w:hanging="284"/>
        <w:jc w:val="both"/>
        <w:rPr>
          <w:rFonts w:asciiTheme="majorHAnsi" w:eastAsia="Times New Roman" w:hAnsiTheme="majorHAnsi" w:cs="Times New Roman"/>
          <w:iCs/>
          <w:spacing w:val="-4"/>
        </w:rPr>
      </w:pPr>
      <w:r w:rsidRPr="009F5528">
        <w:rPr>
          <w:rFonts w:asciiTheme="majorHAnsi" w:eastAsia="Times New Roman" w:hAnsiTheme="majorHAnsi" w:cs="Times New Roman"/>
          <w:iCs/>
          <w:spacing w:val="-4"/>
        </w:rPr>
        <w:t>szkód, o których ubezpieczający lub jego przedstawiciele w chwili zawarcia umowy ubezpieczenia wiedział.</w:t>
      </w:r>
    </w:p>
    <w:p w14:paraId="31B556F3" w14:textId="77777777" w:rsidR="001B2EF3" w:rsidRPr="009F5528" w:rsidRDefault="001B2EF3" w:rsidP="001B2EF3">
      <w:pPr>
        <w:widowControl w:val="0"/>
        <w:spacing w:after="0" w:line="240" w:lineRule="auto"/>
        <w:jc w:val="both"/>
        <w:rPr>
          <w:rFonts w:asciiTheme="majorHAnsi" w:eastAsia="Times New Roman" w:hAnsiTheme="majorHAnsi" w:cs="Times New Roman"/>
        </w:rPr>
      </w:pPr>
      <w:r w:rsidRPr="009F5528">
        <w:rPr>
          <w:rFonts w:asciiTheme="majorHAnsi" w:eastAsia="Times New Roman" w:hAnsiTheme="majorHAnsi" w:cs="Times New Roman"/>
        </w:rPr>
        <w:t>Klauzula dotyczy grup 3,4,5,6 i 8 KŚT. Limit odpowiedzialności: 100 000,00 zł na jedno i wszystkie zdarzenia w każdym okresie ubezpieczenia. Franszyza redukcyjna: 5% wartości każdej szkody.</w:t>
      </w:r>
    </w:p>
    <w:p w14:paraId="14D58544" w14:textId="77777777" w:rsidR="001B2EF3" w:rsidRPr="009F5528" w:rsidRDefault="001B2EF3" w:rsidP="001B2EF3">
      <w:pPr>
        <w:widowControl w:val="0"/>
        <w:spacing w:after="0" w:line="240" w:lineRule="auto"/>
        <w:jc w:val="both"/>
        <w:rPr>
          <w:rFonts w:asciiTheme="majorHAnsi" w:eastAsia="Times New Roman" w:hAnsiTheme="majorHAnsi" w:cs="Times New Roman"/>
          <w:b/>
          <w:bCs/>
        </w:rPr>
      </w:pPr>
    </w:p>
    <w:p w14:paraId="5E664523" w14:textId="77777777" w:rsidR="001B2EF3" w:rsidRPr="009F5528" w:rsidRDefault="001B2EF3" w:rsidP="001B2EF3">
      <w:pPr>
        <w:widowControl w:val="0"/>
        <w:spacing w:after="0" w:line="240" w:lineRule="auto"/>
        <w:jc w:val="both"/>
        <w:rPr>
          <w:rFonts w:asciiTheme="majorHAnsi" w:eastAsia="Times New Roman" w:hAnsiTheme="majorHAnsi" w:cs="Times New Roman"/>
        </w:rPr>
      </w:pPr>
      <w:r w:rsidRPr="009F5528">
        <w:rPr>
          <w:rFonts w:asciiTheme="majorHAnsi" w:eastAsia="Times New Roman" w:hAnsiTheme="majorHAnsi" w:cs="Times New Roman"/>
          <w:b/>
          <w:bCs/>
        </w:rPr>
        <w:t>Klauzula szkód elektrycznych</w:t>
      </w:r>
      <w:r w:rsidRPr="009F5528">
        <w:rPr>
          <w:rFonts w:asciiTheme="majorHAnsi" w:eastAsia="Times New Roman" w:hAnsiTheme="majorHAnsi" w:cs="Times New Roman"/>
        </w:rPr>
        <w:t xml:space="preserve"> – </w:t>
      </w:r>
      <w:r w:rsidRPr="009F5528">
        <w:rPr>
          <w:rFonts w:asciiTheme="majorHAnsi" w:eastAsia="Times New Roman" w:hAnsiTheme="majorHAnsi" w:cs="Times New Roman"/>
          <w:i/>
        </w:rPr>
        <w:t>bez względu na postanowienia ogólnych bądź szczególnych warunków ubezpieczenia, strony umowy ubezpieczenia uzgodniły, że:</w:t>
      </w:r>
    </w:p>
    <w:p w14:paraId="14773BD7" w14:textId="77777777" w:rsidR="001B2EF3" w:rsidRPr="009F5528" w:rsidRDefault="001B2EF3" w:rsidP="001B2EF3">
      <w:pPr>
        <w:widowControl w:val="0"/>
        <w:spacing w:after="0" w:line="240" w:lineRule="auto"/>
        <w:jc w:val="both"/>
        <w:rPr>
          <w:rFonts w:asciiTheme="majorHAnsi" w:eastAsia="Times New Roman" w:hAnsiTheme="majorHAnsi" w:cs="Times New Roman"/>
          <w:spacing w:val="-4"/>
        </w:rPr>
      </w:pPr>
      <w:r w:rsidRPr="009F5528">
        <w:rPr>
          <w:rFonts w:asciiTheme="majorHAnsi" w:eastAsia="Times New Roman" w:hAnsiTheme="majorHAnsi" w:cs="Times New Roman"/>
          <w:spacing w:val="-4"/>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w:t>
      </w:r>
      <w:r w:rsidRPr="009F5528">
        <w:rPr>
          <w:rFonts w:asciiTheme="majorHAnsi" w:eastAsia="Times New Roman" w:hAnsiTheme="majorHAnsi" w:cs="Times New Roman"/>
          <w:spacing w:val="-4"/>
          <w:shd w:val="clear" w:color="auto" w:fill="FFFFFF"/>
        </w:rPr>
        <w:t xml:space="preserve"> urządzeń sygnalizacyjnych lub kontrolno-pomiarowych</w:t>
      </w:r>
      <w:r w:rsidRPr="009F5528">
        <w:rPr>
          <w:rFonts w:asciiTheme="majorHAnsi" w:eastAsia="Times New Roman" w:hAnsiTheme="majorHAnsi" w:cs="Times New Roman"/>
          <w:spacing w:val="-4"/>
        </w:rPr>
        <w:t xml:space="preserve"> itp.</w:t>
      </w:r>
    </w:p>
    <w:p w14:paraId="3D3F5EB4" w14:textId="77777777" w:rsidR="001B2EF3" w:rsidRPr="009F5528" w:rsidRDefault="001B2EF3" w:rsidP="001B2EF3">
      <w:pPr>
        <w:widowControl w:val="0"/>
        <w:spacing w:after="0" w:line="240" w:lineRule="auto"/>
        <w:jc w:val="both"/>
        <w:rPr>
          <w:rFonts w:asciiTheme="majorHAnsi" w:eastAsia="Times New Roman" w:hAnsiTheme="majorHAnsi" w:cs="Times New Roman"/>
        </w:rPr>
      </w:pPr>
      <w:r w:rsidRPr="009F5528">
        <w:rPr>
          <w:rFonts w:asciiTheme="majorHAnsi" w:eastAsia="Times New Roman" w:hAnsiTheme="majorHAnsi" w:cs="Times New Roman"/>
        </w:rPr>
        <w:t>Ochrona ubezpieczeniowa nie obejmuje szkód:</w:t>
      </w:r>
    </w:p>
    <w:p w14:paraId="4320F0B0" w14:textId="77777777" w:rsidR="001B2EF3" w:rsidRPr="009F5528" w:rsidRDefault="001B2EF3" w:rsidP="007C4536">
      <w:pPr>
        <w:widowControl w:val="0"/>
        <w:numPr>
          <w:ilvl w:val="4"/>
          <w:numId w:val="59"/>
        </w:numPr>
        <w:suppressAutoHyphens/>
        <w:spacing w:after="0" w:line="240" w:lineRule="auto"/>
        <w:ind w:left="284" w:hanging="284"/>
        <w:jc w:val="both"/>
        <w:rPr>
          <w:rFonts w:asciiTheme="majorHAnsi" w:eastAsia="Times New Roman" w:hAnsiTheme="majorHAnsi" w:cs="Times New Roman"/>
        </w:rPr>
      </w:pPr>
      <w:r w:rsidRPr="009F5528">
        <w:rPr>
          <w:rFonts w:asciiTheme="majorHAnsi" w:eastAsia="Times New Roman" w:hAnsiTheme="majorHAnsi" w:cs="Times New Roman"/>
        </w:rPr>
        <w:t>powstałych w:</w:t>
      </w:r>
    </w:p>
    <w:p w14:paraId="61BE6CD9" w14:textId="77777777" w:rsidR="001B2EF3" w:rsidRPr="009F5528" w:rsidRDefault="001B2EF3" w:rsidP="007C4536">
      <w:pPr>
        <w:widowControl w:val="0"/>
        <w:numPr>
          <w:ilvl w:val="0"/>
          <w:numId w:val="111"/>
        </w:numPr>
        <w:tabs>
          <w:tab w:val="left" w:pos="567"/>
        </w:tabs>
        <w:suppressAutoHyphens/>
        <w:spacing w:after="0" w:line="240" w:lineRule="auto"/>
        <w:ind w:hanging="720"/>
        <w:jc w:val="both"/>
        <w:rPr>
          <w:rFonts w:asciiTheme="majorHAnsi" w:eastAsia="Times New Roman" w:hAnsiTheme="majorHAnsi" w:cs="Times New Roman"/>
        </w:rPr>
      </w:pPr>
      <w:r w:rsidRPr="009F5528">
        <w:rPr>
          <w:rFonts w:asciiTheme="majorHAnsi" w:eastAsia="Times New Roman" w:hAnsiTheme="majorHAnsi" w:cs="Times New Roman"/>
        </w:rPr>
        <w:t>elektroenergetycznych liniach przesyłowych i rozdzielczych,</w:t>
      </w:r>
    </w:p>
    <w:p w14:paraId="6162A3A9" w14:textId="77777777" w:rsidR="001B2EF3" w:rsidRPr="009F5528" w:rsidRDefault="001B2EF3" w:rsidP="007C4536">
      <w:pPr>
        <w:widowControl w:val="0"/>
        <w:numPr>
          <w:ilvl w:val="0"/>
          <w:numId w:val="111"/>
        </w:numPr>
        <w:tabs>
          <w:tab w:val="left" w:pos="567"/>
        </w:tabs>
        <w:suppressAutoHyphens/>
        <w:spacing w:after="0" w:line="240" w:lineRule="auto"/>
        <w:ind w:left="567" w:hanging="283"/>
        <w:jc w:val="both"/>
        <w:rPr>
          <w:rFonts w:asciiTheme="majorHAnsi" w:eastAsia="Times New Roman" w:hAnsiTheme="majorHAnsi" w:cs="Times New Roman"/>
        </w:rPr>
      </w:pPr>
      <w:r w:rsidRPr="009F5528">
        <w:rPr>
          <w:rFonts w:asciiTheme="majorHAnsi" w:eastAsia="Times New Roman" w:hAnsiTheme="majorHAnsi" w:cs="Times New Roman"/>
          <w:spacing w:val="-2"/>
        </w:rPr>
        <w:t>maszynach i aparatach, w których nie przeprowadzono badań eksploatacyjnych zgodnie z obowiązującymi przepisami o eksploatacji urządzeń elektroenergetycznych potwierdzonych protokołem, o ile niedopełnienie obowiązku badań było przyczyną szkody bądź spowodowało zwiększenie jej rozmiaru,</w:t>
      </w:r>
    </w:p>
    <w:p w14:paraId="202D7AA4" w14:textId="77777777" w:rsidR="001B2EF3" w:rsidRPr="009F5528" w:rsidRDefault="001B2EF3" w:rsidP="007C4536">
      <w:pPr>
        <w:widowControl w:val="0"/>
        <w:numPr>
          <w:ilvl w:val="0"/>
          <w:numId w:val="111"/>
        </w:numPr>
        <w:tabs>
          <w:tab w:val="left" w:pos="567"/>
        </w:tabs>
        <w:suppressAutoHyphens/>
        <w:spacing w:after="0" w:line="240" w:lineRule="auto"/>
        <w:ind w:left="567" w:hanging="283"/>
        <w:jc w:val="both"/>
        <w:rPr>
          <w:rFonts w:asciiTheme="majorHAnsi" w:eastAsia="Times New Roman" w:hAnsiTheme="majorHAnsi" w:cs="Times New Roman"/>
        </w:rPr>
      </w:pPr>
      <w:r w:rsidRPr="009F5528">
        <w:rPr>
          <w:rFonts w:asciiTheme="majorHAnsi" w:eastAsia="Times New Roman" w:hAnsiTheme="majorHAnsi" w:cs="Times New Roman"/>
        </w:rPr>
        <w:t>elementach maszyn i urządzeń uszkodzonych mechanicznie, chyba że szkody mechaniczne powstały w następstwie uszkodzeń elektrycznych</w:t>
      </w:r>
    </w:p>
    <w:p w14:paraId="0BC69CCE" w14:textId="77777777" w:rsidR="001B2EF3" w:rsidRPr="009F5528" w:rsidRDefault="001B2EF3" w:rsidP="001B2EF3">
      <w:pPr>
        <w:widowControl w:val="0"/>
        <w:tabs>
          <w:tab w:val="left" w:pos="284"/>
        </w:tabs>
        <w:spacing w:after="0" w:line="240" w:lineRule="auto"/>
        <w:ind w:left="284" w:hanging="284"/>
        <w:jc w:val="both"/>
        <w:rPr>
          <w:rFonts w:asciiTheme="majorHAnsi" w:eastAsia="Times New Roman" w:hAnsiTheme="majorHAnsi" w:cs="Times New Roman"/>
        </w:rPr>
      </w:pPr>
      <w:r w:rsidRPr="009F5528">
        <w:rPr>
          <w:rFonts w:asciiTheme="majorHAnsi" w:eastAsia="Times New Roman" w:hAnsiTheme="majorHAnsi" w:cs="Times New Roman"/>
        </w:rPr>
        <w:t>2) za które na mocy przepisów prawa lub postanowień umowy odpowiedzialna jest zidentyfikowana </w:t>
      </w:r>
      <w:r w:rsidRPr="009F5528">
        <w:rPr>
          <w:rFonts w:asciiTheme="majorHAnsi" w:eastAsia="Times New Roman" w:hAnsiTheme="majorHAnsi" w:cs="Times New Roman"/>
          <w:bCs/>
        </w:rPr>
        <w:t>osoba trzecia</w:t>
      </w:r>
      <w:r w:rsidRPr="009F5528">
        <w:rPr>
          <w:rFonts w:asciiTheme="majorHAnsi" w:eastAsia="Times New Roman" w:hAnsiTheme="majorHAnsi" w:cs="Times New Roman"/>
        </w:rPr>
        <w:t>: dostawca, producent, sprzedawca lub wykonawca usługi (w szczególności serwisant, przewoźnik, spedytor lub podwykonawca),</w:t>
      </w:r>
    </w:p>
    <w:p w14:paraId="5D7A394A" w14:textId="77777777" w:rsidR="001B2EF3" w:rsidRPr="009F5528" w:rsidRDefault="001B2EF3" w:rsidP="007C4536">
      <w:pPr>
        <w:widowControl w:val="0"/>
        <w:numPr>
          <w:ilvl w:val="0"/>
          <w:numId w:val="59"/>
        </w:numPr>
        <w:tabs>
          <w:tab w:val="num" w:pos="284"/>
          <w:tab w:val="num" w:pos="720"/>
        </w:tabs>
        <w:suppressAutoHyphens/>
        <w:spacing w:after="0" w:line="240" w:lineRule="auto"/>
        <w:ind w:left="284" w:hanging="284"/>
        <w:jc w:val="both"/>
        <w:rPr>
          <w:rFonts w:asciiTheme="majorHAnsi" w:eastAsia="Times New Roman" w:hAnsiTheme="majorHAnsi" w:cs="Times New Roman"/>
        </w:rPr>
      </w:pPr>
      <w:r w:rsidRPr="009F5528">
        <w:rPr>
          <w:rFonts w:asciiTheme="majorHAnsi" w:eastAsia="Times New Roman" w:hAnsiTheme="majorHAnsi" w:cs="Times New Roman"/>
        </w:rPr>
        <w:t>objętych gwarancją lub rękojmią,</w:t>
      </w:r>
    </w:p>
    <w:p w14:paraId="34F4BD66" w14:textId="77777777" w:rsidR="001B2EF3" w:rsidRPr="009F5528" w:rsidRDefault="001B2EF3" w:rsidP="007C4536">
      <w:pPr>
        <w:widowControl w:val="0"/>
        <w:numPr>
          <w:ilvl w:val="0"/>
          <w:numId w:val="59"/>
        </w:numPr>
        <w:tabs>
          <w:tab w:val="num" w:pos="284"/>
          <w:tab w:val="num" w:pos="720"/>
        </w:tabs>
        <w:suppressAutoHyphens/>
        <w:spacing w:after="0" w:line="240" w:lineRule="auto"/>
        <w:ind w:left="284" w:hanging="284"/>
        <w:jc w:val="both"/>
        <w:rPr>
          <w:rFonts w:asciiTheme="majorHAnsi" w:eastAsia="Times New Roman" w:hAnsiTheme="majorHAnsi" w:cs="Times New Roman"/>
        </w:rPr>
      </w:pPr>
      <w:r w:rsidRPr="009F5528">
        <w:rPr>
          <w:rFonts w:asciiTheme="majorHAnsi" w:eastAsia="Times New Roman" w:hAnsiTheme="majorHAnsi" w:cs="Times New Roman"/>
        </w:rPr>
        <w:t>powstałych wskutek:</w:t>
      </w:r>
    </w:p>
    <w:p w14:paraId="2C12D303" w14:textId="77777777" w:rsidR="001B2EF3" w:rsidRPr="009F5528" w:rsidRDefault="001B2EF3" w:rsidP="007C4536">
      <w:pPr>
        <w:widowControl w:val="0"/>
        <w:numPr>
          <w:ilvl w:val="0"/>
          <w:numId w:val="112"/>
        </w:numPr>
        <w:tabs>
          <w:tab w:val="left" w:pos="567"/>
        </w:tabs>
        <w:suppressAutoHyphens/>
        <w:spacing w:after="0" w:line="240" w:lineRule="auto"/>
        <w:ind w:left="567" w:hanging="283"/>
        <w:jc w:val="both"/>
        <w:rPr>
          <w:rFonts w:asciiTheme="majorHAnsi" w:eastAsia="Times New Roman" w:hAnsiTheme="majorHAnsi" w:cs="Times New Roman"/>
        </w:rPr>
      </w:pPr>
      <w:r w:rsidRPr="009F5528">
        <w:rPr>
          <w:rFonts w:asciiTheme="majorHAnsi" w:eastAsia="Times New Roman" w:hAnsiTheme="majorHAnsi" w:cs="Times New Roman"/>
        </w:rPr>
        <w:t>naturalnego zużycia lub długotrwałej degradacji właściwości użytkowych maszyn lub aparatów (w szczególności wskutek kawitacji, erozji, korozji, rozszerzenia się kamienia kotłowego),</w:t>
      </w:r>
    </w:p>
    <w:p w14:paraId="6935F593" w14:textId="77777777" w:rsidR="001B2EF3" w:rsidRPr="009F5528" w:rsidRDefault="001B2EF3" w:rsidP="007C4536">
      <w:pPr>
        <w:widowControl w:val="0"/>
        <w:numPr>
          <w:ilvl w:val="0"/>
          <w:numId w:val="112"/>
        </w:numPr>
        <w:tabs>
          <w:tab w:val="left" w:pos="567"/>
        </w:tabs>
        <w:suppressAutoHyphens/>
        <w:spacing w:after="0" w:line="240" w:lineRule="auto"/>
        <w:ind w:left="567" w:hanging="283"/>
        <w:jc w:val="both"/>
        <w:rPr>
          <w:rFonts w:asciiTheme="majorHAnsi" w:eastAsia="Times New Roman" w:hAnsiTheme="majorHAnsi" w:cs="Times New Roman"/>
        </w:rPr>
      </w:pPr>
      <w:r w:rsidRPr="009F5528">
        <w:rPr>
          <w:rFonts w:asciiTheme="majorHAnsi" w:eastAsia="Times New Roman" w:hAnsiTheme="majorHAnsi" w:cs="Times New Roman"/>
        </w:rPr>
        <w:t>doświadczeń lub eksperymentów przeprowadzonych w nadzwyczajnych dla danej maszyny/ danego aparatu warunkach,</w:t>
      </w:r>
    </w:p>
    <w:p w14:paraId="561B0049" w14:textId="77777777" w:rsidR="001B2EF3" w:rsidRPr="009F5528" w:rsidRDefault="001B2EF3" w:rsidP="007C4536">
      <w:pPr>
        <w:widowControl w:val="0"/>
        <w:numPr>
          <w:ilvl w:val="0"/>
          <w:numId w:val="112"/>
        </w:numPr>
        <w:tabs>
          <w:tab w:val="left" w:pos="567"/>
        </w:tabs>
        <w:suppressAutoHyphens/>
        <w:spacing w:after="0" w:line="240" w:lineRule="auto"/>
        <w:ind w:left="567" w:hanging="283"/>
        <w:jc w:val="both"/>
        <w:rPr>
          <w:rFonts w:asciiTheme="majorHAnsi" w:eastAsia="Times New Roman" w:hAnsiTheme="majorHAnsi" w:cs="Times New Roman"/>
        </w:rPr>
      </w:pPr>
      <w:r w:rsidRPr="009F5528">
        <w:rPr>
          <w:rFonts w:asciiTheme="majorHAnsi" w:eastAsia="Times New Roman" w:hAnsiTheme="majorHAnsi" w:cs="Times New Roman"/>
        </w:rPr>
        <w:t xml:space="preserve">wad lub uszkodzeń istniejących w chwili zawarcia umowy ubezpieczenia, o których </w:t>
      </w:r>
      <w:r w:rsidRPr="009F5528">
        <w:rPr>
          <w:rFonts w:asciiTheme="majorHAnsi" w:eastAsia="Times New Roman" w:hAnsiTheme="majorHAnsi" w:cs="Times New Roman"/>
          <w:bCs/>
        </w:rPr>
        <w:t>ubezpieczający/ ubezpieczony </w:t>
      </w:r>
      <w:r w:rsidRPr="009F5528">
        <w:rPr>
          <w:rFonts w:asciiTheme="majorHAnsi" w:eastAsia="Times New Roman" w:hAnsiTheme="majorHAnsi" w:cs="Times New Roman"/>
        </w:rPr>
        <w:t xml:space="preserve">wiedział lub przy zachowaniu należytej staranności mógł się </w:t>
      </w:r>
      <w:r w:rsidRPr="009F5528">
        <w:rPr>
          <w:rFonts w:asciiTheme="majorHAnsi" w:eastAsia="Times New Roman" w:hAnsiTheme="majorHAnsi" w:cs="Times New Roman"/>
        </w:rPr>
        <w:lastRenderedPageBreak/>
        <w:t>dowiedzieć</w:t>
      </w:r>
    </w:p>
    <w:p w14:paraId="64E6E255" w14:textId="77777777" w:rsidR="001B2EF3" w:rsidRPr="009F5528" w:rsidRDefault="001B2EF3" w:rsidP="001B2EF3">
      <w:pPr>
        <w:widowControl w:val="0"/>
        <w:spacing w:after="0" w:line="240" w:lineRule="auto"/>
        <w:jc w:val="both"/>
        <w:rPr>
          <w:rFonts w:asciiTheme="majorHAnsi" w:eastAsia="Times New Roman" w:hAnsiTheme="majorHAnsi" w:cs="Times New Roman"/>
        </w:rPr>
      </w:pPr>
      <w:r w:rsidRPr="009F5528">
        <w:rPr>
          <w:rFonts w:asciiTheme="majorHAnsi" w:eastAsia="Times New Roman" w:hAnsiTheme="majorHAnsi" w:cs="Times New Roman"/>
        </w:rPr>
        <w:t>Limit odpowiedzialności: 100 000,00 zł na jedno i wszystkie zdarzenia w każdym okresie ubezpieczenia. Franszyza redukcyjna: 5% wartości każdej szkody.</w:t>
      </w:r>
    </w:p>
    <w:p w14:paraId="0885D3B7" w14:textId="77777777" w:rsidR="001B2EF3" w:rsidRPr="009F5528" w:rsidRDefault="001B2EF3" w:rsidP="001B2EF3">
      <w:pPr>
        <w:widowControl w:val="0"/>
        <w:spacing w:after="0" w:line="240" w:lineRule="auto"/>
        <w:jc w:val="both"/>
        <w:rPr>
          <w:rFonts w:asciiTheme="majorHAnsi" w:eastAsia="Times New Roman" w:hAnsiTheme="majorHAnsi" w:cs="Times New Roman"/>
          <w:spacing w:val="-2"/>
        </w:rPr>
      </w:pPr>
      <w:r w:rsidRPr="009F5528">
        <w:rPr>
          <w:rFonts w:asciiTheme="majorHAnsi" w:eastAsia="Times New Roman" w:hAnsiTheme="majorHAnsi" w:cs="Times New Roman"/>
          <w:spacing w:val="-2"/>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14:paraId="1117B820"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reprezentantów</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55FF5048" w14:textId="4BF39832" w:rsidR="001B2EF3" w:rsidRPr="009F5528" w:rsidRDefault="001B2EF3" w:rsidP="001B2EF3">
      <w:pPr>
        <w:widowControl w:val="0"/>
        <w:spacing w:after="240" w:line="240" w:lineRule="auto"/>
        <w:jc w:val="both"/>
        <w:rPr>
          <w:rFonts w:asciiTheme="majorHAnsi" w:eastAsia="Calibri" w:hAnsiTheme="majorHAnsi" w:cs="Times New Roman"/>
        </w:rPr>
      </w:pPr>
      <w:r w:rsidRPr="009F5528">
        <w:rPr>
          <w:rFonts w:asciiTheme="majorHAnsi" w:eastAsia="Calibri" w:hAnsiTheme="majorHAnsi" w:cs="Times New Roman"/>
        </w:rPr>
        <w:t xml:space="preserve">Ubezpieczyciel nie odpowiada wyłącznie za szkody wyrządzone umyślnie przez reprezentantów Ubezpieczającego/Ubezpieczonego, przy czym za reprezentantów Ubezpieczającego/Ubezpieczonego uważa się Wójta Gminy </w:t>
      </w:r>
      <w:r w:rsidR="00823AFA">
        <w:rPr>
          <w:rFonts w:asciiTheme="majorHAnsi" w:eastAsia="Calibri" w:hAnsiTheme="majorHAnsi" w:cs="Times New Roman"/>
        </w:rPr>
        <w:t>Domaradz</w:t>
      </w:r>
      <w:r w:rsidRPr="009F5528">
        <w:rPr>
          <w:rFonts w:asciiTheme="majorHAnsi" w:eastAsia="Calibri" w:hAnsiTheme="majorHAnsi" w:cs="Times New Roman"/>
        </w:rPr>
        <w:t xml:space="preserve"> i jego pełnomocników, tj. osoby posiadające pisemne upoważnienie do działania w jego imieniu.</w:t>
      </w:r>
    </w:p>
    <w:p w14:paraId="3EB7BDE3" w14:textId="77777777" w:rsidR="001B2EF3" w:rsidRPr="009F5528" w:rsidRDefault="001B2EF3" w:rsidP="001B2EF3">
      <w:pPr>
        <w:spacing w:after="0" w:line="240" w:lineRule="auto"/>
        <w:jc w:val="both"/>
        <w:rPr>
          <w:rFonts w:asciiTheme="majorHAnsi" w:eastAsia="Times New Roman" w:hAnsiTheme="majorHAnsi" w:cs="Times New Roman"/>
          <w:i/>
          <w:color w:val="000000"/>
          <w:lang w:eastAsia="pl-PL"/>
        </w:rPr>
      </w:pPr>
      <w:r w:rsidRPr="009F5528">
        <w:rPr>
          <w:rFonts w:asciiTheme="majorHAnsi" w:eastAsia="Times New Roman" w:hAnsiTheme="majorHAnsi" w:cs="Times New Roman"/>
          <w:b/>
          <w:bCs/>
          <w:color w:val="000000"/>
          <w:lang w:eastAsia="pl-PL"/>
        </w:rPr>
        <w:t>Klauzula reprezentantów w ubezpieczeniu OC</w:t>
      </w:r>
      <w:r w:rsidRPr="009F5528">
        <w:rPr>
          <w:rFonts w:asciiTheme="majorHAnsi" w:eastAsia="Times New Roman" w:hAnsiTheme="majorHAnsi" w:cs="Times New Roman"/>
          <w:color w:val="000000"/>
          <w:lang w:eastAsia="pl-PL"/>
        </w:rPr>
        <w:t xml:space="preserve"> – </w:t>
      </w:r>
      <w:r w:rsidRPr="009F5528">
        <w:rPr>
          <w:rFonts w:asciiTheme="majorHAnsi" w:eastAsia="Times New Roman" w:hAnsiTheme="majorHAnsi" w:cs="Times New Roman"/>
          <w:i/>
          <w:color w:val="000000"/>
          <w:lang w:eastAsia="pl-PL"/>
        </w:rPr>
        <w:t>bez względu na postanowienia ogólnych bądź szczególnych warunków ubezpieczenia, strony umowy ubezpieczenia uzgodniły, że:</w:t>
      </w:r>
    </w:p>
    <w:p w14:paraId="29FC7E3D" w14:textId="77E84033" w:rsidR="001B2EF3" w:rsidRPr="009F5528" w:rsidRDefault="001B2EF3" w:rsidP="001B2EF3">
      <w:pPr>
        <w:spacing w:after="0" w:line="240" w:lineRule="auto"/>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Ubezpieczyciel nie odpowiada wyłącznie za szkody wyrządzone umyślnie przez reprezentantów Ubezpieczającego/Ubezpieczonego, przy czym za reprezentantów Ubezpieczającego/ Ubezpieczonego uważa się Wójta Gminy </w:t>
      </w:r>
      <w:r w:rsidR="00823AFA">
        <w:rPr>
          <w:rFonts w:asciiTheme="majorHAnsi" w:eastAsia="Times New Roman" w:hAnsiTheme="majorHAnsi" w:cs="Times New Roman"/>
          <w:color w:val="000000"/>
          <w:lang w:eastAsia="pl-PL"/>
        </w:rPr>
        <w:t>Domaradz</w:t>
      </w:r>
      <w:r w:rsidRPr="009F5528">
        <w:rPr>
          <w:rFonts w:asciiTheme="majorHAnsi" w:eastAsia="Times New Roman" w:hAnsiTheme="majorHAnsi" w:cs="Times New Roman"/>
          <w:color w:val="000000"/>
          <w:lang w:eastAsia="pl-PL"/>
        </w:rPr>
        <w:t xml:space="preserve"> i jego pełnomocników, tj. osoby posiadające pisemne upoważnienie do działania w jego imieniu. Limit odpowiedzialności dla szkód wyrządzonych umyślnie przez wszystkie inne osoby, niż wymienione wyżej, wynosi w zakresie obligatoryjnym </w:t>
      </w:r>
      <w:r w:rsidRPr="009F5528">
        <w:rPr>
          <w:rFonts w:asciiTheme="majorHAnsi" w:eastAsia="Times New Roman" w:hAnsiTheme="majorHAnsi" w:cs="Times New Roman"/>
          <w:color w:val="000000"/>
          <w:lang w:eastAsia="pl-PL"/>
        </w:rPr>
        <w:br/>
        <w:t>300 000,00 zł na jeden i wszystkie wypadki ubezpieczeniowe w każdym rocznym okresie ubezpieczenia.</w:t>
      </w:r>
    </w:p>
    <w:p w14:paraId="5683BCA8"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ubezpieczenia od daty dostawy do daty włączenia do eksploatacji</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16E95259"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14:paraId="1008E798" w14:textId="77777777" w:rsidR="001B2EF3" w:rsidRPr="009F5528" w:rsidRDefault="001B2EF3" w:rsidP="001B2EF3">
      <w:pPr>
        <w:widowControl w:val="0"/>
        <w:spacing w:before="120" w:after="0" w:line="240" w:lineRule="auto"/>
        <w:jc w:val="both"/>
        <w:rPr>
          <w:rFonts w:asciiTheme="majorHAnsi" w:eastAsia="Calibri" w:hAnsiTheme="majorHAnsi" w:cs="Times New Roman"/>
        </w:rPr>
      </w:pPr>
      <w:r w:rsidRPr="009F5528">
        <w:rPr>
          <w:rFonts w:asciiTheme="majorHAnsi" w:eastAsia="Calibri" w:hAnsiTheme="majorHAnsi" w:cs="Times New Roman"/>
          <w:b/>
        </w:rPr>
        <w:t>Klauzula tymczasowego magazynowania lub chwilowej przerwy w eksploatacji</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40A95BBB"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14:paraId="3C30E089" w14:textId="77777777" w:rsidR="001B2EF3" w:rsidRPr="009F5528" w:rsidRDefault="001B2EF3" w:rsidP="001B2EF3">
      <w:pPr>
        <w:widowControl w:val="0"/>
        <w:spacing w:before="120" w:after="0" w:line="240" w:lineRule="auto"/>
        <w:jc w:val="both"/>
        <w:rPr>
          <w:rFonts w:asciiTheme="majorHAnsi" w:eastAsia="Calibri" w:hAnsiTheme="majorHAnsi" w:cs="Times New Roman"/>
        </w:rPr>
      </w:pPr>
      <w:r w:rsidRPr="009F5528">
        <w:rPr>
          <w:rFonts w:asciiTheme="majorHAnsi" w:eastAsia="Calibri" w:hAnsiTheme="majorHAnsi" w:cs="Times New Roman"/>
          <w:b/>
        </w:rPr>
        <w:t>Klauzula automatycznego pokrycia OC</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3A22CC2D"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14:paraId="63FF9D1B"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usunięcia pozostałości po szkodzie</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603B0EF1" w14:textId="77777777" w:rsidR="001B2EF3" w:rsidRPr="009F5528" w:rsidRDefault="001B2EF3" w:rsidP="001B2EF3">
      <w:pPr>
        <w:widowControl w:val="0"/>
        <w:spacing w:after="0" w:line="240" w:lineRule="auto"/>
        <w:jc w:val="both"/>
        <w:rPr>
          <w:rFonts w:asciiTheme="majorHAnsi" w:eastAsia="Calibri" w:hAnsiTheme="majorHAnsi" w:cs="Times New Roman"/>
          <w:spacing w:val="-2"/>
        </w:rPr>
      </w:pPr>
      <w:r w:rsidRPr="009F5528">
        <w:rPr>
          <w:rFonts w:asciiTheme="majorHAnsi" w:eastAsia="Calibri" w:hAnsiTheme="majorHAnsi" w:cs="Times New Roman"/>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 /ubezpieczonego w związku z zrealizowaniem się zdarzenia losowego, objętego ochroną ubezpieczeniową, do wysokości 20% wartości szkody, nie więcej jednak niż 1 000 000,00 zł na jedno i wszystkie zdarzenia w każdym okresie ubezpieczenia.</w:t>
      </w:r>
    </w:p>
    <w:p w14:paraId="54B9103C"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wynagrodzenia rzeczoznawców i ekspertów</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 xml:space="preserve">bez względu na postanowienia ogólnych </w:t>
      </w:r>
      <w:r w:rsidRPr="009F5528">
        <w:rPr>
          <w:rFonts w:asciiTheme="majorHAnsi" w:eastAsia="Times New Roman" w:hAnsiTheme="majorHAnsi" w:cs="Times New Roman"/>
          <w:bCs/>
          <w:i/>
          <w:lang w:eastAsia="ar-SA"/>
        </w:rPr>
        <w:lastRenderedPageBreak/>
        <w:t>bądź szczególnych warunków ubezpieczenia Ubezpieczyciela, strony umowy ubezpieczenia uzgodniły, że</w:t>
      </w:r>
      <w:r w:rsidRPr="009F5528">
        <w:rPr>
          <w:rFonts w:asciiTheme="majorHAnsi" w:eastAsia="Calibri" w:hAnsiTheme="majorHAnsi" w:cs="Times New Roman"/>
          <w:i/>
        </w:rPr>
        <w:t>:</w:t>
      </w:r>
    </w:p>
    <w:p w14:paraId="5AB0C216"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14:paraId="4A129C3C"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wadliwego wykonania prac, czynności lub usług</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47008642"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14:paraId="7A2B715B"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zmian w odbudowie</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6FA8B906"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14:paraId="36CF1CE2"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odnowienia lub odtworzenia dokumentów</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4293CDC3"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14:paraId="3B498C81"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Limit odpowiedzialności wynosi 50 000,00 zł na jedno i wszystkie zdarzenia w każdym okresie ubezpieczenia.</w:t>
      </w:r>
    </w:p>
    <w:p w14:paraId="0FA00277"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ubezpieczenia kosztów dodatkowych</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088B3B4B" w14:textId="77777777" w:rsidR="001B2EF3" w:rsidRPr="009F5528" w:rsidRDefault="001B2EF3" w:rsidP="007C4536">
      <w:pPr>
        <w:widowControl w:val="0"/>
        <w:numPr>
          <w:ilvl w:val="0"/>
          <w:numId w:val="119"/>
        </w:numPr>
        <w:tabs>
          <w:tab w:val="left" w:pos="284"/>
        </w:tabs>
        <w:suppressAutoHyphens/>
        <w:spacing w:after="0" w:line="240" w:lineRule="auto"/>
        <w:ind w:left="284" w:hanging="284"/>
        <w:jc w:val="both"/>
        <w:rPr>
          <w:rFonts w:asciiTheme="majorHAnsi" w:eastAsia="Calibri" w:hAnsiTheme="majorHAnsi" w:cs="Times New Roman"/>
        </w:rPr>
      </w:pPr>
      <w:r w:rsidRPr="009F5528">
        <w:rPr>
          <w:rFonts w:asciiTheme="majorHAnsi" w:eastAsia="Calibri" w:hAnsiTheme="majorHAnsi" w:cs="Times New Roman"/>
        </w:rPr>
        <w:t>Ochrona ubezpieczeniowa obejmuje uzasadnione i udokumentowane przez ubezpieczającego/ubezpieczonego nakłady związane z:</w:t>
      </w:r>
    </w:p>
    <w:p w14:paraId="606E583A" w14:textId="77777777" w:rsidR="001B2EF3" w:rsidRPr="009F5528" w:rsidRDefault="001B2EF3" w:rsidP="007C4536">
      <w:pPr>
        <w:widowControl w:val="0"/>
        <w:numPr>
          <w:ilvl w:val="0"/>
          <w:numId w:val="120"/>
        </w:numPr>
        <w:tabs>
          <w:tab w:val="left" w:pos="709"/>
        </w:tabs>
        <w:suppressAutoHyphens/>
        <w:spacing w:after="0" w:line="240" w:lineRule="auto"/>
        <w:ind w:left="709" w:hanging="425"/>
        <w:jc w:val="both"/>
        <w:rPr>
          <w:rFonts w:asciiTheme="majorHAnsi" w:eastAsia="Calibri" w:hAnsiTheme="majorHAnsi" w:cs="Times New Roman"/>
        </w:rPr>
      </w:pPr>
      <w:r w:rsidRPr="009F5528">
        <w:rPr>
          <w:rFonts w:asciiTheme="majorHAnsi" w:eastAsia="Calibri" w:hAnsiTheme="majorHAnsi" w:cs="Times New Roman"/>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r w:rsidRPr="009F5528">
        <w:rPr>
          <w:rFonts w:asciiTheme="majorHAnsi" w:eastAsia="Times New Roman" w:hAnsiTheme="majorHAnsi" w:cs="Times New Roman"/>
          <w:lang w:eastAsia="pl-PL"/>
        </w:rPr>
        <w:t xml:space="preserve"> </w:t>
      </w:r>
      <w:r w:rsidRPr="009F5528">
        <w:rPr>
          <w:rFonts w:asciiTheme="majorHAnsi" w:eastAsia="Calibri" w:hAnsiTheme="majorHAnsi" w:cs="Times New Roman"/>
        </w:rPr>
        <w:t>jeżeli nie dojdzie do powstania szkody ubezpieczyciel pokryje wydatki w kwocie nie większej niż 100 000,00 zł na jedno i wszystkie zdarzenia w każdym okresie ubezpieczenia;</w:t>
      </w:r>
    </w:p>
    <w:p w14:paraId="043B9AD1" w14:textId="77777777" w:rsidR="001B2EF3" w:rsidRPr="009F5528" w:rsidRDefault="001B2EF3" w:rsidP="007C4536">
      <w:pPr>
        <w:widowControl w:val="0"/>
        <w:numPr>
          <w:ilvl w:val="0"/>
          <w:numId w:val="113"/>
        </w:numPr>
        <w:suppressAutoHyphens/>
        <w:spacing w:after="0" w:line="240" w:lineRule="auto"/>
        <w:jc w:val="both"/>
        <w:rPr>
          <w:rFonts w:asciiTheme="majorHAnsi" w:eastAsia="Calibri" w:hAnsiTheme="majorHAnsi" w:cs="Times New Roman"/>
        </w:rPr>
      </w:pPr>
      <w:r w:rsidRPr="009F5528">
        <w:rPr>
          <w:rFonts w:asciiTheme="majorHAnsi" w:eastAsia="Calibri" w:hAnsiTheme="majorHAnsi" w:cs="Times New Roman"/>
        </w:rPr>
        <w:t>akcją ratowniczą (gaszeniem, rozbiórką, ewakuacją, kosztami akcji ratowniczej, w tym wynagrodzenie Straży Pożarnej na podstawie otrzymanych i zapłaconych przez ubezpieczającego/ubezpieczonego rachunków, itp.), jeżeli ratunek miał na celu zmniejszenie strat lub niedopuszczenie do ich zwiększenia;</w:t>
      </w:r>
    </w:p>
    <w:p w14:paraId="7DAEED0F" w14:textId="77777777" w:rsidR="001B2EF3" w:rsidRPr="009F5528" w:rsidRDefault="001B2EF3" w:rsidP="007C4536">
      <w:pPr>
        <w:widowControl w:val="0"/>
        <w:numPr>
          <w:ilvl w:val="0"/>
          <w:numId w:val="113"/>
        </w:numPr>
        <w:suppressAutoHyphens/>
        <w:autoSpaceDE w:val="0"/>
        <w:autoSpaceDN w:val="0"/>
        <w:adjustRightInd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kosztami osuszania, składowania, oszalowania lub umocnienia ubezpieczonego mienia, kosztami demontażu i montażu, rozmontowania, rozłożenia i złożenia;</w:t>
      </w:r>
    </w:p>
    <w:p w14:paraId="3AC94DF0" w14:textId="77777777" w:rsidR="001B2EF3" w:rsidRPr="009F5528" w:rsidRDefault="001B2EF3" w:rsidP="007C4536">
      <w:pPr>
        <w:widowControl w:val="0"/>
        <w:numPr>
          <w:ilvl w:val="0"/>
          <w:numId w:val="113"/>
        </w:numPr>
        <w:suppressAutoHyphens/>
        <w:spacing w:after="0" w:line="240" w:lineRule="auto"/>
        <w:jc w:val="both"/>
        <w:rPr>
          <w:rFonts w:asciiTheme="majorHAnsi" w:eastAsia="Calibri" w:hAnsiTheme="majorHAnsi" w:cs="Times New Roman"/>
        </w:rPr>
      </w:pPr>
      <w:r w:rsidRPr="009F5528">
        <w:rPr>
          <w:rFonts w:asciiTheme="majorHAnsi" w:eastAsia="Calibri" w:hAnsiTheme="majorHAnsi" w:cs="Times New Roman"/>
        </w:rPr>
        <w:t>dodatkowymi kosztami pracy, w szczególności godziny nadliczbowe, dodatki za pracę w nocy i w dni wolne od pracy oraz frachtu lotniczego, z wyjątkiem frachtu ekspresowego, poniesione w związku ze szkodą, za którą ubezpieczyciel ponosi odpowiedzialność;</w:t>
      </w:r>
    </w:p>
    <w:p w14:paraId="57BFC2D5" w14:textId="77777777" w:rsidR="001B2EF3" w:rsidRPr="009F5528" w:rsidRDefault="001B2EF3" w:rsidP="007C4536">
      <w:pPr>
        <w:widowControl w:val="0"/>
        <w:numPr>
          <w:ilvl w:val="0"/>
          <w:numId w:val="113"/>
        </w:numPr>
        <w:suppressAutoHyphens/>
        <w:spacing w:after="0" w:line="240" w:lineRule="auto"/>
        <w:jc w:val="both"/>
        <w:rPr>
          <w:rFonts w:asciiTheme="majorHAnsi" w:eastAsia="Calibri" w:hAnsiTheme="majorHAnsi" w:cs="Times New Roman"/>
        </w:rPr>
      </w:pPr>
      <w:r w:rsidRPr="009F5528">
        <w:rPr>
          <w:rFonts w:asciiTheme="majorHAnsi" w:eastAsia="Calibri" w:hAnsiTheme="majorHAnsi" w:cs="Times New Roman"/>
        </w:rPr>
        <w:lastRenderedPageBreak/>
        <w:t xml:space="preserve">czasowym użytkowaniem obcych działek, </w:t>
      </w:r>
      <w:r w:rsidRPr="009F5528">
        <w:rPr>
          <w:rFonts w:asciiTheme="majorHAnsi" w:eastAsia="Calibri" w:hAnsiTheme="majorHAnsi" w:cs="Times New Roman"/>
          <w:bCs/>
        </w:rPr>
        <w:t>budynków/lokali</w:t>
      </w:r>
      <w:r w:rsidRPr="009F5528">
        <w:rPr>
          <w:rFonts w:asciiTheme="majorHAnsi" w:eastAsia="Calibri" w:hAnsiTheme="majorHAnsi" w:cs="Times New Roman"/>
        </w:rPr>
        <w:t>, instalacji, maszyn lub urządzeń;</w:t>
      </w:r>
    </w:p>
    <w:p w14:paraId="72A24CA1" w14:textId="77777777" w:rsidR="001B2EF3" w:rsidRPr="009F5528" w:rsidRDefault="001B2EF3" w:rsidP="007C4536">
      <w:pPr>
        <w:widowControl w:val="0"/>
        <w:numPr>
          <w:ilvl w:val="0"/>
          <w:numId w:val="113"/>
        </w:numPr>
        <w:suppressAutoHyphens/>
        <w:autoSpaceDE w:val="0"/>
        <w:autoSpaceDN w:val="0"/>
        <w:adjustRightInd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 xml:space="preserve">kosztami przeniesienia i wyniesienia ubezpieczonych rzeczy nieobjętych </w:t>
      </w:r>
      <w:r w:rsidRPr="009F5528">
        <w:rPr>
          <w:rFonts w:asciiTheme="majorHAnsi" w:eastAsia="Calibri" w:hAnsiTheme="majorHAnsi" w:cs="Times New Roman"/>
          <w:bCs/>
        </w:rPr>
        <w:t xml:space="preserve">szkodą </w:t>
      </w:r>
      <w:r w:rsidRPr="009F5528">
        <w:rPr>
          <w:rFonts w:asciiTheme="majorHAnsi" w:eastAsia="Calibri" w:hAnsiTheme="majorHAnsi" w:cs="Times New Roman"/>
        </w:rPr>
        <w:t xml:space="preserve">do zastępczego </w:t>
      </w:r>
      <w:r w:rsidRPr="009F5528">
        <w:rPr>
          <w:rFonts w:asciiTheme="majorHAnsi" w:eastAsia="Calibri" w:hAnsiTheme="majorHAnsi" w:cs="Times New Roman"/>
          <w:bCs/>
        </w:rPr>
        <w:t xml:space="preserve">budynku/lokalu </w:t>
      </w:r>
      <w:r w:rsidRPr="009F5528">
        <w:rPr>
          <w:rFonts w:asciiTheme="majorHAnsi" w:eastAsia="Calibri" w:hAnsiTheme="majorHAnsi" w:cs="Times New Roman"/>
        </w:rPr>
        <w:t>w celu kontynuowania prowadzonej działalności lub przechowania/składowania, w tym kosztami transportu, a także kosztami powrotu ubezpieczonych rzeczy do pierwotnego miejsca lub innego, wskazanego przez ubezpieczającego/ ubezpieczonego;</w:t>
      </w:r>
    </w:p>
    <w:p w14:paraId="5762A1DD" w14:textId="77777777" w:rsidR="001B2EF3" w:rsidRPr="009F5528" w:rsidRDefault="001B2EF3" w:rsidP="007C4536">
      <w:pPr>
        <w:widowControl w:val="0"/>
        <w:numPr>
          <w:ilvl w:val="0"/>
          <w:numId w:val="113"/>
        </w:numPr>
        <w:suppressAutoHyphens/>
        <w:autoSpaceDE w:val="0"/>
        <w:autoSpaceDN w:val="0"/>
        <w:adjustRightInd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kosztami wynikającymi z konieczności użycia urządzeń zastępczych lub dokonania zakupów w celu wykonania istniejących w chwili powstania szkody zobowiązań ubezpieczającego/ubezpieczonego;</w:t>
      </w:r>
    </w:p>
    <w:p w14:paraId="7DE89258" w14:textId="77777777" w:rsidR="001B2EF3" w:rsidRPr="009F5528" w:rsidRDefault="001B2EF3" w:rsidP="007C4536">
      <w:pPr>
        <w:widowControl w:val="0"/>
        <w:numPr>
          <w:ilvl w:val="0"/>
          <w:numId w:val="113"/>
        </w:numPr>
        <w:suppressAutoHyphens/>
        <w:autoSpaceDE w:val="0"/>
        <w:autoSpaceDN w:val="0"/>
        <w:adjustRightInd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kosztami odtworzenia maszyn, urządzeń lub ich elementów wykonanych na specjalne zamówienie, powstałe w wyniku trudności z ich ponownym zakupem, odbudową, naprawą, montażem itp. - dodatkowy podlimit w wysokości 100 000,00 zł na jedno i wszystkie zdarzenia w każdym okresie ubezpieczenia niezależnie od sumy ubezpieczenia;</w:t>
      </w:r>
    </w:p>
    <w:p w14:paraId="5E432BDC" w14:textId="77777777" w:rsidR="001B2EF3" w:rsidRPr="009F5528" w:rsidRDefault="001B2EF3" w:rsidP="007C4536">
      <w:pPr>
        <w:widowControl w:val="0"/>
        <w:numPr>
          <w:ilvl w:val="0"/>
          <w:numId w:val="113"/>
        </w:numPr>
        <w:suppressAutoHyphens/>
        <w:autoSpaceDE w:val="0"/>
        <w:autoSpaceDN w:val="0"/>
        <w:adjustRightInd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kosztami wynikającymi ze zwiększonego zużycia mediów;</w:t>
      </w:r>
    </w:p>
    <w:p w14:paraId="51F6745B" w14:textId="77777777" w:rsidR="001B2EF3" w:rsidRPr="009F5528" w:rsidRDefault="001B2EF3" w:rsidP="007C4536">
      <w:pPr>
        <w:widowControl w:val="0"/>
        <w:numPr>
          <w:ilvl w:val="0"/>
          <w:numId w:val="113"/>
        </w:numPr>
        <w:suppressAutoHyphens/>
        <w:autoSpaceDE w:val="0"/>
        <w:autoSpaceDN w:val="0"/>
        <w:adjustRightInd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kosztami utraty mediów (np. woda, para, gaz);</w:t>
      </w:r>
    </w:p>
    <w:p w14:paraId="76DAB44D" w14:textId="77777777" w:rsidR="001B2EF3" w:rsidRPr="009F5528" w:rsidRDefault="001B2EF3" w:rsidP="007C4536">
      <w:pPr>
        <w:widowControl w:val="0"/>
        <w:numPr>
          <w:ilvl w:val="0"/>
          <w:numId w:val="113"/>
        </w:numPr>
        <w:suppressAutoHyphens/>
        <w:autoSpaceDE w:val="0"/>
        <w:autoSpaceDN w:val="0"/>
        <w:adjustRightInd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kosztami wynikającymi z konieczności odtworzenia lub naprawienia mienia zgodnie z obowiązującymi w momencie dokonywania naprawy/odbudowy przepisami prawa (w tym decyzjami stosownych władz i organów);</w:t>
      </w:r>
    </w:p>
    <w:p w14:paraId="3F43E7BB" w14:textId="77777777" w:rsidR="001B2EF3" w:rsidRPr="009F5528" w:rsidRDefault="001B2EF3" w:rsidP="007C4536">
      <w:pPr>
        <w:widowControl w:val="0"/>
        <w:numPr>
          <w:ilvl w:val="0"/>
          <w:numId w:val="113"/>
        </w:numPr>
        <w:suppressAutoHyphens/>
        <w:autoSpaceDE w:val="0"/>
        <w:autoSpaceDN w:val="0"/>
        <w:adjustRightInd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działaniami niezbędnymi w celu informowania stałych klientów, dostawców i kontrahentów;</w:t>
      </w:r>
    </w:p>
    <w:p w14:paraId="2B1DD138" w14:textId="77777777" w:rsidR="001B2EF3" w:rsidRPr="009F5528" w:rsidRDefault="001B2EF3" w:rsidP="007C4536">
      <w:pPr>
        <w:widowControl w:val="0"/>
        <w:numPr>
          <w:ilvl w:val="0"/>
          <w:numId w:val="113"/>
        </w:numPr>
        <w:suppressAutoHyphens/>
        <w:spacing w:after="0" w:line="240" w:lineRule="auto"/>
        <w:jc w:val="both"/>
        <w:rPr>
          <w:rFonts w:asciiTheme="majorHAnsi" w:eastAsia="Calibri" w:hAnsiTheme="majorHAnsi" w:cs="Times New Roman"/>
        </w:rPr>
      </w:pPr>
      <w:r w:rsidRPr="009F5528">
        <w:rPr>
          <w:rFonts w:asciiTheme="majorHAnsi" w:eastAsia="Calibri" w:hAnsiTheme="majorHAnsi" w:cs="Times New Roman"/>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14:paraId="31F0147B" w14:textId="77777777" w:rsidR="001B2EF3" w:rsidRPr="009F5528" w:rsidRDefault="001B2EF3" w:rsidP="007C4536">
      <w:pPr>
        <w:widowControl w:val="0"/>
        <w:numPr>
          <w:ilvl w:val="0"/>
          <w:numId w:val="119"/>
        </w:numPr>
        <w:suppressAutoHyphens/>
        <w:spacing w:after="0" w:line="240" w:lineRule="auto"/>
        <w:ind w:left="352" w:hanging="352"/>
        <w:jc w:val="both"/>
        <w:rPr>
          <w:rFonts w:asciiTheme="majorHAnsi" w:eastAsia="Calibri" w:hAnsiTheme="majorHAnsi" w:cs="Times New Roman"/>
        </w:rPr>
      </w:pPr>
      <w:r w:rsidRPr="009F5528">
        <w:rPr>
          <w:rFonts w:asciiTheme="majorHAnsi" w:eastAsia="Calibri" w:hAnsiTheme="majorHAnsi" w:cs="Times New Roman"/>
        </w:rPr>
        <w:t>Koszty dodatkowe są ubezpieczone na pierwsze ryzyko.</w:t>
      </w:r>
    </w:p>
    <w:p w14:paraId="624E82EE" w14:textId="77777777" w:rsidR="001B2EF3" w:rsidRPr="009F5528" w:rsidRDefault="001B2EF3" w:rsidP="007C4536">
      <w:pPr>
        <w:widowControl w:val="0"/>
        <w:numPr>
          <w:ilvl w:val="0"/>
          <w:numId w:val="119"/>
        </w:numPr>
        <w:suppressAutoHyphens/>
        <w:spacing w:after="0" w:line="240" w:lineRule="auto"/>
        <w:ind w:left="352" w:hanging="352"/>
        <w:jc w:val="both"/>
        <w:rPr>
          <w:rFonts w:asciiTheme="majorHAnsi" w:eastAsia="Calibri" w:hAnsiTheme="majorHAnsi" w:cs="Times New Roman"/>
        </w:rPr>
      </w:pPr>
      <w:r w:rsidRPr="009F5528">
        <w:rPr>
          <w:rFonts w:asciiTheme="majorHAnsi" w:eastAsia="Calibri" w:hAnsiTheme="majorHAnsi" w:cs="Times New Roman"/>
        </w:rPr>
        <w:t>Wysokość odszkodowania jest ustalana w oparciu o udokumentowane rachunkami, umowami poniesione przez ubezpieczającego/ ubezpieczonego koszty dodatkowe.</w:t>
      </w:r>
    </w:p>
    <w:p w14:paraId="7901D2E7" w14:textId="77777777" w:rsidR="001B2EF3" w:rsidRPr="009F5528" w:rsidRDefault="001B2EF3" w:rsidP="007C4536">
      <w:pPr>
        <w:widowControl w:val="0"/>
        <w:numPr>
          <w:ilvl w:val="0"/>
          <w:numId w:val="119"/>
        </w:numPr>
        <w:suppressAutoHyphens/>
        <w:spacing w:after="0" w:line="240" w:lineRule="auto"/>
        <w:ind w:left="352" w:hanging="352"/>
        <w:jc w:val="both"/>
        <w:rPr>
          <w:rFonts w:asciiTheme="majorHAnsi" w:eastAsia="Calibri" w:hAnsiTheme="majorHAnsi" w:cs="Times New Roman"/>
        </w:rPr>
      </w:pPr>
      <w:r w:rsidRPr="009F5528">
        <w:rPr>
          <w:rFonts w:asciiTheme="majorHAnsi" w:eastAsia="Calibri" w:hAnsiTheme="majorHAnsi" w:cs="Times New Roman"/>
        </w:rPr>
        <w:t>Franszyzy i udziały własne – tożsame z obowiązującymi w umowie ubezpieczenia, obejmującej mienie dotknięte lub zagrożone szkodą.</w:t>
      </w:r>
    </w:p>
    <w:p w14:paraId="5604DE14" w14:textId="77777777" w:rsidR="001B2EF3" w:rsidRPr="009F5528" w:rsidRDefault="001B2EF3" w:rsidP="007C4536">
      <w:pPr>
        <w:widowControl w:val="0"/>
        <w:numPr>
          <w:ilvl w:val="0"/>
          <w:numId w:val="119"/>
        </w:numPr>
        <w:suppressAutoHyphens/>
        <w:spacing w:after="240" w:line="240" w:lineRule="auto"/>
        <w:ind w:left="352" w:hanging="352"/>
        <w:jc w:val="both"/>
        <w:rPr>
          <w:rFonts w:asciiTheme="majorHAnsi" w:eastAsia="Calibri" w:hAnsiTheme="majorHAnsi" w:cs="Times New Roman"/>
        </w:rPr>
      </w:pPr>
      <w:r w:rsidRPr="009F5528">
        <w:rPr>
          <w:rFonts w:asciiTheme="majorHAnsi" w:eastAsia="Calibri" w:hAnsiTheme="majorHAnsi" w:cs="Times New Roman"/>
        </w:rPr>
        <w:t xml:space="preserve"> Limit odszkodowawczy ponad sumę ubezpieczenia: 1 000 000,00 zł na jedno i wszystkie zdarzenia w każdym okresie ubezpieczenia.</w:t>
      </w:r>
    </w:p>
    <w:p w14:paraId="13C89057" w14:textId="77777777" w:rsidR="001B2EF3" w:rsidRPr="009F5528" w:rsidRDefault="001B2EF3" w:rsidP="001B2EF3">
      <w:pPr>
        <w:widowControl w:val="0"/>
        <w:autoSpaceDE w:val="0"/>
        <w:autoSpaceDN w:val="0"/>
        <w:adjustRightInd w:val="0"/>
        <w:spacing w:after="0" w:line="240" w:lineRule="auto"/>
        <w:jc w:val="both"/>
        <w:rPr>
          <w:rFonts w:asciiTheme="majorHAnsi" w:eastAsia="Calibri" w:hAnsiTheme="majorHAnsi" w:cs="Times New Roman"/>
          <w:b/>
          <w:bCs/>
          <w:i/>
        </w:rPr>
      </w:pPr>
      <w:r w:rsidRPr="009F5528">
        <w:rPr>
          <w:rFonts w:asciiTheme="majorHAnsi" w:eastAsia="Calibri" w:hAnsiTheme="majorHAnsi" w:cs="Times New Roman"/>
          <w:b/>
          <w:bCs/>
        </w:rPr>
        <w:t xml:space="preserve">Klauzula przemieszczenia pomiędzy miejscami ubezpieczenia </w:t>
      </w:r>
      <w:r w:rsidRPr="009F5528">
        <w:rPr>
          <w:rFonts w:asciiTheme="majorHAnsi" w:eastAsia="Times New Roman" w:hAnsiTheme="majorHAnsi" w:cs="Times New Roman"/>
          <w:spacing w:val="-4"/>
        </w:rPr>
        <w:t xml:space="preserve">– </w:t>
      </w:r>
      <w:r w:rsidRPr="009F5528">
        <w:rPr>
          <w:rFonts w:asciiTheme="majorHAnsi" w:eastAsia="Times New Roman" w:hAnsiTheme="majorHAnsi" w:cs="Times New Roman"/>
          <w:i/>
          <w:spacing w:val="-4"/>
        </w:rPr>
        <w:t>bez względu na postanowienia ogólnych bądź szczególnych warunków ubezpieczenia, strony umowy ubezpieczenia uzgodniły, że:</w:t>
      </w:r>
    </w:p>
    <w:p w14:paraId="105622BD" w14:textId="77777777" w:rsidR="001B2EF3" w:rsidRPr="009F5528" w:rsidRDefault="001B2EF3" w:rsidP="001B2EF3">
      <w:pPr>
        <w:widowControl w:val="0"/>
        <w:autoSpaceDE w:val="0"/>
        <w:autoSpaceDN w:val="0"/>
        <w:adjustRightInd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Ochrona ubezpieczeniowa obowiązuje, jeśli część lub wszystkie rzeczy z jednego miejsca ubezpieczenia zostaną przemieszczone do drugiego miejsca ubezpieczenia.</w:t>
      </w:r>
    </w:p>
    <w:p w14:paraId="537F6AED" w14:textId="77777777" w:rsidR="001B2EF3" w:rsidRPr="009F5528" w:rsidRDefault="001B2EF3" w:rsidP="001B2EF3">
      <w:pPr>
        <w:widowControl w:val="0"/>
        <w:spacing w:after="0" w:line="240" w:lineRule="auto"/>
        <w:jc w:val="both"/>
        <w:rPr>
          <w:rFonts w:asciiTheme="majorHAnsi" w:eastAsia="Calibri" w:hAnsiTheme="majorHAnsi" w:cs="Times New Roman"/>
        </w:rPr>
      </w:pPr>
    </w:p>
    <w:p w14:paraId="5A35DDC3" w14:textId="77777777" w:rsidR="001B2EF3" w:rsidRPr="009F5528" w:rsidRDefault="001B2EF3" w:rsidP="001B2EF3">
      <w:pPr>
        <w:widowControl w:val="0"/>
        <w:spacing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przepisów eksploatacyjnych</w:t>
      </w:r>
      <w:r w:rsidRPr="009F5528">
        <w:rPr>
          <w:rFonts w:asciiTheme="majorHAnsi" w:eastAsia="Calibri" w:hAnsiTheme="majorHAnsi" w:cs="Times New Roman"/>
        </w:rPr>
        <w:t xml:space="preserve"> – </w:t>
      </w:r>
      <w:r w:rsidRPr="009F5528">
        <w:rPr>
          <w:rFonts w:asciiTheme="majorHAnsi" w:eastAsia="Times New Roman" w:hAnsiTheme="majorHAnsi" w:cs="Times New Roman"/>
          <w:i/>
          <w:spacing w:val="-4"/>
        </w:rPr>
        <w:t>bez względu na postanowienia ogólnych bądź szczególnych warunków ubezpieczenia, strony umowy ubezpieczenia uzgodniły, że:</w:t>
      </w:r>
    </w:p>
    <w:p w14:paraId="5F896F9C"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Ubezpieczyciel akceptuje przepisy wewnętrzne ubezpieczającego/ubezpieczonego w zakresie budowy, montażu i eksploatacji urządzeń technicznych i uznaje je za wystarczające, w odniesieniu do ogólnych warunków ubezpieczenia ubezpieczyciela, o ile przepisy te nie są sprzeczne z powszechnie obowiązującymi przepisami prawa. W związku z powyższym ustaleniem ubezpieczyciel nie będzie dążył do obniżenia wysokości odszkodowania lub odmowy jego wypłaty.</w:t>
      </w:r>
    </w:p>
    <w:p w14:paraId="368B917C"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dodatkowej prewencyjnej sumy ubezpieczenia</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 xml:space="preserve">: </w:t>
      </w:r>
    </w:p>
    <w:p w14:paraId="23590569"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Jeżeli w ubezpieczeniu mienia od wszystkich ryzyk systemem sum stałych suma ubezpieczenia danego środka trwałego jest niższa od wartości szkody, niedoubezpieczenie pokryte zostanie z dodatkowej prewencyjnej sumy ubezpieczenia.</w:t>
      </w:r>
    </w:p>
    <w:p w14:paraId="29314BF0"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Limit odszkodowawczy: 1 000 000,00 zł na jedno i wszystkie zdarzenia w każdym okresie ubezpieczenia.</w:t>
      </w:r>
    </w:p>
    <w:p w14:paraId="633AF1E7"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automatycznego pokrycia konsumpcji sumy ubezpieczenia w ubezpieczeniu mienia systemem sum stałych</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675F2234"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 xml:space="preserve">Ubezpieczyciel przywróci automatycznie pierwotną sumę ubezpieczenia (doubezpieczenie) </w:t>
      </w:r>
      <w:r w:rsidRPr="009F5528">
        <w:rPr>
          <w:rFonts w:asciiTheme="majorHAnsi" w:eastAsia="Calibri" w:hAnsiTheme="majorHAnsi" w:cs="Times New Roman"/>
        </w:rPr>
        <w:lastRenderedPageBreak/>
        <w:t>po wypłacie odszkodowań. Ubezpieczający nie będzie zobowiązany do dopłaty stosownej składki, wynikającej z automatycznego pokrycia konsumpcji sumy ubezpieczenia.</w:t>
      </w:r>
    </w:p>
    <w:p w14:paraId="47B00553"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Klauzula nie ma zastosowania, jeżeli ogólne (szczególne) warunki ubezpieczenia nie przewidują konsumpcji sumy ubezpieczenia.</w:t>
      </w:r>
    </w:p>
    <w:p w14:paraId="46C9123A"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ubezpieczenia mienia w transporcie</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2ACD0314"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14:paraId="15FBDF19" w14:textId="77777777" w:rsidR="001B2EF3" w:rsidRPr="009F5528" w:rsidRDefault="001B2EF3" w:rsidP="007C4536">
      <w:pPr>
        <w:widowControl w:val="0"/>
        <w:numPr>
          <w:ilvl w:val="0"/>
          <w:numId w:val="103"/>
        </w:numPr>
        <w:tabs>
          <w:tab w:val="left" w:pos="284"/>
        </w:tabs>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ryzyka objęte ochroną w zakresie ubezpieczenia mienia od wszystkich ryzyk, w tym na podstawie klauzul dodatkowych,</w:t>
      </w:r>
    </w:p>
    <w:p w14:paraId="7AAA8AD6" w14:textId="77777777" w:rsidR="001B2EF3" w:rsidRPr="009F5528" w:rsidRDefault="001B2EF3" w:rsidP="007C4536">
      <w:pPr>
        <w:widowControl w:val="0"/>
        <w:numPr>
          <w:ilvl w:val="0"/>
          <w:numId w:val="103"/>
        </w:numPr>
        <w:tabs>
          <w:tab w:val="left" w:pos="284"/>
        </w:tabs>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wypadku pojazdu, za pomocą którego dokonywany był transport,</w:t>
      </w:r>
    </w:p>
    <w:p w14:paraId="7B9D1BE4" w14:textId="77777777" w:rsidR="001B2EF3" w:rsidRPr="009F5528" w:rsidRDefault="001B2EF3" w:rsidP="007C4536">
      <w:pPr>
        <w:widowControl w:val="0"/>
        <w:numPr>
          <w:ilvl w:val="0"/>
          <w:numId w:val="103"/>
        </w:numPr>
        <w:tabs>
          <w:tab w:val="left" w:pos="284"/>
        </w:tabs>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kradzieży mienia będącej następstwem wypadku pojazdu, za pomocą którego dokonywany był transport,</w:t>
      </w:r>
    </w:p>
    <w:p w14:paraId="5543E640" w14:textId="77777777" w:rsidR="001B2EF3" w:rsidRPr="009F5528" w:rsidRDefault="001B2EF3" w:rsidP="007C4536">
      <w:pPr>
        <w:widowControl w:val="0"/>
        <w:numPr>
          <w:ilvl w:val="0"/>
          <w:numId w:val="103"/>
        </w:numPr>
        <w:tabs>
          <w:tab w:val="left" w:pos="284"/>
        </w:tabs>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kradzieży pojazdu wraz z przewożonym przez ten pojazd mieniem,</w:t>
      </w:r>
    </w:p>
    <w:p w14:paraId="28E4F8CC" w14:textId="77777777" w:rsidR="001B2EF3" w:rsidRPr="009F5528" w:rsidRDefault="001B2EF3" w:rsidP="007C4536">
      <w:pPr>
        <w:widowControl w:val="0"/>
        <w:numPr>
          <w:ilvl w:val="0"/>
          <w:numId w:val="103"/>
        </w:numPr>
        <w:tabs>
          <w:tab w:val="left" w:pos="284"/>
        </w:tabs>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14:paraId="732971E3" w14:textId="77777777" w:rsidR="001B2EF3" w:rsidRPr="009F5528" w:rsidRDefault="001B2EF3" w:rsidP="007C4536">
      <w:pPr>
        <w:widowControl w:val="0"/>
        <w:numPr>
          <w:ilvl w:val="0"/>
          <w:numId w:val="103"/>
        </w:numPr>
        <w:tabs>
          <w:tab w:val="left" w:pos="284"/>
        </w:tabs>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rabunku,</w:t>
      </w:r>
    </w:p>
    <w:p w14:paraId="1803121F" w14:textId="77777777" w:rsidR="001B2EF3" w:rsidRPr="009F5528" w:rsidRDefault="001B2EF3" w:rsidP="007C4536">
      <w:pPr>
        <w:widowControl w:val="0"/>
        <w:numPr>
          <w:ilvl w:val="0"/>
          <w:numId w:val="103"/>
        </w:numPr>
        <w:tabs>
          <w:tab w:val="left" w:pos="284"/>
        </w:tabs>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uszkodzenie lub zniszczenie w trakcie załadunku i rozładunku.</w:t>
      </w:r>
    </w:p>
    <w:p w14:paraId="48DADE17"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Odszkodowanie za szkody będące następstwem zdarzeń, o których mowa powyżej ograniczone jest do limitu w wysokości 100 000,00 zł na jeden transport. Wysokość szkody oraz odszkodowania ustala się zgodnie z zasadami przyjętymi dla ubezpieczenia mienia od wszystkich ryzyk. Postanowienia niniejszej klauzuli nie dotyczą transportu wartości pieniężnych.</w:t>
      </w:r>
    </w:p>
    <w:p w14:paraId="0F87065A"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strajków i zamieszek</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4A0B770C" w14:textId="77777777" w:rsidR="001B2EF3" w:rsidRPr="009F5528" w:rsidRDefault="001B2EF3" w:rsidP="007C4536">
      <w:pPr>
        <w:widowControl w:val="0"/>
        <w:numPr>
          <w:ilvl w:val="0"/>
          <w:numId w:val="104"/>
        </w:numPr>
        <w:tabs>
          <w:tab w:val="left" w:pos="284"/>
        </w:tabs>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Ubezpieczyciel pokrywa do ustalonego limitu – 500 000,00 zł – szkody powstałe w wyniku zdarzeń określonych w umowie ubezpieczenia, a powstałe w czasie trwania: strajku, zamieszek i rozruchów społecznych.</w:t>
      </w:r>
    </w:p>
    <w:p w14:paraId="34E2E4B9" w14:textId="77777777" w:rsidR="001B2EF3" w:rsidRPr="009F5528" w:rsidRDefault="001B2EF3" w:rsidP="007C4536">
      <w:pPr>
        <w:widowControl w:val="0"/>
        <w:numPr>
          <w:ilvl w:val="0"/>
          <w:numId w:val="104"/>
        </w:numPr>
        <w:tabs>
          <w:tab w:val="left" w:pos="284"/>
        </w:tabs>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Ubezpieczenie nie obejmuje szkód powstałych wskutek lub mających pośredni lub bezpośredni związek z następującymi zdarzeniami:</w:t>
      </w:r>
    </w:p>
    <w:p w14:paraId="7F6D4D1E" w14:textId="77777777" w:rsidR="001B2EF3" w:rsidRPr="009F5528" w:rsidRDefault="001B2EF3" w:rsidP="007C4536">
      <w:pPr>
        <w:widowControl w:val="0"/>
        <w:numPr>
          <w:ilvl w:val="0"/>
          <w:numId w:val="105"/>
        </w:numPr>
        <w:tabs>
          <w:tab w:val="left" w:pos="720"/>
        </w:tabs>
        <w:suppressAutoHyphens/>
        <w:spacing w:after="0" w:line="240" w:lineRule="auto"/>
        <w:contextualSpacing/>
        <w:jc w:val="both"/>
        <w:rPr>
          <w:rFonts w:asciiTheme="majorHAnsi" w:eastAsia="Calibri" w:hAnsiTheme="majorHAnsi" w:cs="Times New Roman"/>
        </w:rPr>
      </w:pPr>
      <w:r w:rsidRPr="009F5528">
        <w:rPr>
          <w:rFonts w:asciiTheme="majorHAnsi" w:eastAsia="Calibri" w:hAnsiTheme="majorHAnsi" w:cs="Times New Roman"/>
        </w:rPr>
        <w:t>wojna, inwazja, działanie nieprzyjacielskie, działania wojenne (niezależnie od tego, czy wojna została wypowiedziana, czy nie), wojna domowa,</w:t>
      </w:r>
    </w:p>
    <w:p w14:paraId="1F3475C8" w14:textId="77777777" w:rsidR="001B2EF3" w:rsidRPr="009F5528" w:rsidRDefault="001B2EF3" w:rsidP="007C4536">
      <w:pPr>
        <w:widowControl w:val="0"/>
        <w:numPr>
          <w:ilvl w:val="0"/>
          <w:numId w:val="105"/>
        </w:numPr>
        <w:tabs>
          <w:tab w:val="left" w:pos="720"/>
        </w:tabs>
        <w:suppressAutoHyphens/>
        <w:spacing w:after="0" w:line="240" w:lineRule="auto"/>
        <w:contextualSpacing/>
        <w:jc w:val="both"/>
        <w:rPr>
          <w:rFonts w:asciiTheme="majorHAnsi" w:eastAsia="Calibri" w:hAnsiTheme="majorHAnsi" w:cs="Times New Roman"/>
        </w:rPr>
      </w:pPr>
      <w:r w:rsidRPr="009F5528">
        <w:rPr>
          <w:rFonts w:asciiTheme="majorHAnsi" w:eastAsia="Calibri" w:hAnsiTheme="majorHAnsi" w:cs="Times New Roman"/>
        </w:rPr>
        <w:t>bunt, zamieszki społeczne o charakterze powstania powszechnego, powstanie zbrojne, rebelia, rewolucja, działanie władzy wojskowej lub uzurpowanej.</w:t>
      </w:r>
    </w:p>
    <w:p w14:paraId="3A973320" w14:textId="77777777" w:rsidR="001B2EF3" w:rsidRPr="009F5528" w:rsidRDefault="001B2EF3" w:rsidP="007C4536">
      <w:pPr>
        <w:widowControl w:val="0"/>
        <w:numPr>
          <w:ilvl w:val="0"/>
          <w:numId w:val="104"/>
        </w:numPr>
        <w:suppressAutoHyphens/>
        <w:spacing w:after="0" w:line="240" w:lineRule="auto"/>
        <w:contextualSpacing/>
        <w:jc w:val="both"/>
        <w:rPr>
          <w:rFonts w:asciiTheme="majorHAnsi" w:eastAsia="Calibri" w:hAnsiTheme="majorHAnsi" w:cs="Times New Roman"/>
        </w:rPr>
      </w:pPr>
      <w:r w:rsidRPr="009F5528">
        <w:rPr>
          <w:rFonts w:asciiTheme="majorHAnsi" w:eastAsia="Calibri" w:hAnsiTheme="majorHAnsi" w:cs="Times New Roman"/>
        </w:rPr>
        <w:t>Ponadto z ochrony ubezpieczeniowej wyłącza się szkody:</w:t>
      </w:r>
    </w:p>
    <w:p w14:paraId="559138AD" w14:textId="77777777" w:rsidR="001B2EF3" w:rsidRPr="009F5528" w:rsidRDefault="001B2EF3" w:rsidP="007C4536">
      <w:pPr>
        <w:widowControl w:val="0"/>
        <w:numPr>
          <w:ilvl w:val="0"/>
          <w:numId w:val="105"/>
        </w:numPr>
        <w:tabs>
          <w:tab w:val="left" w:pos="720"/>
        </w:tabs>
        <w:suppressAutoHyphens/>
        <w:spacing w:after="0" w:line="240" w:lineRule="auto"/>
        <w:contextualSpacing/>
        <w:jc w:val="both"/>
        <w:rPr>
          <w:rFonts w:asciiTheme="majorHAnsi" w:eastAsia="Calibri" w:hAnsiTheme="majorHAnsi" w:cs="Times New Roman"/>
        </w:rPr>
      </w:pPr>
      <w:r w:rsidRPr="009F5528">
        <w:rPr>
          <w:rFonts w:asciiTheme="majorHAnsi" w:eastAsia="Calibri" w:hAnsiTheme="majorHAnsi" w:cs="Times New Roman"/>
        </w:rPr>
        <w:t>wynikłe z całkowitego lub częściowego zaprzestania działalności, opóźnień lub zakłóceń działalności,</w:t>
      </w:r>
    </w:p>
    <w:p w14:paraId="3F382DD3" w14:textId="77777777" w:rsidR="001B2EF3" w:rsidRPr="009F5528" w:rsidRDefault="001B2EF3" w:rsidP="007C4536">
      <w:pPr>
        <w:widowControl w:val="0"/>
        <w:numPr>
          <w:ilvl w:val="0"/>
          <w:numId w:val="105"/>
        </w:numPr>
        <w:tabs>
          <w:tab w:val="left" w:pos="720"/>
        </w:tabs>
        <w:suppressAutoHyphens/>
        <w:spacing w:after="0" w:line="240" w:lineRule="auto"/>
        <w:contextualSpacing/>
        <w:jc w:val="both"/>
        <w:rPr>
          <w:rFonts w:asciiTheme="majorHAnsi" w:eastAsia="Calibri" w:hAnsiTheme="majorHAnsi" w:cs="Times New Roman"/>
        </w:rPr>
      </w:pPr>
      <w:r w:rsidRPr="009F5528">
        <w:rPr>
          <w:rFonts w:asciiTheme="majorHAnsi" w:eastAsia="Calibri" w:hAnsiTheme="majorHAnsi" w:cs="Times New Roman"/>
        </w:rPr>
        <w:t>powstałe wskutek trwałego lub tymczasowego zajęcia, w wyniku konfiskaty lub rekwizycji przez legalną władzę.</w:t>
      </w:r>
    </w:p>
    <w:p w14:paraId="6942BD7C" w14:textId="77777777" w:rsidR="001B2EF3" w:rsidRPr="009F5528" w:rsidRDefault="001B2EF3" w:rsidP="001B2EF3">
      <w:pPr>
        <w:widowControl w:val="0"/>
        <w:tabs>
          <w:tab w:val="left" w:pos="720"/>
        </w:tabs>
        <w:spacing w:line="240" w:lineRule="auto"/>
        <w:ind w:left="720"/>
        <w:contextualSpacing/>
        <w:jc w:val="both"/>
        <w:rPr>
          <w:rFonts w:asciiTheme="majorHAnsi" w:eastAsia="Calibri" w:hAnsiTheme="majorHAnsi" w:cs="Times New Roman"/>
        </w:rPr>
      </w:pPr>
    </w:p>
    <w:p w14:paraId="406C22FA" w14:textId="77777777" w:rsidR="001B2EF3" w:rsidRPr="009F5528" w:rsidRDefault="001B2EF3" w:rsidP="001B2EF3">
      <w:pPr>
        <w:suppressAutoHyphens/>
        <w:spacing w:before="120" w:after="0" w:line="240" w:lineRule="auto"/>
        <w:jc w:val="both"/>
        <w:rPr>
          <w:rFonts w:asciiTheme="majorHAnsi" w:eastAsia="Times New Roman" w:hAnsiTheme="majorHAnsi" w:cs="Times New Roman"/>
          <w:bCs/>
          <w:i/>
          <w:lang w:eastAsia="ar-SA"/>
        </w:rPr>
      </w:pPr>
      <w:r w:rsidRPr="009F5528">
        <w:rPr>
          <w:rFonts w:asciiTheme="majorHAnsi" w:eastAsia="Times New Roman" w:hAnsiTheme="majorHAnsi" w:cs="Times New Roman"/>
          <w:b/>
          <w:bCs/>
          <w:lang w:eastAsia="ar-SA"/>
        </w:rPr>
        <w:t xml:space="preserve">Klauzula współwłasności mienia – </w:t>
      </w:r>
      <w:r w:rsidRPr="009F5528">
        <w:rPr>
          <w:rFonts w:asciiTheme="majorHAnsi" w:eastAsia="Times New Roman" w:hAnsiTheme="majorHAnsi" w:cs="Times New Roman"/>
          <w:bCs/>
          <w:i/>
          <w:lang w:eastAsia="ar-SA"/>
        </w:rPr>
        <w:t>bez względu na postanowienia ogólnych bądź szczególnych warunków ubezpieczenia, strony umowy ubezpieczenia uzgodniły, że:</w:t>
      </w:r>
    </w:p>
    <w:p w14:paraId="0F869E00" w14:textId="77777777" w:rsidR="001B2EF3" w:rsidRPr="009F5528" w:rsidRDefault="001B2EF3" w:rsidP="001B2EF3">
      <w:pPr>
        <w:widowControl w:val="0"/>
        <w:autoSpaceDE w:val="0"/>
        <w:autoSpaceDN w:val="0"/>
        <w:adjustRightInd w:val="0"/>
        <w:spacing w:after="0" w:line="240" w:lineRule="auto"/>
        <w:jc w:val="both"/>
        <w:rPr>
          <w:rFonts w:asciiTheme="majorHAnsi" w:eastAsia="Times New Roman" w:hAnsiTheme="majorHAnsi" w:cs="Times New Roman"/>
          <w:spacing w:val="-2"/>
        </w:rPr>
      </w:pPr>
      <w:r w:rsidRPr="009F5528">
        <w:rPr>
          <w:rFonts w:asciiTheme="majorHAnsi" w:eastAsia="Times New Roman" w:hAnsiTheme="majorHAnsi" w:cs="Times New Roman"/>
          <w:spacing w:val="-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14:paraId="3A681CEC" w14:textId="77777777" w:rsidR="001B2EF3" w:rsidRPr="009F5528" w:rsidRDefault="001B2EF3" w:rsidP="001B2EF3">
      <w:pPr>
        <w:widowControl w:val="0"/>
        <w:autoSpaceDE w:val="0"/>
        <w:autoSpaceDN w:val="0"/>
        <w:adjustRightInd w:val="0"/>
        <w:spacing w:after="0" w:line="240" w:lineRule="auto"/>
        <w:jc w:val="both"/>
        <w:rPr>
          <w:rFonts w:asciiTheme="majorHAnsi" w:eastAsia="Times New Roman" w:hAnsiTheme="majorHAnsi" w:cs="Times New Roman"/>
          <w:spacing w:val="-2"/>
        </w:rPr>
      </w:pPr>
      <w:r w:rsidRPr="009F5528">
        <w:rPr>
          <w:rFonts w:asciiTheme="majorHAnsi" w:eastAsia="Times New Roman" w:hAnsiTheme="majorHAnsi" w:cs="Times New Roman"/>
          <w:spacing w:val="-2"/>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w:t>
      </w:r>
      <w:r w:rsidRPr="009F5528">
        <w:rPr>
          <w:rFonts w:asciiTheme="majorHAnsi" w:eastAsia="Calibri" w:hAnsiTheme="majorHAnsi" w:cs="Times New Roman"/>
          <w:b/>
          <w:bCs/>
          <w:color w:val="1F497D"/>
          <w:spacing w:val="-2"/>
        </w:rPr>
        <w:t xml:space="preserve"> </w:t>
      </w:r>
      <w:r w:rsidRPr="009F5528">
        <w:rPr>
          <w:rFonts w:asciiTheme="majorHAnsi" w:eastAsia="Times New Roman" w:hAnsiTheme="majorHAnsi" w:cs="Times New Roman"/>
          <w:bCs/>
          <w:spacing w:val="-2"/>
        </w:rPr>
        <w:t>oraz ograniczenia wysokości odszkodowania do wysokości posiadanych udziałów w nieruchomości</w:t>
      </w:r>
      <w:r w:rsidRPr="009F5528">
        <w:rPr>
          <w:rFonts w:asciiTheme="majorHAnsi" w:eastAsia="Times New Roman" w:hAnsiTheme="majorHAnsi" w:cs="Times New Roman"/>
          <w:spacing w:val="-2"/>
        </w:rPr>
        <w:t>.</w:t>
      </w:r>
    </w:p>
    <w:p w14:paraId="472A690B" w14:textId="77777777" w:rsidR="001B2EF3" w:rsidRPr="009F5528" w:rsidRDefault="001B2EF3" w:rsidP="001B2EF3">
      <w:pPr>
        <w:widowControl w:val="0"/>
        <w:spacing w:after="0" w:line="240" w:lineRule="auto"/>
        <w:jc w:val="both"/>
        <w:rPr>
          <w:rFonts w:asciiTheme="majorHAnsi" w:eastAsia="Times New Roman" w:hAnsiTheme="majorHAnsi" w:cs="Times New Roman"/>
        </w:rPr>
      </w:pPr>
      <w:r w:rsidRPr="009F5528">
        <w:rPr>
          <w:rFonts w:asciiTheme="majorHAnsi" w:eastAsia="Times New Roman" w:hAnsiTheme="majorHAnsi" w:cs="Times New Roman"/>
          <w:spacing w:val="-2"/>
        </w:rPr>
        <w:t xml:space="preserve">2. W przypadku powstania szkody w części wspólnej nieruchomości, kiedy przywrócenie do stanu sprzed </w:t>
      </w:r>
      <w:r w:rsidRPr="009F5528">
        <w:rPr>
          <w:rFonts w:asciiTheme="majorHAnsi" w:eastAsia="Times New Roman" w:hAnsiTheme="majorHAnsi" w:cs="Times New Roman"/>
          <w:spacing w:val="-2"/>
        </w:rPr>
        <w:lastRenderedPageBreak/>
        <w:t>szkody jest uzasadnione interesem ekonomicznym lub społecznym, a Ubezpieczający naprawi lub odbuduje całość uszkodzonego mienia (również w części, w której nie jest właścicielem) Ubezpieczyciel wypłaci odszkodowanie do sumy 1 000 000,00 zł na jedno i wszystkie zdarzenia w każdym okresie ubezpieczenia ponad sumę ubezpieczenia w systemie pierwszego ryzyka.</w:t>
      </w:r>
    </w:p>
    <w:p w14:paraId="410CA6A2" w14:textId="77777777" w:rsidR="001B2EF3" w:rsidRPr="009F5528" w:rsidRDefault="001B2EF3" w:rsidP="001B2EF3">
      <w:pPr>
        <w:spacing w:before="120" w:after="0" w:line="240" w:lineRule="auto"/>
        <w:jc w:val="both"/>
        <w:rPr>
          <w:rFonts w:asciiTheme="majorHAnsi" w:eastAsia="Calibri" w:hAnsiTheme="majorHAnsi" w:cs="Times New Roman"/>
          <w:b/>
          <w:bCs/>
          <w:i/>
        </w:rPr>
      </w:pPr>
      <w:r w:rsidRPr="009F5528">
        <w:rPr>
          <w:rFonts w:asciiTheme="majorHAnsi" w:eastAsia="Calibri" w:hAnsiTheme="majorHAnsi" w:cs="Times New Roman"/>
          <w:b/>
          <w:bCs/>
        </w:rPr>
        <w:t xml:space="preserve">Klauzula kosztów przeniesienia mienia i przekwaterowania osób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bCs/>
          <w:i/>
        </w:rPr>
        <w:t>:</w:t>
      </w:r>
    </w:p>
    <w:p w14:paraId="1D617450"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W przypadku szkody powstałej w ubezpieczonym budynku wskutek zdarzenia losowego objętego ubezpieczeniem, ubezpieczyciel pokrywa niezbędne koszty przeniesienia mienia znajdującego się w budynku, koszty przekwaterowania osób zamieszkałych, w tym koszty najmu lokali lub pomieszczeń zastępczych,</w:t>
      </w:r>
      <w:r w:rsidRPr="009F5528">
        <w:rPr>
          <w:rFonts w:asciiTheme="majorHAnsi" w:eastAsia="Calibri" w:hAnsiTheme="majorHAnsi" w:cs="Times New Roman"/>
          <w:b/>
          <w:bCs/>
          <w:color w:val="1F497D"/>
        </w:rPr>
        <w:t xml:space="preserve"> </w:t>
      </w:r>
      <w:r w:rsidRPr="009F5528">
        <w:rPr>
          <w:rFonts w:asciiTheme="majorHAnsi" w:eastAsia="Calibri" w:hAnsiTheme="majorHAnsi" w:cs="Times New Roman"/>
          <w:bCs/>
        </w:rPr>
        <w:t>koszty transportu, koszty wyżywienia i zakupu lekarstw oraz koszty odzieży dla osób objętych przekwaterowaniem</w:t>
      </w:r>
      <w:r w:rsidRPr="009F5528">
        <w:rPr>
          <w:rFonts w:asciiTheme="majorHAnsi" w:eastAsia="Calibri" w:hAnsiTheme="majorHAnsi" w:cs="Times New Roman"/>
        </w:rPr>
        <w:t xml:space="preserve">. Limit odpowiedzialności na jedno i wszystkie zdarzenia: 50 000,00 zł w każdym okresie ubezpieczenia. </w:t>
      </w:r>
    </w:p>
    <w:p w14:paraId="3EB7E446" w14:textId="77777777" w:rsidR="001B2EF3" w:rsidRPr="009F5528" w:rsidRDefault="001B2EF3" w:rsidP="001B2EF3">
      <w:pPr>
        <w:widowControl w:val="0"/>
        <w:spacing w:before="120" w:after="0" w:line="240" w:lineRule="auto"/>
        <w:jc w:val="both"/>
        <w:rPr>
          <w:rFonts w:asciiTheme="majorHAnsi" w:eastAsia="Times New Roman" w:hAnsiTheme="majorHAnsi" w:cs="Times New Roman"/>
          <w:i/>
        </w:rPr>
      </w:pPr>
      <w:r w:rsidRPr="009F5528">
        <w:rPr>
          <w:rFonts w:asciiTheme="majorHAnsi" w:eastAsia="Times New Roman" w:hAnsiTheme="majorHAnsi" w:cs="Times New Roman"/>
          <w:b/>
        </w:rPr>
        <w:t>Klauzula ubezpieczenia mediów gaśniczych</w:t>
      </w:r>
      <w:r w:rsidRPr="009F5528">
        <w:rPr>
          <w:rFonts w:asciiTheme="majorHAnsi" w:eastAsia="Times New Roman"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Times New Roman" w:hAnsiTheme="majorHAnsi" w:cs="Times New Roman"/>
          <w:i/>
        </w:rPr>
        <w:t>:</w:t>
      </w:r>
    </w:p>
    <w:p w14:paraId="2FBD28A6" w14:textId="77777777" w:rsidR="001B2EF3" w:rsidRPr="009F5528" w:rsidRDefault="001B2EF3" w:rsidP="001B2EF3">
      <w:pPr>
        <w:widowControl w:val="0"/>
        <w:spacing w:after="0" w:line="240" w:lineRule="auto"/>
        <w:jc w:val="both"/>
        <w:rPr>
          <w:rFonts w:asciiTheme="majorHAnsi" w:eastAsia="Times New Roman" w:hAnsiTheme="majorHAnsi" w:cs="Times New Roman"/>
        </w:rPr>
      </w:pPr>
      <w:r w:rsidRPr="009F5528">
        <w:rPr>
          <w:rFonts w:asciiTheme="majorHAnsi" w:eastAsia="Times New Roman" w:hAnsiTheme="majorHAnsi" w:cs="Times New Roman"/>
        </w:rPr>
        <w:t>Ubezpieczyciel pokryje koszty napełnienia urządzeń i/lub instalacji gaśniczych, w przypadku wydostania się mediów gaśniczych z przyczyn innych niż konieczność ugaszenia pożaru. Limit odpowiedzialności na jedno i wszystkie zdarzenia: 10 000 zł.</w:t>
      </w:r>
    </w:p>
    <w:p w14:paraId="06CD2C45" w14:textId="77777777" w:rsidR="001B2EF3" w:rsidRPr="009F5528" w:rsidRDefault="001B2EF3" w:rsidP="001B2EF3">
      <w:pPr>
        <w:widowControl w:val="0"/>
        <w:spacing w:after="0" w:line="240" w:lineRule="auto"/>
        <w:jc w:val="both"/>
        <w:rPr>
          <w:rFonts w:asciiTheme="majorHAnsi" w:eastAsia="Times New Roman" w:hAnsiTheme="majorHAnsi" w:cs="Times New Roman"/>
        </w:rPr>
      </w:pPr>
    </w:p>
    <w:p w14:paraId="0827FCE1" w14:textId="77777777" w:rsidR="001B2EF3" w:rsidRPr="009F5528" w:rsidRDefault="001B2EF3" w:rsidP="001B2EF3">
      <w:pPr>
        <w:widowControl w:val="0"/>
        <w:spacing w:after="0" w:line="240" w:lineRule="auto"/>
        <w:jc w:val="both"/>
        <w:rPr>
          <w:rFonts w:asciiTheme="majorHAnsi" w:eastAsia="Times New Roman" w:hAnsiTheme="majorHAnsi" w:cs="Times New Roman"/>
          <w:b/>
          <w:i/>
        </w:rPr>
      </w:pPr>
      <w:r w:rsidRPr="009F5528">
        <w:rPr>
          <w:rFonts w:asciiTheme="majorHAnsi" w:eastAsia="Times New Roman" w:hAnsiTheme="majorHAnsi" w:cs="Times New Roman"/>
          <w:b/>
        </w:rPr>
        <w:t xml:space="preserve">Klauzula szkód w przedmiotach szklanych </w:t>
      </w:r>
      <w:r w:rsidRPr="009F5528">
        <w:rPr>
          <w:rFonts w:asciiTheme="majorHAnsi" w:eastAsia="Times New Roman" w:hAnsiTheme="majorHAnsi" w:cs="Times New Roman"/>
        </w:rPr>
        <w:t xml:space="preserve">-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Times New Roman" w:hAnsiTheme="majorHAnsi" w:cs="Times New Roman"/>
          <w:i/>
        </w:rPr>
        <w:t>:</w:t>
      </w:r>
    </w:p>
    <w:p w14:paraId="011D04DB" w14:textId="77777777" w:rsidR="001B2EF3" w:rsidRPr="009F5528" w:rsidRDefault="001B2EF3" w:rsidP="001B2EF3">
      <w:pPr>
        <w:widowControl w:val="0"/>
        <w:spacing w:after="0" w:line="240" w:lineRule="auto"/>
        <w:jc w:val="both"/>
        <w:rPr>
          <w:rFonts w:asciiTheme="majorHAnsi" w:eastAsia="Times New Roman" w:hAnsiTheme="majorHAnsi" w:cs="Times New Roman"/>
        </w:rPr>
      </w:pPr>
      <w:r w:rsidRPr="009F5528">
        <w:rPr>
          <w:rFonts w:asciiTheme="majorHAnsi" w:eastAsia="Times New Roman" w:hAnsiTheme="majorHAnsi" w:cs="Times New Roman"/>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sidRPr="009F5528">
        <w:rPr>
          <w:rFonts w:asciiTheme="majorHAnsi" w:eastAsia="Times New Roman" w:hAnsiTheme="majorHAnsi" w:cs="Times New Roman"/>
          <w:iCs/>
        </w:rPr>
        <w:t>niezależnie od rodzaju szkła i klasy odporności</w:t>
      </w:r>
      <w:r w:rsidRPr="009F5528">
        <w:rPr>
          <w:rFonts w:asciiTheme="majorHAnsi" w:eastAsia="Times New Roman" w:hAnsiTheme="majorHAnsi" w:cs="Times New Roman"/>
        </w:rPr>
        <w:t>. W szczególności ochroną objęte są następujące przedmioty:</w:t>
      </w:r>
    </w:p>
    <w:p w14:paraId="514FF31D" w14:textId="77777777" w:rsidR="001B2EF3" w:rsidRPr="009F5528" w:rsidRDefault="001B2EF3" w:rsidP="007C4536">
      <w:pPr>
        <w:widowControl w:val="0"/>
        <w:numPr>
          <w:ilvl w:val="0"/>
          <w:numId w:val="108"/>
        </w:numPr>
        <w:tabs>
          <w:tab w:val="num" w:pos="426"/>
        </w:tabs>
        <w:suppressAutoHyphens/>
        <w:spacing w:after="0" w:line="240" w:lineRule="auto"/>
        <w:ind w:left="284" w:hanging="284"/>
        <w:jc w:val="both"/>
        <w:rPr>
          <w:rFonts w:asciiTheme="majorHAnsi" w:eastAsia="Times New Roman" w:hAnsiTheme="majorHAnsi" w:cs="Times New Roman"/>
          <w:iCs/>
        </w:rPr>
      </w:pPr>
      <w:r w:rsidRPr="009F5528">
        <w:rPr>
          <w:rFonts w:asciiTheme="majorHAnsi" w:eastAsia="Times New Roman" w:hAnsiTheme="majorHAnsi" w:cs="Times New Roman"/>
          <w:iCs/>
        </w:rPr>
        <w:t>oszklenie stanowiące element konstrukcji budynku,</w:t>
      </w:r>
    </w:p>
    <w:p w14:paraId="032E8A2A" w14:textId="77777777" w:rsidR="001B2EF3" w:rsidRPr="009F5528" w:rsidRDefault="001B2EF3" w:rsidP="007C4536">
      <w:pPr>
        <w:widowControl w:val="0"/>
        <w:numPr>
          <w:ilvl w:val="0"/>
          <w:numId w:val="108"/>
        </w:numPr>
        <w:tabs>
          <w:tab w:val="num" w:pos="426"/>
        </w:tabs>
        <w:suppressAutoHyphens/>
        <w:spacing w:after="0" w:line="240" w:lineRule="auto"/>
        <w:ind w:left="284" w:hanging="284"/>
        <w:jc w:val="both"/>
        <w:rPr>
          <w:rFonts w:asciiTheme="majorHAnsi" w:eastAsia="Times New Roman" w:hAnsiTheme="majorHAnsi" w:cs="Times New Roman"/>
          <w:iCs/>
        </w:rPr>
      </w:pPr>
      <w:r w:rsidRPr="009F5528">
        <w:rPr>
          <w:rFonts w:asciiTheme="majorHAnsi" w:eastAsia="Times New Roman" w:hAnsiTheme="majorHAnsi" w:cs="Times New Roman"/>
          <w:iCs/>
        </w:rPr>
        <w:t>oszklenie okienne i drzwiowe,</w:t>
      </w:r>
    </w:p>
    <w:p w14:paraId="2B77180B" w14:textId="77777777" w:rsidR="001B2EF3" w:rsidRPr="009F5528" w:rsidRDefault="001B2EF3" w:rsidP="007C4536">
      <w:pPr>
        <w:widowControl w:val="0"/>
        <w:numPr>
          <w:ilvl w:val="0"/>
          <w:numId w:val="108"/>
        </w:numPr>
        <w:tabs>
          <w:tab w:val="num" w:pos="426"/>
        </w:tabs>
        <w:suppressAutoHyphens/>
        <w:spacing w:after="0" w:line="240" w:lineRule="auto"/>
        <w:ind w:left="284" w:hanging="284"/>
        <w:jc w:val="both"/>
        <w:rPr>
          <w:rFonts w:asciiTheme="majorHAnsi" w:eastAsia="Times New Roman" w:hAnsiTheme="majorHAnsi" w:cs="Times New Roman"/>
          <w:iCs/>
        </w:rPr>
      </w:pPr>
      <w:r w:rsidRPr="009F5528">
        <w:rPr>
          <w:rFonts w:asciiTheme="majorHAnsi" w:eastAsia="Times New Roman" w:hAnsiTheme="majorHAnsi" w:cs="Times New Roman"/>
          <w:iCs/>
        </w:rPr>
        <w:t>oszklenie zewnętrzne i wewnętrzne, wiaty</w:t>
      </w:r>
    </w:p>
    <w:p w14:paraId="12E22CFA" w14:textId="77777777" w:rsidR="001B2EF3" w:rsidRPr="009F5528" w:rsidRDefault="001B2EF3" w:rsidP="007C4536">
      <w:pPr>
        <w:widowControl w:val="0"/>
        <w:numPr>
          <w:ilvl w:val="0"/>
          <w:numId w:val="108"/>
        </w:numPr>
        <w:tabs>
          <w:tab w:val="num" w:pos="426"/>
        </w:tabs>
        <w:suppressAutoHyphens/>
        <w:spacing w:after="0" w:line="240" w:lineRule="auto"/>
        <w:ind w:left="284" w:hanging="284"/>
        <w:jc w:val="both"/>
        <w:rPr>
          <w:rFonts w:asciiTheme="majorHAnsi" w:eastAsia="Times New Roman" w:hAnsiTheme="majorHAnsi" w:cs="Times New Roman"/>
          <w:iCs/>
        </w:rPr>
      </w:pPr>
      <w:r w:rsidRPr="009F5528">
        <w:rPr>
          <w:rFonts w:asciiTheme="majorHAnsi" w:eastAsia="Times New Roman" w:hAnsiTheme="majorHAnsi" w:cs="Times New Roman"/>
          <w:iCs/>
        </w:rPr>
        <w:t>konstrukcje wypełnione szkłem lub tworzywem itp.,</w:t>
      </w:r>
    </w:p>
    <w:p w14:paraId="09E4282C" w14:textId="77777777" w:rsidR="001B2EF3" w:rsidRPr="009F5528" w:rsidRDefault="001B2EF3" w:rsidP="007C4536">
      <w:pPr>
        <w:widowControl w:val="0"/>
        <w:numPr>
          <w:ilvl w:val="0"/>
          <w:numId w:val="108"/>
        </w:numPr>
        <w:tabs>
          <w:tab w:val="num" w:pos="426"/>
        </w:tabs>
        <w:suppressAutoHyphens/>
        <w:spacing w:after="0" w:line="240" w:lineRule="auto"/>
        <w:ind w:left="284" w:hanging="284"/>
        <w:jc w:val="both"/>
        <w:rPr>
          <w:rFonts w:asciiTheme="majorHAnsi" w:eastAsia="Times New Roman" w:hAnsiTheme="majorHAnsi" w:cs="Times New Roman"/>
          <w:iCs/>
        </w:rPr>
      </w:pPr>
      <w:r w:rsidRPr="009F5528">
        <w:rPr>
          <w:rFonts w:asciiTheme="majorHAnsi" w:eastAsia="Times New Roman" w:hAnsiTheme="majorHAnsi" w:cs="Times New Roman"/>
        </w:rPr>
        <w:t>szyby specjalne (szyby antywłamaniowe, płyty szklane warstwowe i inne),</w:t>
      </w:r>
    </w:p>
    <w:p w14:paraId="10E5E00D" w14:textId="77777777" w:rsidR="001B2EF3" w:rsidRPr="009F5528" w:rsidRDefault="001B2EF3" w:rsidP="007C4536">
      <w:pPr>
        <w:widowControl w:val="0"/>
        <w:numPr>
          <w:ilvl w:val="0"/>
          <w:numId w:val="108"/>
        </w:numPr>
        <w:tabs>
          <w:tab w:val="num" w:pos="426"/>
        </w:tabs>
        <w:suppressAutoHyphens/>
        <w:spacing w:after="0" w:line="240" w:lineRule="auto"/>
        <w:ind w:left="284" w:hanging="284"/>
        <w:jc w:val="both"/>
        <w:rPr>
          <w:rFonts w:asciiTheme="majorHAnsi" w:eastAsia="Times New Roman" w:hAnsiTheme="majorHAnsi" w:cs="Times New Roman"/>
          <w:iCs/>
        </w:rPr>
      </w:pPr>
      <w:r w:rsidRPr="009F5528">
        <w:rPr>
          <w:rFonts w:asciiTheme="majorHAnsi" w:eastAsia="Times New Roman" w:hAnsiTheme="majorHAnsi" w:cs="Times New Roman"/>
        </w:rPr>
        <w:t>oszklenia ścienne i dachowe,</w:t>
      </w:r>
    </w:p>
    <w:p w14:paraId="5DD111D0" w14:textId="77777777" w:rsidR="001B2EF3" w:rsidRPr="009F5528" w:rsidRDefault="001B2EF3" w:rsidP="007C4536">
      <w:pPr>
        <w:widowControl w:val="0"/>
        <w:numPr>
          <w:ilvl w:val="0"/>
          <w:numId w:val="108"/>
        </w:numPr>
        <w:tabs>
          <w:tab w:val="num" w:pos="426"/>
        </w:tabs>
        <w:suppressAutoHyphens/>
        <w:spacing w:after="0" w:line="240" w:lineRule="auto"/>
        <w:ind w:left="284" w:hanging="284"/>
        <w:jc w:val="both"/>
        <w:rPr>
          <w:rFonts w:asciiTheme="majorHAnsi" w:eastAsia="Times New Roman" w:hAnsiTheme="majorHAnsi" w:cs="Times New Roman"/>
          <w:iCs/>
        </w:rPr>
      </w:pPr>
      <w:r w:rsidRPr="009F5528">
        <w:rPr>
          <w:rFonts w:asciiTheme="majorHAnsi" w:eastAsia="Times New Roman" w:hAnsiTheme="majorHAnsi" w:cs="Times New Roman"/>
        </w:rPr>
        <w:t>płyty szklane stanowiące składowe części mebli, stołów, lad oraz gablot,</w:t>
      </w:r>
    </w:p>
    <w:p w14:paraId="38A53028" w14:textId="77777777" w:rsidR="001B2EF3" w:rsidRPr="009F5528" w:rsidRDefault="001B2EF3" w:rsidP="007C4536">
      <w:pPr>
        <w:widowControl w:val="0"/>
        <w:numPr>
          <w:ilvl w:val="0"/>
          <w:numId w:val="108"/>
        </w:numPr>
        <w:tabs>
          <w:tab w:val="num" w:pos="426"/>
        </w:tabs>
        <w:suppressAutoHyphens/>
        <w:spacing w:after="0" w:line="240" w:lineRule="auto"/>
        <w:ind w:left="284" w:hanging="284"/>
        <w:jc w:val="both"/>
        <w:rPr>
          <w:rFonts w:asciiTheme="majorHAnsi" w:eastAsia="Times New Roman" w:hAnsiTheme="majorHAnsi" w:cs="Times New Roman"/>
          <w:iCs/>
        </w:rPr>
      </w:pPr>
      <w:r w:rsidRPr="009F5528">
        <w:rPr>
          <w:rFonts w:asciiTheme="majorHAnsi" w:eastAsia="Times New Roman" w:hAnsiTheme="majorHAnsi" w:cs="Times New Roman"/>
        </w:rPr>
        <w:t>szklane przegrody ścienne oraz osłony kantorów, boksów i kabin,</w:t>
      </w:r>
    </w:p>
    <w:p w14:paraId="34352EF8" w14:textId="77777777" w:rsidR="001B2EF3" w:rsidRPr="009F5528" w:rsidRDefault="001B2EF3" w:rsidP="007C4536">
      <w:pPr>
        <w:widowControl w:val="0"/>
        <w:numPr>
          <w:ilvl w:val="0"/>
          <w:numId w:val="108"/>
        </w:numPr>
        <w:tabs>
          <w:tab w:val="num" w:pos="426"/>
        </w:tabs>
        <w:suppressAutoHyphens/>
        <w:spacing w:after="0" w:line="240" w:lineRule="auto"/>
        <w:ind w:left="426" w:hanging="426"/>
        <w:jc w:val="both"/>
        <w:rPr>
          <w:rFonts w:asciiTheme="majorHAnsi" w:eastAsia="Times New Roman" w:hAnsiTheme="majorHAnsi" w:cs="Times New Roman"/>
          <w:iCs/>
        </w:rPr>
      </w:pPr>
      <w:r w:rsidRPr="009F5528">
        <w:rPr>
          <w:rFonts w:asciiTheme="majorHAnsi" w:eastAsia="Times New Roman" w:hAnsiTheme="majorHAnsi" w:cs="Times New Roman"/>
        </w:rPr>
        <w:t>tablice reklamowe, szyldy, tablice i gabloty poza budynkiem lub lokalem ze szkła, plastiku, tworzywa itp.,</w:t>
      </w:r>
    </w:p>
    <w:p w14:paraId="7757C206" w14:textId="77777777" w:rsidR="001B2EF3" w:rsidRPr="009F5528" w:rsidRDefault="001B2EF3" w:rsidP="007C4536">
      <w:pPr>
        <w:widowControl w:val="0"/>
        <w:numPr>
          <w:ilvl w:val="0"/>
          <w:numId w:val="108"/>
        </w:numPr>
        <w:tabs>
          <w:tab w:val="num" w:pos="426"/>
        </w:tabs>
        <w:suppressAutoHyphens/>
        <w:spacing w:after="0" w:line="240" w:lineRule="auto"/>
        <w:ind w:left="426" w:hanging="426"/>
        <w:jc w:val="both"/>
        <w:rPr>
          <w:rFonts w:asciiTheme="majorHAnsi" w:eastAsia="Times New Roman" w:hAnsiTheme="majorHAnsi" w:cs="Times New Roman"/>
          <w:iCs/>
        </w:rPr>
      </w:pPr>
      <w:r w:rsidRPr="009F5528">
        <w:rPr>
          <w:rFonts w:asciiTheme="majorHAnsi" w:eastAsia="Times New Roman" w:hAnsiTheme="majorHAnsi" w:cs="Times New Roman"/>
        </w:rPr>
        <w:t>neony, reklamy świetlne, tablice świetlne i elektroniczne,</w:t>
      </w:r>
    </w:p>
    <w:p w14:paraId="7CBB4987" w14:textId="77777777" w:rsidR="001B2EF3" w:rsidRPr="009F5528" w:rsidRDefault="001B2EF3" w:rsidP="007C4536">
      <w:pPr>
        <w:widowControl w:val="0"/>
        <w:numPr>
          <w:ilvl w:val="0"/>
          <w:numId w:val="108"/>
        </w:numPr>
        <w:tabs>
          <w:tab w:val="num" w:pos="426"/>
        </w:tabs>
        <w:suppressAutoHyphens/>
        <w:spacing w:after="0" w:line="240" w:lineRule="auto"/>
        <w:ind w:left="426" w:hanging="426"/>
        <w:jc w:val="both"/>
        <w:rPr>
          <w:rFonts w:asciiTheme="majorHAnsi" w:eastAsia="Times New Roman" w:hAnsiTheme="majorHAnsi" w:cs="Times New Roman"/>
          <w:iCs/>
        </w:rPr>
      </w:pPr>
      <w:r w:rsidRPr="009F5528">
        <w:rPr>
          <w:rFonts w:asciiTheme="majorHAnsi" w:eastAsia="Times New Roman" w:hAnsiTheme="majorHAnsi" w:cs="Times New Roman"/>
        </w:rPr>
        <w:t>witraże,</w:t>
      </w:r>
    </w:p>
    <w:p w14:paraId="3800A8DE" w14:textId="77777777" w:rsidR="001B2EF3" w:rsidRPr="009F5528" w:rsidRDefault="001B2EF3" w:rsidP="007C4536">
      <w:pPr>
        <w:widowControl w:val="0"/>
        <w:numPr>
          <w:ilvl w:val="0"/>
          <w:numId w:val="108"/>
        </w:numPr>
        <w:tabs>
          <w:tab w:val="num" w:pos="426"/>
        </w:tabs>
        <w:suppressAutoHyphens/>
        <w:spacing w:after="0" w:line="240" w:lineRule="auto"/>
        <w:ind w:left="426" w:hanging="426"/>
        <w:jc w:val="both"/>
        <w:rPr>
          <w:rFonts w:asciiTheme="majorHAnsi" w:eastAsia="Times New Roman" w:hAnsiTheme="majorHAnsi" w:cs="Times New Roman"/>
          <w:iCs/>
        </w:rPr>
      </w:pPr>
      <w:r w:rsidRPr="009F5528">
        <w:rPr>
          <w:rFonts w:asciiTheme="majorHAnsi" w:eastAsia="Times New Roman" w:hAnsiTheme="majorHAnsi" w:cs="Times New Roman"/>
        </w:rPr>
        <w:t>lustra wiszące, stojące i wmontowane w ścianach,</w:t>
      </w:r>
    </w:p>
    <w:p w14:paraId="0C5B2AFD" w14:textId="77777777" w:rsidR="001B2EF3" w:rsidRPr="009F5528" w:rsidRDefault="001B2EF3" w:rsidP="007C4536">
      <w:pPr>
        <w:widowControl w:val="0"/>
        <w:numPr>
          <w:ilvl w:val="0"/>
          <w:numId w:val="108"/>
        </w:numPr>
        <w:tabs>
          <w:tab w:val="num" w:pos="426"/>
        </w:tabs>
        <w:suppressAutoHyphens/>
        <w:spacing w:after="0" w:line="240" w:lineRule="auto"/>
        <w:ind w:left="426" w:hanging="426"/>
        <w:jc w:val="both"/>
        <w:rPr>
          <w:rFonts w:asciiTheme="majorHAnsi" w:eastAsia="Times New Roman" w:hAnsiTheme="majorHAnsi" w:cs="Times New Roman"/>
          <w:iCs/>
        </w:rPr>
      </w:pPr>
      <w:r w:rsidRPr="009F5528">
        <w:rPr>
          <w:rFonts w:asciiTheme="majorHAnsi" w:eastAsia="Times New Roman" w:hAnsiTheme="majorHAnsi" w:cs="Times New Roman"/>
        </w:rPr>
        <w:t>szklane, ceramiczne i kamienne wykładziny ścian, słupów i filarów</w:t>
      </w:r>
    </w:p>
    <w:p w14:paraId="208CD353" w14:textId="77777777" w:rsidR="001B2EF3" w:rsidRPr="009F5528" w:rsidRDefault="001B2EF3" w:rsidP="007C4536">
      <w:pPr>
        <w:widowControl w:val="0"/>
        <w:numPr>
          <w:ilvl w:val="0"/>
          <w:numId w:val="108"/>
        </w:numPr>
        <w:tabs>
          <w:tab w:val="num" w:pos="426"/>
        </w:tabs>
        <w:suppressAutoHyphens/>
        <w:spacing w:after="0" w:line="240" w:lineRule="auto"/>
        <w:ind w:left="426" w:hanging="426"/>
        <w:jc w:val="both"/>
        <w:rPr>
          <w:rFonts w:asciiTheme="majorHAnsi" w:eastAsia="Times New Roman" w:hAnsiTheme="majorHAnsi" w:cs="Times New Roman"/>
          <w:iCs/>
        </w:rPr>
      </w:pPr>
      <w:r w:rsidRPr="009F5528">
        <w:rPr>
          <w:rFonts w:asciiTheme="majorHAnsi" w:eastAsia="Times New Roman" w:hAnsiTheme="majorHAnsi" w:cs="Times New Roman"/>
        </w:rPr>
        <w:t>części szklane instalacji solarnych.</w:t>
      </w:r>
    </w:p>
    <w:p w14:paraId="5593DF75" w14:textId="77777777" w:rsidR="001B2EF3" w:rsidRPr="009F5528" w:rsidRDefault="001B2EF3" w:rsidP="001B2EF3">
      <w:pPr>
        <w:widowControl w:val="0"/>
        <w:spacing w:after="0" w:line="240" w:lineRule="auto"/>
        <w:rPr>
          <w:rFonts w:asciiTheme="majorHAnsi" w:eastAsia="Times New Roman" w:hAnsiTheme="majorHAnsi" w:cs="Times New Roman"/>
        </w:rPr>
      </w:pPr>
      <w:r w:rsidRPr="009F5528">
        <w:rPr>
          <w:rFonts w:asciiTheme="majorHAnsi" w:eastAsia="Times New Roman" w:hAnsiTheme="majorHAnsi" w:cs="Times New Roman"/>
          <w:bCs/>
        </w:rPr>
        <w:t>Wymagany zakres ubezpieczenia obejmuje:</w:t>
      </w:r>
    </w:p>
    <w:p w14:paraId="24F07036" w14:textId="77777777" w:rsidR="001B2EF3" w:rsidRPr="009F5528" w:rsidRDefault="001B2EF3" w:rsidP="007C4536">
      <w:pPr>
        <w:widowControl w:val="0"/>
        <w:numPr>
          <w:ilvl w:val="0"/>
          <w:numId w:val="109"/>
        </w:numPr>
        <w:tabs>
          <w:tab w:val="num" w:pos="0"/>
          <w:tab w:val="num" w:pos="426"/>
        </w:tabs>
        <w:suppressAutoHyphens/>
        <w:spacing w:after="0" w:line="240" w:lineRule="auto"/>
        <w:ind w:left="284" w:hanging="284"/>
        <w:jc w:val="both"/>
        <w:rPr>
          <w:rFonts w:asciiTheme="majorHAnsi" w:eastAsia="Times New Roman" w:hAnsiTheme="majorHAnsi" w:cs="Times New Roman"/>
        </w:rPr>
      </w:pPr>
      <w:r w:rsidRPr="009F5528">
        <w:rPr>
          <w:rFonts w:asciiTheme="majorHAnsi" w:eastAsia="Times New Roman" w:hAnsiTheme="majorHAnsi" w:cs="Times New Roman"/>
        </w:rPr>
        <w:t>stłuczenie (rozbicie) lub pęknięcie przedmiotu ubezpieczenia,</w:t>
      </w:r>
    </w:p>
    <w:p w14:paraId="370D7FE4" w14:textId="77777777" w:rsidR="001B2EF3" w:rsidRPr="009F5528" w:rsidRDefault="001B2EF3" w:rsidP="007C4536">
      <w:pPr>
        <w:widowControl w:val="0"/>
        <w:numPr>
          <w:ilvl w:val="0"/>
          <w:numId w:val="109"/>
        </w:numPr>
        <w:tabs>
          <w:tab w:val="num" w:pos="0"/>
          <w:tab w:val="num" w:pos="426"/>
        </w:tabs>
        <w:suppressAutoHyphens/>
        <w:spacing w:after="0" w:line="240" w:lineRule="auto"/>
        <w:ind w:left="426" w:hanging="426"/>
        <w:jc w:val="both"/>
        <w:rPr>
          <w:rFonts w:asciiTheme="majorHAnsi" w:eastAsia="Times New Roman" w:hAnsiTheme="majorHAnsi" w:cs="Times New Roman"/>
        </w:rPr>
      </w:pPr>
      <w:r w:rsidRPr="009F5528">
        <w:rPr>
          <w:rFonts w:asciiTheme="majorHAnsi" w:eastAsia="Times New Roman" w:hAnsiTheme="majorHAnsi" w:cs="Times New Roman"/>
        </w:rPr>
        <w:t>pokrycie poniesionych kosztów ustawienia i rozebrania rusztowań i użycia dźwigu w celu dokonania wymiany lub naprawy ubezpieczonych przedmiotów w związku z ich stłuczeniem (rozbiciem)  lub pęknięciem,</w:t>
      </w:r>
    </w:p>
    <w:p w14:paraId="1BF0111E" w14:textId="77777777" w:rsidR="001B2EF3" w:rsidRPr="009F5528" w:rsidRDefault="001B2EF3" w:rsidP="007C4536">
      <w:pPr>
        <w:widowControl w:val="0"/>
        <w:numPr>
          <w:ilvl w:val="0"/>
          <w:numId w:val="109"/>
        </w:numPr>
        <w:tabs>
          <w:tab w:val="num" w:pos="0"/>
          <w:tab w:val="num" w:pos="426"/>
        </w:tabs>
        <w:suppressAutoHyphens/>
        <w:spacing w:after="0" w:line="240" w:lineRule="auto"/>
        <w:ind w:left="426" w:hanging="426"/>
        <w:jc w:val="both"/>
        <w:rPr>
          <w:rFonts w:asciiTheme="majorHAnsi" w:eastAsia="Times New Roman" w:hAnsiTheme="majorHAnsi" w:cs="Times New Roman"/>
        </w:rPr>
      </w:pPr>
      <w:r w:rsidRPr="009F5528">
        <w:rPr>
          <w:rFonts w:asciiTheme="majorHAnsi" w:eastAsia="Times New Roman" w:hAnsiTheme="majorHAnsi" w:cs="Times New Roman"/>
        </w:rPr>
        <w:t>koszty wykonania znaków reklamowych i informacyjnych,</w:t>
      </w:r>
    </w:p>
    <w:p w14:paraId="63CD63B8" w14:textId="77777777" w:rsidR="001B2EF3" w:rsidRPr="009F5528" w:rsidRDefault="001B2EF3" w:rsidP="007C4536">
      <w:pPr>
        <w:widowControl w:val="0"/>
        <w:numPr>
          <w:ilvl w:val="0"/>
          <w:numId w:val="109"/>
        </w:numPr>
        <w:tabs>
          <w:tab w:val="num" w:pos="0"/>
          <w:tab w:val="num" w:pos="426"/>
        </w:tabs>
        <w:suppressAutoHyphens/>
        <w:spacing w:after="0" w:line="240" w:lineRule="auto"/>
        <w:ind w:left="426" w:hanging="426"/>
        <w:jc w:val="both"/>
        <w:rPr>
          <w:rFonts w:asciiTheme="majorHAnsi" w:eastAsia="Times New Roman" w:hAnsiTheme="majorHAnsi" w:cs="Times New Roman"/>
        </w:rPr>
      </w:pPr>
      <w:r w:rsidRPr="009F5528">
        <w:rPr>
          <w:rFonts w:asciiTheme="majorHAnsi" w:eastAsia="Times New Roman" w:hAnsiTheme="majorHAnsi" w:cs="Times New Roman"/>
        </w:rPr>
        <w:t>koszty tymczasowego zabezpieczenia (do wysokości 20% sumy ubezpieczenia),</w:t>
      </w:r>
    </w:p>
    <w:p w14:paraId="5977700B" w14:textId="77777777" w:rsidR="001B2EF3" w:rsidRPr="009F5528" w:rsidRDefault="001B2EF3" w:rsidP="007C4536">
      <w:pPr>
        <w:widowControl w:val="0"/>
        <w:numPr>
          <w:ilvl w:val="0"/>
          <w:numId w:val="109"/>
        </w:numPr>
        <w:tabs>
          <w:tab w:val="num" w:pos="0"/>
          <w:tab w:val="num" w:pos="426"/>
        </w:tabs>
        <w:suppressAutoHyphens/>
        <w:spacing w:after="0" w:line="240" w:lineRule="auto"/>
        <w:ind w:left="426" w:hanging="426"/>
        <w:jc w:val="both"/>
        <w:rPr>
          <w:rFonts w:asciiTheme="majorHAnsi" w:eastAsia="Times New Roman" w:hAnsiTheme="majorHAnsi" w:cs="Times New Roman"/>
        </w:rPr>
      </w:pPr>
      <w:r w:rsidRPr="009F5528">
        <w:rPr>
          <w:rFonts w:asciiTheme="majorHAnsi" w:eastAsia="Times New Roman" w:hAnsiTheme="majorHAnsi" w:cs="Times New Roman"/>
        </w:rPr>
        <w:t>koszty transportu związane z naprawieniem szkody,</w:t>
      </w:r>
    </w:p>
    <w:p w14:paraId="56124CE8" w14:textId="77777777" w:rsidR="001B2EF3" w:rsidRPr="009F5528" w:rsidRDefault="001B2EF3" w:rsidP="007C4536">
      <w:pPr>
        <w:widowControl w:val="0"/>
        <w:numPr>
          <w:ilvl w:val="0"/>
          <w:numId w:val="109"/>
        </w:numPr>
        <w:tabs>
          <w:tab w:val="num" w:pos="0"/>
          <w:tab w:val="num" w:pos="426"/>
        </w:tabs>
        <w:suppressAutoHyphens/>
        <w:spacing w:after="240" w:line="240" w:lineRule="auto"/>
        <w:ind w:left="426" w:hanging="426"/>
        <w:jc w:val="both"/>
        <w:rPr>
          <w:rFonts w:asciiTheme="majorHAnsi" w:eastAsia="Times New Roman" w:hAnsiTheme="majorHAnsi" w:cs="Times New Roman"/>
        </w:rPr>
      </w:pPr>
      <w:r w:rsidRPr="009F5528">
        <w:rPr>
          <w:rFonts w:asciiTheme="majorHAnsi" w:eastAsia="Times New Roman" w:hAnsiTheme="majorHAnsi" w:cs="Times New Roman"/>
        </w:rPr>
        <w:t>koszty usług ekspresowych (wykonanie oszklenia w ciągu 24 h od powstania szkody).</w:t>
      </w:r>
    </w:p>
    <w:p w14:paraId="171D443D" w14:textId="77777777" w:rsidR="001B2EF3" w:rsidRPr="009F5528" w:rsidRDefault="001B2EF3" w:rsidP="001B2EF3">
      <w:pPr>
        <w:widowControl w:val="0"/>
        <w:suppressAutoHyphens/>
        <w:overflowPunct w:val="0"/>
        <w:autoSpaceDE w:val="0"/>
        <w:spacing w:after="0" w:line="240" w:lineRule="auto"/>
        <w:jc w:val="both"/>
        <w:textAlignment w:val="baseline"/>
        <w:rPr>
          <w:rFonts w:asciiTheme="majorHAnsi" w:eastAsia="Times New Roman" w:hAnsiTheme="majorHAnsi" w:cs="Times New Roman"/>
          <w:i/>
          <w:lang w:eastAsia="ar-SA"/>
        </w:rPr>
      </w:pPr>
      <w:r w:rsidRPr="009F5528">
        <w:rPr>
          <w:rFonts w:asciiTheme="majorHAnsi" w:eastAsia="Times New Roman" w:hAnsiTheme="majorHAnsi" w:cs="Times New Roman"/>
          <w:b/>
          <w:lang w:eastAsia="ar-SA"/>
        </w:rPr>
        <w:t xml:space="preserve">Klauzula ubezpieczenia przepięć </w:t>
      </w:r>
      <w:r w:rsidRPr="009F5528">
        <w:rPr>
          <w:rFonts w:asciiTheme="majorHAnsi" w:eastAsia="Times New Roman" w:hAnsiTheme="majorHAnsi" w:cs="Times New Roman"/>
          <w:lang w:eastAsia="ar-SA"/>
        </w:rPr>
        <w:t xml:space="preserve">-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Times New Roman" w:hAnsiTheme="majorHAnsi" w:cs="Times New Roman"/>
          <w:i/>
          <w:lang w:eastAsia="ar-SA"/>
        </w:rPr>
        <w:t>:</w:t>
      </w:r>
    </w:p>
    <w:p w14:paraId="58CF9779" w14:textId="77777777" w:rsidR="001B2EF3" w:rsidRPr="009F5528" w:rsidRDefault="001B2EF3" w:rsidP="001B2EF3">
      <w:pPr>
        <w:widowControl w:val="0"/>
        <w:spacing w:after="0" w:line="240" w:lineRule="auto"/>
        <w:jc w:val="both"/>
        <w:rPr>
          <w:rFonts w:asciiTheme="majorHAnsi" w:eastAsia="Times New Roman" w:hAnsiTheme="majorHAnsi" w:cs="Times New Roman"/>
        </w:rPr>
      </w:pPr>
      <w:r w:rsidRPr="009F5528">
        <w:rPr>
          <w:rFonts w:asciiTheme="majorHAnsi" w:eastAsia="Calibri" w:hAnsiTheme="majorHAnsi" w:cs="Times New Roman"/>
        </w:rPr>
        <w:t xml:space="preserve">Ochroną ubezpieczeniową objęte zostają szkody w ubezpieczonych instalacjach, maszynach, urządzeniach i aparatach technicznych wskutek wzrostu napięcia ponad maksymalną dopuszczalną dla </w:t>
      </w:r>
      <w:r w:rsidRPr="009F5528">
        <w:rPr>
          <w:rFonts w:asciiTheme="majorHAnsi" w:eastAsia="Calibri" w:hAnsiTheme="majorHAnsi" w:cs="Times New Roman"/>
        </w:rPr>
        <w:lastRenderedPageBreak/>
        <w:t xml:space="preserve">nich wartość napięcia, z przyczyn zewnętrznych (atmosferycznych), którego źródłem są wyładowania atmosferyczne (zjawiska elektromagnetyczne) oraz wewnętrznych (systemowych), </w:t>
      </w:r>
      <w:r w:rsidRPr="009F5528">
        <w:rPr>
          <w:rFonts w:asciiTheme="majorHAnsi" w:eastAsia="Calibri" w:hAnsiTheme="majorHAnsi" w:cs="Times New Roman"/>
        </w:rPr>
        <w:br/>
        <w:t xml:space="preserve">w wyniku zmiany impedancji obciążenia lub rezonansu i ferrorezonansu, a także wskutek wywołanego przepięciem wzrostu natężenia prądu ponad roboczą wartość znamionową (przetężenie). Limit odszkodowawczy na ryzyko przepięcia: 300 000,00 zł, </w:t>
      </w:r>
      <w:r w:rsidRPr="009F5528">
        <w:rPr>
          <w:rFonts w:asciiTheme="majorHAnsi" w:eastAsia="Times New Roman" w:hAnsiTheme="majorHAnsi" w:cs="Times New Roman"/>
        </w:rPr>
        <w:t>na jedno i wszystkie zdarzenia w okresie ubezpieczenia.</w:t>
      </w:r>
    </w:p>
    <w:p w14:paraId="2EF2E974"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Times New Roman" w:hAnsiTheme="majorHAnsi" w:cs="Times New Roman"/>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14:paraId="37F2E194" w14:textId="77777777" w:rsidR="001B2EF3" w:rsidRPr="009F5528" w:rsidRDefault="001B2EF3" w:rsidP="00F8297F">
      <w:pPr>
        <w:suppressAutoHyphens/>
        <w:spacing w:after="0" w:line="240" w:lineRule="auto"/>
        <w:jc w:val="both"/>
        <w:rPr>
          <w:rFonts w:asciiTheme="majorHAnsi" w:eastAsia="Times New Roman" w:hAnsiTheme="majorHAnsi" w:cs="Times New Roman"/>
          <w:b/>
          <w:lang w:eastAsia="ar-SA"/>
        </w:rPr>
      </w:pPr>
    </w:p>
    <w:p w14:paraId="7BC4CDD1" w14:textId="77777777" w:rsidR="001B2EF3" w:rsidRPr="009F5528" w:rsidRDefault="001B2EF3" w:rsidP="00F8297F">
      <w:pPr>
        <w:suppressAutoHyphens/>
        <w:spacing w:after="0" w:line="240" w:lineRule="auto"/>
        <w:jc w:val="both"/>
        <w:rPr>
          <w:rFonts w:asciiTheme="majorHAnsi" w:eastAsia="Times New Roman" w:hAnsiTheme="majorHAnsi" w:cs="Times New Roman"/>
          <w:b/>
          <w:lang w:eastAsia="ar-SA"/>
        </w:rPr>
      </w:pPr>
    </w:p>
    <w:p w14:paraId="4818D013" w14:textId="77777777" w:rsidR="001B2EF3" w:rsidRPr="009F5528" w:rsidRDefault="001B2EF3" w:rsidP="00F8297F">
      <w:pPr>
        <w:suppressAutoHyphens/>
        <w:spacing w:after="0" w:line="240" w:lineRule="auto"/>
        <w:jc w:val="both"/>
        <w:rPr>
          <w:rFonts w:asciiTheme="majorHAnsi" w:eastAsia="Times New Roman" w:hAnsiTheme="majorHAnsi" w:cs="Times New Roman"/>
          <w:b/>
          <w:lang w:eastAsia="ar-SA"/>
        </w:rPr>
      </w:pPr>
    </w:p>
    <w:p w14:paraId="7AF33A32" w14:textId="77777777" w:rsidR="001B2EF3" w:rsidRPr="009F5528" w:rsidRDefault="001B2EF3" w:rsidP="00F8297F">
      <w:pPr>
        <w:suppressAutoHyphens/>
        <w:spacing w:after="0" w:line="240" w:lineRule="auto"/>
        <w:jc w:val="both"/>
        <w:rPr>
          <w:rFonts w:asciiTheme="majorHAnsi" w:eastAsia="Times New Roman" w:hAnsiTheme="majorHAnsi" w:cs="Times New Roman"/>
          <w:b/>
          <w:lang w:eastAsia="ar-SA"/>
        </w:rPr>
      </w:pPr>
    </w:p>
    <w:p w14:paraId="600C9370" w14:textId="77777777" w:rsidR="001B2EF3" w:rsidRPr="009F5528" w:rsidRDefault="001B2EF3" w:rsidP="00F8297F">
      <w:pPr>
        <w:suppressAutoHyphens/>
        <w:spacing w:after="0" w:line="240" w:lineRule="auto"/>
        <w:jc w:val="both"/>
        <w:rPr>
          <w:rFonts w:asciiTheme="majorHAnsi" w:eastAsia="Times New Roman" w:hAnsiTheme="majorHAnsi" w:cs="Times New Roman"/>
          <w:b/>
          <w:lang w:eastAsia="ar-SA"/>
        </w:rPr>
      </w:pPr>
    </w:p>
    <w:p w14:paraId="5D811284" w14:textId="77777777" w:rsidR="006C492B" w:rsidRPr="009F5528" w:rsidRDefault="006C492B" w:rsidP="00F8297F">
      <w:pPr>
        <w:suppressAutoHyphens/>
        <w:spacing w:after="0" w:line="240" w:lineRule="auto"/>
        <w:jc w:val="both"/>
        <w:rPr>
          <w:rFonts w:asciiTheme="majorHAnsi" w:eastAsia="Times New Roman" w:hAnsiTheme="majorHAnsi" w:cs="Times New Roman"/>
          <w:b/>
          <w:lang w:eastAsia="ar-SA"/>
        </w:rPr>
      </w:pPr>
    </w:p>
    <w:p w14:paraId="41646806" w14:textId="77777777" w:rsidR="002D08A4" w:rsidRDefault="002D08A4" w:rsidP="00F8297F">
      <w:pPr>
        <w:suppressAutoHyphens/>
        <w:spacing w:after="0" w:line="240" w:lineRule="auto"/>
        <w:jc w:val="both"/>
        <w:rPr>
          <w:rFonts w:asciiTheme="majorHAnsi" w:eastAsia="Times New Roman" w:hAnsiTheme="majorHAnsi" w:cs="Times New Roman"/>
          <w:b/>
          <w:lang w:eastAsia="ar-SA"/>
        </w:rPr>
        <w:sectPr w:rsidR="002D08A4" w:rsidSect="00C4163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2F6151B0" w14:textId="344A0D33" w:rsidR="002D08A4" w:rsidRPr="002D08A4" w:rsidRDefault="002D08A4" w:rsidP="002D08A4">
      <w:pPr>
        <w:widowControl w:val="0"/>
        <w:spacing w:after="0" w:line="240" w:lineRule="auto"/>
        <w:jc w:val="right"/>
        <w:outlineLvl w:val="0"/>
        <w:rPr>
          <w:rFonts w:asciiTheme="majorHAnsi" w:eastAsia="Calibri" w:hAnsiTheme="majorHAnsi" w:cs="Times New Roman"/>
          <w:b/>
          <w:bCs/>
        </w:rPr>
      </w:pPr>
      <w:bookmarkStart w:id="189" w:name="_Toc486323728"/>
      <w:r>
        <w:rPr>
          <w:rFonts w:asciiTheme="majorHAnsi" w:eastAsia="Calibri" w:hAnsiTheme="majorHAnsi" w:cs="Times New Roman"/>
          <w:b/>
          <w:bCs/>
        </w:rPr>
        <w:lastRenderedPageBreak/>
        <w:t>Załą</w:t>
      </w:r>
      <w:r w:rsidR="001B2EF3" w:rsidRPr="002D08A4">
        <w:rPr>
          <w:rFonts w:asciiTheme="majorHAnsi" w:eastAsia="Calibri" w:hAnsiTheme="majorHAnsi" w:cs="Times New Roman"/>
          <w:b/>
          <w:bCs/>
        </w:rPr>
        <w:t xml:space="preserve">cznik nr 5 do </w:t>
      </w:r>
      <w:bookmarkEnd w:id="189"/>
      <w:r w:rsidR="001B2EF3" w:rsidRPr="002D08A4">
        <w:rPr>
          <w:rFonts w:asciiTheme="majorHAnsi" w:eastAsia="Calibri" w:hAnsiTheme="majorHAnsi" w:cs="Times New Roman"/>
          <w:b/>
          <w:bCs/>
        </w:rPr>
        <w:t>zapytania ofertowego</w:t>
      </w:r>
      <w:bookmarkStart w:id="190" w:name="_Toc456007613"/>
      <w:bookmarkStart w:id="191" w:name="_Toc456007843"/>
    </w:p>
    <w:p w14:paraId="35B905DD" w14:textId="7C3C4649" w:rsidR="001B2EF3" w:rsidRPr="002D08A4" w:rsidRDefault="001B2EF3" w:rsidP="002D08A4">
      <w:pPr>
        <w:widowControl w:val="0"/>
        <w:spacing w:after="0" w:line="240" w:lineRule="auto"/>
        <w:jc w:val="right"/>
        <w:outlineLvl w:val="0"/>
        <w:rPr>
          <w:rFonts w:asciiTheme="majorHAnsi" w:eastAsia="Calibri" w:hAnsiTheme="majorHAnsi" w:cs="Times New Roman"/>
        </w:rPr>
      </w:pPr>
      <w:r w:rsidRPr="009F5528">
        <w:rPr>
          <w:rFonts w:asciiTheme="majorHAnsi" w:eastAsia="Calibri" w:hAnsiTheme="majorHAnsi" w:cs="Times New Roman"/>
          <w:b/>
        </w:rPr>
        <w:t>Klauzule dodatkowe i inne postanowienia szczególne fakultatywne</w:t>
      </w:r>
      <w:bookmarkEnd w:id="190"/>
      <w:bookmarkEnd w:id="191"/>
    </w:p>
    <w:p w14:paraId="1622CB73"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funduszu prewencyjnego</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4FE3BE49"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Ubezpieczyciel stawia do dyspozycji ubezpieczającego fundusz prewencyjny w wysokości 5% płaconych składek z całości ubezpieczeń zawartych w wyniku niniejszego przetargu. Środki z funduszu prewencyjnego mogą być wykorzystane w całości lub w części przed zakończeniem okresu ubezpieczenia albo po jego zakończeniu. Ubezpieczyciel przekazuje ubezpieczającemu środki z funduszu prewencyjnego w ciągu 3 miesięcy od dnia otrzymania wniosku o przyznanie tych środków. Ubezpieczający przedstawi ubezpieczycielowi rachunki lub kosztorys potwierdzający wydatki z tego funduszu.</w:t>
      </w:r>
    </w:p>
    <w:p w14:paraId="6F07E99B" w14:textId="77777777" w:rsidR="001B2EF3" w:rsidRPr="009F5528" w:rsidRDefault="001B2EF3" w:rsidP="001B2EF3">
      <w:pPr>
        <w:widowControl w:val="0"/>
        <w:spacing w:before="120" w:after="0" w:line="240" w:lineRule="auto"/>
        <w:jc w:val="both"/>
        <w:rPr>
          <w:rFonts w:asciiTheme="majorHAnsi" w:eastAsia="Times New Roman" w:hAnsiTheme="majorHAnsi" w:cs="Times New Roman"/>
          <w:bCs/>
          <w:i/>
          <w:lang w:eastAsia="ar-SA"/>
        </w:rPr>
      </w:pPr>
      <w:r w:rsidRPr="009F5528">
        <w:rPr>
          <w:rFonts w:asciiTheme="majorHAnsi" w:eastAsia="Calibri" w:hAnsiTheme="majorHAnsi" w:cs="Times New Roman"/>
          <w:b/>
        </w:rPr>
        <w:t>Katastrofa budowlana</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p>
    <w:p w14:paraId="1D99DF83"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Prawa budowlanego), o którym zostały powiadomione podmioty określone w art. 75 ust. 1 Prawa budowlanego.</w:t>
      </w:r>
    </w:p>
    <w:p w14:paraId="33207656"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Nie jest katastrofą budowlaną:</w:t>
      </w:r>
    </w:p>
    <w:p w14:paraId="7F68A199" w14:textId="77777777" w:rsidR="001B2EF3" w:rsidRPr="009F5528" w:rsidRDefault="001B2EF3" w:rsidP="007C4536">
      <w:pPr>
        <w:widowControl w:val="0"/>
        <w:numPr>
          <w:ilvl w:val="0"/>
          <w:numId w:val="122"/>
        </w:numPr>
        <w:suppressAutoHyphens/>
        <w:spacing w:after="0" w:line="240" w:lineRule="auto"/>
        <w:ind w:left="284" w:hanging="284"/>
        <w:contextualSpacing/>
        <w:jc w:val="both"/>
        <w:rPr>
          <w:rFonts w:asciiTheme="majorHAnsi" w:eastAsia="Calibri" w:hAnsiTheme="majorHAnsi" w:cs="Times New Roman"/>
        </w:rPr>
      </w:pPr>
      <w:r w:rsidRPr="009F5528">
        <w:rPr>
          <w:rFonts w:asciiTheme="majorHAnsi" w:eastAsia="Calibri" w:hAnsiTheme="majorHAnsi" w:cs="Times New Roman"/>
        </w:rPr>
        <w:t>uszkodzenie elementu wbudowanego w obiekt budowlany, nadającego się do naprawy lub wymiany</w:t>
      </w:r>
    </w:p>
    <w:p w14:paraId="6C0C5B0C" w14:textId="77777777" w:rsidR="001B2EF3" w:rsidRPr="009F5528" w:rsidRDefault="001B2EF3" w:rsidP="007C4536">
      <w:pPr>
        <w:widowControl w:val="0"/>
        <w:numPr>
          <w:ilvl w:val="0"/>
          <w:numId w:val="122"/>
        </w:numPr>
        <w:suppressAutoHyphens/>
        <w:spacing w:after="0" w:line="240" w:lineRule="auto"/>
        <w:contextualSpacing/>
        <w:jc w:val="both"/>
        <w:rPr>
          <w:rFonts w:asciiTheme="majorHAnsi" w:eastAsia="Calibri" w:hAnsiTheme="majorHAnsi" w:cs="Times New Roman"/>
        </w:rPr>
      </w:pPr>
      <w:r w:rsidRPr="009F5528">
        <w:rPr>
          <w:rFonts w:asciiTheme="majorHAnsi" w:eastAsia="Calibri" w:hAnsiTheme="majorHAnsi" w:cs="Times New Roman"/>
        </w:rPr>
        <w:t>uszkodzenie lub zniszczenie urządzeń budowlanych związanych budynkami</w:t>
      </w:r>
    </w:p>
    <w:p w14:paraId="310DCDED" w14:textId="77777777" w:rsidR="001B2EF3" w:rsidRPr="009F5528" w:rsidRDefault="001B2EF3" w:rsidP="007C4536">
      <w:pPr>
        <w:widowControl w:val="0"/>
        <w:numPr>
          <w:ilvl w:val="0"/>
          <w:numId w:val="122"/>
        </w:numPr>
        <w:suppressAutoHyphens/>
        <w:spacing w:after="0" w:line="240" w:lineRule="auto"/>
        <w:contextualSpacing/>
        <w:jc w:val="both"/>
        <w:rPr>
          <w:rFonts w:asciiTheme="majorHAnsi" w:eastAsia="Calibri" w:hAnsiTheme="majorHAnsi" w:cs="Times New Roman"/>
        </w:rPr>
      </w:pPr>
      <w:r w:rsidRPr="009F5528">
        <w:rPr>
          <w:rFonts w:asciiTheme="majorHAnsi" w:eastAsia="Calibri" w:hAnsiTheme="majorHAnsi" w:cs="Times New Roman"/>
        </w:rPr>
        <w:t>awaria instalacji</w:t>
      </w:r>
    </w:p>
    <w:p w14:paraId="79A1CC98" w14:textId="007C98AE"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 xml:space="preserve">W zakresie fakultatywnym dla ryzyka katastrofy budowlanej limit odpowiedzialności wynosi </w:t>
      </w:r>
      <w:r w:rsidRPr="009F5528">
        <w:rPr>
          <w:rFonts w:asciiTheme="majorHAnsi" w:eastAsia="Calibri" w:hAnsiTheme="majorHAnsi" w:cs="Times New Roman"/>
        </w:rPr>
        <w:br/>
        <w:t>5</w:t>
      </w:r>
      <w:r w:rsidR="002D08A4">
        <w:rPr>
          <w:rFonts w:asciiTheme="majorHAnsi" w:eastAsia="Calibri" w:hAnsiTheme="majorHAnsi" w:cs="Times New Roman"/>
        </w:rPr>
        <w:t xml:space="preserve"> 0</w:t>
      </w:r>
      <w:r w:rsidRPr="009F5528">
        <w:rPr>
          <w:rFonts w:asciiTheme="majorHAnsi" w:eastAsia="Calibri" w:hAnsiTheme="majorHAnsi" w:cs="Times New Roman"/>
        </w:rPr>
        <w:t>00 000,00 zł (limit ten zastępuje limit obligatoryjny).</w:t>
      </w:r>
    </w:p>
    <w:p w14:paraId="4F32D8B5"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aktów terroryzmu</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6CB06A66" w14:textId="77777777" w:rsidR="001B2EF3" w:rsidRPr="009F5528" w:rsidRDefault="001B2EF3" w:rsidP="007C4536">
      <w:pPr>
        <w:widowControl w:val="0"/>
        <w:numPr>
          <w:ilvl w:val="0"/>
          <w:numId w:val="123"/>
        </w:numPr>
        <w:tabs>
          <w:tab w:val="left" w:pos="426"/>
        </w:tabs>
        <w:suppressAutoHyphens/>
        <w:spacing w:after="0" w:line="240" w:lineRule="auto"/>
        <w:ind w:left="426" w:hanging="426"/>
        <w:contextualSpacing/>
        <w:jc w:val="both"/>
        <w:rPr>
          <w:rFonts w:asciiTheme="majorHAnsi" w:eastAsia="Calibri" w:hAnsiTheme="majorHAnsi" w:cs="Times New Roman"/>
        </w:rPr>
      </w:pPr>
      <w:r w:rsidRPr="009F5528">
        <w:rPr>
          <w:rFonts w:asciiTheme="majorHAnsi" w:eastAsia="Calibri" w:hAnsiTheme="majorHAnsi" w:cs="Times New Roman"/>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14:paraId="46EEB24E" w14:textId="77777777" w:rsidR="001B2EF3" w:rsidRPr="009F5528" w:rsidRDefault="001B2EF3" w:rsidP="007C4536">
      <w:pPr>
        <w:widowControl w:val="0"/>
        <w:numPr>
          <w:ilvl w:val="0"/>
          <w:numId w:val="123"/>
        </w:numPr>
        <w:tabs>
          <w:tab w:val="left" w:pos="426"/>
        </w:tabs>
        <w:suppressAutoHyphens/>
        <w:spacing w:after="0" w:line="240" w:lineRule="auto"/>
        <w:ind w:left="426" w:hanging="426"/>
        <w:contextualSpacing/>
        <w:jc w:val="both"/>
        <w:rPr>
          <w:rFonts w:asciiTheme="majorHAnsi" w:eastAsia="Calibri" w:hAnsiTheme="majorHAnsi" w:cs="Times New Roman"/>
        </w:rPr>
      </w:pPr>
      <w:r w:rsidRPr="009F5528">
        <w:rPr>
          <w:rFonts w:asciiTheme="majorHAnsi" w:eastAsia="Calibri" w:hAnsiTheme="majorHAnsi" w:cs="Times New Roman"/>
        </w:rPr>
        <w:t>Przez akty terroryzmu rozumie się działanie jakiejkolwiek osoby w imieniu lub w powiązaniu z jakąkolwiek organizacją występującą w celu obalenia rządu lub wywarcia na niego wpływu (de iure lub de facto) przy użyciu siły albo przemocy.</w:t>
      </w:r>
    </w:p>
    <w:p w14:paraId="4E3B3FDD" w14:textId="77777777" w:rsidR="001B2EF3" w:rsidRPr="009F5528" w:rsidRDefault="001B2EF3" w:rsidP="007C4536">
      <w:pPr>
        <w:widowControl w:val="0"/>
        <w:numPr>
          <w:ilvl w:val="0"/>
          <w:numId w:val="123"/>
        </w:numPr>
        <w:tabs>
          <w:tab w:val="left" w:pos="426"/>
        </w:tabs>
        <w:suppressAutoHyphens/>
        <w:spacing w:after="0" w:line="240" w:lineRule="auto"/>
        <w:ind w:left="426" w:hanging="426"/>
        <w:contextualSpacing/>
        <w:jc w:val="both"/>
        <w:rPr>
          <w:rFonts w:asciiTheme="majorHAnsi" w:eastAsia="Calibri" w:hAnsiTheme="majorHAnsi" w:cs="Times New Roman"/>
        </w:rPr>
      </w:pPr>
      <w:r w:rsidRPr="009F5528">
        <w:rPr>
          <w:rFonts w:asciiTheme="majorHAnsi" w:eastAsia="Calibri" w:hAnsiTheme="majorHAnsi" w:cs="Times New Roman"/>
        </w:rPr>
        <w:t>Limit odpowiedzialności na jedno i wszystkie zdarzenia: 500 000,00 zł w każdym okresie ubezpieczenia.</w:t>
      </w:r>
    </w:p>
    <w:p w14:paraId="520DDFD8" w14:textId="77777777" w:rsidR="001B2EF3" w:rsidRPr="009F5528" w:rsidRDefault="001B2EF3" w:rsidP="007C4536">
      <w:pPr>
        <w:widowControl w:val="0"/>
        <w:numPr>
          <w:ilvl w:val="0"/>
          <w:numId w:val="123"/>
        </w:numPr>
        <w:tabs>
          <w:tab w:val="left" w:pos="426"/>
        </w:tabs>
        <w:suppressAutoHyphens/>
        <w:spacing w:after="0" w:line="240" w:lineRule="auto"/>
        <w:ind w:left="426" w:hanging="426"/>
        <w:contextualSpacing/>
        <w:jc w:val="both"/>
        <w:rPr>
          <w:rFonts w:asciiTheme="majorHAnsi" w:eastAsia="Calibri" w:hAnsiTheme="majorHAnsi" w:cs="Times New Roman"/>
        </w:rPr>
      </w:pPr>
      <w:r w:rsidRPr="009F5528">
        <w:rPr>
          <w:rFonts w:asciiTheme="majorHAnsi" w:eastAsia="Times New Roman" w:hAnsiTheme="majorHAnsi" w:cs="Times New Roman"/>
          <w:lang w:eastAsia="ar-SA"/>
        </w:rPr>
        <w:t>Z odpowiedzialności Ubezpieczyciela wyłączone są szkody powstałe wskutek skażenia radioaktywnego, biologicznego lub chemicznego.</w:t>
      </w:r>
    </w:p>
    <w:p w14:paraId="79514425" w14:textId="77777777" w:rsidR="001B2EF3" w:rsidRPr="009F5528" w:rsidRDefault="001B2EF3" w:rsidP="001B2EF3">
      <w:pPr>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szybkiej likwidacji szkód</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3DB0481C" w14:textId="77777777" w:rsidR="001B2EF3" w:rsidRPr="009F5528" w:rsidRDefault="001B2EF3" w:rsidP="001B2EF3">
      <w:pPr>
        <w:widowControl w:val="0"/>
        <w:spacing w:after="0" w:line="240" w:lineRule="auto"/>
        <w:jc w:val="both"/>
        <w:rPr>
          <w:rFonts w:asciiTheme="majorHAnsi" w:eastAsia="Calibri" w:hAnsiTheme="majorHAnsi" w:cs="Times New Roman"/>
          <w:b/>
        </w:rPr>
      </w:pPr>
      <w:r w:rsidRPr="009F5528">
        <w:rPr>
          <w:rFonts w:asciiTheme="majorHAnsi" w:eastAsia="Calibri" w:hAnsiTheme="majorHAnsi" w:cs="Times New Roman"/>
        </w:rPr>
        <w:t>W przypadku awarii sprzętu elektronicznego, którego przywrócenie do pracy (w ciągu 24 godzin) jest konieczne dla normalnego funkcjonowania firmy, Ubezpieczający/Ubezpieczony powiadamiając o szkodzie Ubezpieczyciela może przystąpić do samodzielnej likwidacji szkody, sporządzając stosowny protokół opisujący rozmiar i przyczynę zdarzenia. Równocześnie Ubezpieczający/Ubezpieczony przedstawi wyliczone wartości szkody lub fakturę za naprawę, które będą podstawą obliczenia odszkodowania przez Ubezpieczyciela. W przypadku awarii sprzętu elektronicznego, którego przywrócenie do pracy nie jest natychmiast konieczne, Ubezpieczający/Ubezpieczony po zgłoszeniu szkody może przystąpić do samodzielnej likwidacji szkody na powyższych zasadach jedynie w przypadku, gdy Ubezpieczyciel nie dokona oględzin przedmiotu dotkniętego szkodą w ciągu 3 dni od daty otrzymania zgłoszenia.</w:t>
      </w:r>
    </w:p>
    <w:p w14:paraId="2ECB4000"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168 godzin</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46631412"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 xml:space="preserve">Ochroną ubezpieczeniową w zakresie odpowiedzialności cywilnej objęte są szkody kolejne powstałe </w:t>
      </w:r>
      <w:r w:rsidRPr="009F5528">
        <w:rPr>
          <w:rFonts w:asciiTheme="majorHAnsi" w:eastAsia="Calibri" w:hAnsiTheme="majorHAnsi" w:cs="Times New Roman"/>
        </w:rPr>
        <w:lastRenderedPageBreak/>
        <w:t>z tej samej przyczyny w tym samym miejscu do upływu 7 dni od zgłoszenia pierwszej szkody.</w:t>
      </w:r>
    </w:p>
    <w:p w14:paraId="6205C8BC"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uznania okoliczności</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12F2B81B"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14:paraId="048D9531"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zmiany wielkości ryzyka</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46A120D0"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14:paraId="2E74A541"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wypłaty bezspornej części odszkodowania</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4BF47259"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W przypadku potwierdzenia swojej odpowiedzialności za powstałą szkodę Ubezpieczyciel wypaca bezsporną część szacunkowej wysokości należnego odszkodowania w formie zaliczki w ciągu 14 dni roboczych od zawiadomienia o szkodzie.</w:t>
      </w:r>
    </w:p>
    <w:p w14:paraId="7BD3A1F6"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wyrównania sumy ubezpieczenia</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00F94E36"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14:paraId="773A1A32"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pokrycia kosztów naprawy uszkodzeń powstałych w mieniu otaczającym</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0B0BF34B"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Ochroną ubezpieczeniową dodatkowo objęte są wszelkie szkody w mieniu otaczającym należącym do Ubezpieczającego/Ubezpieczonego, które są bezpośrednią konsekwencją szkód w ubezpieczonych przedmiotach. Limit odpowiedzialności Ubezpieczyciela wynosi 50 000,00 zł na jedno i wszystkie zdarzenia w każdym okresie ubezpieczenia.</w:t>
      </w:r>
    </w:p>
    <w:p w14:paraId="64813E50"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zmiany lokalizacji odbudowy</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4D407A7F"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14:paraId="3DA84882" w14:textId="77777777" w:rsidR="001B2EF3" w:rsidRPr="009F5528" w:rsidRDefault="001B2EF3" w:rsidP="001B2EF3">
      <w:pPr>
        <w:widowControl w:val="0"/>
        <w:spacing w:before="120" w:after="0" w:line="240" w:lineRule="auto"/>
        <w:jc w:val="both"/>
        <w:rPr>
          <w:rFonts w:asciiTheme="majorHAnsi" w:eastAsia="Calibri" w:hAnsiTheme="majorHAnsi" w:cs="Times New Roman"/>
          <w:i/>
        </w:rPr>
      </w:pPr>
      <w:r w:rsidRPr="009F5528">
        <w:rPr>
          <w:rFonts w:asciiTheme="majorHAnsi" w:eastAsia="Calibri" w:hAnsiTheme="majorHAnsi" w:cs="Times New Roman"/>
          <w:b/>
        </w:rPr>
        <w:t>Klauzula automatycznego pokrycia konsumpcji sumy ubezpieczenia w ubezpieczeniu mienia systemem pierwszego ryzyka</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p>
    <w:p w14:paraId="7BF26C0E"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14:paraId="1E284435"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Klauzula nie ma zastosowania jeżeli ogólne (szczególne) warunki ubezpieczenia nie przewidują konsumpcji sumy ubezpieczenia.</w:t>
      </w:r>
    </w:p>
    <w:p w14:paraId="09CD671F" w14:textId="77777777" w:rsidR="001B2EF3" w:rsidRPr="009F5528" w:rsidRDefault="001B2EF3" w:rsidP="001B2EF3">
      <w:pPr>
        <w:spacing w:before="120" w:after="0" w:line="240" w:lineRule="auto"/>
        <w:jc w:val="both"/>
        <w:rPr>
          <w:rFonts w:asciiTheme="majorHAnsi" w:eastAsia="Calibri" w:hAnsiTheme="majorHAnsi" w:cs="Times New Roman"/>
          <w:bCs/>
          <w:i/>
          <w:iCs/>
        </w:rPr>
      </w:pPr>
      <w:r w:rsidRPr="009F5528">
        <w:rPr>
          <w:rFonts w:asciiTheme="majorHAnsi" w:eastAsia="Calibri" w:hAnsiTheme="majorHAnsi" w:cs="Times New Roman"/>
          <w:b/>
          <w:bCs/>
        </w:rPr>
        <w:t xml:space="preserve">Klauzula przezornej sumy ubezpieczenia </w:t>
      </w:r>
      <w:r w:rsidRPr="009F5528">
        <w:rPr>
          <w:rFonts w:asciiTheme="majorHAnsi" w:eastAsia="Calibri" w:hAnsiTheme="majorHAnsi" w:cs="Times New Roman"/>
          <w:bCs/>
        </w:rPr>
        <w:t xml:space="preserve">-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bCs/>
          <w:i/>
          <w:iCs/>
        </w:rPr>
        <w:t>:</w:t>
      </w:r>
    </w:p>
    <w:p w14:paraId="27F9B6C7"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bCs/>
          <w:iCs/>
        </w:rPr>
        <w:lastRenderedPageBreak/>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sidRPr="009F5528">
        <w:rPr>
          <w:rFonts w:asciiTheme="majorHAnsi" w:eastAsia="Calibri" w:hAnsiTheme="majorHAnsi" w:cs="Times New Roman"/>
          <w:bC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14:paraId="31E5B1B5" w14:textId="77777777" w:rsidR="001B2EF3" w:rsidRPr="009F5528" w:rsidRDefault="001B2EF3" w:rsidP="001B2EF3">
      <w:pPr>
        <w:widowControl w:val="0"/>
        <w:spacing w:before="120" w:after="0" w:line="240" w:lineRule="auto"/>
        <w:jc w:val="both"/>
        <w:rPr>
          <w:rFonts w:asciiTheme="majorHAnsi" w:eastAsia="Calibri" w:hAnsiTheme="majorHAnsi" w:cs="Times New Roman"/>
        </w:rPr>
      </w:pPr>
      <w:r w:rsidRPr="009F5528">
        <w:rPr>
          <w:rFonts w:asciiTheme="majorHAnsi" w:eastAsia="Calibri" w:hAnsiTheme="majorHAnsi" w:cs="Times New Roman"/>
          <w:b/>
        </w:rPr>
        <w:t>Klauzula ubezpieczenia pojazdu niezabezpieczonego</w:t>
      </w:r>
      <w:r w:rsidRPr="009F5528">
        <w:rPr>
          <w:rFonts w:asciiTheme="majorHAnsi" w:eastAsia="Calibri" w:hAnsiTheme="majorHAnsi" w:cs="Times New Roman"/>
        </w:rPr>
        <w:t xml:space="preserve"> –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r w:rsidRPr="009F5528">
        <w:rPr>
          <w:rFonts w:asciiTheme="majorHAnsi" w:eastAsia="Calibri" w:hAnsiTheme="majorHAnsi" w:cs="Times New Roman"/>
          <w:i/>
        </w:rPr>
        <w:t>:</w:t>
      </w:r>
      <w:r w:rsidRPr="009F5528">
        <w:rPr>
          <w:rFonts w:asciiTheme="majorHAnsi" w:eastAsia="Calibri" w:hAnsiTheme="majorHAnsi" w:cs="Times New Roman"/>
        </w:rPr>
        <w:t xml:space="preserve"> </w:t>
      </w:r>
    </w:p>
    <w:p w14:paraId="53DF362F"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 xml:space="preserve">Rozszerza się ochronę ubezpieczeniową o szkody powstałe na skutek kradzieży części lub wyposażenia pojazdu, zabrania pojazdu w celu krótkotrwałego użycia lub kradzieży pojazdu, gdy: </w:t>
      </w:r>
    </w:p>
    <w:p w14:paraId="352E8337"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14:paraId="546C9C29" w14:textId="77777777" w:rsidR="001B2EF3" w:rsidRPr="009F5528" w:rsidRDefault="001B2EF3" w:rsidP="001B2EF3">
      <w:pPr>
        <w:widowControl w:val="0"/>
        <w:spacing w:before="120" w:after="0" w:line="240" w:lineRule="auto"/>
        <w:jc w:val="both"/>
        <w:rPr>
          <w:rFonts w:asciiTheme="majorHAnsi" w:eastAsia="Times New Roman" w:hAnsiTheme="majorHAnsi" w:cs="Times New Roman"/>
          <w:bCs/>
          <w:i/>
          <w:lang w:eastAsia="ar-SA"/>
        </w:rPr>
      </w:pPr>
      <w:r w:rsidRPr="009F5528">
        <w:rPr>
          <w:rFonts w:asciiTheme="majorHAnsi" w:eastAsia="Calibri" w:hAnsiTheme="majorHAnsi" w:cs="Times New Roman"/>
          <w:b/>
        </w:rPr>
        <w:t>Szkoda całkowita –</w:t>
      </w:r>
      <w:r w:rsidRPr="009F5528">
        <w:rPr>
          <w:rFonts w:asciiTheme="majorHAnsi" w:eastAsia="Calibri" w:hAnsiTheme="majorHAnsi" w:cs="Times New Roman"/>
        </w:rPr>
        <w:t xml:space="preserve"> </w:t>
      </w:r>
      <w:r w:rsidRPr="009F5528">
        <w:rPr>
          <w:rFonts w:asciiTheme="majorHAnsi" w:eastAsia="Times New Roman" w:hAnsiTheme="majorHAnsi" w:cs="Times New Roman"/>
          <w:bCs/>
          <w:i/>
          <w:lang w:eastAsia="ar-SA"/>
        </w:rPr>
        <w:t>bez względu na postanowienia ogólnych bądź szczególnych warunków ubezpieczenia Ubezpieczyciela, strony umowy ubezpieczenia uzgodniły, że:</w:t>
      </w:r>
    </w:p>
    <w:p w14:paraId="65AFC029" w14:textId="77777777" w:rsidR="001B2EF3" w:rsidRPr="009F5528" w:rsidRDefault="001B2EF3" w:rsidP="001B2EF3">
      <w:pPr>
        <w:widowControl w:val="0"/>
        <w:spacing w:after="0" w:line="240" w:lineRule="auto"/>
        <w:jc w:val="both"/>
        <w:rPr>
          <w:rFonts w:asciiTheme="majorHAnsi" w:eastAsia="Calibri" w:hAnsiTheme="majorHAnsi" w:cs="Times New Roman"/>
        </w:rPr>
      </w:pPr>
      <w:r w:rsidRPr="009F5528">
        <w:rPr>
          <w:rFonts w:asciiTheme="majorHAnsi" w:eastAsia="Calibri" w:hAnsiTheme="majorHAnsi" w:cs="Times New Roman"/>
        </w:rPr>
        <w:t>szkoda, w wyniku której ubezpieczony pojazd uległ uszkodzeniu w takim stopniu, że koszty jego naprawy przekraczają 80% sumy ubezpieczenia (nie więcej jednak niż 80% wartości rynkowej pojazdu na dzień wyliczania odszkodowania).</w:t>
      </w:r>
    </w:p>
    <w:p w14:paraId="226BDAFC" w14:textId="77777777" w:rsidR="001B2EF3" w:rsidRPr="009F5528" w:rsidRDefault="001B2EF3" w:rsidP="007C4536">
      <w:pPr>
        <w:widowControl w:val="0"/>
        <w:numPr>
          <w:ilvl w:val="0"/>
          <w:numId w:val="124"/>
        </w:numPr>
        <w:suppressAutoHyphens/>
        <w:spacing w:after="0" w:line="240" w:lineRule="auto"/>
        <w:contextualSpacing/>
        <w:jc w:val="both"/>
        <w:rPr>
          <w:rFonts w:asciiTheme="majorHAnsi" w:eastAsia="Calibri" w:hAnsiTheme="majorHAnsi" w:cs="Times New Roman"/>
        </w:rPr>
      </w:pPr>
      <w:r w:rsidRPr="009F5528">
        <w:rPr>
          <w:rFonts w:asciiTheme="majorHAnsi" w:eastAsia="Calibri" w:hAnsiTheme="majorHAnsi" w:cs="Times New Roman"/>
        </w:rPr>
        <w:t>W przypadku zakwalifikowania przez Ubezpieczyciela szkody jako całkowitej, Ubezpieczający / Ubezpieczony, który zamierza mimo tego naprawić uszkodzony pojazd, ma prawo przedstawić 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14:paraId="1EBCB337" w14:textId="77777777" w:rsidR="001B2EF3" w:rsidRPr="009F5528" w:rsidRDefault="001B2EF3" w:rsidP="007C4536">
      <w:pPr>
        <w:widowControl w:val="0"/>
        <w:numPr>
          <w:ilvl w:val="1"/>
          <w:numId w:val="124"/>
        </w:numPr>
        <w:suppressAutoHyphens/>
        <w:spacing w:after="0" w:line="240" w:lineRule="auto"/>
        <w:ind w:left="714" w:hanging="357"/>
        <w:contextualSpacing/>
        <w:jc w:val="both"/>
        <w:rPr>
          <w:rFonts w:asciiTheme="majorHAnsi" w:eastAsia="Calibri" w:hAnsiTheme="majorHAnsi" w:cs="Times New Roman"/>
        </w:rPr>
      </w:pPr>
      <w:r w:rsidRPr="009F5528">
        <w:rPr>
          <w:rFonts w:asciiTheme="majorHAnsi" w:eastAsia="Calibri" w:hAnsiTheme="majorHAnsi" w:cs="Times New Roman"/>
        </w:rPr>
        <w:t>przedstawienia Ubezpieczycielowi faktury VAT za naprawę wraz z wyspecyfikowaniem kosztów naprawy, potwierdzającej zgodność naprawy z zakresem uszkodzeń uznanych przez Ubezpieczyciela,</w:t>
      </w:r>
    </w:p>
    <w:p w14:paraId="48340B43" w14:textId="77777777" w:rsidR="001B2EF3" w:rsidRPr="009F5528" w:rsidRDefault="001B2EF3" w:rsidP="007C4536">
      <w:pPr>
        <w:widowControl w:val="0"/>
        <w:numPr>
          <w:ilvl w:val="1"/>
          <w:numId w:val="124"/>
        </w:numPr>
        <w:suppressAutoHyphens/>
        <w:spacing w:after="0" w:line="240" w:lineRule="auto"/>
        <w:ind w:left="714" w:hanging="357"/>
        <w:contextualSpacing/>
        <w:jc w:val="both"/>
        <w:rPr>
          <w:rFonts w:asciiTheme="majorHAnsi" w:eastAsia="Calibri" w:hAnsiTheme="majorHAnsi" w:cs="Times New Roman"/>
        </w:rPr>
      </w:pPr>
      <w:r w:rsidRPr="009F5528">
        <w:rPr>
          <w:rFonts w:asciiTheme="majorHAnsi" w:eastAsia="Calibri" w:hAnsiTheme="majorHAnsi" w:cs="Times New Roman"/>
        </w:rPr>
        <w:t>przedstawienia naprawionego pojazdu na żądanie Ubezpieczyciela w celu dokonania przez niego oględzin.</w:t>
      </w:r>
    </w:p>
    <w:p w14:paraId="0FA0F1B8" w14:textId="77777777" w:rsidR="001B2EF3" w:rsidRPr="009F5528" w:rsidRDefault="001B2EF3" w:rsidP="007C4536">
      <w:pPr>
        <w:widowControl w:val="0"/>
        <w:numPr>
          <w:ilvl w:val="0"/>
          <w:numId w:val="124"/>
        </w:numPr>
        <w:suppressAutoHyphens/>
        <w:spacing w:after="0" w:line="240" w:lineRule="auto"/>
        <w:contextualSpacing/>
        <w:jc w:val="both"/>
        <w:rPr>
          <w:rFonts w:asciiTheme="majorHAnsi" w:eastAsia="Calibri" w:hAnsiTheme="majorHAnsi" w:cs="Times New Roman"/>
        </w:rPr>
      </w:pPr>
      <w:r w:rsidRPr="009F5528">
        <w:rPr>
          <w:rFonts w:asciiTheme="majorHAnsi" w:eastAsia="Calibri" w:hAnsiTheme="majorHAnsi" w:cs="Times New Roman"/>
        </w:rPr>
        <w:t>W razie stwierdzenia przez Ubezpieczyciela niezgodności dokonanej naprawy z zakresem uznanych przez niego uszkodzeń, Ubezpieczyciel może odpowiednio skorygować wysokość należnego odszkodowania.</w:t>
      </w:r>
    </w:p>
    <w:p w14:paraId="2C65D44C" w14:textId="77777777" w:rsidR="001B2EF3" w:rsidRPr="009F5528" w:rsidRDefault="001B2EF3" w:rsidP="007C4536">
      <w:pPr>
        <w:widowControl w:val="0"/>
        <w:numPr>
          <w:ilvl w:val="0"/>
          <w:numId w:val="124"/>
        </w:numPr>
        <w:suppressAutoHyphens/>
        <w:spacing w:after="0" w:line="240" w:lineRule="auto"/>
        <w:contextualSpacing/>
        <w:jc w:val="both"/>
        <w:rPr>
          <w:rFonts w:asciiTheme="majorHAnsi" w:eastAsia="Calibri" w:hAnsiTheme="majorHAnsi" w:cs="Times New Roman"/>
        </w:rPr>
      </w:pPr>
      <w:r w:rsidRPr="009F5528">
        <w:rPr>
          <w:rFonts w:asciiTheme="majorHAnsi" w:eastAsia="Calibri" w:hAnsiTheme="majorHAnsi" w:cs="Times New Roman"/>
        </w:rPr>
        <w:t>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w:t>
      </w:r>
    </w:p>
    <w:p w14:paraId="598E20C7" w14:textId="77777777" w:rsidR="001B2EF3" w:rsidRPr="009F5528" w:rsidRDefault="001B2EF3" w:rsidP="00F8297F">
      <w:pPr>
        <w:suppressAutoHyphens/>
        <w:spacing w:after="0" w:line="240" w:lineRule="auto"/>
        <w:jc w:val="both"/>
        <w:rPr>
          <w:rFonts w:asciiTheme="majorHAnsi" w:eastAsia="Times New Roman" w:hAnsiTheme="majorHAnsi" w:cs="Times New Roman"/>
          <w:b/>
          <w:lang w:eastAsia="ar-SA"/>
        </w:rPr>
      </w:pPr>
    </w:p>
    <w:p w14:paraId="3C8C62D6" w14:textId="77777777" w:rsidR="001B2EF3" w:rsidRPr="009F5528" w:rsidRDefault="001B2EF3" w:rsidP="00F8297F">
      <w:pPr>
        <w:suppressAutoHyphens/>
        <w:spacing w:after="0" w:line="240" w:lineRule="auto"/>
        <w:jc w:val="both"/>
        <w:rPr>
          <w:rFonts w:asciiTheme="majorHAnsi" w:eastAsia="Times New Roman" w:hAnsiTheme="majorHAnsi" w:cs="Times New Roman"/>
          <w:b/>
          <w:lang w:eastAsia="ar-SA"/>
        </w:rPr>
      </w:pPr>
    </w:p>
    <w:p w14:paraId="70B87ED6" w14:textId="77777777" w:rsidR="001B2EF3" w:rsidRPr="009F5528" w:rsidRDefault="001B2EF3" w:rsidP="00F8297F">
      <w:pPr>
        <w:suppressAutoHyphens/>
        <w:spacing w:after="0" w:line="240" w:lineRule="auto"/>
        <w:jc w:val="both"/>
        <w:rPr>
          <w:rFonts w:asciiTheme="majorHAnsi" w:eastAsia="Times New Roman" w:hAnsiTheme="majorHAnsi" w:cs="Times New Roman"/>
          <w:b/>
          <w:lang w:eastAsia="ar-SA"/>
        </w:rPr>
      </w:pPr>
    </w:p>
    <w:p w14:paraId="70E6C270" w14:textId="77777777" w:rsidR="001B2EF3" w:rsidRPr="009F5528" w:rsidRDefault="001B2EF3" w:rsidP="00F8297F">
      <w:pPr>
        <w:suppressAutoHyphens/>
        <w:spacing w:after="0" w:line="240" w:lineRule="auto"/>
        <w:jc w:val="both"/>
        <w:rPr>
          <w:rFonts w:asciiTheme="majorHAnsi" w:eastAsia="Times New Roman" w:hAnsiTheme="majorHAnsi" w:cs="Times New Roman"/>
          <w:b/>
          <w:lang w:eastAsia="ar-SA"/>
        </w:rPr>
      </w:pPr>
    </w:p>
    <w:p w14:paraId="5FBE35B3" w14:textId="77777777" w:rsidR="00A34606" w:rsidRPr="009F5528" w:rsidRDefault="00A34606" w:rsidP="00F8297F">
      <w:pPr>
        <w:suppressAutoHyphens/>
        <w:spacing w:after="0" w:line="240" w:lineRule="auto"/>
        <w:jc w:val="both"/>
        <w:rPr>
          <w:rFonts w:asciiTheme="majorHAnsi" w:eastAsia="Times New Roman" w:hAnsiTheme="majorHAnsi" w:cs="Times New Roman"/>
          <w:b/>
          <w:lang w:eastAsia="ar-SA"/>
        </w:rPr>
      </w:pPr>
    </w:p>
    <w:p w14:paraId="2905198E" w14:textId="77777777" w:rsidR="001F32FF" w:rsidRPr="009F5528" w:rsidRDefault="001F32FF" w:rsidP="00A34606">
      <w:pPr>
        <w:tabs>
          <w:tab w:val="left" w:pos="1407"/>
        </w:tabs>
        <w:suppressAutoHyphens/>
        <w:spacing w:after="0" w:line="240" w:lineRule="auto"/>
        <w:jc w:val="right"/>
        <w:rPr>
          <w:rFonts w:asciiTheme="majorHAnsi" w:eastAsia="Times New Roman" w:hAnsiTheme="majorHAnsi" w:cs="Times New Roman"/>
          <w:b/>
          <w:lang w:eastAsia="ar-SA"/>
        </w:rPr>
        <w:sectPr w:rsidR="001F32FF" w:rsidRPr="009F5528" w:rsidSect="00C4163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1F1F0D57" w14:textId="36AD14D6" w:rsidR="00A34606" w:rsidRPr="009F5528" w:rsidRDefault="006239ED" w:rsidP="00A34606">
      <w:pPr>
        <w:tabs>
          <w:tab w:val="left" w:pos="1407"/>
        </w:tabs>
        <w:suppressAutoHyphens/>
        <w:spacing w:after="0" w:line="240" w:lineRule="auto"/>
        <w:jc w:val="right"/>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lastRenderedPageBreak/>
        <w:t>Załącznik Nr 6 do Zapytania Ofertowego</w:t>
      </w:r>
      <w:r w:rsidR="00A34606" w:rsidRPr="009F5528">
        <w:rPr>
          <w:rFonts w:asciiTheme="majorHAnsi" w:eastAsia="Times New Roman" w:hAnsiTheme="majorHAnsi" w:cs="Times New Roman"/>
          <w:b/>
          <w:lang w:eastAsia="ar-SA"/>
        </w:rPr>
        <w:t xml:space="preserve"> - wzór umowy</w:t>
      </w:r>
      <w:r w:rsidR="00DE03DA" w:rsidRPr="009F5528">
        <w:rPr>
          <w:rFonts w:asciiTheme="majorHAnsi" w:eastAsia="Times New Roman" w:hAnsiTheme="majorHAnsi" w:cs="Times New Roman"/>
          <w:b/>
          <w:lang w:eastAsia="ar-SA"/>
        </w:rPr>
        <w:t xml:space="preserve"> dotyczącej części I zamówienia</w:t>
      </w:r>
    </w:p>
    <w:p w14:paraId="054F7902" w14:textId="77777777" w:rsidR="00A34606" w:rsidRPr="009F5528" w:rsidRDefault="00A34606" w:rsidP="00A34606">
      <w:pPr>
        <w:tabs>
          <w:tab w:val="left" w:pos="1407"/>
        </w:tabs>
        <w:suppressAutoHyphens/>
        <w:spacing w:after="0" w:line="240" w:lineRule="auto"/>
        <w:jc w:val="center"/>
        <w:rPr>
          <w:rFonts w:asciiTheme="majorHAnsi" w:eastAsia="Times New Roman" w:hAnsiTheme="majorHAnsi" w:cs="Arial"/>
          <w:b/>
          <w:sz w:val="20"/>
          <w:szCs w:val="20"/>
          <w:lang w:eastAsia="ar-SA"/>
        </w:rPr>
      </w:pPr>
    </w:p>
    <w:p w14:paraId="54E1F042" w14:textId="77777777" w:rsidR="00A34606" w:rsidRPr="009F5528" w:rsidRDefault="00A34606" w:rsidP="00A34606">
      <w:pPr>
        <w:tabs>
          <w:tab w:val="left" w:pos="1407"/>
        </w:tabs>
        <w:suppressAutoHyphens/>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 xml:space="preserve">UMOWA Nr ............... </w:t>
      </w:r>
    </w:p>
    <w:p w14:paraId="7ACAE618" w14:textId="77777777" w:rsidR="00A34606" w:rsidRPr="009F5528" w:rsidRDefault="00A34606" w:rsidP="00A34606">
      <w:pPr>
        <w:tabs>
          <w:tab w:val="left" w:pos="1407"/>
        </w:tabs>
        <w:suppressAutoHyphens/>
        <w:spacing w:after="0" w:line="240" w:lineRule="auto"/>
        <w:jc w:val="both"/>
        <w:rPr>
          <w:rFonts w:asciiTheme="majorHAnsi" w:eastAsia="Times New Roman" w:hAnsiTheme="majorHAnsi" w:cs="Times New Roman"/>
          <w:lang w:eastAsia="ar-SA"/>
        </w:rPr>
      </w:pPr>
    </w:p>
    <w:p w14:paraId="54EA29EB" w14:textId="77777777" w:rsidR="00A34606" w:rsidRPr="009F5528" w:rsidRDefault="00A34606" w:rsidP="00A34606">
      <w:pPr>
        <w:tabs>
          <w:tab w:val="left" w:pos="1407"/>
        </w:tabs>
        <w:suppressAutoHyphens/>
        <w:spacing w:after="24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zawarta w dniu .............................. pomiędzy:</w:t>
      </w:r>
    </w:p>
    <w:p w14:paraId="3656F84F" w14:textId="6F3EBB7F" w:rsidR="00A34606" w:rsidRPr="002D08A4" w:rsidRDefault="00A34606" w:rsidP="00A34606">
      <w:pPr>
        <w:tabs>
          <w:tab w:val="left" w:pos="1407"/>
        </w:tabs>
        <w:suppressAutoHyphens/>
        <w:spacing w:after="0" w:line="240" w:lineRule="auto"/>
        <w:jc w:val="both"/>
        <w:rPr>
          <w:rFonts w:asciiTheme="majorHAnsi" w:eastAsia="Times New Roman" w:hAnsiTheme="majorHAnsi" w:cs="Times New Roman"/>
          <w:lang w:eastAsia="ar-SA"/>
        </w:rPr>
      </w:pPr>
      <w:r w:rsidRPr="002D08A4">
        <w:rPr>
          <w:rFonts w:asciiTheme="majorHAnsi" w:eastAsia="Times New Roman" w:hAnsiTheme="majorHAnsi" w:cs="Times New Roman"/>
          <w:b/>
          <w:bCs/>
          <w:lang w:eastAsia="ar-SA"/>
        </w:rPr>
        <w:t xml:space="preserve">Gminą </w:t>
      </w:r>
      <w:r w:rsidR="002D08A4" w:rsidRPr="002D08A4">
        <w:rPr>
          <w:rFonts w:asciiTheme="majorHAnsi" w:eastAsia="Times New Roman" w:hAnsiTheme="majorHAnsi" w:cs="Times New Roman"/>
          <w:b/>
          <w:bCs/>
          <w:lang w:eastAsia="ar-SA"/>
        </w:rPr>
        <w:t>Domaradz</w:t>
      </w:r>
      <w:r w:rsidRPr="002D08A4">
        <w:rPr>
          <w:rFonts w:asciiTheme="majorHAnsi" w:eastAsia="Times New Roman" w:hAnsiTheme="majorHAnsi" w:cs="Times New Roman"/>
          <w:b/>
          <w:bCs/>
          <w:lang w:eastAsia="ar-SA"/>
        </w:rPr>
        <w:t xml:space="preserve"> </w:t>
      </w:r>
      <w:r w:rsidRPr="002D08A4">
        <w:rPr>
          <w:rFonts w:asciiTheme="majorHAnsi" w:eastAsia="Times New Roman" w:hAnsiTheme="majorHAnsi" w:cs="Times New Roman"/>
          <w:bCs/>
          <w:lang w:eastAsia="ar-SA"/>
        </w:rPr>
        <w:t xml:space="preserve">z siedzibą w </w:t>
      </w:r>
      <w:r w:rsidR="002D08A4" w:rsidRPr="002D08A4">
        <w:rPr>
          <w:rFonts w:asciiTheme="majorHAnsi" w:eastAsia="Times New Roman" w:hAnsiTheme="majorHAnsi" w:cs="Times New Roman"/>
          <w:bCs/>
          <w:lang w:eastAsia="ar-SA"/>
        </w:rPr>
        <w:t>Domaradzu</w:t>
      </w:r>
      <w:r w:rsidRPr="002D08A4">
        <w:rPr>
          <w:rFonts w:asciiTheme="majorHAnsi" w:eastAsia="Times New Roman" w:hAnsiTheme="majorHAnsi" w:cs="Times New Roman"/>
          <w:bCs/>
          <w:lang w:eastAsia="ar-SA"/>
        </w:rPr>
        <w:t xml:space="preserve"> </w:t>
      </w:r>
      <w:r w:rsidR="002D08A4" w:rsidRPr="002D08A4">
        <w:rPr>
          <w:rFonts w:asciiTheme="majorHAnsi" w:eastAsia="Times New Roman" w:hAnsiTheme="majorHAnsi" w:cs="Times New Roman"/>
          <w:bCs/>
          <w:lang w:eastAsia="ar-SA"/>
        </w:rPr>
        <w:t>345, 36 – 320 Domaradz</w:t>
      </w:r>
    </w:p>
    <w:p w14:paraId="4180C3AB" w14:textId="0E0FDF2C" w:rsidR="00A34606" w:rsidRPr="002D08A4" w:rsidRDefault="00A34606" w:rsidP="002D08A4">
      <w:pPr>
        <w:shd w:val="clear" w:color="auto" w:fill="FFFFFF"/>
        <w:rPr>
          <w:rFonts w:ascii="Cambria" w:hAnsi="Cambria" w:cs="Tahoma"/>
          <w:color w:val="1D1C24"/>
          <w:lang w:eastAsia="pl-PL"/>
        </w:rPr>
      </w:pPr>
      <w:r w:rsidRPr="002D08A4">
        <w:rPr>
          <w:rFonts w:asciiTheme="majorHAnsi" w:eastAsia="Times New Roman" w:hAnsiTheme="majorHAnsi" w:cs="Times New Roman"/>
          <w:lang w:eastAsia="ar-SA"/>
        </w:rPr>
        <w:t xml:space="preserve">nr ewidencyjny </w:t>
      </w:r>
      <w:r w:rsidR="002D08A4" w:rsidRPr="002D08A4">
        <w:rPr>
          <w:rFonts w:ascii="Cambria" w:hAnsi="Cambria" w:cs="Tahoma"/>
          <w:color w:val="1D1C24"/>
          <w:lang w:eastAsia="pl-PL"/>
        </w:rPr>
        <w:t>NIP: 6861578318, REGON: 3704402229</w:t>
      </w:r>
      <w:r w:rsidRPr="002D08A4">
        <w:rPr>
          <w:rFonts w:asciiTheme="majorHAnsi" w:eastAsia="Times New Roman" w:hAnsiTheme="majorHAnsi" w:cs="Times New Roman"/>
          <w:lang w:eastAsia="ar-SA"/>
        </w:rPr>
        <w:t>, reprezentowaną przez:</w:t>
      </w:r>
    </w:p>
    <w:p w14:paraId="03DF5037" w14:textId="0BD12AB6" w:rsidR="00A34606" w:rsidRPr="002D08A4" w:rsidRDefault="002D08A4" w:rsidP="00A34606">
      <w:pPr>
        <w:suppressAutoHyphens/>
        <w:spacing w:after="0" w:line="240" w:lineRule="auto"/>
        <w:jc w:val="both"/>
        <w:rPr>
          <w:rFonts w:asciiTheme="majorHAnsi" w:eastAsia="Times New Roman" w:hAnsiTheme="majorHAnsi" w:cs="Times New Roman"/>
          <w:b/>
          <w:lang w:eastAsia="ar-SA"/>
        </w:rPr>
      </w:pPr>
      <w:r w:rsidRPr="002D08A4">
        <w:rPr>
          <w:rFonts w:asciiTheme="majorHAnsi" w:eastAsia="Times New Roman" w:hAnsiTheme="majorHAnsi" w:cs="Times New Roman"/>
          <w:b/>
          <w:lang w:eastAsia="ar-SA"/>
        </w:rPr>
        <w:t>Jana Kędrę</w:t>
      </w:r>
      <w:r w:rsidR="00A34606" w:rsidRPr="002D08A4">
        <w:rPr>
          <w:rFonts w:asciiTheme="majorHAnsi" w:eastAsia="Times New Roman" w:hAnsiTheme="majorHAnsi" w:cs="Times New Roman"/>
          <w:b/>
          <w:lang w:eastAsia="ar-SA"/>
        </w:rPr>
        <w:t xml:space="preserve"> - Wójta Gminy </w:t>
      </w:r>
      <w:r w:rsidRPr="002D08A4">
        <w:rPr>
          <w:rFonts w:asciiTheme="majorHAnsi" w:eastAsia="Times New Roman" w:hAnsiTheme="majorHAnsi" w:cs="Times New Roman"/>
          <w:b/>
          <w:lang w:eastAsia="ar-SA"/>
        </w:rPr>
        <w:t>Domaradz</w:t>
      </w:r>
    </w:p>
    <w:p w14:paraId="72761565" w14:textId="77777777" w:rsidR="002D08A4" w:rsidRDefault="002D08A4" w:rsidP="00A34606">
      <w:pPr>
        <w:tabs>
          <w:tab w:val="left" w:pos="1407"/>
        </w:tabs>
        <w:suppressAutoHyphens/>
        <w:spacing w:after="0" w:line="240" w:lineRule="auto"/>
        <w:jc w:val="both"/>
        <w:rPr>
          <w:rFonts w:asciiTheme="majorHAnsi" w:eastAsia="Times New Roman" w:hAnsiTheme="majorHAnsi" w:cs="Times New Roman"/>
          <w:color w:val="FF0000"/>
          <w:lang w:eastAsia="ar-SA"/>
        </w:rPr>
      </w:pPr>
    </w:p>
    <w:p w14:paraId="25BA991E" w14:textId="7260464E" w:rsidR="00A34606" w:rsidRPr="009F5528" w:rsidRDefault="00A34606" w:rsidP="00A34606">
      <w:pPr>
        <w:tabs>
          <w:tab w:val="left" w:pos="1407"/>
        </w:tabs>
        <w:suppressAutoHyphens/>
        <w:spacing w:after="0" w:line="240" w:lineRule="auto"/>
        <w:jc w:val="both"/>
        <w:rPr>
          <w:rFonts w:asciiTheme="majorHAnsi" w:eastAsia="Times New Roman" w:hAnsiTheme="majorHAnsi" w:cs="Times New Roman"/>
          <w:b/>
          <w:bCs/>
          <w:lang w:eastAsia="ar-SA"/>
        </w:rPr>
      </w:pPr>
      <w:r w:rsidRPr="009F5528">
        <w:rPr>
          <w:rFonts w:asciiTheme="majorHAnsi" w:eastAsia="Times New Roman" w:hAnsiTheme="majorHAnsi" w:cs="Times New Roman"/>
          <w:lang w:eastAsia="ar-SA"/>
        </w:rPr>
        <w:t xml:space="preserve">zwaną dalej </w:t>
      </w:r>
      <w:r w:rsidRPr="009F5528">
        <w:rPr>
          <w:rFonts w:asciiTheme="majorHAnsi" w:eastAsia="Times New Roman" w:hAnsiTheme="majorHAnsi" w:cs="Times New Roman"/>
          <w:b/>
          <w:bCs/>
          <w:lang w:eastAsia="ar-SA"/>
        </w:rPr>
        <w:t>„Zamawiającym”</w:t>
      </w:r>
    </w:p>
    <w:p w14:paraId="0290DE62" w14:textId="77777777" w:rsidR="00C44105" w:rsidRPr="009F5528" w:rsidRDefault="00C44105" w:rsidP="00C44105">
      <w:pPr>
        <w:widowControl w:val="0"/>
        <w:tabs>
          <w:tab w:val="left" w:pos="1407"/>
        </w:tabs>
        <w:spacing w:before="120"/>
        <w:jc w:val="both"/>
        <w:rPr>
          <w:rFonts w:asciiTheme="majorHAnsi" w:hAnsiTheme="majorHAnsi"/>
          <w:b/>
        </w:rPr>
      </w:pPr>
      <w:r w:rsidRPr="009F5528">
        <w:rPr>
          <w:rFonts w:asciiTheme="majorHAnsi" w:hAnsiTheme="majorHAnsi"/>
          <w:bCs/>
        </w:rPr>
        <w:t>zwanymi łącznie</w:t>
      </w:r>
      <w:r w:rsidRPr="009F5528">
        <w:rPr>
          <w:rFonts w:asciiTheme="majorHAnsi" w:hAnsiTheme="majorHAnsi"/>
          <w:b/>
        </w:rPr>
        <w:t xml:space="preserve"> „Stronami”</w:t>
      </w:r>
    </w:p>
    <w:p w14:paraId="0AAFF7D9" w14:textId="77777777" w:rsidR="00A34606" w:rsidRPr="009F5528" w:rsidRDefault="00A34606" w:rsidP="00A34606">
      <w:pPr>
        <w:tabs>
          <w:tab w:val="left" w:pos="1407"/>
        </w:tabs>
        <w:suppressAutoHyphens/>
        <w:spacing w:after="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a</w:t>
      </w:r>
    </w:p>
    <w:p w14:paraId="1BC3F3B0" w14:textId="77777777" w:rsidR="00A34606" w:rsidRPr="009F5528" w:rsidRDefault="00A34606" w:rsidP="00A34606">
      <w:pPr>
        <w:tabs>
          <w:tab w:val="left" w:pos="360"/>
        </w:tabs>
        <w:suppressAutoHyphens/>
        <w:spacing w:before="120"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z siedzibą w ……………., prowadzącym działalność ubezpieczeniową zarejestrowaną w ………………………………., pod nr: …………………, posiadającym zezwolenie lub równoważne uprawnienie do prowadzenia działalności ubezpieczeniowej obejmującej przedmiot zamówienia ………….., nr ….., z dnia ………., od którego uzależnione jest prawo świadczenia usług ubezpieczeniowych objętych przedmiotem zamówienia w kraju, w którym Wykonawca ma siedzibę: ………………………………………..., nr VAT lub inny krajowy numer identyfikacyjny: …………, reprezentowanym przez:</w:t>
      </w:r>
    </w:p>
    <w:p w14:paraId="476865B8" w14:textId="77777777" w:rsidR="00A34606" w:rsidRPr="009F5528" w:rsidRDefault="00A34606" w:rsidP="00E63D0E">
      <w:pPr>
        <w:numPr>
          <w:ilvl w:val="0"/>
          <w:numId w:val="129"/>
        </w:numPr>
        <w:tabs>
          <w:tab w:val="left" w:pos="360"/>
        </w:tabs>
        <w:suppressAutoHyphens/>
        <w:spacing w:before="120"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p w14:paraId="0B1316AE" w14:textId="77777777" w:rsidR="00A34606" w:rsidRPr="009F5528" w:rsidRDefault="00A34606" w:rsidP="00E63D0E">
      <w:pPr>
        <w:numPr>
          <w:ilvl w:val="0"/>
          <w:numId w:val="129"/>
        </w:numPr>
        <w:tabs>
          <w:tab w:val="left" w:pos="360"/>
        </w:tabs>
        <w:suppressAutoHyphens/>
        <w:spacing w:after="12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p w14:paraId="7659D04C" w14:textId="77777777" w:rsidR="00A34606" w:rsidRPr="009F5528" w:rsidRDefault="00A34606" w:rsidP="00A34606">
      <w:pPr>
        <w:tabs>
          <w:tab w:val="left" w:pos="1407"/>
        </w:tabs>
        <w:suppressAutoHyphens/>
        <w:spacing w:before="240" w:after="240" w:line="240" w:lineRule="auto"/>
        <w:jc w:val="both"/>
        <w:rPr>
          <w:rFonts w:asciiTheme="majorHAnsi" w:eastAsia="Times New Roman" w:hAnsiTheme="majorHAnsi" w:cs="Times New Roman"/>
          <w:b/>
          <w:lang w:eastAsia="ar-SA"/>
        </w:rPr>
      </w:pPr>
      <w:r w:rsidRPr="009F5528">
        <w:rPr>
          <w:rFonts w:asciiTheme="majorHAnsi" w:eastAsia="Times New Roman" w:hAnsiTheme="majorHAnsi" w:cs="Times New Roman"/>
          <w:lang w:eastAsia="ar-SA"/>
        </w:rPr>
        <w:t xml:space="preserve">zwanym dalej </w:t>
      </w:r>
      <w:r w:rsidRPr="009F5528">
        <w:rPr>
          <w:rFonts w:asciiTheme="majorHAnsi" w:eastAsia="Times New Roman" w:hAnsiTheme="majorHAnsi" w:cs="Times New Roman"/>
          <w:b/>
          <w:lang w:eastAsia="ar-SA"/>
        </w:rPr>
        <w:t>„Wykonawcą”</w:t>
      </w:r>
    </w:p>
    <w:p w14:paraId="6E98F190" w14:textId="77777777" w:rsidR="00A34606" w:rsidRPr="009F5528" w:rsidRDefault="00A34606" w:rsidP="00A34606">
      <w:pPr>
        <w:widowControl w:val="0"/>
        <w:spacing w:before="120" w:after="0" w:line="240" w:lineRule="auto"/>
        <w:jc w:val="both"/>
        <w:rPr>
          <w:rFonts w:asciiTheme="majorHAnsi" w:eastAsia="Times New Roman" w:hAnsiTheme="majorHAnsi" w:cs="Times New Roman"/>
          <w:spacing w:val="-4"/>
        </w:rPr>
      </w:pPr>
      <w:r w:rsidRPr="009F5528">
        <w:rPr>
          <w:rFonts w:asciiTheme="majorHAnsi" w:eastAsia="Times New Roman" w:hAnsiTheme="majorHAnsi" w:cs="Times New Roman"/>
          <w:spacing w:val="-4"/>
        </w:rPr>
        <w:t>przy udziale i za pośrednictwem brokera ubezpieczeniowego:</w:t>
      </w:r>
      <w:r w:rsidRPr="009F5528">
        <w:rPr>
          <w:rFonts w:asciiTheme="majorHAnsi" w:eastAsia="Calibri" w:hAnsiTheme="majorHAnsi" w:cs="Times New Roman"/>
          <w:spacing w:val="-2"/>
        </w:rPr>
        <w:t xml:space="preserve"> </w:t>
      </w:r>
      <w:r w:rsidRPr="009F5528">
        <w:rPr>
          <w:rFonts w:asciiTheme="majorHAnsi" w:eastAsia="Times New Roman" w:hAnsiTheme="majorHAnsi" w:cs="Times New Roman"/>
          <w:spacing w:val="-4"/>
        </w:rPr>
        <w:t>Inter-Broker sp. z o.o. z siedzibą w Toruniu, przy ul. Żeglarskiej 31, 87</w:t>
      </w:r>
      <w:r w:rsidRPr="009F5528">
        <w:rPr>
          <w:rFonts w:asciiTheme="majorHAnsi" w:eastAsia="Times New Roman" w:hAnsiTheme="majorHAnsi" w:cs="Times New Roman"/>
          <w:bCs/>
          <w:spacing w:val="-4"/>
        </w:rPr>
        <w:t>–</w:t>
      </w:r>
      <w:r w:rsidRPr="009F5528">
        <w:rPr>
          <w:rFonts w:asciiTheme="majorHAnsi" w:eastAsia="Times New Roman" w:hAnsiTheme="majorHAnsi" w:cs="Times New Roman"/>
          <w:spacing w:val="-4"/>
        </w:rPr>
        <w:t xml:space="preserve">100 Toruń; NIP: 879-101-30-31; REGON: </w:t>
      </w:r>
      <w:r w:rsidRPr="009F5528">
        <w:rPr>
          <w:rFonts w:asciiTheme="majorHAnsi" w:eastAsia="Times New Roman" w:hAnsiTheme="majorHAnsi" w:cs="Times New Roman"/>
          <w:bCs/>
          <w:spacing w:val="-4"/>
        </w:rPr>
        <w:t xml:space="preserve">870315750; wpisanej do rejestru przedsiębiorców prowadzonego przez Sąd Rejonowy w Toruniu VII Wydział Gospodarczy Krajowego Rejestru Sądowego – KRS nr 0000180910; </w:t>
      </w:r>
      <w:r w:rsidRPr="009F5528">
        <w:rPr>
          <w:rFonts w:asciiTheme="majorHAnsi" w:eastAsia="Times New Roman" w:hAnsiTheme="majorHAnsi" w:cs="Times New Roman"/>
          <w:spacing w:val="-4"/>
        </w:rPr>
        <w:t xml:space="preserve">kapitał zakładowy </w:t>
      </w:r>
      <w:r w:rsidRPr="009F5528">
        <w:rPr>
          <w:rFonts w:asciiTheme="majorHAnsi" w:eastAsia="Times New Roman" w:hAnsiTheme="majorHAnsi" w:cs="Times New Roman"/>
          <w:bCs/>
          <w:spacing w:val="-4"/>
        </w:rPr>
        <w:t>–</w:t>
      </w:r>
      <w:r w:rsidRPr="009F5528">
        <w:rPr>
          <w:rFonts w:asciiTheme="majorHAnsi" w:eastAsia="Times New Roman" w:hAnsiTheme="majorHAnsi" w:cs="Times New Roman"/>
          <w:spacing w:val="-4"/>
        </w:rPr>
        <w:t xml:space="preserve"> 90 000,00 zł</w:t>
      </w:r>
      <w:r w:rsidRPr="009F5528">
        <w:rPr>
          <w:rFonts w:asciiTheme="majorHAnsi" w:eastAsia="Times New Roman" w:hAnsiTheme="majorHAnsi" w:cs="Times New Roman"/>
          <w:strike/>
          <w:spacing w:val="-4"/>
        </w:rPr>
        <w:t>;</w:t>
      </w:r>
      <w:r w:rsidRPr="009F5528">
        <w:rPr>
          <w:rFonts w:asciiTheme="majorHAnsi" w:eastAsia="Times New Roman" w:hAnsiTheme="majorHAnsi" w:cs="Times New Roman"/>
          <w:spacing w:val="-4"/>
        </w:rPr>
        <w:t xml:space="preserve"> posiadającej zezwolenie Państwowego Urzędu Nadzoru Ubezpieczeń na prowadzenie działalności brokerskiej numer 404/98 z dnia 02 lipca 1998 r., wpisanej do Rejestru brokerów ubezpieczeniowych pod pozycją 00000418/U, </w:t>
      </w:r>
    </w:p>
    <w:p w14:paraId="23DF026A" w14:textId="77777777" w:rsidR="00A34606" w:rsidRPr="009F5528" w:rsidRDefault="00A34606" w:rsidP="00A34606">
      <w:pPr>
        <w:widowControl w:val="0"/>
        <w:spacing w:after="0" w:line="240" w:lineRule="auto"/>
        <w:jc w:val="both"/>
        <w:rPr>
          <w:rFonts w:asciiTheme="majorHAnsi" w:eastAsia="Times New Roman" w:hAnsiTheme="majorHAnsi" w:cs="Times New Roman"/>
          <w:spacing w:val="-4"/>
        </w:rPr>
      </w:pPr>
    </w:p>
    <w:p w14:paraId="3D6C626B" w14:textId="5CE97EE7" w:rsidR="00A34606" w:rsidRPr="009F5528" w:rsidRDefault="00A34606" w:rsidP="006239ED">
      <w:pPr>
        <w:tabs>
          <w:tab w:val="left" w:pos="360"/>
        </w:tabs>
        <w:suppressAutoHyphens/>
        <w:spacing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 rezultacie dokonania przez Zamawiającego wyboru oferty Wykonawcy w wyni</w:t>
      </w:r>
      <w:r w:rsidR="006239ED" w:rsidRPr="009F5528">
        <w:rPr>
          <w:rFonts w:asciiTheme="majorHAnsi" w:eastAsia="Times New Roman" w:hAnsiTheme="majorHAnsi" w:cs="Times New Roman"/>
          <w:lang w:eastAsia="ar-SA"/>
        </w:rPr>
        <w:t>ku przeprowadzonego zapytania ofertowego</w:t>
      </w:r>
      <w:r w:rsidRPr="009F5528">
        <w:rPr>
          <w:rFonts w:asciiTheme="majorHAnsi" w:eastAsia="Lucida Sans Unicode" w:hAnsiTheme="majorHAnsi" w:cs="Times New Roman"/>
          <w:lang w:eastAsia="pl-PL"/>
        </w:rPr>
        <w:t xml:space="preserve"> w formie przetargu na podstawie art. 70</w:t>
      </w:r>
      <w:r w:rsidRPr="009F5528">
        <w:rPr>
          <w:rFonts w:asciiTheme="majorHAnsi" w:eastAsia="Lucida Sans Unicode" w:hAnsiTheme="majorHAnsi" w:cs="Andalus"/>
          <w:lang w:eastAsia="pl-PL"/>
        </w:rPr>
        <w:t>¹</w:t>
      </w:r>
      <w:r w:rsidRPr="009F5528">
        <w:rPr>
          <w:rFonts w:asciiTheme="majorHAnsi" w:eastAsia="Lucida Sans Unicode" w:hAnsiTheme="majorHAnsi" w:cs="Times New Roman"/>
          <w:lang w:eastAsia="pl-PL"/>
        </w:rPr>
        <w:t xml:space="preserve"> i następnych ustawy z dnia 23 kwietnia 1964 r. Kodeks cywilny (t.j. Dz.U.</w:t>
      </w:r>
      <w:r w:rsidRPr="009F5528">
        <w:rPr>
          <w:rFonts w:asciiTheme="majorHAnsi" w:eastAsia="Times New Roman" w:hAnsiTheme="majorHAnsi" w:cs="Times New Roman"/>
          <w:lang w:eastAsia="ar-SA"/>
        </w:rPr>
        <w:t xml:space="preserve"> z 2019 r., poz. 1145</w:t>
      </w:r>
      <w:r w:rsidRPr="009F5528">
        <w:rPr>
          <w:rFonts w:asciiTheme="majorHAnsi" w:eastAsia="Times New Roman" w:hAnsiTheme="majorHAnsi" w:cs="Times New Roman"/>
          <w:sz w:val="24"/>
          <w:szCs w:val="24"/>
          <w:lang w:eastAsia="ar-SA"/>
        </w:rPr>
        <w:t xml:space="preserve"> </w:t>
      </w:r>
      <w:r w:rsidRPr="009F5528">
        <w:rPr>
          <w:rFonts w:asciiTheme="majorHAnsi" w:eastAsia="Lucida Sans Unicode" w:hAnsiTheme="majorHAnsi" w:cs="Times New Roman"/>
          <w:lang w:eastAsia="pl-PL"/>
        </w:rPr>
        <w:t>ze zm.)</w:t>
      </w:r>
      <w:r w:rsidR="009924AA" w:rsidRPr="009F5528">
        <w:rPr>
          <w:rFonts w:asciiTheme="majorHAnsi" w:eastAsia="Lucida Sans Unicode" w:hAnsiTheme="majorHAnsi" w:cs="Times New Roman"/>
          <w:lang w:eastAsia="pl-PL"/>
        </w:rPr>
        <w:t>,</w:t>
      </w:r>
      <w:r w:rsidRPr="009F5528">
        <w:rPr>
          <w:rFonts w:asciiTheme="majorHAnsi" w:eastAsia="Lucida Sans Unicode" w:hAnsiTheme="majorHAnsi" w:cs="Times New Roman"/>
          <w:lang w:eastAsia="pl-PL"/>
        </w:rPr>
        <w:t xml:space="preserve"> </w:t>
      </w:r>
      <w:r w:rsidR="006239ED" w:rsidRPr="009F5528">
        <w:rPr>
          <w:rFonts w:asciiTheme="majorHAnsi" w:eastAsia="Lucida Sans Unicode" w:hAnsiTheme="majorHAnsi" w:cs="Times New Roman"/>
          <w:lang w:eastAsia="pl-PL"/>
        </w:rPr>
        <w:t xml:space="preserve">na wykonanie zadania pn. „Ubezpieczenie majątku i innych interesów Gminy </w:t>
      </w:r>
      <w:r w:rsidR="002D08A4">
        <w:rPr>
          <w:rFonts w:asciiTheme="majorHAnsi" w:eastAsia="Lucida Sans Unicode" w:hAnsiTheme="majorHAnsi" w:cs="Times New Roman"/>
          <w:lang w:eastAsia="pl-PL"/>
        </w:rPr>
        <w:t>Domaradz</w:t>
      </w:r>
      <w:r w:rsidR="006239ED" w:rsidRPr="009F5528">
        <w:rPr>
          <w:rFonts w:asciiTheme="majorHAnsi" w:eastAsia="Lucida Sans Unicode" w:hAnsiTheme="majorHAnsi" w:cs="Times New Roman"/>
          <w:lang w:eastAsia="pl-PL"/>
        </w:rPr>
        <w:t xml:space="preserve"> wraz z jednostkami organizacyjnymi i instytucjami kultury”, część I zamówienia: „Ubezpieczenie majątku</w:t>
      </w:r>
      <w:r w:rsidR="002D08A4">
        <w:rPr>
          <w:rFonts w:asciiTheme="majorHAnsi" w:eastAsia="Lucida Sans Unicode" w:hAnsiTheme="majorHAnsi" w:cs="Times New Roman"/>
          <w:lang w:eastAsia="pl-PL"/>
        </w:rPr>
        <w:t xml:space="preserve"> i</w:t>
      </w:r>
      <w:r w:rsidR="006239ED" w:rsidRPr="009F5528">
        <w:rPr>
          <w:rFonts w:asciiTheme="majorHAnsi" w:eastAsia="Lucida Sans Unicode" w:hAnsiTheme="majorHAnsi" w:cs="Times New Roman"/>
          <w:lang w:eastAsia="pl-PL"/>
        </w:rPr>
        <w:t xml:space="preserve"> odpowiedzialności cywilnej Gminy </w:t>
      </w:r>
      <w:r w:rsidR="002D08A4">
        <w:rPr>
          <w:rFonts w:asciiTheme="majorHAnsi" w:eastAsia="Lucida Sans Unicode" w:hAnsiTheme="majorHAnsi" w:cs="Times New Roman"/>
          <w:lang w:eastAsia="pl-PL"/>
        </w:rPr>
        <w:t>Domaradz</w:t>
      </w:r>
      <w:r w:rsidR="006239ED" w:rsidRPr="009F5528">
        <w:rPr>
          <w:rFonts w:asciiTheme="majorHAnsi" w:eastAsia="Lucida Sans Unicode" w:hAnsiTheme="majorHAnsi" w:cs="Times New Roman"/>
          <w:lang w:eastAsia="pl-PL"/>
        </w:rPr>
        <w:t xml:space="preserve"> wraz z jednostkami organizacyjnymi i instytucjami kultury”, </w:t>
      </w:r>
      <w:r w:rsidRPr="009F5528">
        <w:rPr>
          <w:rFonts w:asciiTheme="majorHAnsi" w:eastAsia="Times New Roman" w:hAnsiTheme="majorHAnsi" w:cs="Times New Roman"/>
          <w:lang w:eastAsia="ar-SA"/>
        </w:rPr>
        <w:t>została zawarta umowa o następującej treści:</w:t>
      </w:r>
    </w:p>
    <w:p w14:paraId="02086869" w14:textId="77777777" w:rsidR="009924AA" w:rsidRPr="009F5528" w:rsidRDefault="009924AA" w:rsidP="009924AA">
      <w:pPr>
        <w:widowControl w:val="0"/>
        <w:tabs>
          <w:tab w:val="left" w:pos="360"/>
        </w:tabs>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rPr>
        <w:t>Postanowienia</w:t>
      </w:r>
      <w:r w:rsidRPr="009F5528">
        <w:rPr>
          <w:rFonts w:asciiTheme="majorHAnsi" w:eastAsia="Times New Roman" w:hAnsiTheme="majorHAnsi" w:cs="Times New Roman"/>
          <w:b/>
          <w:lang w:eastAsia="ar-SA"/>
        </w:rPr>
        <w:t xml:space="preserve"> ogólne</w:t>
      </w:r>
    </w:p>
    <w:p w14:paraId="179A26D7" w14:textId="77777777" w:rsidR="009924AA" w:rsidRPr="009F5528" w:rsidRDefault="009924AA" w:rsidP="009924AA">
      <w:pPr>
        <w:widowControl w:val="0"/>
        <w:spacing w:after="0" w:line="240" w:lineRule="auto"/>
        <w:jc w:val="center"/>
        <w:rPr>
          <w:rFonts w:asciiTheme="majorHAnsi" w:eastAsia="Times New Roman" w:hAnsiTheme="majorHAnsi" w:cs="Times New Roman"/>
          <w:b/>
        </w:rPr>
      </w:pPr>
      <w:r w:rsidRPr="009F5528">
        <w:rPr>
          <w:rFonts w:asciiTheme="majorHAnsi" w:eastAsia="Times New Roman" w:hAnsiTheme="majorHAnsi" w:cs="Times New Roman"/>
          <w:b/>
        </w:rPr>
        <w:t>§1</w:t>
      </w:r>
    </w:p>
    <w:p w14:paraId="0FD0BD68" w14:textId="77777777" w:rsidR="009924AA" w:rsidRPr="009F5528" w:rsidRDefault="009924AA" w:rsidP="00E63D0E">
      <w:pPr>
        <w:widowControl w:val="0"/>
        <w:numPr>
          <w:ilvl w:val="0"/>
          <w:numId w:val="151"/>
        </w:numPr>
        <w:tabs>
          <w:tab w:val="num" w:pos="426"/>
        </w:tabs>
        <w:suppressAutoHyphens/>
        <w:spacing w:after="0" w:line="240" w:lineRule="auto"/>
        <w:ind w:left="426" w:hanging="426"/>
        <w:jc w:val="both"/>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Niniejsza umowa reguluje warunki wykonania zamówienia.</w:t>
      </w:r>
    </w:p>
    <w:p w14:paraId="55FF0B35" w14:textId="77777777" w:rsidR="009924AA" w:rsidRPr="009F5528" w:rsidRDefault="009924AA" w:rsidP="00E63D0E">
      <w:pPr>
        <w:widowControl w:val="0"/>
        <w:numPr>
          <w:ilvl w:val="0"/>
          <w:numId w:val="151"/>
        </w:numPr>
        <w:tabs>
          <w:tab w:val="num" w:pos="426"/>
        </w:tabs>
        <w:suppressAutoHyphens/>
        <w:spacing w:after="120" w:line="240" w:lineRule="auto"/>
        <w:ind w:left="426" w:hanging="426"/>
        <w:jc w:val="both"/>
        <w:rPr>
          <w:rFonts w:asciiTheme="majorHAnsi" w:eastAsia="Times New Roman" w:hAnsiTheme="majorHAnsi" w:cs="Times New Roman"/>
          <w:spacing w:val="-4"/>
          <w:lang w:eastAsia="pl-PL"/>
        </w:rPr>
      </w:pPr>
      <w:bookmarkStart w:id="192" w:name="_Hlk47957241"/>
      <w:r w:rsidRPr="009F5528">
        <w:rPr>
          <w:rFonts w:asciiTheme="majorHAnsi" w:eastAsia="Times New Roman" w:hAnsiTheme="majorHAnsi" w:cs="Times New Roman"/>
          <w:spacing w:val="-4"/>
          <w:lang w:eastAsia="pl-PL"/>
        </w:rPr>
        <w:t xml:space="preserve">Ilekroć zapisy umowy odnoszą się do Zamawiającego, dotyczą one również Ubezpieczających </w:t>
      </w:r>
      <w:r w:rsidRPr="009F5528">
        <w:rPr>
          <w:rFonts w:asciiTheme="majorHAnsi" w:eastAsia="Times New Roman" w:hAnsiTheme="majorHAnsi" w:cs="Times New Roman"/>
          <w:spacing w:val="-4"/>
          <w:lang w:eastAsia="pl-PL"/>
        </w:rPr>
        <w:br/>
        <w:t>i Ubezpieczonych objętych zamówieniem, szczególnie w odniesieniu do zakresu i przedmiotu ubezpieczenia, likwidacji szkód i płatności składek</w:t>
      </w:r>
      <w:bookmarkEnd w:id="192"/>
      <w:r w:rsidRPr="009F5528">
        <w:rPr>
          <w:rFonts w:asciiTheme="majorHAnsi" w:eastAsia="Times New Roman" w:hAnsiTheme="majorHAnsi" w:cs="Times New Roman"/>
          <w:spacing w:val="-4"/>
          <w:lang w:eastAsia="pl-PL"/>
        </w:rPr>
        <w:t xml:space="preserve">. </w:t>
      </w:r>
    </w:p>
    <w:p w14:paraId="345DD495" w14:textId="77777777" w:rsidR="009924AA" w:rsidRPr="009F5528" w:rsidRDefault="009924AA" w:rsidP="009924AA">
      <w:pPr>
        <w:widowControl w:val="0"/>
        <w:spacing w:before="60" w:after="0" w:line="240" w:lineRule="auto"/>
        <w:jc w:val="center"/>
        <w:rPr>
          <w:rFonts w:asciiTheme="majorHAnsi" w:eastAsia="Times New Roman" w:hAnsiTheme="majorHAnsi" w:cs="Times New Roman"/>
          <w:b/>
          <w:bCs/>
          <w:lang w:eastAsia="ar-SA"/>
        </w:rPr>
      </w:pPr>
      <w:r w:rsidRPr="009F5528">
        <w:rPr>
          <w:rFonts w:asciiTheme="majorHAnsi" w:eastAsia="Times New Roman" w:hAnsiTheme="majorHAnsi" w:cs="Times New Roman"/>
          <w:b/>
          <w:bCs/>
          <w:lang w:eastAsia="ar-SA"/>
        </w:rPr>
        <w:t>§2</w:t>
      </w:r>
    </w:p>
    <w:p w14:paraId="0EB13A4A" w14:textId="77777777" w:rsidR="009924AA" w:rsidRPr="009F5528" w:rsidRDefault="009924AA" w:rsidP="009924AA">
      <w:pPr>
        <w:widowControl w:val="0"/>
        <w:tabs>
          <w:tab w:val="left" w:pos="360"/>
        </w:tabs>
        <w:spacing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 celu należytej realizacji zamówienia Zamawiający i Wykonawca obowiązani są współdziałać przy wykonaniu niniejszej umowy.</w:t>
      </w:r>
    </w:p>
    <w:p w14:paraId="4015DA69" w14:textId="77777777" w:rsidR="009924AA" w:rsidRPr="009F5528" w:rsidRDefault="009924AA" w:rsidP="009924AA">
      <w:pPr>
        <w:widowControl w:val="0"/>
        <w:tabs>
          <w:tab w:val="left" w:pos="360"/>
        </w:tabs>
        <w:spacing w:before="120"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 xml:space="preserve">Przedmiot i </w:t>
      </w:r>
      <w:r w:rsidRPr="009F5528">
        <w:rPr>
          <w:rFonts w:asciiTheme="majorHAnsi" w:eastAsia="Times New Roman" w:hAnsiTheme="majorHAnsi" w:cs="Times New Roman"/>
          <w:b/>
        </w:rPr>
        <w:t>zakres</w:t>
      </w:r>
      <w:r w:rsidRPr="009F5528">
        <w:rPr>
          <w:rFonts w:asciiTheme="majorHAnsi" w:eastAsia="Times New Roman" w:hAnsiTheme="majorHAnsi" w:cs="Times New Roman"/>
          <w:b/>
          <w:lang w:eastAsia="ar-SA"/>
        </w:rPr>
        <w:t xml:space="preserve"> zamówienia (umowy)</w:t>
      </w:r>
    </w:p>
    <w:p w14:paraId="2168CA75" w14:textId="77777777" w:rsidR="009924AA" w:rsidRPr="009F5528" w:rsidRDefault="009924AA" w:rsidP="009924AA">
      <w:pPr>
        <w:widowControl w:val="0"/>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§3</w:t>
      </w:r>
    </w:p>
    <w:p w14:paraId="4C2BBBF3" w14:textId="40EE044A" w:rsidR="009924AA" w:rsidRPr="009F5528" w:rsidRDefault="009924AA" w:rsidP="00E63D0E">
      <w:pPr>
        <w:widowControl w:val="0"/>
        <w:numPr>
          <w:ilvl w:val="0"/>
          <w:numId w:val="127"/>
        </w:numPr>
        <w:tabs>
          <w:tab w:val="left" w:pos="426"/>
        </w:tabs>
        <w:suppressAutoHyphens/>
        <w:autoSpaceDE w:val="0"/>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 xml:space="preserve">Przedmiotem zamówienia (umowy) jest ubezpieczenie majątku, odpowiedzialności cywilnej i osób Gminy </w:t>
      </w:r>
      <w:r w:rsidR="002D08A4">
        <w:rPr>
          <w:rFonts w:asciiTheme="majorHAnsi" w:eastAsia="Times New Roman" w:hAnsiTheme="majorHAnsi" w:cs="Times New Roman"/>
          <w:spacing w:val="-4"/>
          <w:lang w:eastAsia="ar-SA"/>
        </w:rPr>
        <w:t>Domaradz</w:t>
      </w:r>
      <w:r w:rsidRPr="009F5528">
        <w:rPr>
          <w:rFonts w:asciiTheme="majorHAnsi" w:eastAsia="Times New Roman" w:hAnsiTheme="majorHAnsi" w:cs="Times New Roman"/>
          <w:spacing w:val="-4"/>
          <w:lang w:eastAsia="ar-SA"/>
        </w:rPr>
        <w:t>. Zakres zamówienia obejmuje:</w:t>
      </w:r>
    </w:p>
    <w:p w14:paraId="44D64420" w14:textId="77777777" w:rsidR="009924AA" w:rsidRPr="009F5528" w:rsidRDefault="009924AA" w:rsidP="00E63D0E">
      <w:pPr>
        <w:widowControl w:val="0"/>
        <w:numPr>
          <w:ilvl w:val="4"/>
          <w:numId w:val="168"/>
        </w:numPr>
        <w:tabs>
          <w:tab w:val="left" w:pos="709"/>
        </w:tabs>
        <w:suppressAutoHyphens/>
        <w:spacing w:after="0" w:line="240" w:lineRule="auto"/>
        <w:ind w:left="709" w:hanging="283"/>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lastRenderedPageBreak/>
        <w:t>ubezpieczenie mienia od wszystkich ryzyk,</w:t>
      </w:r>
    </w:p>
    <w:p w14:paraId="6B005A36" w14:textId="77777777" w:rsidR="009924AA" w:rsidRPr="009F5528" w:rsidRDefault="009924AA" w:rsidP="00E63D0E">
      <w:pPr>
        <w:widowControl w:val="0"/>
        <w:numPr>
          <w:ilvl w:val="4"/>
          <w:numId w:val="168"/>
        </w:numPr>
        <w:tabs>
          <w:tab w:val="left" w:pos="709"/>
        </w:tabs>
        <w:suppressAutoHyphens/>
        <w:spacing w:after="0" w:line="240" w:lineRule="auto"/>
        <w:ind w:left="709" w:hanging="283"/>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ubezpieczenie sprzętu elektronicznego od wszystkich ryzyk,</w:t>
      </w:r>
    </w:p>
    <w:p w14:paraId="7CB0C936" w14:textId="49695190" w:rsidR="009924AA" w:rsidRPr="002D08A4" w:rsidRDefault="009924AA" w:rsidP="002D08A4">
      <w:pPr>
        <w:widowControl w:val="0"/>
        <w:numPr>
          <w:ilvl w:val="4"/>
          <w:numId w:val="168"/>
        </w:numPr>
        <w:tabs>
          <w:tab w:val="left" w:pos="709"/>
        </w:tabs>
        <w:suppressAutoHyphens/>
        <w:spacing w:after="0" w:line="240" w:lineRule="auto"/>
        <w:ind w:left="709" w:hanging="283"/>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ubezpieczenie odpowiedzialności cywilnej, </w:t>
      </w:r>
    </w:p>
    <w:p w14:paraId="252414F4" w14:textId="77777777" w:rsidR="009924AA" w:rsidRPr="002D08A4" w:rsidRDefault="009924AA" w:rsidP="00E63D0E">
      <w:pPr>
        <w:widowControl w:val="0"/>
        <w:numPr>
          <w:ilvl w:val="0"/>
          <w:numId w:val="127"/>
        </w:numPr>
        <w:tabs>
          <w:tab w:val="left" w:pos="426"/>
        </w:tabs>
        <w:suppressAutoHyphens/>
        <w:autoSpaceDE w:val="0"/>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spacing w:val="-4"/>
          <w:lang w:eastAsia="ar-SA"/>
        </w:rPr>
        <w:t>Postępowanie w sprawie zamówienia publicznego prowadzone było przy udziale brokera ubezpiecze</w:t>
      </w:r>
      <w:r w:rsidRPr="009F5528">
        <w:rPr>
          <w:rFonts w:asciiTheme="majorHAnsi" w:eastAsia="Times New Roman" w:hAnsiTheme="majorHAnsi" w:cs="Times New Roman"/>
          <w:spacing w:val="-4"/>
          <w:lang w:eastAsia="ar-SA"/>
        </w:rPr>
        <w:softHyphen/>
        <w:t xml:space="preserve">niowego, Inter-Broker sp. z o.o. z siedzibą w Toruniu przy ul. Żeglarskiej 31, który jako pośrednik </w:t>
      </w:r>
      <w:r w:rsidRPr="002D08A4">
        <w:rPr>
          <w:rFonts w:asciiTheme="majorHAnsi" w:eastAsia="Times New Roman" w:hAnsiTheme="majorHAnsi" w:cs="Times New Roman"/>
          <w:spacing w:val="-4"/>
          <w:lang w:eastAsia="ar-SA"/>
        </w:rPr>
        <w:t xml:space="preserve">ubezpieczeniowy działa w imieniu i na rzecz Zamawiającego i wszystkich podmiotów objętych zamówieniem. </w:t>
      </w:r>
    </w:p>
    <w:p w14:paraId="7444A3B0" w14:textId="0AC612AB" w:rsidR="009924AA" w:rsidRPr="002D08A4" w:rsidRDefault="009924AA" w:rsidP="00E63D0E">
      <w:pPr>
        <w:widowControl w:val="0"/>
        <w:numPr>
          <w:ilvl w:val="0"/>
          <w:numId w:val="127"/>
        </w:numPr>
        <w:tabs>
          <w:tab w:val="left" w:pos="426"/>
        </w:tabs>
        <w:suppressAutoHyphens/>
        <w:autoSpaceDE w:val="0"/>
        <w:spacing w:after="0" w:line="240" w:lineRule="auto"/>
        <w:ind w:left="426" w:hanging="426"/>
        <w:jc w:val="both"/>
        <w:rPr>
          <w:rFonts w:asciiTheme="majorHAnsi" w:eastAsia="Times New Roman" w:hAnsiTheme="majorHAnsi" w:cs="Times New Roman"/>
          <w:lang w:eastAsia="ar-SA"/>
        </w:rPr>
      </w:pPr>
      <w:r w:rsidRPr="002D08A4">
        <w:rPr>
          <w:rFonts w:asciiTheme="majorHAnsi" w:eastAsia="Times New Roman" w:hAnsiTheme="majorHAnsi" w:cs="Times New Roman"/>
          <w:spacing w:val="-4"/>
          <w:lang w:eastAsia="ar-SA"/>
        </w:rPr>
        <w:t xml:space="preserve">Broker ubezpieczeniowy będzie nadzorował realizację niniejszej umowy, a także będzie pośredniczył przy zawieraniu poszczególnych umów ubezpieczenia, </w:t>
      </w:r>
    </w:p>
    <w:p w14:paraId="084888FB" w14:textId="77777777" w:rsidR="009924AA" w:rsidRPr="009F5528" w:rsidRDefault="009924AA" w:rsidP="00E63D0E">
      <w:pPr>
        <w:widowControl w:val="0"/>
        <w:numPr>
          <w:ilvl w:val="0"/>
          <w:numId w:val="127"/>
        </w:numPr>
        <w:tabs>
          <w:tab w:val="left" w:pos="426"/>
        </w:tabs>
        <w:suppressAutoHyphens/>
        <w:autoSpaceDE w:val="0"/>
        <w:spacing w:after="0" w:line="240" w:lineRule="auto"/>
        <w:ind w:left="426" w:hanging="426"/>
        <w:jc w:val="both"/>
        <w:rPr>
          <w:rFonts w:asciiTheme="majorHAnsi" w:eastAsia="Times New Roman" w:hAnsiTheme="majorHAnsi" w:cs="Times New Roman"/>
          <w:lang w:eastAsia="ar-SA"/>
        </w:rPr>
      </w:pPr>
      <w:r w:rsidRPr="002D08A4">
        <w:rPr>
          <w:rFonts w:asciiTheme="majorHAnsi" w:eastAsia="Times New Roman" w:hAnsiTheme="majorHAnsi" w:cs="Times New Roman"/>
          <w:spacing w:val="-2"/>
          <w:lang w:eastAsia="ar-SA"/>
        </w:rPr>
        <w:t xml:space="preserve">Wykonawca zapłaci brokerowi ubezpieczeniowemu – Inter-Broker sp. z o.o. kurtaż w wysokości zwyczajowo </w:t>
      </w:r>
      <w:r w:rsidRPr="009F5528">
        <w:rPr>
          <w:rFonts w:asciiTheme="majorHAnsi" w:eastAsia="Times New Roman" w:hAnsiTheme="majorHAnsi" w:cs="Times New Roman"/>
          <w:spacing w:val="-2"/>
          <w:lang w:eastAsia="ar-SA"/>
        </w:rPr>
        <w:t>stosowanej, z zachowaniem zasad wskazanych w specyfikacji warunków zamówienia, przez cały okres obowiązywania niniejszej umowy o wykonanie zamówienia i poszczególnych, wynikających z niej umów ubezpieczenia.</w:t>
      </w:r>
    </w:p>
    <w:p w14:paraId="61BBCA57" w14:textId="77777777" w:rsidR="009924AA" w:rsidRPr="009F5528" w:rsidRDefault="009924AA" w:rsidP="009924AA">
      <w:pPr>
        <w:widowControl w:val="0"/>
        <w:tabs>
          <w:tab w:val="left" w:pos="360"/>
        </w:tabs>
        <w:spacing w:before="120"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Warunki wykonania zamówienia</w:t>
      </w:r>
    </w:p>
    <w:p w14:paraId="7C4E5E8B" w14:textId="77777777" w:rsidR="009924AA" w:rsidRPr="009F5528" w:rsidRDefault="009924AA" w:rsidP="009924AA">
      <w:pPr>
        <w:widowControl w:val="0"/>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§4</w:t>
      </w:r>
    </w:p>
    <w:p w14:paraId="658DECC3" w14:textId="77777777" w:rsidR="009924AA" w:rsidRPr="009F5528" w:rsidRDefault="009924AA" w:rsidP="00E63D0E">
      <w:pPr>
        <w:widowControl w:val="0"/>
        <w:numPr>
          <w:ilvl w:val="0"/>
          <w:numId w:val="152"/>
        </w:numPr>
        <w:tabs>
          <w:tab w:val="left" w:pos="426"/>
        </w:tabs>
        <w:suppressAutoHyphens/>
        <w:spacing w:after="0" w:line="240" w:lineRule="auto"/>
        <w:ind w:left="426" w:hanging="426"/>
        <w:contextualSpacing/>
        <w:jc w:val="both"/>
        <w:rPr>
          <w:rFonts w:asciiTheme="majorHAnsi" w:eastAsia="Times New Roman" w:hAnsiTheme="majorHAnsi" w:cs="Times New Roman"/>
        </w:rPr>
      </w:pPr>
      <w:r w:rsidRPr="009F5528">
        <w:rPr>
          <w:rFonts w:asciiTheme="majorHAnsi" w:eastAsia="Times New Roman" w:hAnsiTheme="majorHAnsi" w:cs="Times New Roman"/>
        </w:rPr>
        <w:t>Warunki wykonywania zamówienia określa:</w:t>
      </w:r>
    </w:p>
    <w:p w14:paraId="10C0CED5" w14:textId="77777777" w:rsidR="009924AA" w:rsidRPr="009F5528" w:rsidRDefault="009924AA" w:rsidP="00E63D0E">
      <w:pPr>
        <w:widowControl w:val="0"/>
        <w:numPr>
          <w:ilvl w:val="1"/>
          <w:numId w:val="167"/>
        </w:numPr>
        <w:tabs>
          <w:tab w:val="left" w:pos="709"/>
        </w:tabs>
        <w:suppressAutoHyphens/>
        <w:spacing w:after="0" w:line="240" w:lineRule="auto"/>
        <w:ind w:left="709" w:hanging="283"/>
        <w:jc w:val="both"/>
        <w:rPr>
          <w:rFonts w:asciiTheme="majorHAnsi" w:eastAsia="Times New Roman" w:hAnsiTheme="majorHAnsi" w:cs="Times New Roman"/>
        </w:rPr>
      </w:pPr>
      <w:r w:rsidRPr="009F5528">
        <w:rPr>
          <w:rFonts w:asciiTheme="majorHAnsi" w:eastAsia="Times New Roman" w:hAnsiTheme="majorHAnsi" w:cs="Times New Roman"/>
        </w:rPr>
        <w:t>specyfikacja zapytania ofertowego wraz z załącznikami,</w:t>
      </w:r>
    </w:p>
    <w:p w14:paraId="4FCB7AA0" w14:textId="77777777" w:rsidR="009924AA" w:rsidRPr="009F5528" w:rsidRDefault="009924AA" w:rsidP="00E63D0E">
      <w:pPr>
        <w:widowControl w:val="0"/>
        <w:numPr>
          <w:ilvl w:val="1"/>
          <w:numId w:val="167"/>
        </w:numPr>
        <w:tabs>
          <w:tab w:val="left" w:pos="709"/>
        </w:tabs>
        <w:suppressAutoHyphens/>
        <w:spacing w:after="0" w:line="240" w:lineRule="auto"/>
        <w:ind w:left="709" w:hanging="283"/>
        <w:jc w:val="both"/>
        <w:rPr>
          <w:rFonts w:asciiTheme="majorHAnsi" w:eastAsia="Times New Roman" w:hAnsiTheme="majorHAnsi" w:cs="Times New Roman"/>
        </w:rPr>
      </w:pPr>
      <w:r w:rsidRPr="009F5528">
        <w:rPr>
          <w:rFonts w:asciiTheme="majorHAnsi" w:eastAsia="Times New Roman" w:hAnsiTheme="majorHAnsi" w:cs="Times New Roman"/>
        </w:rPr>
        <w:t>oferta złożona przez Wykonawcę,</w:t>
      </w:r>
    </w:p>
    <w:p w14:paraId="4C2C1D46" w14:textId="77777777" w:rsidR="009924AA" w:rsidRPr="009F5528" w:rsidRDefault="009924AA" w:rsidP="00E63D0E">
      <w:pPr>
        <w:widowControl w:val="0"/>
        <w:numPr>
          <w:ilvl w:val="1"/>
          <w:numId w:val="167"/>
        </w:numPr>
        <w:tabs>
          <w:tab w:val="left" w:pos="709"/>
        </w:tabs>
        <w:suppressAutoHyphens/>
        <w:spacing w:after="0" w:line="240" w:lineRule="auto"/>
        <w:ind w:left="709" w:hanging="283"/>
        <w:jc w:val="both"/>
        <w:rPr>
          <w:rFonts w:asciiTheme="majorHAnsi" w:eastAsia="Times New Roman" w:hAnsiTheme="majorHAnsi" w:cs="Times New Roman"/>
        </w:rPr>
      </w:pPr>
      <w:r w:rsidRPr="009F5528">
        <w:rPr>
          <w:rFonts w:asciiTheme="majorHAnsi" w:eastAsia="Times New Roman" w:hAnsiTheme="majorHAnsi" w:cs="Times New Roman"/>
        </w:rPr>
        <w:t>niniejsza umowa,</w:t>
      </w:r>
    </w:p>
    <w:p w14:paraId="536BD567" w14:textId="77777777" w:rsidR="009924AA" w:rsidRPr="009F5528" w:rsidRDefault="009924AA" w:rsidP="009924AA">
      <w:pPr>
        <w:widowControl w:val="0"/>
        <w:spacing w:after="0" w:line="240" w:lineRule="auto"/>
        <w:ind w:left="426"/>
        <w:jc w:val="both"/>
        <w:rPr>
          <w:rFonts w:asciiTheme="majorHAnsi" w:eastAsia="Times New Roman" w:hAnsiTheme="majorHAnsi" w:cs="Times New Roman"/>
        </w:rPr>
      </w:pPr>
      <w:r w:rsidRPr="009F5528">
        <w:rPr>
          <w:rFonts w:asciiTheme="majorHAnsi" w:eastAsia="Times New Roman" w:hAnsiTheme="majorHAnsi" w:cs="Times New Roman"/>
        </w:rPr>
        <w:t>- których zapisy zawsze mają pierwszeństwo przed innymi ustaleniami i postanowieniami.</w:t>
      </w:r>
    </w:p>
    <w:p w14:paraId="6AE6BB7D" w14:textId="77777777" w:rsidR="009924AA" w:rsidRPr="009F5528" w:rsidRDefault="009924AA" w:rsidP="00E63D0E">
      <w:pPr>
        <w:widowControl w:val="0"/>
        <w:numPr>
          <w:ilvl w:val="0"/>
          <w:numId w:val="167"/>
        </w:numPr>
        <w:tabs>
          <w:tab w:val="left" w:pos="426"/>
        </w:tabs>
        <w:suppressAutoHyphens/>
        <w:spacing w:after="0" w:line="240" w:lineRule="auto"/>
        <w:ind w:left="426" w:hanging="426"/>
        <w:contextualSpacing/>
        <w:jc w:val="both"/>
        <w:rPr>
          <w:rFonts w:asciiTheme="majorHAnsi" w:eastAsia="Calibri" w:hAnsiTheme="majorHAnsi" w:cs="Times New Roman"/>
          <w:lang w:eastAsia="hi-IN" w:bidi="hi-IN"/>
        </w:rPr>
      </w:pPr>
      <w:r w:rsidRPr="009F5528">
        <w:rPr>
          <w:rFonts w:asciiTheme="majorHAnsi" w:eastAsia="Calibri" w:hAnsiTheme="majorHAnsi" w:cs="Times New Roman"/>
        </w:rPr>
        <w:t>W sprawach nieuregulowanych przez dokumenty określone w ust. 1 zastosowanie mają ogólne i szczególne warunku ubezpieczenia Wykonaw</w:t>
      </w:r>
      <w:r w:rsidR="00CC7F0A" w:rsidRPr="009F5528">
        <w:rPr>
          <w:rFonts w:asciiTheme="majorHAnsi" w:eastAsia="Calibri" w:hAnsiTheme="majorHAnsi" w:cs="Times New Roman"/>
        </w:rPr>
        <w:t>cy</w:t>
      </w:r>
      <w:r w:rsidRPr="009F5528">
        <w:rPr>
          <w:rFonts w:asciiTheme="majorHAnsi" w:eastAsia="Calibri" w:hAnsiTheme="majorHAnsi" w:cs="Times New Roman"/>
        </w:rPr>
        <w:t>, ustawa z dnia 11 września 2015 r. o</w:t>
      </w:r>
      <w:r w:rsidR="00CC7F0A" w:rsidRPr="009F5528">
        <w:rPr>
          <w:rFonts w:asciiTheme="majorHAnsi" w:eastAsia="Calibri" w:hAnsiTheme="majorHAnsi" w:cs="Times New Roman"/>
        </w:rPr>
        <w:t xml:space="preserve"> działalności ubezpieczeniowej </w:t>
      </w:r>
      <w:r w:rsidRPr="009F5528">
        <w:rPr>
          <w:rFonts w:asciiTheme="majorHAnsi" w:eastAsia="Calibri" w:hAnsiTheme="majorHAnsi" w:cs="Times New Roman"/>
        </w:rPr>
        <w:t>i reasekuracyjnej oraz przepisy Kodeksu cywilnego.</w:t>
      </w:r>
    </w:p>
    <w:p w14:paraId="30B399E8" w14:textId="77777777" w:rsidR="009924AA" w:rsidRPr="009F5528" w:rsidRDefault="009924AA" w:rsidP="009924AA">
      <w:pPr>
        <w:widowControl w:val="0"/>
        <w:spacing w:before="120"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§5</w:t>
      </w:r>
    </w:p>
    <w:p w14:paraId="7524178B" w14:textId="77777777" w:rsidR="009924AA" w:rsidRPr="009F5528" w:rsidRDefault="009924AA" w:rsidP="009924AA">
      <w:pPr>
        <w:widowControl w:val="0"/>
        <w:tabs>
          <w:tab w:val="left" w:pos="360"/>
        </w:tabs>
        <w:spacing w:after="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Wykonawca:</w:t>
      </w:r>
    </w:p>
    <w:p w14:paraId="04A82D88" w14:textId="77777777" w:rsidR="009924AA" w:rsidRPr="009F5528" w:rsidRDefault="009924AA" w:rsidP="00E63D0E">
      <w:pPr>
        <w:widowControl w:val="0"/>
        <w:numPr>
          <w:ilvl w:val="0"/>
          <w:numId w:val="145"/>
        </w:numPr>
        <w:tabs>
          <w:tab w:val="left" w:pos="426"/>
        </w:tabs>
        <w:suppressAutoHyphens/>
        <w:autoSpaceDE w:val="0"/>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zobowiązuje się do objęcia ochroną ubezpieczeniową mienia we wszystkich lokalizacjach oraz całokształtu prowadzonej działalności przez Zamawiającego i podmioty objęte zamówieniem, wskazanej w specyfikacji zapytania ofertowego,</w:t>
      </w:r>
    </w:p>
    <w:p w14:paraId="42E75B9A" w14:textId="77777777" w:rsidR="009924AA" w:rsidRPr="009F5528" w:rsidRDefault="009924AA" w:rsidP="00E63D0E">
      <w:pPr>
        <w:widowControl w:val="0"/>
        <w:numPr>
          <w:ilvl w:val="0"/>
          <w:numId w:val="145"/>
        </w:numPr>
        <w:tabs>
          <w:tab w:val="left" w:pos="426"/>
        </w:tabs>
        <w:suppressAutoHyphens/>
        <w:autoSpaceDE w:val="0"/>
        <w:spacing w:after="0" w:line="240" w:lineRule="auto"/>
        <w:ind w:left="426" w:hanging="426"/>
        <w:jc w:val="both"/>
        <w:rPr>
          <w:rFonts w:asciiTheme="majorHAnsi" w:eastAsia="Times New Roman" w:hAnsiTheme="majorHAnsi" w:cs="Times New Roman"/>
          <w:spacing w:val="-6"/>
          <w:lang w:eastAsia="ar-SA"/>
        </w:rPr>
      </w:pPr>
      <w:r w:rsidRPr="009F5528">
        <w:rPr>
          <w:rFonts w:asciiTheme="majorHAnsi" w:eastAsia="Times New Roman" w:hAnsiTheme="majorHAnsi" w:cs="Times New Roman"/>
          <w:spacing w:val="-6"/>
          <w:lang w:eastAsia="ar-SA"/>
        </w:rPr>
        <w:t xml:space="preserve">przyjmuje warunki obligatoryjne dla poszczególnych rodzajów ubezpieczeń wymienione w  specyfikacji zapytania ofertowego wraz z załącznikami oraz zaakceptowane warunki fakultatywne i uznaje </w:t>
      </w:r>
      <w:r w:rsidRPr="009F5528">
        <w:rPr>
          <w:rFonts w:asciiTheme="majorHAnsi" w:eastAsia="Times New Roman" w:hAnsiTheme="majorHAnsi" w:cs="Times New Roman"/>
          <w:spacing w:val="-6"/>
          <w:lang w:eastAsia="ar-SA"/>
        </w:rPr>
        <w:br/>
        <w:t>je za niezmienne,</w:t>
      </w:r>
    </w:p>
    <w:p w14:paraId="40B1E854" w14:textId="77777777" w:rsidR="009924AA" w:rsidRPr="009F5528" w:rsidRDefault="009924AA" w:rsidP="00E63D0E">
      <w:pPr>
        <w:widowControl w:val="0"/>
        <w:numPr>
          <w:ilvl w:val="0"/>
          <w:numId w:val="145"/>
        </w:numPr>
        <w:tabs>
          <w:tab w:val="left" w:pos="426"/>
        </w:tabs>
        <w:suppressAutoHyphens/>
        <w:autoSpaceDE w:val="0"/>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t>
      </w:r>
      <w:r w:rsidRPr="009F5528">
        <w:rPr>
          <w:rFonts w:asciiTheme="majorHAnsi" w:eastAsia="Times New Roman" w:hAnsiTheme="majorHAnsi" w:cs="Times New Roman"/>
          <w:spacing w:val="-4"/>
          <w:lang w:eastAsia="ar-SA"/>
        </w:rPr>
        <w:br/>
        <w:t>w jakim zmiany te dotyczyć będą postanowień umów ubezpieczenia wskazanych w specyfikacji warunków zamówienia,</w:t>
      </w:r>
    </w:p>
    <w:p w14:paraId="042AC000" w14:textId="77777777" w:rsidR="009924AA" w:rsidRPr="009F5528" w:rsidRDefault="009924AA" w:rsidP="00E63D0E">
      <w:pPr>
        <w:widowControl w:val="0"/>
        <w:numPr>
          <w:ilvl w:val="0"/>
          <w:numId w:val="145"/>
        </w:numPr>
        <w:tabs>
          <w:tab w:val="left" w:pos="426"/>
        </w:tabs>
        <w:suppressAutoHyphens/>
        <w:autoSpaceDE w:val="0"/>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 xml:space="preserve">gwarantuje niezmienność rocznych stawek taryfowych i składek wynikających ze złożonej oferty przez cały okres wykonania zamówienia i we wszystkich rodzajach ubezpieczeń, </w:t>
      </w:r>
    </w:p>
    <w:p w14:paraId="77147F89" w14:textId="77777777" w:rsidR="009924AA" w:rsidRPr="009F5528" w:rsidRDefault="009924AA" w:rsidP="00E63D0E">
      <w:pPr>
        <w:widowControl w:val="0"/>
        <w:numPr>
          <w:ilvl w:val="0"/>
          <w:numId w:val="145"/>
        </w:numPr>
        <w:tabs>
          <w:tab w:val="left" w:pos="426"/>
        </w:tabs>
        <w:suppressAutoHyphens/>
        <w:autoSpaceDE w:val="0"/>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akceptuje proporcjonalną zmianę ceny ochrony ubezpieczeniowej w stosunku do ceny oferowanej z uwagi na możliwość zmiany w czasie ilości i wartości przedmiotu ubezpieczenia oraz w związku z wyrównywaniem okresów ubezpieczenia i wprowadzaniem doubezpieczeń,</w:t>
      </w:r>
    </w:p>
    <w:p w14:paraId="686DAC2B" w14:textId="77777777" w:rsidR="009924AA" w:rsidRPr="009F5528" w:rsidRDefault="009924AA" w:rsidP="00E63D0E">
      <w:pPr>
        <w:widowControl w:val="0"/>
        <w:numPr>
          <w:ilvl w:val="0"/>
          <w:numId w:val="145"/>
        </w:numPr>
        <w:tabs>
          <w:tab w:val="left" w:pos="426"/>
        </w:tabs>
        <w:suppressAutoHyphens/>
        <w:autoSpaceDE w:val="0"/>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 xml:space="preserve">akceptuje wystawianie polis w ubezpieczeniach dobrowolnych na okres krótszy niż 1 rok, akceptuje wystawianie dokumentów ubezpieczeniowych (m.in. polis) na okres krótszy niż 1 rok, </w:t>
      </w:r>
      <w:r w:rsidRPr="009F5528">
        <w:rPr>
          <w:rFonts w:asciiTheme="majorHAnsi" w:eastAsia="Times New Roman" w:hAnsiTheme="majorHAnsi" w:cs="Times New Roman"/>
          <w:spacing w:val="-4"/>
          <w:lang w:eastAsia="ar-SA"/>
        </w:rPr>
        <w:br/>
        <w:t>z naliczaniem składki „co do dnia” za faktyczny okres ochrony, według stawek rocznych zgodnych ze złożoną ofertą,</w:t>
      </w:r>
    </w:p>
    <w:p w14:paraId="5272E222" w14:textId="77777777" w:rsidR="009924AA" w:rsidRPr="009F5528" w:rsidRDefault="009924AA" w:rsidP="00E63D0E">
      <w:pPr>
        <w:widowControl w:val="0"/>
        <w:numPr>
          <w:ilvl w:val="0"/>
          <w:numId w:val="145"/>
        </w:numPr>
        <w:tabs>
          <w:tab w:val="left" w:pos="426"/>
        </w:tabs>
        <w:suppressAutoHyphens/>
        <w:autoSpaceDE w:val="0"/>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rezygnuje w odniesieniu do jakiegokolwiek ubezpieczenia ze stosowania składki minimalnej z polisy, bez względu na okres obowiązywania umowy ubezpieczenia,</w:t>
      </w:r>
    </w:p>
    <w:p w14:paraId="1C5A1D80" w14:textId="77777777" w:rsidR="009924AA" w:rsidRPr="009F5528" w:rsidRDefault="009924AA" w:rsidP="00E63D0E">
      <w:pPr>
        <w:widowControl w:val="0"/>
        <w:numPr>
          <w:ilvl w:val="0"/>
          <w:numId w:val="145"/>
        </w:numPr>
        <w:tabs>
          <w:tab w:val="left" w:pos="426"/>
        </w:tabs>
        <w:suppressAutoHyphens/>
        <w:spacing w:after="0" w:line="240" w:lineRule="auto"/>
        <w:ind w:left="426" w:hanging="426"/>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akceptuje zasady likwidacji szkód określone w specyfikacji zapytania ofertowego oraz zobowiązuje się do pisemnego informowania brokera ubezpieczeniowego i Zamawiającego o każdej decyzji odszkodowawczej,</w:t>
      </w:r>
    </w:p>
    <w:p w14:paraId="482A8799" w14:textId="6BC6D308" w:rsidR="009924AA" w:rsidRPr="002D08A4" w:rsidRDefault="009924AA" w:rsidP="00E63D0E">
      <w:pPr>
        <w:widowControl w:val="0"/>
        <w:numPr>
          <w:ilvl w:val="0"/>
          <w:numId w:val="145"/>
        </w:numPr>
        <w:tabs>
          <w:tab w:val="left" w:pos="426"/>
        </w:tabs>
        <w:suppressAutoHyphens/>
        <w:autoSpaceDE w:val="0"/>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pl-PL"/>
        </w:rPr>
        <w:t>przyjmuje wszystkie inne ustalenia zawarte w specyfikacji zapytania ofertowego wraz z załącznikami</w:t>
      </w:r>
      <w:r w:rsidRPr="009F5528">
        <w:rPr>
          <w:rFonts w:asciiTheme="majorHAnsi" w:eastAsia="Times New Roman" w:hAnsiTheme="majorHAnsi" w:cs="Times New Roman"/>
          <w:spacing w:val="-4"/>
          <w:lang w:eastAsia="ar-SA"/>
        </w:rPr>
        <w:t>.</w:t>
      </w:r>
    </w:p>
    <w:p w14:paraId="459ABA7D" w14:textId="5BF12C7E" w:rsidR="002D08A4" w:rsidRDefault="002D08A4" w:rsidP="002D08A4">
      <w:pPr>
        <w:widowControl w:val="0"/>
        <w:tabs>
          <w:tab w:val="left" w:pos="426"/>
        </w:tabs>
        <w:suppressAutoHyphens/>
        <w:autoSpaceDE w:val="0"/>
        <w:spacing w:after="0" w:line="240" w:lineRule="auto"/>
        <w:ind w:left="426"/>
        <w:jc w:val="both"/>
        <w:rPr>
          <w:rFonts w:asciiTheme="majorHAnsi" w:eastAsia="Times New Roman" w:hAnsiTheme="majorHAnsi" w:cs="Times New Roman"/>
          <w:spacing w:val="-4"/>
          <w:lang w:eastAsia="ar-SA"/>
        </w:rPr>
      </w:pPr>
    </w:p>
    <w:p w14:paraId="4E44CADE" w14:textId="77777777" w:rsidR="002D08A4" w:rsidRPr="009F5528" w:rsidRDefault="002D08A4" w:rsidP="002D08A4">
      <w:pPr>
        <w:widowControl w:val="0"/>
        <w:tabs>
          <w:tab w:val="left" w:pos="426"/>
        </w:tabs>
        <w:suppressAutoHyphens/>
        <w:autoSpaceDE w:val="0"/>
        <w:spacing w:after="0" w:line="240" w:lineRule="auto"/>
        <w:ind w:left="426"/>
        <w:jc w:val="both"/>
        <w:rPr>
          <w:rFonts w:asciiTheme="majorHAnsi" w:eastAsia="Times New Roman" w:hAnsiTheme="majorHAnsi" w:cs="Times New Roman"/>
          <w:lang w:eastAsia="ar-SA"/>
        </w:rPr>
      </w:pPr>
    </w:p>
    <w:p w14:paraId="22A0D917" w14:textId="77777777" w:rsidR="009924AA" w:rsidRPr="009F5528" w:rsidRDefault="009924AA" w:rsidP="009924AA">
      <w:pPr>
        <w:widowControl w:val="0"/>
        <w:tabs>
          <w:tab w:val="left" w:pos="360"/>
        </w:tabs>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Termin wykonania zamówienia</w:t>
      </w:r>
    </w:p>
    <w:p w14:paraId="0FB51F66" w14:textId="77777777" w:rsidR="009924AA" w:rsidRPr="009F5528" w:rsidRDefault="009924AA" w:rsidP="009924AA">
      <w:pPr>
        <w:widowControl w:val="0"/>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§6</w:t>
      </w:r>
    </w:p>
    <w:p w14:paraId="32824FF1" w14:textId="39EC0A8A" w:rsidR="009924AA" w:rsidRPr="00100A92" w:rsidRDefault="009924AA" w:rsidP="00E63D0E">
      <w:pPr>
        <w:widowControl w:val="0"/>
        <w:numPr>
          <w:ilvl w:val="0"/>
          <w:numId w:val="153"/>
        </w:numPr>
        <w:tabs>
          <w:tab w:val="num" w:pos="426"/>
        </w:tabs>
        <w:suppressAutoHyphens/>
        <w:spacing w:after="0" w:line="240" w:lineRule="auto"/>
        <w:ind w:left="426" w:hanging="426"/>
        <w:jc w:val="both"/>
        <w:rPr>
          <w:rFonts w:asciiTheme="majorHAnsi" w:eastAsia="Times New Roman" w:hAnsiTheme="majorHAnsi" w:cs="Times New Roman"/>
          <w:bCs/>
          <w:lang w:eastAsia="pl-PL"/>
        </w:rPr>
      </w:pPr>
      <w:r w:rsidRPr="009F5528">
        <w:rPr>
          <w:rFonts w:asciiTheme="majorHAnsi" w:eastAsia="Times New Roman" w:hAnsiTheme="majorHAnsi" w:cs="Times New Roman"/>
          <w:bCs/>
          <w:lang w:eastAsia="pl-PL"/>
        </w:rPr>
        <w:t xml:space="preserve">Termin wykonania </w:t>
      </w:r>
      <w:r w:rsidRPr="00100A92">
        <w:rPr>
          <w:rFonts w:asciiTheme="majorHAnsi" w:eastAsia="Times New Roman" w:hAnsiTheme="majorHAnsi" w:cs="Times New Roman"/>
          <w:bCs/>
          <w:lang w:eastAsia="pl-PL"/>
        </w:rPr>
        <w:t xml:space="preserve">zamówienia: </w:t>
      </w:r>
      <w:r w:rsidR="002D08A4" w:rsidRPr="00100A92">
        <w:rPr>
          <w:rFonts w:asciiTheme="majorHAnsi" w:eastAsia="Times New Roman" w:hAnsiTheme="majorHAnsi" w:cs="Times New Roman"/>
          <w:bCs/>
          <w:lang w:eastAsia="pl-PL"/>
        </w:rPr>
        <w:t>12</w:t>
      </w:r>
      <w:r w:rsidRPr="00100A92">
        <w:rPr>
          <w:rFonts w:asciiTheme="majorHAnsi" w:eastAsia="Times New Roman" w:hAnsiTheme="majorHAnsi" w:cs="Times New Roman"/>
          <w:bCs/>
          <w:lang w:eastAsia="pl-PL"/>
        </w:rPr>
        <w:t xml:space="preserve"> miesięcy, od dnia </w:t>
      </w:r>
      <w:r w:rsidR="002D08A4" w:rsidRPr="00100A92">
        <w:rPr>
          <w:rFonts w:asciiTheme="majorHAnsi" w:eastAsia="Times New Roman" w:hAnsiTheme="majorHAnsi" w:cs="Times New Roman"/>
          <w:bCs/>
          <w:lang w:eastAsia="pl-PL"/>
        </w:rPr>
        <w:t>01.01.</w:t>
      </w:r>
      <w:r w:rsidRPr="00100A92">
        <w:rPr>
          <w:rFonts w:asciiTheme="majorHAnsi" w:eastAsia="Times New Roman" w:hAnsiTheme="majorHAnsi" w:cs="Times New Roman"/>
          <w:bCs/>
          <w:lang w:eastAsia="pl-PL"/>
        </w:rPr>
        <w:t>202</w:t>
      </w:r>
      <w:r w:rsidR="002D08A4" w:rsidRPr="00100A92">
        <w:rPr>
          <w:rFonts w:asciiTheme="majorHAnsi" w:eastAsia="Times New Roman" w:hAnsiTheme="majorHAnsi" w:cs="Times New Roman"/>
          <w:bCs/>
          <w:lang w:eastAsia="pl-PL"/>
        </w:rPr>
        <w:t>2</w:t>
      </w:r>
      <w:r w:rsidRPr="00100A92">
        <w:rPr>
          <w:rFonts w:asciiTheme="majorHAnsi" w:eastAsia="Times New Roman" w:hAnsiTheme="majorHAnsi" w:cs="Times New Roman"/>
          <w:bCs/>
          <w:lang w:eastAsia="pl-PL"/>
        </w:rPr>
        <w:t xml:space="preserve"> r. do dnia </w:t>
      </w:r>
      <w:r w:rsidR="002D08A4" w:rsidRPr="00100A92">
        <w:rPr>
          <w:rFonts w:asciiTheme="majorHAnsi" w:eastAsia="Times New Roman" w:hAnsiTheme="majorHAnsi" w:cs="Times New Roman"/>
          <w:bCs/>
          <w:lang w:eastAsia="pl-PL"/>
        </w:rPr>
        <w:t>31.12.</w:t>
      </w:r>
      <w:r w:rsidRPr="00100A92">
        <w:rPr>
          <w:rFonts w:asciiTheme="majorHAnsi" w:eastAsia="Times New Roman" w:hAnsiTheme="majorHAnsi" w:cs="Times New Roman"/>
          <w:bCs/>
          <w:lang w:eastAsia="pl-PL"/>
        </w:rPr>
        <w:t>202</w:t>
      </w:r>
      <w:r w:rsidR="002D08A4" w:rsidRPr="00100A92">
        <w:rPr>
          <w:rFonts w:asciiTheme="majorHAnsi" w:eastAsia="Times New Roman" w:hAnsiTheme="majorHAnsi" w:cs="Times New Roman"/>
          <w:bCs/>
          <w:lang w:eastAsia="pl-PL"/>
        </w:rPr>
        <w:t>2</w:t>
      </w:r>
      <w:r w:rsidRPr="00100A92">
        <w:rPr>
          <w:rFonts w:asciiTheme="majorHAnsi" w:eastAsia="Times New Roman" w:hAnsiTheme="majorHAnsi" w:cs="Times New Roman"/>
          <w:bCs/>
          <w:lang w:eastAsia="pl-PL"/>
        </w:rPr>
        <w:t xml:space="preserve"> r. </w:t>
      </w:r>
    </w:p>
    <w:p w14:paraId="4C4199C1" w14:textId="1706DDDC" w:rsidR="009924AA" w:rsidRPr="009F5528" w:rsidRDefault="009924AA" w:rsidP="00E63D0E">
      <w:pPr>
        <w:widowControl w:val="0"/>
        <w:numPr>
          <w:ilvl w:val="0"/>
          <w:numId w:val="153"/>
        </w:numPr>
        <w:tabs>
          <w:tab w:val="num" w:pos="426"/>
        </w:tabs>
        <w:suppressAutoHyphens/>
        <w:spacing w:after="0" w:line="240" w:lineRule="auto"/>
        <w:ind w:left="426" w:hanging="426"/>
        <w:jc w:val="both"/>
        <w:rPr>
          <w:rFonts w:asciiTheme="majorHAnsi" w:eastAsia="Times New Roman" w:hAnsiTheme="majorHAnsi" w:cs="Times New Roman"/>
          <w:bCs/>
          <w:lang w:eastAsia="pl-PL"/>
        </w:rPr>
      </w:pPr>
      <w:r w:rsidRPr="00100A92">
        <w:rPr>
          <w:rFonts w:asciiTheme="majorHAnsi" w:eastAsia="Times New Roman" w:hAnsiTheme="majorHAnsi" w:cs="Times New Roman"/>
          <w:bCs/>
          <w:lang w:eastAsia="pl-PL"/>
        </w:rPr>
        <w:t>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 umów, do końca roczneg</w:t>
      </w:r>
      <w:r w:rsidRPr="009F5528">
        <w:rPr>
          <w:rFonts w:asciiTheme="majorHAnsi" w:eastAsia="Times New Roman" w:hAnsiTheme="majorHAnsi" w:cs="Times New Roman"/>
          <w:bCs/>
          <w:lang w:eastAsia="pl-PL"/>
        </w:rPr>
        <w:t>o okresu wykonania zamówienia</w:t>
      </w:r>
      <w:r w:rsidR="00100A92">
        <w:rPr>
          <w:rFonts w:asciiTheme="majorHAnsi" w:eastAsia="Times New Roman" w:hAnsiTheme="majorHAnsi" w:cs="Times New Roman"/>
          <w:bCs/>
          <w:lang w:eastAsia="pl-PL"/>
        </w:rPr>
        <w:t>.</w:t>
      </w:r>
    </w:p>
    <w:p w14:paraId="0BB46CB7" w14:textId="55C7B225" w:rsidR="009924AA" w:rsidRPr="009F5528" w:rsidRDefault="009924AA" w:rsidP="00E63D0E">
      <w:pPr>
        <w:widowControl w:val="0"/>
        <w:numPr>
          <w:ilvl w:val="0"/>
          <w:numId w:val="153"/>
        </w:numPr>
        <w:tabs>
          <w:tab w:val="num" w:pos="426"/>
        </w:tabs>
        <w:suppressAutoHyphens/>
        <w:spacing w:after="0" w:line="240" w:lineRule="auto"/>
        <w:ind w:left="426" w:hanging="426"/>
        <w:jc w:val="both"/>
        <w:rPr>
          <w:rFonts w:asciiTheme="majorHAnsi" w:eastAsia="Times New Roman" w:hAnsiTheme="majorHAnsi" w:cs="Times New Roman"/>
          <w:bCs/>
          <w:spacing w:val="-4"/>
          <w:lang w:eastAsia="pl-PL"/>
        </w:rPr>
      </w:pPr>
      <w:r w:rsidRPr="009F5528">
        <w:rPr>
          <w:rFonts w:asciiTheme="majorHAnsi" w:eastAsia="Times New Roman" w:hAnsiTheme="majorHAnsi" w:cs="Times New Roman"/>
          <w:bCs/>
          <w:spacing w:val="-4"/>
          <w:lang w:eastAsia="pl-PL"/>
        </w:rPr>
        <w:t>Dokumenty ubezpieczeniowe dotyczące tzw. ubezpieczeń wspólnych, tj. ubezpieczenia odpowiedzial</w:t>
      </w:r>
      <w:r w:rsidRPr="009F5528">
        <w:rPr>
          <w:rFonts w:asciiTheme="majorHAnsi" w:eastAsia="Times New Roman" w:hAnsiTheme="majorHAnsi" w:cs="Times New Roman"/>
          <w:bCs/>
          <w:spacing w:val="-4"/>
          <w:lang w:eastAsia="pl-PL"/>
        </w:rPr>
        <w:softHyphen/>
        <w:t xml:space="preserve">ności cywilnej, ubezpieczenia mienia od wszystkich ryzyk w systemie pierwszego ryzyka (w tym odnoszące się do ubezpieczenia od kradzieży z włamaniem i rabunku oraz przedmiotów szklanych </w:t>
      </w:r>
      <w:r w:rsidRPr="009F5528">
        <w:rPr>
          <w:rFonts w:asciiTheme="majorHAnsi" w:eastAsia="Times New Roman" w:hAnsiTheme="majorHAnsi" w:cs="Times New Roman"/>
          <w:bCs/>
          <w:spacing w:val="-4"/>
          <w:lang w:eastAsia="pl-PL"/>
        </w:rPr>
        <w:br/>
        <w:t xml:space="preserve">od stłuczenia), a </w:t>
      </w:r>
      <w:r w:rsidRPr="00100A92">
        <w:rPr>
          <w:rFonts w:asciiTheme="majorHAnsi" w:eastAsia="Times New Roman" w:hAnsiTheme="majorHAnsi" w:cs="Times New Roman"/>
          <w:bCs/>
          <w:spacing w:val="-4"/>
          <w:lang w:eastAsia="pl-PL"/>
        </w:rPr>
        <w:t>także ubezpieczenia sprzętu elektronicznego od wszystkich ryzyk w systemie pierwszego ryzyka wystawiane będą na pełn</w:t>
      </w:r>
      <w:r w:rsidR="00100A92" w:rsidRPr="00100A92">
        <w:rPr>
          <w:rFonts w:asciiTheme="majorHAnsi" w:eastAsia="Times New Roman" w:hAnsiTheme="majorHAnsi" w:cs="Times New Roman"/>
          <w:bCs/>
          <w:spacing w:val="-4"/>
          <w:lang w:eastAsia="pl-PL"/>
        </w:rPr>
        <w:t>y</w:t>
      </w:r>
      <w:r w:rsidRPr="00100A92">
        <w:rPr>
          <w:rFonts w:asciiTheme="majorHAnsi" w:eastAsia="Times New Roman" w:hAnsiTheme="majorHAnsi" w:cs="Times New Roman"/>
          <w:bCs/>
          <w:spacing w:val="-4"/>
          <w:lang w:eastAsia="pl-PL"/>
        </w:rPr>
        <w:t xml:space="preserve"> okres ubezpieczenia, w terminie wykonania zamówienia. </w:t>
      </w:r>
    </w:p>
    <w:p w14:paraId="23BB55AA" w14:textId="77777777" w:rsidR="009924AA" w:rsidRPr="009F5528" w:rsidRDefault="009924AA" w:rsidP="00E63D0E">
      <w:pPr>
        <w:widowControl w:val="0"/>
        <w:numPr>
          <w:ilvl w:val="0"/>
          <w:numId w:val="153"/>
        </w:numPr>
        <w:tabs>
          <w:tab w:val="num" w:pos="426"/>
        </w:tabs>
        <w:suppressAutoHyphens/>
        <w:spacing w:after="0" w:line="240" w:lineRule="auto"/>
        <w:ind w:left="426" w:hanging="426"/>
        <w:jc w:val="both"/>
        <w:rPr>
          <w:rFonts w:asciiTheme="majorHAnsi" w:eastAsia="Times New Roman" w:hAnsiTheme="majorHAnsi" w:cs="Times New Roman"/>
          <w:bCs/>
          <w:lang w:eastAsia="pl-PL"/>
        </w:rPr>
      </w:pPr>
      <w:r w:rsidRPr="009F5528">
        <w:rPr>
          <w:rFonts w:asciiTheme="majorHAnsi" w:eastAsia="Times New Roman" w:hAnsiTheme="majorHAnsi" w:cs="Times New Roman"/>
          <w:bCs/>
          <w:lang w:eastAsia="pl-PL"/>
        </w:rPr>
        <w:t>Doubezpieczenia realizowane będą zawsze do końca roku polisowego.</w:t>
      </w:r>
    </w:p>
    <w:p w14:paraId="64D2228A" w14:textId="77777777" w:rsidR="009924AA" w:rsidRPr="009F5528" w:rsidRDefault="009924AA" w:rsidP="009924AA">
      <w:pPr>
        <w:widowControl w:val="0"/>
        <w:tabs>
          <w:tab w:val="left" w:pos="360"/>
        </w:tabs>
        <w:spacing w:before="120"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Forma wykonania zamówienia</w:t>
      </w:r>
    </w:p>
    <w:p w14:paraId="6C83E26B" w14:textId="77777777" w:rsidR="009924AA" w:rsidRPr="009F5528" w:rsidRDefault="009924AA" w:rsidP="009924AA">
      <w:pPr>
        <w:widowControl w:val="0"/>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§7</w:t>
      </w:r>
    </w:p>
    <w:p w14:paraId="1A921E5B" w14:textId="77777777" w:rsidR="009924AA" w:rsidRPr="009F5528" w:rsidRDefault="009924AA" w:rsidP="00E63D0E">
      <w:pPr>
        <w:widowControl w:val="0"/>
        <w:numPr>
          <w:ilvl w:val="0"/>
          <w:numId w:val="128"/>
        </w:numPr>
        <w:tabs>
          <w:tab w:val="left" w:pos="426"/>
        </w:tabs>
        <w:suppressAutoHyphens/>
        <w:spacing w:after="0" w:line="240" w:lineRule="auto"/>
        <w:ind w:left="426" w:hanging="426"/>
        <w:jc w:val="both"/>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 xml:space="preserve">Dokumenty ubezpieczeniowe dotyczące ubezpieczenia mienia i sprzętu elektronicznego </w:t>
      </w:r>
      <w:r w:rsidRPr="009F5528">
        <w:rPr>
          <w:rFonts w:asciiTheme="majorHAnsi" w:eastAsia="Times New Roman" w:hAnsiTheme="majorHAnsi" w:cs="Times New Roman"/>
          <w:lang w:eastAsia="pl-PL"/>
        </w:rPr>
        <w:br/>
        <w:t>od wszystkich ryzyk systemem sum stałych oraz ubezpieczenia następstw nieszczęśliwych wypadków wystawiane będą indywidualnie na Zamawiającego oraz poszczególne podmioty objęte zamówieniem, które tym samym będą ubezpieczającymi i płatnikami składki.</w:t>
      </w:r>
    </w:p>
    <w:p w14:paraId="72A349B8" w14:textId="77777777" w:rsidR="009924AA" w:rsidRPr="009F5528" w:rsidRDefault="009924AA" w:rsidP="00E63D0E">
      <w:pPr>
        <w:widowControl w:val="0"/>
        <w:numPr>
          <w:ilvl w:val="0"/>
          <w:numId w:val="128"/>
        </w:numPr>
        <w:tabs>
          <w:tab w:val="left" w:pos="426"/>
        </w:tabs>
        <w:suppressAutoHyphens/>
        <w:spacing w:after="0" w:line="240" w:lineRule="auto"/>
        <w:ind w:left="426" w:hanging="426"/>
        <w:jc w:val="both"/>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 xml:space="preserve">Dokumenty ubezpieczeniowe dotyczące tzw. ubezpieczeń wspólnych wystawione zostaną </w:t>
      </w:r>
      <w:r w:rsidRPr="009F5528">
        <w:rPr>
          <w:rFonts w:asciiTheme="majorHAnsi" w:eastAsia="Times New Roman" w:hAnsiTheme="majorHAnsi" w:cs="Times New Roman"/>
          <w:lang w:eastAsia="pl-PL"/>
        </w:rPr>
        <w:br/>
        <w:t>na Zamawiającego, który tym samym będzie ubezpieczającym. Dokumenty te, obejmujące Zamawiającego oraz wszystkie podmioty objęte zamówieniem zostaną wystawione dla każdego rodzaju ubezpieczenia.</w:t>
      </w:r>
    </w:p>
    <w:p w14:paraId="7D500EAD" w14:textId="77777777" w:rsidR="009924AA" w:rsidRPr="009F5528" w:rsidRDefault="009924AA" w:rsidP="00E63D0E">
      <w:pPr>
        <w:widowControl w:val="0"/>
        <w:numPr>
          <w:ilvl w:val="0"/>
          <w:numId w:val="128"/>
        </w:numPr>
        <w:tabs>
          <w:tab w:val="left" w:pos="426"/>
        </w:tabs>
        <w:suppressAutoHyphens/>
        <w:spacing w:after="0" w:line="240" w:lineRule="auto"/>
        <w:ind w:left="426" w:hanging="426"/>
        <w:jc w:val="both"/>
        <w:rPr>
          <w:rFonts w:asciiTheme="majorHAnsi" w:eastAsia="Times New Roman" w:hAnsiTheme="majorHAnsi" w:cs="Times New Roman"/>
          <w:lang w:eastAsia="pl-PL"/>
        </w:rPr>
      </w:pPr>
      <w:r w:rsidRPr="009F5528">
        <w:rPr>
          <w:rFonts w:asciiTheme="majorHAnsi" w:eastAsia="Times New Roman" w:hAnsiTheme="majorHAnsi" w:cs="Times New Roman"/>
          <w:spacing w:val="-4"/>
          <w:lang w:eastAsia="ar-SA"/>
        </w:rPr>
        <w:t xml:space="preserve">Podmioty objęte zamówieniem – jeśli Zamawiający wyrazi taką wolę – mogą partycypować w zapłacie składki za udział w ubezpieczeniu wspólnym. Wysokość tej części składki ustali Zamawiający wraz  z brokerem ubezpieczeniowym lub Wykonawca samodzielnie – na wniosek Zamawiającego lub brokera ubezpieczeniowego. Łączna suma takich składek częściowych będzie tożsama ze składką za ubezpieczenia wspólne z oferty złożonej przez Wykonawcę. </w:t>
      </w:r>
    </w:p>
    <w:p w14:paraId="0350065A" w14:textId="77777777" w:rsidR="009924AA" w:rsidRPr="009F5528" w:rsidRDefault="009924AA" w:rsidP="009924AA">
      <w:pPr>
        <w:widowControl w:val="0"/>
        <w:tabs>
          <w:tab w:val="left" w:pos="426"/>
        </w:tabs>
        <w:spacing w:before="40" w:after="40" w:line="240" w:lineRule="auto"/>
        <w:ind w:left="426"/>
        <w:jc w:val="both"/>
        <w:rPr>
          <w:rFonts w:asciiTheme="majorHAnsi" w:eastAsia="Times New Roman" w:hAnsiTheme="majorHAnsi" w:cs="Times New Roman"/>
          <w:i/>
          <w:iCs/>
          <w:lang w:eastAsia="pl-PL"/>
        </w:rPr>
      </w:pPr>
      <w:r w:rsidRPr="009F5528">
        <w:rPr>
          <w:rFonts w:asciiTheme="majorHAnsi" w:eastAsia="Times New Roman" w:hAnsiTheme="majorHAnsi" w:cs="Times New Roman"/>
          <w:b/>
          <w:bCs/>
          <w:i/>
          <w:iCs/>
          <w:lang w:eastAsia="pl-PL"/>
        </w:rPr>
        <w:t xml:space="preserve">Komentarz: </w:t>
      </w:r>
      <w:r w:rsidRPr="009F5528">
        <w:rPr>
          <w:rFonts w:asciiTheme="majorHAnsi" w:eastAsia="Times New Roman" w:hAnsiTheme="majorHAnsi" w:cs="Times New Roman"/>
          <w:i/>
          <w:iCs/>
          <w:lang w:eastAsia="pl-PL"/>
        </w:rPr>
        <w:t>Zamawiający zastrzega sobie możliwość zmiany sposobu wystawienia polis i płatności.</w:t>
      </w:r>
    </w:p>
    <w:p w14:paraId="301055C8" w14:textId="77777777" w:rsidR="009924AA" w:rsidRPr="009F5528" w:rsidRDefault="009924AA" w:rsidP="00E63D0E">
      <w:pPr>
        <w:widowControl w:val="0"/>
        <w:numPr>
          <w:ilvl w:val="0"/>
          <w:numId w:val="128"/>
        </w:numPr>
        <w:tabs>
          <w:tab w:val="left" w:pos="426"/>
        </w:tabs>
        <w:suppressAutoHyphens/>
        <w:spacing w:after="0" w:line="240" w:lineRule="auto"/>
        <w:ind w:left="426" w:hanging="426"/>
        <w:jc w:val="both"/>
        <w:rPr>
          <w:rFonts w:asciiTheme="majorHAnsi" w:eastAsia="Times New Roman" w:hAnsiTheme="majorHAnsi" w:cs="Times New Roman"/>
          <w:lang w:eastAsia="pl-PL"/>
        </w:rPr>
      </w:pPr>
      <w:r w:rsidRPr="009F5528">
        <w:rPr>
          <w:rFonts w:asciiTheme="majorHAnsi" w:eastAsia="Times New Roman" w:hAnsiTheme="majorHAnsi" w:cs="Times New Roman"/>
          <w:lang w:eastAsia="ar-SA"/>
        </w:rPr>
        <w:t>Brak lub opóźnienie w płatności składki lub części składki przez podmiot objęty zamówieniem nie będzie skutkował ustaniem ochrony ubezpieczeniowej.</w:t>
      </w:r>
      <w:bookmarkStart w:id="193" w:name="_Hlk18177503"/>
    </w:p>
    <w:p w14:paraId="7DB79E24" w14:textId="77777777" w:rsidR="009924AA" w:rsidRPr="009F5528" w:rsidRDefault="009924AA" w:rsidP="00E63D0E">
      <w:pPr>
        <w:widowControl w:val="0"/>
        <w:numPr>
          <w:ilvl w:val="0"/>
          <w:numId w:val="128"/>
        </w:numPr>
        <w:tabs>
          <w:tab w:val="left" w:pos="426"/>
        </w:tabs>
        <w:suppressAutoHyphens/>
        <w:spacing w:after="0" w:line="240" w:lineRule="auto"/>
        <w:ind w:left="426" w:hanging="426"/>
        <w:jc w:val="both"/>
        <w:rPr>
          <w:rFonts w:asciiTheme="majorHAnsi" w:eastAsia="Times New Roman" w:hAnsiTheme="majorHAnsi" w:cs="Times New Roman"/>
          <w:lang w:eastAsia="pl-PL"/>
        </w:rPr>
      </w:pPr>
      <w:r w:rsidRPr="009F5528">
        <w:rPr>
          <w:rFonts w:asciiTheme="majorHAnsi" w:eastAsia="Times New Roman" w:hAnsiTheme="majorHAnsi" w:cs="Times New Roman"/>
          <w:spacing w:val="-4"/>
          <w:lang w:eastAsia="ar-SA"/>
        </w:rPr>
        <w:t>Po zawarciu niniejszej umowy w sprawie zamówienia publicznego Wykonawca jest zobowiązany do wystawienia dokumentów ubezpieczeniowych w przeciągu 10 dni od otrzymania od brokera ubezpieczeniowego wniosków, nie później jednak niż do dnia … r., a w każdym kolejnym roku realizacji zamówienia – do dnia … r. oraz … 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 r. oraz odpowiednio od dnia  … r. i … r. Nota pokrycia ubezpieczeniowego będzie obowiązywała do czasu wystawienia dokumentów ubezpieczeniowych.</w:t>
      </w:r>
      <w:bookmarkEnd w:id="193"/>
    </w:p>
    <w:p w14:paraId="083ABCAC" w14:textId="77777777" w:rsidR="009924AA" w:rsidRPr="009F5528" w:rsidRDefault="009924AA" w:rsidP="00E63D0E">
      <w:pPr>
        <w:widowControl w:val="0"/>
        <w:numPr>
          <w:ilvl w:val="0"/>
          <w:numId w:val="128"/>
        </w:numPr>
        <w:tabs>
          <w:tab w:val="left" w:pos="426"/>
        </w:tabs>
        <w:suppressAutoHyphens/>
        <w:spacing w:after="0" w:line="240" w:lineRule="auto"/>
        <w:ind w:left="426" w:hanging="426"/>
        <w:jc w:val="both"/>
        <w:rPr>
          <w:rFonts w:asciiTheme="majorHAnsi" w:eastAsia="Times New Roman" w:hAnsiTheme="majorHAnsi" w:cs="Times New Roman"/>
          <w:lang w:eastAsia="pl-PL"/>
        </w:rPr>
      </w:pPr>
      <w:r w:rsidRPr="009F5528">
        <w:rPr>
          <w:rFonts w:asciiTheme="majorHAnsi" w:eastAsia="Times New Roman" w:hAnsiTheme="majorHAnsi" w:cs="Times New Roman"/>
          <w:spacing w:val="-6"/>
          <w:lang w:eastAsia="ar-SA"/>
        </w:rPr>
        <w:t>Wnioski o wystawienie dokumentów ubezpieczeniowych potwierdzających zawarcie poszczególnych umów ubezpieczenia składał będzie broker ubezpieczeniowy, działający w imieniu i na rzecz Zamawiającego oraz wszystkich podmiotów objętych zamówieniem.</w:t>
      </w:r>
    </w:p>
    <w:p w14:paraId="5064D40C" w14:textId="77777777" w:rsidR="009924AA" w:rsidRPr="009F5528" w:rsidRDefault="009924AA" w:rsidP="00E63D0E">
      <w:pPr>
        <w:widowControl w:val="0"/>
        <w:numPr>
          <w:ilvl w:val="0"/>
          <w:numId w:val="128"/>
        </w:numPr>
        <w:tabs>
          <w:tab w:val="left" w:pos="426"/>
        </w:tabs>
        <w:suppressAutoHyphens/>
        <w:spacing w:after="0" w:line="240" w:lineRule="auto"/>
        <w:ind w:left="426" w:hanging="426"/>
        <w:jc w:val="both"/>
        <w:rPr>
          <w:rFonts w:asciiTheme="majorHAnsi" w:eastAsia="Times New Roman" w:hAnsiTheme="majorHAnsi" w:cs="Times New Roman"/>
          <w:lang w:eastAsia="pl-PL"/>
        </w:rPr>
      </w:pPr>
      <w:r w:rsidRPr="009F5528">
        <w:rPr>
          <w:rFonts w:asciiTheme="majorHAnsi" w:eastAsia="Times New Roman" w:hAnsiTheme="majorHAnsi" w:cs="Times New Roman"/>
          <w:lang w:eastAsia="ar-SA"/>
        </w:rPr>
        <w:t>Przekazanie wniosku ubezpieczeniowego nie stanowi warunku udzielenia przez Wykonawcę ochrony ubezpieczeniowej, bowiem jej podstawą w pierwszym rzędzie jest specyfikacja zapytania ofertowego, złożona przez Wykonawcę oferta oraz niniejsza umowa.</w:t>
      </w:r>
    </w:p>
    <w:p w14:paraId="4727A7BA" w14:textId="77777777" w:rsidR="009924AA" w:rsidRPr="009F5528" w:rsidRDefault="009924AA" w:rsidP="009924AA">
      <w:pPr>
        <w:widowControl w:val="0"/>
        <w:tabs>
          <w:tab w:val="left" w:pos="360"/>
        </w:tabs>
        <w:spacing w:before="120"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Składka i stawki ubezpieczeniowe</w:t>
      </w:r>
    </w:p>
    <w:p w14:paraId="575A5C77" w14:textId="77777777" w:rsidR="009924AA" w:rsidRPr="009F5528" w:rsidRDefault="009924AA" w:rsidP="009924AA">
      <w:pPr>
        <w:widowControl w:val="0"/>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§8</w:t>
      </w:r>
    </w:p>
    <w:p w14:paraId="409A2F86" w14:textId="14008DB0" w:rsidR="009924AA" w:rsidRPr="009F5528" w:rsidRDefault="009924AA" w:rsidP="00E63D0E">
      <w:pPr>
        <w:widowControl w:val="0"/>
        <w:numPr>
          <w:ilvl w:val="0"/>
          <w:numId w:val="146"/>
        </w:numPr>
        <w:tabs>
          <w:tab w:val="left" w:pos="426"/>
        </w:tabs>
        <w:suppressAutoHyphens/>
        <w:autoSpaceDE w:val="0"/>
        <w:spacing w:after="0" w:line="240" w:lineRule="auto"/>
        <w:ind w:left="426" w:hanging="426"/>
        <w:jc w:val="both"/>
        <w:rPr>
          <w:rFonts w:asciiTheme="majorHAnsi" w:eastAsia="Times New Roman" w:hAnsiTheme="majorHAnsi" w:cs="Times New Roman"/>
          <w:spacing w:val="-2"/>
          <w:lang w:eastAsia="ar-SA"/>
        </w:rPr>
      </w:pPr>
      <w:r w:rsidRPr="009F5528">
        <w:rPr>
          <w:rFonts w:asciiTheme="majorHAnsi" w:eastAsia="Times New Roman" w:hAnsiTheme="majorHAnsi" w:cs="Times New Roman"/>
          <w:spacing w:val="-2"/>
          <w:lang w:eastAsia="ar-SA"/>
        </w:rPr>
        <w:t xml:space="preserve">Łączna składka za wszystkie rodzaje i przedmioty ubezpieczenia za </w:t>
      </w:r>
      <w:r w:rsidRPr="00100A92">
        <w:rPr>
          <w:rFonts w:asciiTheme="majorHAnsi" w:eastAsia="Times New Roman" w:hAnsiTheme="majorHAnsi" w:cs="Times New Roman"/>
          <w:spacing w:val="-2"/>
          <w:lang w:eastAsia="ar-SA"/>
        </w:rPr>
        <w:t xml:space="preserve">cały </w:t>
      </w:r>
      <w:r w:rsidR="00100A92" w:rsidRPr="00100A92">
        <w:rPr>
          <w:rFonts w:asciiTheme="majorHAnsi" w:eastAsia="Times New Roman" w:hAnsiTheme="majorHAnsi" w:cs="Times New Roman"/>
          <w:spacing w:val="-2"/>
          <w:lang w:eastAsia="ar-SA"/>
        </w:rPr>
        <w:t>12</w:t>
      </w:r>
      <w:r w:rsidRPr="00100A92">
        <w:rPr>
          <w:rFonts w:asciiTheme="majorHAnsi" w:eastAsia="Times New Roman" w:hAnsiTheme="majorHAnsi" w:cs="Times New Roman"/>
          <w:spacing w:val="-2"/>
          <w:lang w:eastAsia="ar-SA"/>
        </w:rPr>
        <w:t xml:space="preserve"> miesięczny okres ubezpieczenia (zamówienia) wynosi: ............. (słownie złotych: .................), z za</w:t>
      </w:r>
      <w:r w:rsidRPr="009F5528">
        <w:rPr>
          <w:rFonts w:asciiTheme="majorHAnsi" w:eastAsia="Times New Roman" w:hAnsiTheme="majorHAnsi" w:cs="Times New Roman"/>
          <w:spacing w:val="-2"/>
          <w:lang w:eastAsia="ar-SA"/>
        </w:rPr>
        <w:t>strzeżeniem możliwych zmian, określonych w specyfikacji warunków zamówienia i w niniejszej umowie.</w:t>
      </w:r>
    </w:p>
    <w:p w14:paraId="761E0FE7" w14:textId="77777777" w:rsidR="009924AA" w:rsidRPr="009F5528" w:rsidRDefault="009924AA" w:rsidP="00E63D0E">
      <w:pPr>
        <w:widowControl w:val="0"/>
        <w:numPr>
          <w:ilvl w:val="0"/>
          <w:numId w:val="146"/>
        </w:numPr>
        <w:tabs>
          <w:tab w:val="left" w:pos="426"/>
        </w:tabs>
        <w:suppressAutoHyphens/>
        <w:autoSpaceDE w:val="0"/>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 xml:space="preserve">Składki za poszczególne rodzaje i wartości majątku stanowią podstawę obliczania rocznych stawek taryfowych, których niezmienność gwarantuje Wykonawca przez cały okres ubezpieczenia </w:t>
      </w:r>
      <w:r w:rsidRPr="009F5528">
        <w:rPr>
          <w:rFonts w:asciiTheme="majorHAnsi" w:eastAsia="Times New Roman" w:hAnsiTheme="majorHAnsi" w:cs="Times New Roman"/>
          <w:spacing w:val="-4"/>
          <w:lang w:eastAsia="ar-SA"/>
        </w:rPr>
        <w:br/>
        <w:t>we wszystkich rodzajach ubezpieczeń.</w:t>
      </w:r>
    </w:p>
    <w:p w14:paraId="7A550428" w14:textId="77777777" w:rsidR="009924AA" w:rsidRPr="009F5528" w:rsidRDefault="009924AA" w:rsidP="00E63D0E">
      <w:pPr>
        <w:widowControl w:val="0"/>
        <w:numPr>
          <w:ilvl w:val="0"/>
          <w:numId w:val="146"/>
        </w:numPr>
        <w:tabs>
          <w:tab w:val="left" w:pos="426"/>
        </w:tabs>
        <w:suppressAutoHyphens/>
        <w:autoSpaceDE w:val="0"/>
        <w:spacing w:after="12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lastRenderedPageBreak/>
        <w:t>Roczne stawki taryfowe wyliczane będą według wzoru:</w:t>
      </w:r>
    </w:p>
    <w:tbl>
      <w:tblPr>
        <w:tblW w:w="0" w:type="auto"/>
        <w:jc w:val="center"/>
        <w:tblLook w:val="00A0" w:firstRow="1" w:lastRow="0" w:firstColumn="1" w:lastColumn="0" w:noHBand="0" w:noVBand="0"/>
      </w:tblPr>
      <w:tblGrid>
        <w:gridCol w:w="7641"/>
        <w:gridCol w:w="1052"/>
      </w:tblGrid>
      <w:tr w:rsidR="009924AA" w:rsidRPr="009F5528" w14:paraId="61C149C7" w14:textId="77777777" w:rsidTr="008167F6">
        <w:trPr>
          <w:jc w:val="center"/>
        </w:trPr>
        <w:tc>
          <w:tcPr>
            <w:tcW w:w="7641" w:type="dxa"/>
            <w:vAlign w:val="center"/>
          </w:tcPr>
          <w:p w14:paraId="2A8D5A75"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składka ofertowa roczna za ubezpieczenie danego przedmiotu ubezpieczenia</w:t>
            </w:r>
          </w:p>
        </w:tc>
        <w:tc>
          <w:tcPr>
            <w:tcW w:w="1052" w:type="dxa"/>
            <w:vAlign w:val="center"/>
          </w:tcPr>
          <w:p w14:paraId="0BD411F3"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ar-SA"/>
              </w:rPr>
            </w:pPr>
          </w:p>
        </w:tc>
      </w:tr>
      <w:tr w:rsidR="009924AA" w:rsidRPr="009F5528" w14:paraId="3F8D66BC" w14:textId="77777777" w:rsidTr="008167F6">
        <w:trPr>
          <w:jc w:val="center"/>
        </w:trPr>
        <w:tc>
          <w:tcPr>
            <w:tcW w:w="7641" w:type="dxa"/>
            <w:vAlign w:val="center"/>
          </w:tcPr>
          <w:p w14:paraId="4F384177"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tc>
        <w:tc>
          <w:tcPr>
            <w:tcW w:w="1052" w:type="dxa"/>
            <w:vAlign w:val="center"/>
          </w:tcPr>
          <w:p w14:paraId="3C345AD5"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x 100%</w:t>
            </w:r>
          </w:p>
        </w:tc>
      </w:tr>
      <w:tr w:rsidR="009924AA" w:rsidRPr="009F5528" w14:paraId="26A76316" w14:textId="77777777" w:rsidTr="008167F6">
        <w:trPr>
          <w:jc w:val="center"/>
        </w:trPr>
        <w:tc>
          <w:tcPr>
            <w:tcW w:w="7641" w:type="dxa"/>
            <w:vAlign w:val="center"/>
          </w:tcPr>
          <w:p w14:paraId="2EAB0D78"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suma ubezpieczenia danego przedmiotu ubezpieczenia</w:t>
            </w:r>
          </w:p>
        </w:tc>
        <w:tc>
          <w:tcPr>
            <w:tcW w:w="1052" w:type="dxa"/>
            <w:vAlign w:val="center"/>
          </w:tcPr>
          <w:p w14:paraId="73307FE5"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ar-SA"/>
              </w:rPr>
            </w:pPr>
          </w:p>
        </w:tc>
      </w:tr>
    </w:tbl>
    <w:p w14:paraId="7E91163C" w14:textId="77777777" w:rsidR="009924AA" w:rsidRPr="009F5528" w:rsidRDefault="009924AA" w:rsidP="00E63D0E">
      <w:pPr>
        <w:widowControl w:val="0"/>
        <w:numPr>
          <w:ilvl w:val="0"/>
          <w:numId w:val="146"/>
        </w:numPr>
        <w:tabs>
          <w:tab w:val="left" w:pos="426"/>
        </w:tabs>
        <w:suppressAutoHyphens/>
        <w:autoSpaceDE w:val="0"/>
        <w:spacing w:before="120"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9924AA" w:rsidRPr="009F5528" w14:paraId="69C956E6" w14:textId="77777777" w:rsidTr="008167F6">
        <w:trPr>
          <w:jc w:val="center"/>
        </w:trPr>
        <w:tc>
          <w:tcPr>
            <w:tcW w:w="2753" w:type="dxa"/>
            <w:vMerge w:val="restart"/>
            <w:vAlign w:val="center"/>
          </w:tcPr>
          <w:p w14:paraId="1F0EF46F"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stawka taryfowa roczna ×</w:t>
            </w:r>
          </w:p>
        </w:tc>
        <w:tc>
          <w:tcPr>
            <w:tcW w:w="2397" w:type="dxa"/>
            <w:vMerge w:val="restart"/>
            <w:vAlign w:val="center"/>
          </w:tcPr>
          <w:p w14:paraId="1BC40AE3"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suma ubezpieczenia ×</w:t>
            </w:r>
          </w:p>
        </w:tc>
        <w:tc>
          <w:tcPr>
            <w:tcW w:w="1724" w:type="dxa"/>
            <w:vAlign w:val="center"/>
          </w:tcPr>
          <w:p w14:paraId="4AE261A8"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liczba dni</w:t>
            </w:r>
          </w:p>
        </w:tc>
      </w:tr>
      <w:tr w:rsidR="009924AA" w:rsidRPr="009F5528" w14:paraId="5EEC005A" w14:textId="77777777" w:rsidTr="008167F6">
        <w:trPr>
          <w:jc w:val="center"/>
        </w:trPr>
        <w:tc>
          <w:tcPr>
            <w:tcW w:w="2753" w:type="dxa"/>
            <w:vMerge/>
          </w:tcPr>
          <w:p w14:paraId="6C17B2D5" w14:textId="77777777" w:rsidR="009924AA" w:rsidRPr="009F5528" w:rsidRDefault="009924AA" w:rsidP="009924AA">
            <w:pPr>
              <w:widowControl w:val="0"/>
              <w:spacing w:after="0" w:line="240" w:lineRule="auto"/>
              <w:jc w:val="both"/>
              <w:rPr>
                <w:rFonts w:asciiTheme="majorHAnsi" w:eastAsia="Times New Roman" w:hAnsiTheme="majorHAnsi" w:cs="Times New Roman"/>
                <w:lang w:eastAsia="ar-SA"/>
              </w:rPr>
            </w:pPr>
          </w:p>
        </w:tc>
        <w:tc>
          <w:tcPr>
            <w:tcW w:w="2397" w:type="dxa"/>
            <w:vMerge/>
          </w:tcPr>
          <w:p w14:paraId="64348A31" w14:textId="77777777" w:rsidR="009924AA" w:rsidRPr="009F5528" w:rsidRDefault="009924AA" w:rsidP="009924AA">
            <w:pPr>
              <w:widowControl w:val="0"/>
              <w:spacing w:after="0" w:line="240" w:lineRule="auto"/>
              <w:jc w:val="both"/>
              <w:rPr>
                <w:rFonts w:asciiTheme="majorHAnsi" w:eastAsia="Times New Roman" w:hAnsiTheme="majorHAnsi" w:cs="Times New Roman"/>
                <w:lang w:eastAsia="ar-SA"/>
              </w:rPr>
            </w:pPr>
          </w:p>
        </w:tc>
        <w:tc>
          <w:tcPr>
            <w:tcW w:w="1724" w:type="dxa"/>
            <w:vAlign w:val="center"/>
          </w:tcPr>
          <w:p w14:paraId="4EA65A88"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tc>
      </w:tr>
      <w:tr w:rsidR="009924AA" w:rsidRPr="009F5528" w14:paraId="54FBDF39" w14:textId="77777777" w:rsidTr="008167F6">
        <w:trPr>
          <w:jc w:val="center"/>
        </w:trPr>
        <w:tc>
          <w:tcPr>
            <w:tcW w:w="2753" w:type="dxa"/>
            <w:vMerge/>
          </w:tcPr>
          <w:p w14:paraId="1ED65A95" w14:textId="77777777" w:rsidR="009924AA" w:rsidRPr="009F5528" w:rsidRDefault="009924AA" w:rsidP="009924AA">
            <w:pPr>
              <w:widowControl w:val="0"/>
              <w:spacing w:after="0" w:line="240" w:lineRule="auto"/>
              <w:jc w:val="both"/>
              <w:rPr>
                <w:rFonts w:asciiTheme="majorHAnsi" w:eastAsia="Times New Roman" w:hAnsiTheme="majorHAnsi" w:cs="Times New Roman"/>
                <w:lang w:eastAsia="ar-SA"/>
              </w:rPr>
            </w:pPr>
          </w:p>
        </w:tc>
        <w:tc>
          <w:tcPr>
            <w:tcW w:w="2397" w:type="dxa"/>
            <w:vMerge/>
          </w:tcPr>
          <w:p w14:paraId="205DD076" w14:textId="77777777" w:rsidR="009924AA" w:rsidRPr="009F5528" w:rsidRDefault="009924AA" w:rsidP="009924AA">
            <w:pPr>
              <w:widowControl w:val="0"/>
              <w:spacing w:after="0" w:line="240" w:lineRule="auto"/>
              <w:jc w:val="both"/>
              <w:rPr>
                <w:rFonts w:asciiTheme="majorHAnsi" w:eastAsia="Times New Roman" w:hAnsiTheme="majorHAnsi" w:cs="Times New Roman"/>
                <w:lang w:eastAsia="ar-SA"/>
              </w:rPr>
            </w:pPr>
          </w:p>
        </w:tc>
        <w:tc>
          <w:tcPr>
            <w:tcW w:w="1724" w:type="dxa"/>
            <w:vAlign w:val="center"/>
          </w:tcPr>
          <w:p w14:paraId="4A12F989"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365</w:t>
            </w:r>
          </w:p>
        </w:tc>
      </w:tr>
    </w:tbl>
    <w:p w14:paraId="5DAF8178" w14:textId="77777777" w:rsidR="009924AA" w:rsidRPr="009F5528" w:rsidRDefault="009924AA" w:rsidP="00E63D0E">
      <w:pPr>
        <w:widowControl w:val="0"/>
        <w:numPr>
          <w:ilvl w:val="0"/>
          <w:numId w:val="146"/>
        </w:numPr>
        <w:tabs>
          <w:tab w:val="left" w:pos="426"/>
        </w:tabs>
        <w:suppressAutoHyphens/>
        <w:autoSpaceDE w:val="0"/>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Określony w ust. 4 sposób wyliczenia składki nie dotyczy ubezpieczenia odpowiedzialności cywilnej, w którym należna składka za okres ubezpieczenia krótszy od 1 roku oraz składka </w:t>
      </w:r>
      <w:r w:rsidRPr="009F5528">
        <w:rPr>
          <w:rFonts w:asciiTheme="majorHAnsi" w:eastAsia="Times New Roman" w:hAnsiTheme="majorHAnsi" w:cs="Times New Roman"/>
          <w:lang w:eastAsia="ar-SA"/>
        </w:rPr>
        <w:br/>
        <w:t>do zwrotu za  niewykorzystany okres ubezpieczenia wyliczona zostanie zgodnie z zasadą „co do dnia”, według wzoru:</w:t>
      </w:r>
    </w:p>
    <w:tbl>
      <w:tblPr>
        <w:tblW w:w="0" w:type="auto"/>
        <w:jc w:val="center"/>
        <w:tblLook w:val="00A0" w:firstRow="1" w:lastRow="0" w:firstColumn="1" w:lastColumn="0" w:noHBand="0" w:noVBand="0"/>
      </w:tblPr>
      <w:tblGrid>
        <w:gridCol w:w="1859"/>
        <w:gridCol w:w="1724"/>
      </w:tblGrid>
      <w:tr w:rsidR="009924AA" w:rsidRPr="009F5528" w14:paraId="1108077F" w14:textId="77777777" w:rsidTr="008167F6">
        <w:trPr>
          <w:jc w:val="center"/>
        </w:trPr>
        <w:tc>
          <w:tcPr>
            <w:tcW w:w="1859" w:type="dxa"/>
            <w:vMerge w:val="restart"/>
            <w:vAlign w:val="center"/>
          </w:tcPr>
          <w:p w14:paraId="3106CAC9"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składka roczna ×</w:t>
            </w:r>
          </w:p>
        </w:tc>
        <w:tc>
          <w:tcPr>
            <w:tcW w:w="1724" w:type="dxa"/>
            <w:vAlign w:val="center"/>
          </w:tcPr>
          <w:p w14:paraId="6C9E53F6"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liczba dni</w:t>
            </w:r>
          </w:p>
        </w:tc>
      </w:tr>
      <w:tr w:rsidR="009924AA" w:rsidRPr="009F5528" w14:paraId="686A6E4A" w14:textId="77777777" w:rsidTr="008167F6">
        <w:trPr>
          <w:jc w:val="center"/>
        </w:trPr>
        <w:tc>
          <w:tcPr>
            <w:tcW w:w="1859" w:type="dxa"/>
            <w:vMerge/>
          </w:tcPr>
          <w:p w14:paraId="7C1441D0" w14:textId="77777777" w:rsidR="009924AA" w:rsidRPr="009F5528" w:rsidRDefault="009924AA" w:rsidP="009924AA">
            <w:pPr>
              <w:widowControl w:val="0"/>
              <w:spacing w:after="0" w:line="240" w:lineRule="auto"/>
              <w:jc w:val="both"/>
              <w:rPr>
                <w:rFonts w:asciiTheme="majorHAnsi" w:eastAsia="Times New Roman" w:hAnsiTheme="majorHAnsi" w:cs="Times New Roman"/>
                <w:lang w:eastAsia="ar-SA"/>
              </w:rPr>
            </w:pPr>
          </w:p>
        </w:tc>
        <w:tc>
          <w:tcPr>
            <w:tcW w:w="1724" w:type="dxa"/>
            <w:vAlign w:val="center"/>
          </w:tcPr>
          <w:p w14:paraId="302DCEFC"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tc>
      </w:tr>
      <w:tr w:rsidR="009924AA" w:rsidRPr="009F5528" w14:paraId="68BA86BE" w14:textId="77777777" w:rsidTr="008167F6">
        <w:trPr>
          <w:jc w:val="center"/>
        </w:trPr>
        <w:tc>
          <w:tcPr>
            <w:tcW w:w="1859" w:type="dxa"/>
            <w:vMerge/>
          </w:tcPr>
          <w:p w14:paraId="5615F76E" w14:textId="77777777" w:rsidR="009924AA" w:rsidRPr="009F5528" w:rsidRDefault="009924AA" w:rsidP="009924AA">
            <w:pPr>
              <w:widowControl w:val="0"/>
              <w:spacing w:after="0" w:line="240" w:lineRule="auto"/>
              <w:jc w:val="both"/>
              <w:rPr>
                <w:rFonts w:asciiTheme="majorHAnsi" w:eastAsia="Times New Roman" w:hAnsiTheme="majorHAnsi" w:cs="Times New Roman"/>
                <w:lang w:eastAsia="ar-SA"/>
              </w:rPr>
            </w:pPr>
          </w:p>
        </w:tc>
        <w:tc>
          <w:tcPr>
            <w:tcW w:w="1724" w:type="dxa"/>
            <w:vAlign w:val="center"/>
          </w:tcPr>
          <w:p w14:paraId="23C21C0B"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365</w:t>
            </w:r>
          </w:p>
        </w:tc>
      </w:tr>
    </w:tbl>
    <w:p w14:paraId="56D0226E" w14:textId="77777777" w:rsidR="009924AA" w:rsidRPr="009F5528" w:rsidRDefault="009924AA" w:rsidP="00E63D0E">
      <w:pPr>
        <w:widowControl w:val="0"/>
        <w:numPr>
          <w:ilvl w:val="0"/>
          <w:numId w:val="146"/>
        </w:numPr>
        <w:tabs>
          <w:tab w:val="left" w:pos="426"/>
        </w:tabs>
        <w:suppressAutoHyphens/>
        <w:autoSpaceDE w:val="0"/>
        <w:spacing w:before="120"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 ubezpieczeniu następstw nieszczęśliwych wypadków 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tbl>
      <w:tblPr>
        <w:tblW w:w="0" w:type="auto"/>
        <w:jc w:val="center"/>
        <w:tblLook w:val="00A0" w:firstRow="1" w:lastRow="0" w:firstColumn="1" w:lastColumn="0" w:noHBand="0" w:noVBand="0"/>
      </w:tblPr>
      <w:tblGrid>
        <w:gridCol w:w="3114"/>
        <w:gridCol w:w="2317"/>
        <w:gridCol w:w="1724"/>
      </w:tblGrid>
      <w:tr w:rsidR="009924AA" w:rsidRPr="009F5528" w14:paraId="0C16D370" w14:textId="77777777" w:rsidTr="008167F6">
        <w:trPr>
          <w:jc w:val="center"/>
        </w:trPr>
        <w:tc>
          <w:tcPr>
            <w:tcW w:w="3114" w:type="dxa"/>
            <w:vMerge w:val="restart"/>
            <w:vAlign w:val="center"/>
          </w:tcPr>
          <w:p w14:paraId="09C5B606"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składka roczna za osobę ×</w:t>
            </w:r>
          </w:p>
        </w:tc>
        <w:tc>
          <w:tcPr>
            <w:tcW w:w="2317" w:type="dxa"/>
            <w:vMerge w:val="restart"/>
            <w:vAlign w:val="center"/>
          </w:tcPr>
          <w:p w14:paraId="00E4B26A"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liczba sołtysów ×</w:t>
            </w:r>
          </w:p>
        </w:tc>
        <w:tc>
          <w:tcPr>
            <w:tcW w:w="1724" w:type="dxa"/>
            <w:vAlign w:val="center"/>
          </w:tcPr>
          <w:p w14:paraId="609D42C1"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liczba miesięcy</w:t>
            </w:r>
          </w:p>
        </w:tc>
      </w:tr>
      <w:tr w:rsidR="009924AA" w:rsidRPr="009F5528" w14:paraId="3298DBDD" w14:textId="77777777" w:rsidTr="008167F6">
        <w:trPr>
          <w:jc w:val="center"/>
        </w:trPr>
        <w:tc>
          <w:tcPr>
            <w:tcW w:w="3114" w:type="dxa"/>
            <w:vMerge/>
          </w:tcPr>
          <w:p w14:paraId="62BA2F26" w14:textId="77777777" w:rsidR="009924AA" w:rsidRPr="009F5528" w:rsidRDefault="009924AA" w:rsidP="009924AA">
            <w:pPr>
              <w:widowControl w:val="0"/>
              <w:spacing w:after="0" w:line="240" w:lineRule="auto"/>
              <w:jc w:val="both"/>
              <w:rPr>
                <w:rFonts w:asciiTheme="majorHAnsi" w:eastAsia="Times New Roman" w:hAnsiTheme="majorHAnsi" w:cs="Times New Roman"/>
                <w:lang w:eastAsia="pl-PL"/>
              </w:rPr>
            </w:pPr>
          </w:p>
        </w:tc>
        <w:tc>
          <w:tcPr>
            <w:tcW w:w="2317" w:type="dxa"/>
            <w:vMerge/>
          </w:tcPr>
          <w:p w14:paraId="1BAFBF3D" w14:textId="77777777" w:rsidR="009924AA" w:rsidRPr="009F5528" w:rsidRDefault="009924AA" w:rsidP="009924AA">
            <w:pPr>
              <w:widowControl w:val="0"/>
              <w:spacing w:after="0" w:line="240" w:lineRule="auto"/>
              <w:jc w:val="both"/>
              <w:rPr>
                <w:rFonts w:asciiTheme="majorHAnsi" w:eastAsia="Times New Roman" w:hAnsiTheme="majorHAnsi" w:cs="Times New Roman"/>
                <w:lang w:eastAsia="pl-PL"/>
              </w:rPr>
            </w:pPr>
          </w:p>
        </w:tc>
        <w:tc>
          <w:tcPr>
            <w:tcW w:w="1724" w:type="dxa"/>
            <w:vAlign w:val="center"/>
          </w:tcPr>
          <w:p w14:paraId="4048595B"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w:t>
            </w:r>
          </w:p>
        </w:tc>
      </w:tr>
      <w:tr w:rsidR="009924AA" w:rsidRPr="009F5528" w14:paraId="1CDB198D" w14:textId="77777777" w:rsidTr="008167F6">
        <w:trPr>
          <w:jc w:val="center"/>
        </w:trPr>
        <w:tc>
          <w:tcPr>
            <w:tcW w:w="3114" w:type="dxa"/>
            <w:vMerge/>
          </w:tcPr>
          <w:p w14:paraId="2D378507" w14:textId="77777777" w:rsidR="009924AA" w:rsidRPr="009F5528" w:rsidRDefault="009924AA" w:rsidP="009924AA">
            <w:pPr>
              <w:widowControl w:val="0"/>
              <w:spacing w:after="0" w:line="240" w:lineRule="auto"/>
              <w:jc w:val="both"/>
              <w:rPr>
                <w:rFonts w:asciiTheme="majorHAnsi" w:eastAsia="Times New Roman" w:hAnsiTheme="majorHAnsi" w:cs="Times New Roman"/>
                <w:lang w:eastAsia="pl-PL"/>
              </w:rPr>
            </w:pPr>
          </w:p>
        </w:tc>
        <w:tc>
          <w:tcPr>
            <w:tcW w:w="2317" w:type="dxa"/>
            <w:vMerge/>
          </w:tcPr>
          <w:p w14:paraId="45F72BEB" w14:textId="77777777" w:rsidR="009924AA" w:rsidRPr="009F5528" w:rsidRDefault="009924AA" w:rsidP="009924AA">
            <w:pPr>
              <w:widowControl w:val="0"/>
              <w:spacing w:after="0" w:line="240" w:lineRule="auto"/>
              <w:jc w:val="both"/>
              <w:rPr>
                <w:rFonts w:asciiTheme="majorHAnsi" w:eastAsia="Times New Roman" w:hAnsiTheme="majorHAnsi" w:cs="Times New Roman"/>
                <w:lang w:eastAsia="pl-PL"/>
              </w:rPr>
            </w:pPr>
          </w:p>
        </w:tc>
        <w:tc>
          <w:tcPr>
            <w:tcW w:w="1724" w:type="dxa"/>
            <w:vAlign w:val="center"/>
          </w:tcPr>
          <w:p w14:paraId="365CB010"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12</w:t>
            </w:r>
          </w:p>
        </w:tc>
      </w:tr>
    </w:tbl>
    <w:p w14:paraId="1C6FF17E" w14:textId="77777777" w:rsidR="009924AA" w:rsidRPr="009F5528" w:rsidRDefault="009924AA" w:rsidP="009924AA">
      <w:pPr>
        <w:widowControl w:val="0"/>
        <w:tabs>
          <w:tab w:val="left" w:pos="426"/>
        </w:tabs>
        <w:autoSpaceDE w:val="0"/>
        <w:spacing w:after="0" w:line="240" w:lineRule="auto"/>
        <w:ind w:left="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przy czym miesiąc rozpoczęty uważa się za pełny.</w:t>
      </w:r>
    </w:p>
    <w:p w14:paraId="0D903C41" w14:textId="77777777" w:rsidR="009924AA" w:rsidRPr="009F5528" w:rsidRDefault="009924AA" w:rsidP="009924AA">
      <w:pPr>
        <w:widowControl w:val="0"/>
        <w:spacing w:before="120" w:after="0" w:line="240" w:lineRule="auto"/>
        <w:jc w:val="center"/>
        <w:rPr>
          <w:rFonts w:asciiTheme="majorHAnsi" w:eastAsia="Times New Roman" w:hAnsiTheme="majorHAnsi" w:cs="Times New Roman"/>
          <w:b/>
          <w:lang w:eastAsia="pl-PL"/>
        </w:rPr>
      </w:pPr>
      <w:r w:rsidRPr="009F5528">
        <w:rPr>
          <w:rFonts w:asciiTheme="majorHAnsi" w:eastAsia="Times New Roman" w:hAnsiTheme="majorHAnsi" w:cs="Times New Roman"/>
          <w:b/>
          <w:lang w:eastAsia="ar-SA"/>
        </w:rPr>
        <w:t>Podwykonawcy</w:t>
      </w:r>
    </w:p>
    <w:p w14:paraId="7164360B" w14:textId="77777777" w:rsidR="009924AA" w:rsidRPr="009F5528" w:rsidRDefault="009924AA" w:rsidP="009924AA">
      <w:pPr>
        <w:widowControl w:val="0"/>
        <w:spacing w:after="0" w:line="240" w:lineRule="auto"/>
        <w:jc w:val="center"/>
        <w:rPr>
          <w:rFonts w:asciiTheme="majorHAnsi" w:eastAsia="Times New Roman" w:hAnsiTheme="majorHAnsi" w:cs="Times New Roman"/>
          <w:b/>
          <w:lang w:eastAsia="pl-PL"/>
        </w:rPr>
      </w:pPr>
      <w:r w:rsidRPr="009F5528">
        <w:rPr>
          <w:rFonts w:asciiTheme="majorHAnsi" w:eastAsia="Times New Roman" w:hAnsiTheme="majorHAnsi" w:cs="Times New Roman"/>
          <w:b/>
          <w:lang w:eastAsia="pl-PL"/>
        </w:rPr>
        <w:t>§9</w:t>
      </w:r>
    </w:p>
    <w:p w14:paraId="2C7A392F" w14:textId="77777777" w:rsidR="009924AA" w:rsidRPr="009F5528" w:rsidRDefault="009924AA" w:rsidP="007C4536">
      <w:pPr>
        <w:widowControl w:val="0"/>
        <w:numPr>
          <w:ilvl w:val="3"/>
          <w:numId w:val="59"/>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Wykonawca oświadcza, że całość usługi ubezpieczeniowej objętej zamówieniem wykona siłami własnymi.</w:t>
      </w:r>
    </w:p>
    <w:p w14:paraId="67F09D35" w14:textId="77777777" w:rsidR="009924AA" w:rsidRPr="009F5528" w:rsidRDefault="009924AA" w:rsidP="009924AA">
      <w:pPr>
        <w:widowControl w:val="0"/>
        <w:tabs>
          <w:tab w:val="left" w:pos="426"/>
        </w:tabs>
        <w:spacing w:before="120" w:after="120" w:line="240" w:lineRule="auto"/>
        <w:ind w:left="426"/>
        <w:jc w:val="both"/>
        <w:rPr>
          <w:rFonts w:asciiTheme="majorHAnsi" w:eastAsia="Times New Roman" w:hAnsiTheme="majorHAnsi" w:cs="Times New Roman"/>
          <w:i/>
          <w:lang w:eastAsia="ar-SA"/>
        </w:rPr>
      </w:pPr>
      <w:r w:rsidRPr="009F5528">
        <w:rPr>
          <w:rFonts w:asciiTheme="majorHAnsi" w:eastAsia="Times New Roman" w:hAnsiTheme="majorHAnsi" w:cs="Times New Roman"/>
          <w:i/>
          <w:lang w:eastAsia="ar-SA"/>
        </w:rPr>
        <w:t>albo</w:t>
      </w:r>
    </w:p>
    <w:p w14:paraId="14CBF1FE" w14:textId="77777777" w:rsidR="009924AA" w:rsidRPr="009F5528" w:rsidRDefault="009924AA" w:rsidP="007C4536">
      <w:pPr>
        <w:widowControl w:val="0"/>
        <w:numPr>
          <w:ilvl w:val="3"/>
          <w:numId w:val="104"/>
        </w:numPr>
        <w:tabs>
          <w:tab w:val="left" w:pos="426"/>
        </w:tabs>
        <w:suppressAutoHyphens/>
        <w:spacing w:after="12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9924AA" w:rsidRPr="009F5528" w14:paraId="40C1CA85" w14:textId="77777777" w:rsidTr="008167F6">
        <w:trPr>
          <w:trHeight w:val="610"/>
        </w:trPr>
        <w:tc>
          <w:tcPr>
            <w:tcW w:w="756" w:type="dxa"/>
            <w:shd w:val="clear" w:color="auto" w:fill="auto"/>
            <w:vAlign w:val="center"/>
          </w:tcPr>
          <w:p w14:paraId="6F0F5AC9" w14:textId="77777777" w:rsidR="009924AA" w:rsidRPr="009F5528" w:rsidRDefault="009924AA" w:rsidP="009924AA">
            <w:pPr>
              <w:widowControl w:val="0"/>
              <w:tabs>
                <w:tab w:val="left" w:pos="360"/>
              </w:tabs>
              <w:overflowPunct w:val="0"/>
              <w:autoSpaceDE w:val="0"/>
              <w:spacing w:after="0" w:line="240" w:lineRule="auto"/>
              <w:jc w:val="center"/>
              <w:textAlignment w:val="baseline"/>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L.p.</w:t>
            </w:r>
          </w:p>
        </w:tc>
        <w:tc>
          <w:tcPr>
            <w:tcW w:w="4452" w:type="dxa"/>
            <w:shd w:val="clear" w:color="auto" w:fill="auto"/>
            <w:vAlign w:val="center"/>
          </w:tcPr>
          <w:p w14:paraId="3B1AD618" w14:textId="77777777" w:rsidR="009924AA" w:rsidRPr="009F5528" w:rsidRDefault="009924AA" w:rsidP="009924AA">
            <w:pPr>
              <w:widowControl w:val="0"/>
              <w:tabs>
                <w:tab w:val="left" w:pos="360"/>
              </w:tabs>
              <w:overflowPunct w:val="0"/>
              <w:autoSpaceDE w:val="0"/>
              <w:spacing w:after="0" w:line="240" w:lineRule="auto"/>
              <w:jc w:val="center"/>
              <w:textAlignment w:val="baseline"/>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Powierzany podwykonawcom zakres usług ubezpieczeniowych</w:t>
            </w:r>
          </w:p>
        </w:tc>
        <w:tc>
          <w:tcPr>
            <w:tcW w:w="4011" w:type="dxa"/>
            <w:shd w:val="clear" w:color="auto" w:fill="auto"/>
            <w:vAlign w:val="center"/>
          </w:tcPr>
          <w:p w14:paraId="0F9420FA" w14:textId="77777777" w:rsidR="009924AA" w:rsidRPr="009F5528" w:rsidRDefault="009924AA" w:rsidP="009924AA">
            <w:pPr>
              <w:widowControl w:val="0"/>
              <w:tabs>
                <w:tab w:val="left" w:pos="360"/>
              </w:tabs>
              <w:overflowPunct w:val="0"/>
              <w:autoSpaceDE w:val="0"/>
              <w:spacing w:after="0" w:line="240" w:lineRule="auto"/>
              <w:jc w:val="center"/>
              <w:textAlignment w:val="baseline"/>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Podwykonawca (firma)</w:t>
            </w:r>
          </w:p>
        </w:tc>
      </w:tr>
      <w:tr w:rsidR="009924AA" w:rsidRPr="009F5528" w14:paraId="1A5190EE" w14:textId="77777777" w:rsidTr="008167F6">
        <w:trPr>
          <w:trHeight w:val="507"/>
        </w:trPr>
        <w:tc>
          <w:tcPr>
            <w:tcW w:w="756" w:type="dxa"/>
            <w:shd w:val="clear" w:color="auto" w:fill="auto"/>
          </w:tcPr>
          <w:p w14:paraId="658336E4" w14:textId="77777777" w:rsidR="009924AA" w:rsidRPr="009F5528" w:rsidRDefault="009924AA" w:rsidP="009924AA">
            <w:pPr>
              <w:widowControl w:val="0"/>
              <w:tabs>
                <w:tab w:val="left" w:pos="360"/>
              </w:tabs>
              <w:overflowPunct w:val="0"/>
              <w:autoSpaceDE w:val="0"/>
              <w:spacing w:after="0" w:line="240" w:lineRule="auto"/>
              <w:jc w:val="both"/>
              <w:textAlignment w:val="baseline"/>
              <w:rPr>
                <w:rFonts w:asciiTheme="majorHAnsi" w:eastAsia="Times New Roman" w:hAnsiTheme="majorHAnsi" w:cs="Times New Roman"/>
                <w:lang w:eastAsia="ar-SA"/>
              </w:rPr>
            </w:pPr>
          </w:p>
        </w:tc>
        <w:tc>
          <w:tcPr>
            <w:tcW w:w="4452" w:type="dxa"/>
            <w:shd w:val="clear" w:color="auto" w:fill="auto"/>
          </w:tcPr>
          <w:p w14:paraId="75DDBC37" w14:textId="77777777" w:rsidR="009924AA" w:rsidRPr="009F5528" w:rsidRDefault="009924AA" w:rsidP="009924AA">
            <w:pPr>
              <w:widowControl w:val="0"/>
              <w:tabs>
                <w:tab w:val="left" w:pos="360"/>
              </w:tabs>
              <w:overflowPunct w:val="0"/>
              <w:autoSpaceDE w:val="0"/>
              <w:spacing w:after="0" w:line="240" w:lineRule="auto"/>
              <w:jc w:val="both"/>
              <w:textAlignment w:val="baseline"/>
              <w:rPr>
                <w:rFonts w:asciiTheme="majorHAnsi" w:eastAsia="Times New Roman" w:hAnsiTheme="majorHAnsi" w:cs="Times New Roman"/>
                <w:lang w:eastAsia="ar-SA"/>
              </w:rPr>
            </w:pPr>
          </w:p>
        </w:tc>
        <w:tc>
          <w:tcPr>
            <w:tcW w:w="4011" w:type="dxa"/>
            <w:shd w:val="clear" w:color="auto" w:fill="auto"/>
          </w:tcPr>
          <w:p w14:paraId="568A7FB1" w14:textId="77777777" w:rsidR="009924AA" w:rsidRPr="009F5528" w:rsidRDefault="009924AA" w:rsidP="009924AA">
            <w:pPr>
              <w:widowControl w:val="0"/>
              <w:tabs>
                <w:tab w:val="left" w:pos="360"/>
              </w:tabs>
              <w:overflowPunct w:val="0"/>
              <w:autoSpaceDE w:val="0"/>
              <w:spacing w:after="0" w:line="240" w:lineRule="auto"/>
              <w:jc w:val="both"/>
              <w:textAlignment w:val="baseline"/>
              <w:rPr>
                <w:rFonts w:asciiTheme="majorHAnsi" w:eastAsia="Times New Roman" w:hAnsiTheme="majorHAnsi" w:cs="Times New Roman"/>
                <w:lang w:eastAsia="ar-SA"/>
              </w:rPr>
            </w:pPr>
          </w:p>
        </w:tc>
      </w:tr>
    </w:tbl>
    <w:p w14:paraId="4631B5F4" w14:textId="77777777" w:rsidR="009924AA" w:rsidRPr="009F5528" w:rsidRDefault="009924AA" w:rsidP="009924AA">
      <w:pPr>
        <w:widowControl w:val="0"/>
        <w:tabs>
          <w:tab w:val="left" w:pos="426"/>
        </w:tabs>
        <w:spacing w:before="120" w:after="0" w:line="240" w:lineRule="auto"/>
        <w:ind w:left="426"/>
        <w:jc w:val="both"/>
        <w:rPr>
          <w:rFonts w:asciiTheme="majorHAnsi" w:eastAsia="Times New Roman" w:hAnsiTheme="majorHAnsi" w:cs="Times New Roman"/>
        </w:rPr>
      </w:pPr>
      <w:r w:rsidRPr="009F5528">
        <w:rPr>
          <w:rFonts w:asciiTheme="majorHAnsi" w:eastAsia="Times New Roman" w:hAnsiTheme="majorHAnsi" w:cs="Times New Roman"/>
        </w:rPr>
        <w:t>i (</w:t>
      </w:r>
      <w:r w:rsidRPr="009F5528">
        <w:rPr>
          <w:rFonts w:asciiTheme="majorHAnsi" w:eastAsia="Times New Roman" w:hAnsiTheme="majorHAnsi" w:cs="Times New Roman"/>
          <w:i/>
        </w:rPr>
        <w:t xml:space="preserve">o ile były mu znane takie dane przed przystąpieniem do wykonania zamówienia) </w:t>
      </w:r>
      <w:r w:rsidRPr="009F5528">
        <w:rPr>
          <w:rFonts w:asciiTheme="majorHAnsi" w:eastAsia="Times New Roman" w:hAnsiTheme="majorHAnsi" w:cs="Times New Roman"/>
        </w:rPr>
        <w:t>podaje nazwy, dane kontaktowe oraz przedstawicieli, podwykonawców zaangażowanych w te usługi:</w:t>
      </w:r>
    </w:p>
    <w:p w14:paraId="7C1E3405" w14:textId="77777777" w:rsidR="009924AA" w:rsidRPr="009F5528" w:rsidRDefault="009924AA" w:rsidP="009924AA">
      <w:pPr>
        <w:widowControl w:val="0"/>
        <w:tabs>
          <w:tab w:val="left" w:pos="426"/>
        </w:tabs>
        <w:spacing w:after="0" w:line="240" w:lineRule="auto"/>
        <w:ind w:left="426"/>
        <w:jc w:val="both"/>
        <w:rPr>
          <w:rFonts w:asciiTheme="majorHAnsi" w:eastAsia="Times New Roman" w:hAnsiTheme="majorHAnsi" w:cs="Times New Roman"/>
        </w:rPr>
      </w:pPr>
      <w:r w:rsidRPr="009F5528">
        <w:rPr>
          <w:rFonts w:asciiTheme="majorHAnsi" w:eastAsia="Times New Roman" w:hAnsiTheme="majorHAnsi" w:cs="Times New Roman"/>
        </w:rPr>
        <w:t>……………………………………………………………………………………………………</w:t>
      </w:r>
    </w:p>
    <w:p w14:paraId="2DBE909D" w14:textId="77777777" w:rsidR="009924AA" w:rsidRPr="009F5528" w:rsidRDefault="009924AA" w:rsidP="007C4536">
      <w:pPr>
        <w:widowControl w:val="0"/>
        <w:numPr>
          <w:ilvl w:val="3"/>
          <w:numId w:val="104"/>
        </w:numPr>
        <w:tabs>
          <w:tab w:val="left" w:pos="426"/>
        </w:tabs>
        <w:suppressAutoHyphens/>
        <w:spacing w:after="0" w:line="240" w:lineRule="auto"/>
        <w:ind w:left="426" w:hanging="426"/>
        <w:jc w:val="both"/>
        <w:rPr>
          <w:rFonts w:asciiTheme="majorHAnsi" w:eastAsia="Times New Roman" w:hAnsiTheme="majorHAnsi" w:cs="Times New Roman"/>
        </w:rPr>
      </w:pPr>
      <w:r w:rsidRPr="009F5528">
        <w:rPr>
          <w:rFonts w:asciiTheme="majorHAnsi" w:eastAsia="Times New Roman" w:hAnsiTheme="majorHAnsi" w:cs="Times New Roman"/>
          <w:lang w:eastAsia="ar-SA"/>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02BEA6FD" w14:textId="77777777" w:rsidR="009924AA" w:rsidRPr="009F5528" w:rsidRDefault="009924AA" w:rsidP="001422FA">
      <w:pPr>
        <w:widowControl w:val="0"/>
        <w:numPr>
          <w:ilvl w:val="3"/>
          <w:numId w:val="104"/>
        </w:numPr>
        <w:tabs>
          <w:tab w:val="left" w:pos="426"/>
        </w:tabs>
        <w:suppressAutoHyphens/>
        <w:spacing w:line="240" w:lineRule="auto"/>
        <w:ind w:left="426" w:hanging="426"/>
        <w:jc w:val="both"/>
        <w:rPr>
          <w:rFonts w:asciiTheme="majorHAnsi" w:eastAsia="Times New Roman" w:hAnsiTheme="majorHAnsi" w:cs="Times New Roman"/>
          <w:spacing w:val="-4"/>
        </w:rPr>
      </w:pPr>
      <w:r w:rsidRPr="009F5528">
        <w:rPr>
          <w:rFonts w:asciiTheme="majorHAnsi" w:eastAsia="Times New Roman" w:hAnsiTheme="majorHAnsi" w:cs="Times New Roman"/>
          <w:spacing w:val="-4"/>
          <w:lang w:eastAsia="ar-SA"/>
        </w:rPr>
        <w:t>Powierzenie wykonania części zamówienia podwykonawcom nie zwalnia Wykonawcy z odpowie</w:t>
      </w:r>
      <w:r w:rsidRPr="009F5528">
        <w:rPr>
          <w:rFonts w:asciiTheme="majorHAnsi" w:eastAsia="Times New Roman" w:hAnsiTheme="majorHAnsi" w:cs="Times New Roman"/>
          <w:spacing w:val="-4"/>
          <w:lang w:eastAsia="ar-SA"/>
        </w:rPr>
        <w:softHyphen/>
        <w:t>dzial</w:t>
      </w:r>
      <w:r w:rsidRPr="009F5528">
        <w:rPr>
          <w:rFonts w:asciiTheme="majorHAnsi" w:eastAsia="Times New Roman" w:hAnsiTheme="majorHAnsi" w:cs="Times New Roman"/>
          <w:spacing w:val="-4"/>
          <w:lang w:eastAsia="ar-SA"/>
        </w:rPr>
        <w:softHyphen/>
        <w:t>ności za należyte wykonanie tego zamówienia.</w:t>
      </w:r>
    </w:p>
    <w:p w14:paraId="3BB0412A" w14:textId="77777777" w:rsidR="009924AA" w:rsidRPr="009F5528" w:rsidRDefault="009924AA" w:rsidP="009924AA">
      <w:pPr>
        <w:widowControl w:val="0"/>
        <w:tabs>
          <w:tab w:val="left" w:pos="360"/>
        </w:tabs>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 xml:space="preserve">Warunki płatności </w:t>
      </w:r>
    </w:p>
    <w:p w14:paraId="73C0B14F" w14:textId="77777777" w:rsidR="009924AA" w:rsidRPr="009F5528" w:rsidRDefault="009924AA" w:rsidP="009924AA">
      <w:pPr>
        <w:widowControl w:val="0"/>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§10</w:t>
      </w:r>
    </w:p>
    <w:p w14:paraId="425F27B9" w14:textId="77777777" w:rsidR="009924AA" w:rsidRPr="009F5528" w:rsidRDefault="009924AA" w:rsidP="00E63D0E">
      <w:pPr>
        <w:widowControl w:val="0"/>
        <w:numPr>
          <w:ilvl w:val="0"/>
          <w:numId w:val="147"/>
        </w:numPr>
        <w:tabs>
          <w:tab w:val="left" w:pos="426"/>
        </w:tabs>
        <w:suppressAutoHyphens/>
        <w:autoSpaceDE w:val="0"/>
        <w:spacing w:after="0" w:line="240" w:lineRule="auto"/>
        <w:ind w:left="426" w:hanging="426"/>
        <w:jc w:val="both"/>
        <w:rPr>
          <w:rFonts w:asciiTheme="majorHAnsi" w:eastAsia="Times New Roman" w:hAnsiTheme="majorHAnsi" w:cs="Times New Roman"/>
          <w:spacing w:val="-2"/>
          <w:lang w:eastAsia="ar-SA"/>
        </w:rPr>
      </w:pPr>
      <w:bookmarkStart w:id="194" w:name="_Hlk47959033"/>
      <w:r w:rsidRPr="009F5528">
        <w:rPr>
          <w:rFonts w:asciiTheme="majorHAnsi" w:eastAsia="Times New Roman" w:hAnsiTheme="majorHAnsi" w:cs="Times New Roman"/>
          <w:spacing w:val="-2"/>
          <w:lang w:eastAsia="ar-SA"/>
        </w:rPr>
        <w:t xml:space="preserve">Składki ubezpieczeniowe za pełen roczny okres ubezpieczenia płatne będą w czterech równych ratach kwartalnych, najpóźniej w terminie do 15 dnia od rozpoczęcia każdego kwartału, właściwego </w:t>
      </w:r>
      <w:r w:rsidRPr="009F5528">
        <w:rPr>
          <w:rFonts w:asciiTheme="majorHAnsi" w:eastAsia="Times New Roman" w:hAnsiTheme="majorHAnsi" w:cs="Times New Roman"/>
          <w:spacing w:val="-2"/>
          <w:lang w:eastAsia="ar-SA"/>
        </w:rPr>
        <w:lastRenderedPageBreak/>
        <w:t>dla danej umowy ubezpieczenia.</w:t>
      </w:r>
    </w:p>
    <w:p w14:paraId="5783C025" w14:textId="77777777" w:rsidR="009924AA" w:rsidRPr="009F5528" w:rsidRDefault="009924AA" w:rsidP="00E63D0E">
      <w:pPr>
        <w:widowControl w:val="0"/>
        <w:numPr>
          <w:ilvl w:val="0"/>
          <w:numId w:val="147"/>
        </w:numPr>
        <w:tabs>
          <w:tab w:val="left" w:pos="426"/>
        </w:tabs>
        <w:suppressAutoHyphens/>
        <w:autoSpaceDE w:val="0"/>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Terminy zapłaty składki zostaną określone w dokumentach ubezpieczeniowych.</w:t>
      </w:r>
    </w:p>
    <w:p w14:paraId="746F2068" w14:textId="77777777" w:rsidR="009924AA" w:rsidRPr="009F5528" w:rsidRDefault="009924AA" w:rsidP="00E63D0E">
      <w:pPr>
        <w:widowControl w:val="0"/>
        <w:numPr>
          <w:ilvl w:val="0"/>
          <w:numId w:val="147"/>
        </w:numPr>
        <w:tabs>
          <w:tab w:val="left" w:pos="426"/>
        </w:tabs>
        <w:suppressAutoHyphens/>
        <w:autoSpaceDE w:val="0"/>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 xml:space="preserve">W przypadku okresów ubezpieczenia krótszych od 1 roku, składka lub raty składki płatne będą </w:t>
      </w:r>
      <w:r w:rsidRPr="009F5528">
        <w:rPr>
          <w:rFonts w:asciiTheme="majorHAnsi" w:eastAsia="Times New Roman" w:hAnsiTheme="majorHAnsi" w:cs="Times New Roman"/>
          <w:spacing w:val="-4"/>
          <w:lang w:eastAsia="ar-SA"/>
        </w:rPr>
        <w:br/>
        <w:t>w terminach określonych w ramach odrębnych ustaleń.</w:t>
      </w:r>
    </w:p>
    <w:p w14:paraId="663B353B" w14:textId="77777777" w:rsidR="009924AA" w:rsidRPr="009F5528" w:rsidRDefault="009924AA" w:rsidP="00E63D0E">
      <w:pPr>
        <w:widowControl w:val="0"/>
        <w:numPr>
          <w:ilvl w:val="0"/>
          <w:numId w:val="147"/>
        </w:numPr>
        <w:tabs>
          <w:tab w:val="left" w:pos="426"/>
        </w:tabs>
        <w:suppressAutoHyphens/>
        <w:autoSpaceDE w:val="0"/>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Składka płatna jest przelewem lub przekazem pocztowym na rachunek bankowy Wykonawcy określony w dokumentach ubezpieczeniowych.</w:t>
      </w:r>
    </w:p>
    <w:p w14:paraId="08761797" w14:textId="77777777" w:rsidR="009924AA" w:rsidRPr="009F5528" w:rsidRDefault="009924AA" w:rsidP="00E63D0E">
      <w:pPr>
        <w:widowControl w:val="0"/>
        <w:numPr>
          <w:ilvl w:val="0"/>
          <w:numId w:val="147"/>
        </w:numPr>
        <w:tabs>
          <w:tab w:val="left" w:pos="426"/>
        </w:tabs>
        <w:suppressAutoHyphens/>
        <w:autoSpaceDE w:val="0"/>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W przypadku braku wpłaty w ustalonym terminie składki jednorazowej lub jej pierwszej raty, Wykonawca odstępuje od możliwości wypowiedzenia umowy ze skutkiem natychmiastowym, natomiast przysługuje mu wezwanie do zapłacenia należności w terminie nie kró</w:t>
      </w:r>
      <w:r w:rsidR="00E63D0E" w:rsidRPr="009F5528">
        <w:rPr>
          <w:rFonts w:asciiTheme="majorHAnsi" w:eastAsia="Times New Roman" w:hAnsiTheme="majorHAnsi" w:cs="Times New Roman"/>
          <w:spacing w:val="-4"/>
          <w:lang w:eastAsia="ar-SA"/>
        </w:rPr>
        <w:t xml:space="preserve">tszym niż 7 dni, </w:t>
      </w:r>
      <w:r w:rsidRPr="009F5528">
        <w:rPr>
          <w:rFonts w:asciiTheme="majorHAnsi" w:eastAsia="Times New Roman" w:hAnsiTheme="majorHAnsi" w:cs="Times New Roman"/>
          <w:spacing w:val="-4"/>
          <w:lang w:eastAsia="ar-SA"/>
        </w:rPr>
        <w:t>pod rygorem wypowiedzenia umowy.</w:t>
      </w:r>
    </w:p>
    <w:bookmarkEnd w:id="194"/>
    <w:p w14:paraId="3573B8B3" w14:textId="77777777" w:rsidR="009924AA" w:rsidRPr="009F5528" w:rsidRDefault="009924AA" w:rsidP="009924AA">
      <w:pPr>
        <w:widowControl w:val="0"/>
        <w:spacing w:before="120"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Zmiana umowy</w:t>
      </w:r>
    </w:p>
    <w:p w14:paraId="33817163" w14:textId="77777777" w:rsidR="009924AA" w:rsidRPr="009F5528" w:rsidRDefault="009924AA" w:rsidP="009924AA">
      <w:pPr>
        <w:widowControl w:val="0"/>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§11</w:t>
      </w:r>
    </w:p>
    <w:p w14:paraId="07E7ABF3" w14:textId="77777777" w:rsidR="009924AA" w:rsidRPr="009F5528" w:rsidRDefault="009924AA" w:rsidP="00E63D0E">
      <w:pPr>
        <w:widowControl w:val="0"/>
        <w:numPr>
          <w:ilvl w:val="0"/>
          <w:numId w:val="144"/>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Zamawiający przewiduje możliwość dokonania zmian postanowień zawartej umowy w sprawie zamówienia publicznego w stosunku do treści oferty, na podstawie której dokonano wyboru Wykonawcy, w przypadku:</w:t>
      </w:r>
    </w:p>
    <w:p w14:paraId="5DBC399B" w14:textId="77777777" w:rsidR="009924AA" w:rsidRPr="009F5528" w:rsidRDefault="009924AA" w:rsidP="00870B40">
      <w:pPr>
        <w:widowControl w:val="0"/>
        <w:numPr>
          <w:ilvl w:val="1"/>
          <w:numId w:val="126"/>
        </w:numPr>
        <w:tabs>
          <w:tab w:val="left" w:pos="426"/>
        </w:tabs>
        <w:suppressAutoHyphens/>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zmiany o charakterze prawnym, tj.:</w:t>
      </w:r>
    </w:p>
    <w:p w14:paraId="18FACF38" w14:textId="77777777" w:rsidR="009924AA" w:rsidRPr="009F5528" w:rsidRDefault="009924AA" w:rsidP="00E63D0E">
      <w:pPr>
        <w:widowControl w:val="0"/>
        <w:numPr>
          <w:ilvl w:val="0"/>
          <w:numId w:val="166"/>
        </w:numPr>
        <w:tabs>
          <w:tab w:val="left" w:pos="426"/>
        </w:tabs>
        <w:suppressAutoHyphens/>
        <w:spacing w:after="0" w:line="240" w:lineRule="auto"/>
        <w:ind w:hanging="294"/>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zmiany powszechnie obowiązujących przepisów prawa, w szczególności Kodeksu cywilnego oraz przepisów o działalności ubezpieczeniowej, które będą miały wpływ na kształt warunków stanowiących podstawę udzielanej ochrony ubezpiecze</w:t>
      </w:r>
      <w:r w:rsidRPr="009F5528">
        <w:rPr>
          <w:rFonts w:asciiTheme="majorHAnsi" w:eastAsia="Times New Roman" w:hAnsiTheme="majorHAnsi" w:cs="Times New Roman"/>
          <w:spacing w:val="-4"/>
          <w:lang w:eastAsia="ar-SA"/>
        </w:rPr>
        <w:softHyphen/>
        <w:t xml:space="preserve">niowej - </w:t>
      </w:r>
      <w:r w:rsidRPr="009F5528">
        <w:rPr>
          <w:rFonts w:asciiTheme="majorHAnsi" w:eastAsia="SimSun" w:hAnsiTheme="majorHAnsi" w:cs="Times New Roman"/>
          <w:spacing w:val="-4"/>
          <w:lang w:eastAsia="ar-SA"/>
        </w:rPr>
        <w:t xml:space="preserve">w zakresie, </w:t>
      </w:r>
      <w:r w:rsidRPr="009F5528">
        <w:rPr>
          <w:rFonts w:asciiTheme="majorHAnsi" w:eastAsia="Times New Roman" w:hAnsiTheme="majorHAnsi" w:cs="Times New Roman"/>
          <w:spacing w:val="-4"/>
          <w:lang w:eastAsia="ar-SA"/>
        </w:rPr>
        <w:t xml:space="preserve">w jakim zmiany </w:t>
      </w:r>
      <w:r w:rsidRPr="009F5528">
        <w:rPr>
          <w:rFonts w:asciiTheme="majorHAnsi" w:eastAsia="Times New Roman" w:hAnsiTheme="majorHAnsi" w:cs="Times New Roman"/>
          <w:spacing w:val="-4"/>
          <w:lang w:eastAsia="ar-SA"/>
        </w:rPr>
        <w:br/>
        <w:t>te dotyczyć będą niniejszej umowy lub wynikających z niej umów ubezpieczenia,</w:t>
      </w:r>
    </w:p>
    <w:p w14:paraId="68EC5E00" w14:textId="77777777" w:rsidR="009924AA" w:rsidRPr="009F5528" w:rsidRDefault="009924AA" w:rsidP="00E63D0E">
      <w:pPr>
        <w:widowControl w:val="0"/>
        <w:numPr>
          <w:ilvl w:val="0"/>
          <w:numId w:val="166"/>
        </w:numPr>
        <w:tabs>
          <w:tab w:val="left" w:pos="426"/>
        </w:tabs>
        <w:suppressAutoHyphens/>
        <w:spacing w:after="0" w:line="240" w:lineRule="auto"/>
        <w:ind w:hanging="294"/>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zmiany przepisów o zamówieniach publicznych, jeśli Zamawiający będzie zobowiązany uwzględnić je w umowie zawartej przed taką zmianą,</w:t>
      </w:r>
    </w:p>
    <w:p w14:paraId="4EDF0ADA" w14:textId="77777777" w:rsidR="009924AA" w:rsidRPr="009F5528" w:rsidRDefault="009924AA" w:rsidP="00E63D0E">
      <w:pPr>
        <w:widowControl w:val="0"/>
        <w:numPr>
          <w:ilvl w:val="0"/>
          <w:numId w:val="166"/>
        </w:numPr>
        <w:tabs>
          <w:tab w:val="left" w:pos="426"/>
        </w:tabs>
        <w:suppressAutoHyphens/>
        <w:spacing w:after="0" w:line="240" w:lineRule="auto"/>
        <w:ind w:hanging="294"/>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zmiany przepisów prawa międzynarodowego, które zobowiązana będzie wdrożyć Rzeczpospolita Polska, w tym organy jej administracji samorządowej,</w:t>
      </w:r>
    </w:p>
    <w:p w14:paraId="5DB039C4" w14:textId="77777777" w:rsidR="009924AA" w:rsidRPr="009F5528" w:rsidRDefault="009924AA" w:rsidP="00E63D0E">
      <w:pPr>
        <w:widowControl w:val="0"/>
        <w:numPr>
          <w:ilvl w:val="0"/>
          <w:numId w:val="166"/>
        </w:numPr>
        <w:tabs>
          <w:tab w:val="left" w:pos="426"/>
        </w:tabs>
        <w:suppressAutoHyphens/>
        <w:spacing w:after="0" w:line="240" w:lineRule="auto"/>
        <w:ind w:hanging="294"/>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 xml:space="preserve">wydanie decyzji, uchwał, postanowień, rozstrzygnięć, orzeczeń, wyroków itp. przez uprawnione organy, które będą zobowiązywały Zamawiającego do zmiany zawartej umowy lub wynikających </w:t>
      </w:r>
      <w:r w:rsidRPr="009F5528">
        <w:rPr>
          <w:rFonts w:asciiTheme="majorHAnsi" w:eastAsia="Times New Roman" w:hAnsiTheme="majorHAnsi" w:cs="Times New Roman"/>
          <w:spacing w:val="-4"/>
          <w:lang w:eastAsia="ar-SA"/>
        </w:rPr>
        <w:br/>
        <w:t>z niej umów ubezpieczenia,</w:t>
      </w:r>
    </w:p>
    <w:p w14:paraId="4CA4F59C" w14:textId="77777777" w:rsidR="009924AA" w:rsidRPr="009F5528" w:rsidRDefault="009924AA" w:rsidP="00E63D0E">
      <w:pPr>
        <w:widowControl w:val="0"/>
        <w:numPr>
          <w:ilvl w:val="0"/>
          <w:numId w:val="166"/>
        </w:numPr>
        <w:tabs>
          <w:tab w:val="left" w:pos="426"/>
        </w:tabs>
        <w:suppressAutoHyphens/>
        <w:spacing w:after="0" w:line="240" w:lineRule="auto"/>
        <w:ind w:hanging="294"/>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inne zmiany o charakterze prawnym, jeśli powstanie obowiązek ich wdrożenia, w zakresie w jakim zmiany te dotyczyć będą niniejszej umowy lub wynikających z niej umów ubezpieczenia;</w:t>
      </w:r>
    </w:p>
    <w:p w14:paraId="6F6F409A" w14:textId="77777777" w:rsidR="009924AA" w:rsidRPr="009F5528" w:rsidRDefault="009924AA" w:rsidP="00870B40">
      <w:pPr>
        <w:widowControl w:val="0"/>
        <w:numPr>
          <w:ilvl w:val="1"/>
          <w:numId w:val="126"/>
        </w:numPr>
        <w:tabs>
          <w:tab w:val="left" w:pos="426"/>
        </w:tabs>
        <w:suppressAutoHyphens/>
        <w:spacing w:after="0" w:line="240" w:lineRule="auto"/>
        <w:ind w:left="426" w:hanging="426"/>
        <w:jc w:val="both"/>
        <w:rPr>
          <w:rFonts w:asciiTheme="majorHAnsi" w:eastAsia="Times New Roman" w:hAnsiTheme="majorHAnsi" w:cs="Times New Roman"/>
          <w:lang w:eastAsia="ar-SA"/>
        </w:rPr>
      </w:pPr>
      <w:bookmarkStart w:id="195" w:name="_Hlk47129536"/>
      <w:r w:rsidRPr="009F5528">
        <w:rPr>
          <w:rFonts w:asciiTheme="majorHAnsi" w:eastAsia="Times New Roman" w:hAnsiTheme="majorHAnsi" w:cs="Times New Roman"/>
          <w:lang w:eastAsia="ar-SA"/>
        </w:rPr>
        <w:t>zmiany podmiotowego zakresu zamówienia, tj.:</w:t>
      </w:r>
    </w:p>
    <w:p w14:paraId="1A0E5978" w14:textId="77777777" w:rsidR="009924AA" w:rsidRPr="009F5528" w:rsidRDefault="009924AA" w:rsidP="00E63D0E">
      <w:pPr>
        <w:widowControl w:val="0"/>
        <w:numPr>
          <w:ilvl w:val="0"/>
          <w:numId w:val="161"/>
        </w:numPr>
        <w:tabs>
          <w:tab w:val="left" w:pos="709"/>
        </w:tabs>
        <w:suppressAutoHyphens/>
        <w:spacing w:after="0" w:line="240" w:lineRule="auto"/>
        <w:ind w:left="709" w:hanging="283"/>
        <w:jc w:val="both"/>
        <w:rPr>
          <w:rFonts w:asciiTheme="majorHAnsi" w:eastAsia="Times New Roman" w:hAnsiTheme="majorHAnsi" w:cs="Times New Roman"/>
          <w:spacing w:val="-2"/>
          <w:lang w:eastAsia="ar-SA"/>
        </w:rPr>
      </w:pPr>
      <w:r w:rsidRPr="009F5528">
        <w:rPr>
          <w:rFonts w:asciiTheme="majorHAnsi" w:eastAsia="Times New Roman" w:hAnsiTheme="majorHAnsi" w:cs="Times New Roman"/>
          <w:spacing w:val="-2"/>
          <w:lang w:eastAsia="ar-SA"/>
        </w:rPr>
        <w:t>utworzenia przez Zamawiającego nowych podmiotów, w tym wyodrębnionych z podmiotów dotychczas objętych zamówieniem lub powstałych w wyniku ich połączenia,</w:t>
      </w:r>
    </w:p>
    <w:p w14:paraId="338B1E72" w14:textId="77777777" w:rsidR="009924AA" w:rsidRPr="009F5528" w:rsidRDefault="009924AA" w:rsidP="00E63D0E">
      <w:pPr>
        <w:widowControl w:val="0"/>
        <w:numPr>
          <w:ilvl w:val="0"/>
          <w:numId w:val="161"/>
        </w:numPr>
        <w:tabs>
          <w:tab w:val="left" w:pos="709"/>
        </w:tabs>
        <w:suppressAutoHyphens/>
        <w:spacing w:after="0" w:line="240" w:lineRule="auto"/>
        <w:ind w:left="709" w:hanging="283"/>
        <w:jc w:val="both"/>
        <w:rPr>
          <w:rFonts w:asciiTheme="majorHAnsi" w:eastAsia="Times New Roman" w:hAnsiTheme="majorHAnsi" w:cs="Times New Roman"/>
          <w:spacing w:val="-2"/>
          <w:lang w:eastAsia="ar-SA"/>
        </w:rPr>
      </w:pPr>
      <w:r w:rsidRPr="009F5528">
        <w:rPr>
          <w:rFonts w:asciiTheme="majorHAnsi" w:eastAsia="Times New Roman" w:hAnsiTheme="majorHAnsi" w:cs="Times New Roman"/>
          <w:spacing w:val="-2"/>
          <w:lang w:eastAsia="ar-SA"/>
        </w:rPr>
        <w:t xml:space="preserve">restrukturyzacji, przekształcenia, połączenia, podziału, komercjalizacji lub zmiany formy prawnej podmiotów objętych zamówieniem, </w:t>
      </w:r>
    </w:p>
    <w:p w14:paraId="7B1BCAAF" w14:textId="77777777" w:rsidR="009924AA" w:rsidRPr="009F5528" w:rsidRDefault="009924AA" w:rsidP="00E63D0E">
      <w:pPr>
        <w:widowControl w:val="0"/>
        <w:numPr>
          <w:ilvl w:val="0"/>
          <w:numId w:val="161"/>
        </w:numPr>
        <w:tabs>
          <w:tab w:val="left" w:pos="709"/>
        </w:tabs>
        <w:suppressAutoHyphens/>
        <w:spacing w:after="0" w:line="240" w:lineRule="auto"/>
        <w:ind w:left="709" w:hanging="283"/>
        <w:jc w:val="both"/>
        <w:rPr>
          <w:rFonts w:asciiTheme="majorHAnsi" w:eastAsia="Times New Roman" w:hAnsiTheme="majorHAnsi" w:cs="Times New Roman"/>
          <w:spacing w:val="-2"/>
          <w:lang w:eastAsia="ar-SA"/>
        </w:rPr>
      </w:pPr>
      <w:r w:rsidRPr="009F5528">
        <w:rPr>
          <w:rFonts w:asciiTheme="majorHAnsi" w:eastAsia="Times New Roman" w:hAnsiTheme="majorHAnsi" w:cs="Times New Roman"/>
          <w:spacing w:val="-2"/>
          <w:lang w:eastAsia="ar-SA"/>
        </w:rPr>
        <w:t>rozwiązania podmiotu objętego zamówieniem;</w:t>
      </w:r>
    </w:p>
    <w:p w14:paraId="743BA284" w14:textId="77777777" w:rsidR="009924AA" w:rsidRPr="009F5528" w:rsidRDefault="009924AA" w:rsidP="00870B40">
      <w:pPr>
        <w:widowControl w:val="0"/>
        <w:numPr>
          <w:ilvl w:val="2"/>
          <w:numId w:val="126"/>
        </w:numPr>
        <w:tabs>
          <w:tab w:val="left" w:pos="709"/>
        </w:tabs>
        <w:suppressAutoHyphens/>
        <w:spacing w:after="0" w:line="240" w:lineRule="auto"/>
        <w:ind w:left="709" w:hanging="709"/>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 xml:space="preserve">w przypadku zmiany formy prawnej podmiotów objętych zamówieniem, szczególnie w związku </w:t>
      </w:r>
      <w:r w:rsidRPr="009F5528">
        <w:rPr>
          <w:rFonts w:asciiTheme="majorHAnsi" w:eastAsia="Times New Roman" w:hAnsiTheme="majorHAnsi" w:cs="Times New Roman"/>
          <w:spacing w:val="-4"/>
          <w:lang w:eastAsia="ar-SA"/>
        </w:rPr>
        <w:br/>
        <w:t xml:space="preserve">z ich przekształceniem w spółkę prawa handlowego, nowopowstały podmiot lub upoważniony przez niego Zamawiający winien wyrazić pisemnie wolę kontynuacji umów ubezpieczenia w ciągu 30 dni, a Wykonawca wyrazi zgodę na przeniesienie praw z umów na nowy podmiot, </w:t>
      </w:r>
      <w:r w:rsidRPr="009F5528">
        <w:rPr>
          <w:rFonts w:asciiTheme="majorHAnsi" w:eastAsia="Times New Roman" w:hAnsiTheme="majorHAnsi" w:cs="Times New Roman"/>
          <w:spacing w:val="-4"/>
          <w:lang w:eastAsia="ar-SA"/>
        </w:rPr>
        <w:br/>
        <w:t>pod warunkiem, że nowy podmiot będzie posiadał analogiczny profil działalności, jak przed zmianą i nie ulegną zmianie zabezpieczenia przeciwpożarowe i przeciwkradzieżowe; w przypadku braku pisemnego potwierdze</w:t>
      </w:r>
      <w:r w:rsidRPr="009F5528">
        <w:rPr>
          <w:rFonts w:asciiTheme="majorHAnsi" w:eastAsia="Times New Roman" w:hAnsiTheme="majorHAnsi" w:cs="Times New Roman"/>
          <w:spacing w:val="-4"/>
          <w:lang w:eastAsia="ar-SA"/>
        </w:rPr>
        <w:softHyphen/>
        <w:t>nia woli kontynuacji ubezpieczeń uważa się, że umowa ubezpieczenia wygasła z dniem zmiany formy prawnej, a Wykonawca dokona zwrotu składki za niewykorzystany okres ubezpie</w:t>
      </w:r>
      <w:r w:rsidRPr="009F5528">
        <w:rPr>
          <w:rFonts w:asciiTheme="majorHAnsi" w:eastAsia="Times New Roman" w:hAnsiTheme="majorHAnsi" w:cs="Times New Roman"/>
          <w:spacing w:val="-4"/>
          <w:lang w:eastAsia="ar-SA"/>
        </w:rPr>
        <w:softHyphen/>
        <w:t>czenia zgodnie z przepisami Kodeksu cywilnego i zasadami rozliczenia określonymi w niniejszej umowie;</w:t>
      </w:r>
    </w:p>
    <w:bookmarkEnd w:id="195"/>
    <w:p w14:paraId="2ED6A767" w14:textId="77777777" w:rsidR="009924AA" w:rsidRPr="009F5528" w:rsidRDefault="009924AA" w:rsidP="00870B40">
      <w:pPr>
        <w:widowControl w:val="0"/>
        <w:numPr>
          <w:ilvl w:val="1"/>
          <w:numId w:val="126"/>
        </w:numPr>
        <w:tabs>
          <w:tab w:val="left" w:pos="426"/>
        </w:tabs>
        <w:suppressAutoHyphens/>
        <w:spacing w:after="0" w:line="240" w:lineRule="auto"/>
        <w:ind w:left="426" w:hanging="426"/>
        <w:jc w:val="both"/>
        <w:rPr>
          <w:rFonts w:asciiTheme="majorHAnsi" w:eastAsia="Times New Roman" w:hAnsiTheme="majorHAnsi" w:cs="Times New Roman"/>
          <w:spacing w:val="-2"/>
          <w:lang w:eastAsia="ar-SA"/>
        </w:rPr>
      </w:pPr>
      <w:r w:rsidRPr="009F5528">
        <w:rPr>
          <w:rFonts w:asciiTheme="majorHAnsi" w:eastAsia="Times New Roman" w:hAnsiTheme="majorHAnsi" w:cs="Times New Roman"/>
          <w:spacing w:val="-2"/>
          <w:lang w:eastAsia="ar-SA"/>
        </w:rPr>
        <w:t>zmiany przedmiotowego zakresu zamówienia, tj.:</w:t>
      </w:r>
    </w:p>
    <w:p w14:paraId="7BE0E139" w14:textId="77777777" w:rsidR="009924AA" w:rsidRPr="009F5528" w:rsidRDefault="009924AA" w:rsidP="00E63D0E">
      <w:pPr>
        <w:widowControl w:val="0"/>
        <w:numPr>
          <w:ilvl w:val="0"/>
          <w:numId w:val="160"/>
        </w:numPr>
        <w:tabs>
          <w:tab w:val="left" w:pos="709"/>
        </w:tabs>
        <w:suppressAutoHyphens/>
        <w:spacing w:after="0" w:line="240" w:lineRule="auto"/>
        <w:ind w:left="709" w:hanging="283"/>
        <w:jc w:val="both"/>
        <w:rPr>
          <w:rFonts w:asciiTheme="majorHAnsi" w:eastAsia="Times New Roman" w:hAnsiTheme="majorHAnsi" w:cs="Times New Roman"/>
          <w:spacing w:val="-2"/>
          <w:lang w:eastAsia="ar-SA"/>
        </w:rPr>
      </w:pPr>
      <w:r w:rsidRPr="009F5528">
        <w:rPr>
          <w:rFonts w:asciiTheme="majorHAnsi" w:eastAsia="Times New Roman" w:hAnsiTheme="majorHAnsi" w:cs="Times New Roman"/>
          <w:spacing w:val="-2"/>
          <w:lang w:eastAsia="ar-SA"/>
        </w:rPr>
        <w:t>wzrostu albo spadku ilości lub wartości przedmiotu ubezpieczenia ubezpieczonego systemem sum stałych (wzrostu albo spadku sumy ubezpieczenia),</w:t>
      </w:r>
    </w:p>
    <w:p w14:paraId="7D2D3A7E" w14:textId="77777777" w:rsidR="009924AA" w:rsidRPr="009F5528" w:rsidRDefault="009924AA" w:rsidP="00E63D0E">
      <w:pPr>
        <w:widowControl w:val="0"/>
        <w:numPr>
          <w:ilvl w:val="0"/>
          <w:numId w:val="160"/>
        </w:numPr>
        <w:tabs>
          <w:tab w:val="left" w:pos="709"/>
        </w:tabs>
        <w:suppressAutoHyphens/>
        <w:spacing w:after="0" w:line="240" w:lineRule="auto"/>
        <w:ind w:left="709" w:hanging="283"/>
        <w:jc w:val="both"/>
        <w:rPr>
          <w:rFonts w:asciiTheme="majorHAnsi" w:eastAsia="Times New Roman" w:hAnsiTheme="majorHAnsi" w:cs="Times New Roman"/>
          <w:spacing w:val="-2"/>
          <w:lang w:eastAsia="ar-SA"/>
        </w:rPr>
      </w:pPr>
      <w:r w:rsidRPr="009F5528">
        <w:rPr>
          <w:rFonts w:asciiTheme="majorHAnsi" w:eastAsia="Times New Roman" w:hAnsiTheme="majorHAnsi" w:cs="Times New Roman"/>
          <w:spacing w:val="-4"/>
          <w:lang w:eastAsia="ar-SA"/>
        </w:rPr>
        <w:t>zwiększenia sumy ubezpieczenia w związku z modernizacją przedmiotu ubezpieczenia, przeprowadzonymi inwestycjami, adaptacją, rozbudową itp.,</w:t>
      </w:r>
    </w:p>
    <w:p w14:paraId="4B29FE77" w14:textId="77777777" w:rsidR="009924AA" w:rsidRPr="009F5528" w:rsidRDefault="009924AA" w:rsidP="00E63D0E">
      <w:pPr>
        <w:widowControl w:val="0"/>
        <w:numPr>
          <w:ilvl w:val="0"/>
          <w:numId w:val="160"/>
        </w:numPr>
        <w:tabs>
          <w:tab w:val="left" w:pos="709"/>
        </w:tabs>
        <w:suppressAutoHyphens/>
        <w:spacing w:after="0" w:line="240" w:lineRule="auto"/>
        <w:ind w:left="709" w:hanging="283"/>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bCs/>
          <w:spacing w:val="-4"/>
          <w:lang w:eastAsia="ar-SA"/>
        </w:rPr>
        <w:t xml:space="preserve">zmiany wysokości sum ubezpieczenia, wynikającej ze zobowiązań Zamawiającego zaciągniętych </w:t>
      </w:r>
      <w:r w:rsidRPr="009F5528">
        <w:rPr>
          <w:rFonts w:asciiTheme="majorHAnsi" w:eastAsia="Times New Roman" w:hAnsiTheme="majorHAnsi" w:cs="Times New Roman"/>
          <w:bCs/>
          <w:spacing w:val="-4"/>
          <w:lang w:eastAsia="ar-SA"/>
        </w:rPr>
        <w:br/>
        <w:t>po zawarciu umowy,</w:t>
      </w:r>
    </w:p>
    <w:p w14:paraId="2513FD77" w14:textId="77777777" w:rsidR="009924AA" w:rsidRPr="009F5528" w:rsidRDefault="009924AA" w:rsidP="00E63D0E">
      <w:pPr>
        <w:widowControl w:val="0"/>
        <w:numPr>
          <w:ilvl w:val="0"/>
          <w:numId w:val="160"/>
        </w:numPr>
        <w:tabs>
          <w:tab w:val="left" w:pos="709"/>
        </w:tabs>
        <w:suppressAutoHyphens/>
        <w:spacing w:after="0" w:line="240" w:lineRule="auto"/>
        <w:ind w:left="709" w:hanging="283"/>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bCs/>
          <w:spacing w:val="-4"/>
          <w:lang w:eastAsia="ar-SA"/>
        </w:rPr>
        <w:t xml:space="preserve">zmiany wysokości sum gwarancyjnych, wynikającej ze zobowiązań Zamawiającego zaciągniętych </w:t>
      </w:r>
      <w:r w:rsidRPr="009F5528">
        <w:rPr>
          <w:rFonts w:asciiTheme="majorHAnsi" w:eastAsia="Times New Roman" w:hAnsiTheme="majorHAnsi" w:cs="Times New Roman"/>
          <w:bCs/>
          <w:spacing w:val="-4"/>
          <w:lang w:eastAsia="ar-SA"/>
        </w:rPr>
        <w:br/>
        <w:t>po zawarciu umowy,</w:t>
      </w:r>
    </w:p>
    <w:p w14:paraId="0AEF76BB" w14:textId="77777777" w:rsidR="009924AA" w:rsidRPr="009F5528" w:rsidRDefault="009924AA" w:rsidP="00E63D0E">
      <w:pPr>
        <w:widowControl w:val="0"/>
        <w:numPr>
          <w:ilvl w:val="0"/>
          <w:numId w:val="160"/>
        </w:numPr>
        <w:tabs>
          <w:tab w:val="left" w:pos="709"/>
        </w:tabs>
        <w:suppressAutoHyphens/>
        <w:spacing w:after="0" w:line="240" w:lineRule="auto"/>
        <w:ind w:left="709" w:hanging="283"/>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2"/>
          <w:lang w:eastAsia="ar-SA"/>
        </w:rPr>
        <w:t>zmiany wykonywanej działalności i konieczności objęcia zmiany tej ochroną ubezpieczeniową,</w:t>
      </w:r>
    </w:p>
    <w:p w14:paraId="1FAA95C3" w14:textId="77777777" w:rsidR="009924AA" w:rsidRPr="009F5528" w:rsidRDefault="009924AA" w:rsidP="00E63D0E">
      <w:pPr>
        <w:widowControl w:val="0"/>
        <w:numPr>
          <w:ilvl w:val="0"/>
          <w:numId w:val="160"/>
        </w:numPr>
        <w:tabs>
          <w:tab w:val="left" w:pos="709"/>
        </w:tabs>
        <w:suppressAutoHyphens/>
        <w:spacing w:after="0" w:line="240" w:lineRule="auto"/>
        <w:ind w:left="709" w:hanging="283"/>
        <w:jc w:val="both"/>
        <w:rPr>
          <w:rFonts w:asciiTheme="majorHAnsi" w:eastAsia="Times New Roman" w:hAnsiTheme="majorHAnsi" w:cs="Times New Roman"/>
          <w:spacing w:val="-2"/>
          <w:lang w:eastAsia="ar-SA"/>
        </w:rPr>
      </w:pPr>
      <w:r w:rsidRPr="009F5528">
        <w:rPr>
          <w:rFonts w:asciiTheme="majorHAnsi" w:eastAsia="Times New Roman" w:hAnsiTheme="majorHAnsi" w:cs="Times New Roman"/>
          <w:spacing w:val="-2"/>
          <w:lang w:eastAsia="ar-SA"/>
        </w:rPr>
        <w:lastRenderedPageBreak/>
        <w:t xml:space="preserve">rozszerzenia zakresu ubezpieczenia w przypadku ujawnienia się bądź powstania nowego ryzyka ubezpieczeniowego, nieprzewidzianego lub pominiętego w specyfikacji warunków zamówienia i konieczności zawarcia nowego rodzaju ubezpieczenia, </w:t>
      </w:r>
    </w:p>
    <w:p w14:paraId="6E402BA9" w14:textId="77777777" w:rsidR="009924AA" w:rsidRPr="009F5528" w:rsidRDefault="009924AA" w:rsidP="00E63D0E">
      <w:pPr>
        <w:widowControl w:val="0"/>
        <w:numPr>
          <w:ilvl w:val="0"/>
          <w:numId w:val="160"/>
        </w:numPr>
        <w:tabs>
          <w:tab w:val="left" w:pos="709"/>
        </w:tabs>
        <w:suppressAutoHyphens/>
        <w:spacing w:after="0" w:line="240" w:lineRule="auto"/>
        <w:ind w:left="709" w:hanging="283"/>
        <w:jc w:val="both"/>
        <w:rPr>
          <w:rFonts w:asciiTheme="majorHAnsi" w:eastAsia="Times New Roman" w:hAnsiTheme="majorHAnsi" w:cs="Times New Roman"/>
          <w:spacing w:val="-2"/>
          <w:lang w:eastAsia="ar-SA"/>
        </w:rPr>
      </w:pPr>
      <w:r w:rsidRPr="009F5528">
        <w:rPr>
          <w:rFonts w:asciiTheme="majorHAnsi" w:eastAsia="Times New Roman" w:hAnsiTheme="majorHAnsi" w:cs="Times New Roman"/>
          <w:spacing w:val="-2"/>
          <w:lang w:eastAsia="ar-SA"/>
        </w:rPr>
        <w:t xml:space="preserve">modyfikacji zakresu ochrony ubezpieczeniowej, w tym w związku ze zobowiązaniami  </w:t>
      </w:r>
      <w:r w:rsidRPr="009F5528">
        <w:rPr>
          <w:rFonts w:asciiTheme="majorHAnsi" w:eastAsia="Times New Roman" w:hAnsiTheme="majorHAnsi" w:cs="Times New Roman"/>
          <w:bCs/>
          <w:spacing w:val="-2"/>
          <w:lang w:eastAsia="ar-SA"/>
        </w:rPr>
        <w:t>Zamawiającego zaciągniętymi po zawarciu umowy,</w:t>
      </w:r>
    </w:p>
    <w:p w14:paraId="2ED7D9B9" w14:textId="77777777" w:rsidR="009924AA" w:rsidRPr="009F5528" w:rsidRDefault="009924AA" w:rsidP="00E63D0E">
      <w:pPr>
        <w:widowControl w:val="0"/>
        <w:numPr>
          <w:ilvl w:val="0"/>
          <w:numId w:val="160"/>
        </w:numPr>
        <w:tabs>
          <w:tab w:val="left" w:pos="709"/>
        </w:tabs>
        <w:suppressAutoHyphens/>
        <w:spacing w:after="0" w:line="240" w:lineRule="auto"/>
        <w:ind w:left="709" w:hanging="283"/>
        <w:jc w:val="both"/>
        <w:rPr>
          <w:rFonts w:asciiTheme="majorHAnsi" w:eastAsia="Times New Roman" w:hAnsiTheme="majorHAnsi" w:cs="Times New Roman"/>
          <w:spacing w:val="-2"/>
          <w:lang w:eastAsia="ar-SA"/>
        </w:rPr>
      </w:pPr>
      <w:r w:rsidRPr="009F5528">
        <w:rPr>
          <w:rFonts w:asciiTheme="majorHAnsi" w:eastAsia="Times New Roman" w:hAnsiTheme="majorHAnsi" w:cs="Times New Roman"/>
          <w:spacing w:val="-2"/>
          <w:lang w:eastAsia="ar-SA"/>
        </w:rPr>
        <w:t>wyczerpania sumy ubezpieczenia w ubezpieczeniu systemem pierwszego ryzyka lub limitów odszkodowawczych w klauzulach i innych warunkach umowy ubezpieczenia oraz wyczerpania sumy gwarancyjnej bądź podlimitów odszkodowawczych w ubezpieczeniu odpowiedzialności cywilnej i konieczności ich uzupełnienia;</w:t>
      </w:r>
    </w:p>
    <w:p w14:paraId="29C85444" w14:textId="77777777" w:rsidR="009924AA" w:rsidRPr="009F5528" w:rsidRDefault="009924AA" w:rsidP="00870B40">
      <w:pPr>
        <w:widowControl w:val="0"/>
        <w:numPr>
          <w:ilvl w:val="1"/>
          <w:numId w:val="126"/>
        </w:numPr>
        <w:tabs>
          <w:tab w:val="left" w:pos="426"/>
        </w:tabs>
        <w:suppressAutoHyphens/>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 xml:space="preserve">zmiany wynagrodzenia należnego Wykonawcy, jeśli zmiany opisane w pkt. 1.1-1.3 będą miały wpływ na wysokość tego wynagrodzenia: </w:t>
      </w:r>
    </w:p>
    <w:p w14:paraId="0555882D" w14:textId="77777777" w:rsidR="009924AA" w:rsidRPr="009F5528" w:rsidRDefault="009924AA" w:rsidP="007C4536">
      <w:pPr>
        <w:widowControl w:val="0"/>
        <w:numPr>
          <w:ilvl w:val="4"/>
          <w:numId w:val="59"/>
        </w:numPr>
        <w:tabs>
          <w:tab w:val="left" w:pos="709"/>
        </w:tabs>
        <w:suppressAutoHyphens/>
        <w:spacing w:after="0" w:line="240" w:lineRule="auto"/>
        <w:ind w:left="709" w:hanging="283"/>
        <w:jc w:val="both"/>
        <w:rPr>
          <w:rFonts w:asciiTheme="majorHAnsi" w:eastAsia="Times New Roman" w:hAnsiTheme="majorHAnsi" w:cs="Times New Roman"/>
          <w:spacing w:val="-2"/>
          <w:lang w:eastAsia="ar-SA"/>
        </w:rPr>
      </w:pPr>
      <w:r w:rsidRPr="009F5528">
        <w:rPr>
          <w:rFonts w:asciiTheme="majorHAnsi" w:eastAsia="Times New Roman" w:hAnsiTheme="majorHAnsi" w:cs="Times New Roman"/>
          <w:spacing w:val="-2"/>
          <w:lang w:eastAsia="ar-SA"/>
        </w:rPr>
        <w:t>proporcjonalne zwiększenie wynagrodzenia Wykonawcy, z uwzględnieniem postanowień klauzuli automatycznego pokrycia lub zwrot przez Wykonawcę składki za niewyko</w:t>
      </w:r>
      <w:r w:rsidRPr="009F5528">
        <w:rPr>
          <w:rFonts w:asciiTheme="majorHAnsi" w:eastAsia="Times New Roman" w:hAnsiTheme="majorHAnsi" w:cs="Times New Roman"/>
          <w:spacing w:val="-2"/>
          <w:lang w:eastAsia="ar-SA"/>
        </w:rPr>
        <w:softHyphen/>
        <w:t>rzy</w:t>
      </w:r>
      <w:r w:rsidRPr="009F5528">
        <w:rPr>
          <w:rFonts w:asciiTheme="majorHAnsi" w:eastAsia="Times New Roman" w:hAnsiTheme="majorHAnsi" w:cs="Times New Roman"/>
          <w:spacing w:val="-2"/>
          <w:lang w:eastAsia="ar-SA"/>
        </w:rPr>
        <w:softHyphen/>
        <w:t>stany okres ubezpieczenia, zgodnie z zasadami rozliczenia określonymi w niniejszej umowie - w odnie</w:t>
      </w:r>
      <w:r w:rsidRPr="009F5528">
        <w:rPr>
          <w:rFonts w:asciiTheme="majorHAnsi" w:eastAsia="Times New Roman" w:hAnsiTheme="majorHAnsi" w:cs="Times New Roman"/>
          <w:spacing w:val="-2"/>
          <w:lang w:eastAsia="ar-SA"/>
        </w:rPr>
        <w:softHyphen/>
        <w:t>sie</w:t>
      </w:r>
      <w:r w:rsidRPr="009F5528">
        <w:rPr>
          <w:rFonts w:asciiTheme="majorHAnsi" w:eastAsia="Times New Roman" w:hAnsiTheme="majorHAnsi" w:cs="Times New Roman"/>
          <w:spacing w:val="-2"/>
          <w:lang w:eastAsia="ar-SA"/>
        </w:rPr>
        <w:softHyphen/>
        <w:t>niu do zmian związanych ze wzrostem lub spadkiem sumy ubezpieczenia,</w:t>
      </w:r>
    </w:p>
    <w:p w14:paraId="3D55E729" w14:textId="77777777" w:rsidR="009924AA" w:rsidRPr="009F5528" w:rsidRDefault="009924AA" w:rsidP="007C4536">
      <w:pPr>
        <w:widowControl w:val="0"/>
        <w:numPr>
          <w:ilvl w:val="4"/>
          <w:numId w:val="59"/>
        </w:numPr>
        <w:tabs>
          <w:tab w:val="left" w:pos="709"/>
        </w:tabs>
        <w:suppressAutoHyphens/>
        <w:spacing w:after="0" w:line="240" w:lineRule="auto"/>
        <w:ind w:left="709" w:hanging="283"/>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odpowiednie zwiększenie lub zmniejszenie wynagrodzenia Wykonawcy w pozostałych przypad</w:t>
      </w:r>
      <w:r w:rsidRPr="009F5528">
        <w:rPr>
          <w:rFonts w:asciiTheme="majorHAnsi" w:eastAsia="Times New Roman" w:hAnsiTheme="majorHAnsi" w:cs="Times New Roman"/>
          <w:spacing w:val="-4"/>
          <w:lang w:eastAsia="ar-SA"/>
        </w:rPr>
        <w:softHyphen/>
        <w:t xml:space="preserve">kach, w szczególności odnoszących się do uzupełnienia sum ubezpieczenia lub gwarancyjnych, </w:t>
      </w:r>
      <w:r w:rsidRPr="009F5528">
        <w:rPr>
          <w:rFonts w:asciiTheme="majorHAnsi" w:eastAsia="Times New Roman" w:hAnsiTheme="majorHAnsi" w:cs="Times New Roman"/>
          <w:spacing w:val="-4"/>
          <w:lang w:eastAsia="ar-SA"/>
        </w:rPr>
        <w:br/>
        <w:t>lub limitów odszkodowawczych oraz do zwiększenia lub zmniejszenia wielkości ryzyka;</w:t>
      </w:r>
    </w:p>
    <w:p w14:paraId="2391EE4E" w14:textId="77777777" w:rsidR="009924AA" w:rsidRPr="009F5528" w:rsidRDefault="009924AA" w:rsidP="00870B40">
      <w:pPr>
        <w:widowControl w:val="0"/>
        <w:numPr>
          <w:ilvl w:val="1"/>
          <w:numId w:val="126"/>
        </w:numPr>
        <w:tabs>
          <w:tab w:val="left" w:pos="426"/>
        </w:tabs>
        <w:suppressAutoHyphens/>
        <w:spacing w:after="0" w:line="240" w:lineRule="auto"/>
        <w:ind w:left="426" w:hanging="426"/>
        <w:jc w:val="both"/>
        <w:rPr>
          <w:rFonts w:asciiTheme="majorHAnsi" w:eastAsia="Times New Roman" w:hAnsiTheme="majorHAnsi" w:cs="Times New Roman"/>
          <w:spacing w:val="-2"/>
          <w:lang w:eastAsia="ar-SA"/>
        </w:rPr>
      </w:pPr>
      <w:r w:rsidRPr="009F5528">
        <w:rPr>
          <w:rFonts w:asciiTheme="majorHAnsi" w:eastAsia="Times New Roman" w:hAnsiTheme="majorHAnsi" w:cs="Times New Roman"/>
          <w:spacing w:val="-2"/>
          <w:lang w:eastAsia="ar-SA"/>
        </w:rPr>
        <w:t>wartość zmiany wynagrodzenia Wykonawcy musi być ekwiwalentna do jego świadczenia względem Zamawiającego;</w:t>
      </w:r>
    </w:p>
    <w:p w14:paraId="306FFB15" w14:textId="77777777" w:rsidR="009924AA" w:rsidRPr="009F5528" w:rsidRDefault="009924AA" w:rsidP="00870B40">
      <w:pPr>
        <w:widowControl w:val="0"/>
        <w:numPr>
          <w:ilvl w:val="1"/>
          <w:numId w:val="126"/>
        </w:numPr>
        <w:tabs>
          <w:tab w:val="left" w:pos="426"/>
        </w:tabs>
        <w:suppressAutoHyphens/>
        <w:spacing w:after="0" w:line="240" w:lineRule="auto"/>
        <w:ind w:left="426" w:hanging="426"/>
        <w:jc w:val="both"/>
        <w:rPr>
          <w:rFonts w:asciiTheme="majorHAnsi" w:eastAsia="Times New Roman" w:hAnsiTheme="majorHAnsi" w:cs="Times New Roman"/>
          <w:spacing w:val="-2"/>
          <w:lang w:eastAsia="ar-SA"/>
        </w:rPr>
      </w:pPr>
      <w:r w:rsidRPr="009F5528">
        <w:rPr>
          <w:rFonts w:asciiTheme="majorHAnsi" w:eastAsia="Times New Roman" w:hAnsiTheme="majorHAnsi" w:cs="Times New Roman"/>
          <w:spacing w:val="-2"/>
          <w:lang w:eastAsia="ar-SA"/>
        </w:rPr>
        <w:t>zwiększenie wynagrodzenia należnego Wykonawcy w przypadkach określonych w pkt. 1.1-1.4 nie nastąpi, jeśli Wykonawca zrezygnuje ze wzrostu tego wynagrodzenia.</w:t>
      </w:r>
    </w:p>
    <w:p w14:paraId="530018D0" w14:textId="77777777" w:rsidR="009924AA" w:rsidRPr="009F5528" w:rsidRDefault="007C4536" w:rsidP="00870B40">
      <w:pPr>
        <w:widowControl w:val="0"/>
        <w:numPr>
          <w:ilvl w:val="0"/>
          <w:numId w:val="126"/>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D</w:t>
      </w:r>
      <w:r w:rsidR="009924AA" w:rsidRPr="009F5528">
        <w:rPr>
          <w:rFonts w:asciiTheme="majorHAnsi" w:eastAsia="Times New Roman" w:hAnsiTheme="majorHAnsi" w:cs="Times New Roman"/>
          <w:lang w:eastAsia="ar-SA"/>
        </w:rPr>
        <w:t>opuszczalna jest zmiana umowy bez przeprowadzania nowego postępowania o udzielenie zamówienia:</w:t>
      </w:r>
    </w:p>
    <w:p w14:paraId="45C4C8A4" w14:textId="77777777" w:rsidR="009924AA" w:rsidRPr="009F5528" w:rsidRDefault="009924AA" w:rsidP="00870B40">
      <w:pPr>
        <w:widowControl w:val="0"/>
        <w:numPr>
          <w:ilvl w:val="1"/>
          <w:numId w:val="126"/>
        </w:numPr>
        <w:tabs>
          <w:tab w:val="left" w:pos="426"/>
        </w:tabs>
        <w:suppressAutoHyphens/>
        <w:spacing w:after="0" w:line="240" w:lineRule="auto"/>
        <w:ind w:left="426" w:hanging="426"/>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niezależnie od wartości tej zmiany, o ile została przewidziana w dokumentach zamówienia, w postaci jasnych, precyzyjnych i jednoznacznych postanowień umownych, które mogą obejmować, postanowienia dotyczące zasad wprowadzania zmian wysokości ceny, jeżeli spełniają one łącznie następujące warunki:</w:t>
      </w:r>
    </w:p>
    <w:p w14:paraId="295216B1" w14:textId="77777777" w:rsidR="009924AA" w:rsidRPr="009F5528" w:rsidRDefault="009924AA" w:rsidP="00E63D0E">
      <w:pPr>
        <w:widowControl w:val="0"/>
        <w:numPr>
          <w:ilvl w:val="0"/>
          <w:numId w:val="162"/>
        </w:numPr>
        <w:tabs>
          <w:tab w:val="left" w:pos="426"/>
        </w:tabs>
        <w:suppressAutoHyphens/>
        <w:spacing w:after="0" w:line="240" w:lineRule="auto"/>
        <w:jc w:val="both"/>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określają rodzaj i zakres zmian,</w:t>
      </w:r>
    </w:p>
    <w:p w14:paraId="4D3D5958" w14:textId="77777777" w:rsidR="009924AA" w:rsidRPr="009F5528" w:rsidRDefault="009924AA" w:rsidP="00E63D0E">
      <w:pPr>
        <w:widowControl w:val="0"/>
        <w:numPr>
          <w:ilvl w:val="0"/>
          <w:numId w:val="162"/>
        </w:numPr>
        <w:tabs>
          <w:tab w:val="left" w:pos="426"/>
        </w:tabs>
        <w:suppressAutoHyphens/>
        <w:spacing w:after="0" w:line="240" w:lineRule="auto"/>
        <w:jc w:val="both"/>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określają warunki wprowadzenia zmian,</w:t>
      </w:r>
    </w:p>
    <w:p w14:paraId="45996507" w14:textId="77777777" w:rsidR="009924AA" w:rsidRPr="009F5528" w:rsidRDefault="009924AA" w:rsidP="00E63D0E">
      <w:pPr>
        <w:widowControl w:val="0"/>
        <w:numPr>
          <w:ilvl w:val="0"/>
          <w:numId w:val="162"/>
        </w:numPr>
        <w:tabs>
          <w:tab w:val="left" w:pos="426"/>
        </w:tabs>
        <w:suppressAutoHyphens/>
        <w:spacing w:after="0" w:line="240" w:lineRule="auto"/>
        <w:jc w:val="both"/>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nie przewidują takich zmian, które modyfikowałyby ogólny charakter umowy</w:t>
      </w:r>
    </w:p>
    <w:p w14:paraId="28C59224" w14:textId="77777777" w:rsidR="009924AA" w:rsidRPr="009F5528" w:rsidRDefault="009924AA" w:rsidP="009924AA">
      <w:pPr>
        <w:widowControl w:val="0"/>
        <w:tabs>
          <w:tab w:val="left" w:pos="426"/>
        </w:tabs>
        <w:spacing w:before="60" w:after="60" w:line="240" w:lineRule="auto"/>
        <w:ind w:left="426"/>
        <w:jc w:val="both"/>
        <w:rPr>
          <w:rFonts w:asciiTheme="majorHAnsi" w:eastAsia="Times New Roman" w:hAnsiTheme="majorHAnsi" w:cs="Times New Roman"/>
          <w:spacing w:val="-4"/>
          <w:lang w:eastAsia="pl-PL"/>
        </w:rPr>
      </w:pPr>
      <w:r w:rsidRPr="009F5528">
        <w:rPr>
          <w:rFonts w:asciiTheme="majorHAnsi" w:eastAsia="Times New Roman" w:hAnsiTheme="majorHAnsi" w:cs="Times New Roman"/>
          <w:spacing w:val="-4"/>
          <w:lang w:eastAsia="pl-PL"/>
        </w:rPr>
        <w:t>i warunki te Zamawiający spełnia, opisując szczegółowo możliwość zmian w niniejszym paragrafie;</w:t>
      </w:r>
    </w:p>
    <w:p w14:paraId="6E98CE78" w14:textId="02B96CFA" w:rsidR="009924AA" w:rsidRPr="009F5528" w:rsidRDefault="009924AA" w:rsidP="000B271F">
      <w:pPr>
        <w:widowControl w:val="0"/>
        <w:numPr>
          <w:ilvl w:val="1"/>
          <w:numId w:val="126"/>
        </w:numPr>
        <w:tabs>
          <w:tab w:val="left" w:pos="426"/>
        </w:tabs>
        <w:suppressAutoHyphens/>
        <w:spacing w:after="0" w:line="240" w:lineRule="auto"/>
        <w:jc w:val="both"/>
        <w:rPr>
          <w:rFonts w:asciiTheme="majorHAnsi" w:eastAsia="Times New Roman" w:hAnsiTheme="majorHAnsi" w:cs="Times New Roman"/>
          <w:lang w:eastAsia="pl-PL"/>
        </w:rPr>
      </w:pPr>
      <w:r w:rsidRPr="009F5528">
        <w:rPr>
          <w:rFonts w:asciiTheme="majorHAnsi" w:eastAsia="Times New Roman" w:hAnsiTheme="majorHAnsi" w:cs="Times New Roman"/>
          <w:lang w:eastAsia="pl-PL"/>
        </w:rPr>
        <w:t>gdy nowy Wykonawca ma zast</w:t>
      </w:r>
      <w:r w:rsidR="000B271F" w:rsidRPr="009F5528">
        <w:rPr>
          <w:rFonts w:asciiTheme="majorHAnsi" w:eastAsia="Times New Roman" w:hAnsiTheme="majorHAnsi" w:cs="Times New Roman"/>
          <w:lang w:eastAsia="pl-PL"/>
        </w:rPr>
        <w:t xml:space="preserve">ąpić dotychczasowego Wykonawcę </w:t>
      </w:r>
      <w:r w:rsidRPr="009F5528">
        <w:rPr>
          <w:rFonts w:asciiTheme="majorHAnsi" w:eastAsia="Times New Roman" w:hAnsiTheme="majorHAnsi" w:cs="Times New Roman"/>
          <w:spacing w:val="-6"/>
          <w:lang w:eastAsia="pl-PL"/>
        </w:rPr>
        <w:t>w wyniku sukcesji, wstępując w prawa i obowiązki Wykonawcy</w:t>
      </w:r>
      <w:r w:rsidRPr="009F5528">
        <w:rPr>
          <w:rFonts w:asciiTheme="majorHAnsi" w:eastAsia="Times New Roman" w:hAnsiTheme="majorHAnsi" w:cs="Times New Roman"/>
          <w:color w:val="000000"/>
          <w:spacing w:val="-6"/>
          <w:lang w:eastAsia="pl-PL"/>
        </w:rPr>
        <w:t>, w następstwie przejęcia, połączenia, podziału, przekształcenia, upadłości, restrukturyzacji, dziedziczenia lub nabycia dotychczasowego Wykonawcy lub jego przedsiębiorstwa, o ile nowy Wykonawca spełnia warunki udziału w postępo</w:t>
      </w:r>
      <w:r w:rsidRPr="009F5528">
        <w:rPr>
          <w:rFonts w:asciiTheme="majorHAnsi" w:eastAsia="Times New Roman" w:hAnsiTheme="majorHAnsi" w:cs="Times New Roman"/>
          <w:color w:val="000000"/>
          <w:spacing w:val="-6"/>
          <w:lang w:eastAsia="pl-PL"/>
        </w:rPr>
        <w:softHyphen/>
        <w:t>waniu, nie zachodzą wobec niego podstawy wykluczenia oraz nie pociąga to za sobą innych istotnych zmian umowy, a także nie ma na celu uniknięcia stosowania przepisów ustawy, lub</w:t>
      </w:r>
    </w:p>
    <w:p w14:paraId="66D27006" w14:textId="77777777" w:rsidR="009924AA" w:rsidRPr="009F5528" w:rsidRDefault="009924AA" w:rsidP="00870B40">
      <w:pPr>
        <w:widowControl w:val="0"/>
        <w:numPr>
          <w:ilvl w:val="1"/>
          <w:numId w:val="126"/>
        </w:numPr>
        <w:tabs>
          <w:tab w:val="left" w:pos="426"/>
        </w:tabs>
        <w:suppressAutoHyphens/>
        <w:spacing w:after="0" w:line="240" w:lineRule="auto"/>
        <w:ind w:left="426" w:hanging="426"/>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jeżeli dotyczy realizacji, przez dotychczasowego Wykonawcę, dodatkowych usług, o ile stały się one niezbędne i zostały spełnione łącznie następujące warunki: </w:t>
      </w:r>
    </w:p>
    <w:p w14:paraId="32208719" w14:textId="77777777" w:rsidR="009924AA" w:rsidRPr="009F5528" w:rsidRDefault="009924AA" w:rsidP="00E63D0E">
      <w:pPr>
        <w:widowControl w:val="0"/>
        <w:numPr>
          <w:ilvl w:val="0"/>
          <w:numId w:val="164"/>
        </w:numPr>
        <w:suppressAutoHyphens/>
        <w:autoSpaceDE w:val="0"/>
        <w:autoSpaceDN w:val="0"/>
        <w:adjustRightInd w:val="0"/>
        <w:spacing w:after="0" w:line="240" w:lineRule="auto"/>
        <w:ind w:hanging="294"/>
        <w:jc w:val="both"/>
        <w:rPr>
          <w:rFonts w:asciiTheme="majorHAnsi" w:eastAsia="Times New Roman" w:hAnsiTheme="majorHAnsi" w:cs="Times New Roman"/>
          <w:color w:val="000000"/>
          <w:spacing w:val="-2"/>
          <w:lang w:eastAsia="pl-PL"/>
        </w:rPr>
      </w:pPr>
      <w:r w:rsidRPr="009F5528">
        <w:rPr>
          <w:rFonts w:asciiTheme="majorHAnsi" w:eastAsia="Times New Roman" w:hAnsiTheme="majorHAnsi" w:cs="Times New Roman"/>
          <w:color w:val="000000"/>
          <w:spacing w:val="-2"/>
          <w:lang w:eastAsia="pl-PL"/>
        </w:rPr>
        <w:t xml:space="preserve">zmiana Wykonawcy nie może zostać dokonana z powodów ekonomicznych lub technicznych, </w:t>
      </w:r>
      <w:r w:rsidRPr="009F5528">
        <w:rPr>
          <w:rFonts w:asciiTheme="majorHAnsi" w:eastAsia="Times New Roman" w:hAnsiTheme="majorHAnsi" w:cs="Times New Roman"/>
          <w:color w:val="000000"/>
          <w:spacing w:val="-2"/>
          <w:lang w:eastAsia="pl-PL"/>
        </w:rPr>
        <w:br/>
        <w:t>w szczególności dotyczących zamienności lub interoperacyjności usług zamówionych w ramach zamówienia podstawowego,</w:t>
      </w:r>
    </w:p>
    <w:p w14:paraId="24EB99A8" w14:textId="77777777" w:rsidR="009924AA" w:rsidRPr="009F5528" w:rsidRDefault="009924AA" w:rsidP="00E63D0E">
      <w:pPr>
        <w:widowControl w:val="0"/>
        <w:numPr>
          <w:ilvl w:val="0"/>
          <w:numId w:val="164"/>
        </w:numPr>
        <w:suppressAutoHyphens/>
        <w:autoSpaceDE w:val="0"/>
        <w:autoSpaceDN w:val="0"/>
        <w:adjustRightInd w:val="0"/>
        <w:spacing w:after="0" w:line="240" w:lineRule="auto"/>
        <w:ind w:hanging="294"/>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zmiana Wykonawcy spowodowałaby istotną niedogodność lub znaczne zwiększenie kosztów dla Zamawiającego,</w:t>
      </w:r>
    </w:p>
    <w:p w14:paraId="7D72981F" w14:textId="77777777" w:rsidR="009924AA" w:rsidRPr="009F5528" w:rsidRDefault="009924AA" w:rsidP="00E63D0E">
      <w:pPr>
        <w:widowControl w:val="0"/>
        <w:numPr>
          <w:ilvl w:val="0"/>
          <w:numId w:val="164"/>
        </w:numPr>
        <w:suppressAutoHyphens/>
        <w:autoSpaceDE w:val="0"/>
        <w:autoSpaceDN w:val="0"/>
        <w:adjustRightInd w:val="0"/>
        <w:spacing w:after="0" w:line="240" w:lineRule="auto"/>
        <w:ind w:hanging="294"/>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 xml:space="preserve">wzrost ceny spowodowany każdą kolejną zmianą nie przekracza 50% wartości pierwotnej umowy, z wyjątkiem należycie uzasadnionych przypadków; </w:t>
      </w:r>
    </w:p>
    <w:p w14:paraId="3042D227" w14:textId="77777777" w:rsidR="009924AA" w:rsidRPr="009F5528" w:rsidRDefault="009924AA" w:rsidP="00870B40">
      <w:pPr>
        <w:widowControl w:val="0"/>
        <w:numPr>
          <w:ilvl w:val="1"/>
          <w:numId w:val="126"/>
        </w:numPr>
        <w:suppressAutoHyphens/>
        <w:autoSpaceDE w:val="0"/>
        <w:autoSpaceDN w:val="0"/>
        <w:adjustRightInd w:val="0"/>
        <w:spacing w:after="0" w:line="240" w:lineRule="auto"/>
        <w:ind w:left="426" w:hanging="426"/>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0E84E36F" w14:textId="77777777" w:rsidR="009924AA" w:rsidRPr="009F5528" w:rsidRDefault="007C4536" w:rsidP="00870B40">
      <w:pPr>
        <w:widowControl w:val="0"/>
        <w:numPr>
          <w:ilvl w:val="0"/>
          <w:numId w:val="126"/>
        </w:numPr>
        <w:tabs>
          <w:tab w:val="left" w:pos="426"/>
        </w:tabs>
        <w:suppressAutoHyphens/>
        <w:autoSpaceDE w:val="0"/>
        <w:autoSpaceDN w:val="0"/>
        <w:adjustRightInd w:val="0"/>
        <w:spacing w:after="0" w:line="240" w:lineRule="auto"/>
        <w:ind w:left="426" w:hanging="426"/>
        <w:jc w:val="both"/>
        <w:rPr>
          <w:rFonts w:asciiTheme="majorHAnsi" w:eastAsia="Times New Roman" w:hAnsiTheme="majorHAnsi" w:cs="Times New Roman"/>
          <w:color w:val="000000"/>
          <w:lang w:eastAsia="pl-PL"/>
        </w:rPr>
      </w:pPr>
      <w:r w:rsidRPr="009F5528">
        <w:rPr>
          <w:rFonts w:asciiTheme="majorHAnsi" w:eastAsia="Times New Roman" w:hAnsiTheme="majorHAnsi" w:cs="Times New Roman"/>
          <w:color w:val="000000"/>
          <w:lang w:eastAsia="pl-PL"/>
        </w:rPr>
        <w:t>D</w:t>
      </w:r>
      <w:r w:rsidR="009924AA" w:rsidRPr="009F5528">
        <w:rPr>
          <w:rFonts w:asciiTheme="majorHAnsi" w:eastAsia="Times New Roman" w:hAnsiTheme="majorHAnsi" w:cs="Times New Roman"/>
          <w:color w:val="000000"/>
          <w:lang w:eastAsia="pl-PL"/>
        </w:rPr>
        <w:t>opuszczalne są również zmiany umowy bez przeprowadzenia nowego postępowania o udzielenie zamówienia, których łączna wartość jest mniejsza niż progi unijne oraz jest niższa niż 10% wartości pierwotnej umowy,</w:t>
      </w:r>
      <w:r w:rsidRPr="009F5528">
        <w:rPr>
          <w:rFonts w:asciiTheme="majorHAnsi" w:eastAsia="Times New Roman" w:hAnsiTheme="majorHAnsi" w:cs="Times New Roman"/>
          <w:color w:val="000000"/>
          <w:lang w:eastAsia="pl-PL"/>
        </w:rPr>
        <w:t xml:space="preserve"> </w:t>
      </w:r>
      <w:r w:rsidR="009924AA" w:rsidRPr="009F5528">
        <w:rPr>
          <w:rFonts w:asciiTheme="majorHAnsi" w:eastAsia="Times New Roman" w:hAnsiTheme="majorHAnsi" w:cs="Times New Roman"/>
          <w:color w:val="000000"/>
          <w:lang w:eastAsia="pl-PL"/>
        </w:rPr>
        <w:t>w przypadku zamówień na usługi, a zmiany te nie powodują zmiany ogólnego charakteru umowy.</w:t>
      </w:r>
    </w:p>
    <w:p w14:paraId="1B15D4D2" w14:textId="77777777" w:rsidR="009924AA" w:rsidRPr="009F5528" w:rsidRDefault="009924AA" w:rsidP="00870B40">
      <w:pPr>
        <w:widowControl w:val="0"/>
        <w:numPr>
          <w:ilvl w:val="0"/>
          <w:numId w:val="126"/>
        </w:numPr>
        <w:tabs>
          <w:tab w:val="left" w:pos="426"/>
        </w:tabs>
        <w:suppressAutoHyphens/>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lastRenderedPageBreak/>
        <w:t xml:space="preserve">Warunkiem dokonania zmian, o których mowa w ust. 1-3 powyżej jest złożenie pisemnego wniosku przez Stronę inicjującą zmianę i jego akceptacja – w odniesieniu do zmian opisanych w pkt. 1.3 4-8 </w:t>
      </w:r>
      <w:r w:rsidRPr="009F5528">
        <w:rPr>
          <w:rFonts w:asciiTheme="majorHAnsi" w:eastAsia="Times New Roman" w:hAnsiTheme="majorHAnsi" w:cs="Times New Roman"/>
          <w:spacing w:val="-4"/>
          <w:lang w:eastAsia="ar-SA"/>
        </w:rPr>
        <w:br/>
        <w:t>- przez drugą Stronę, wraz ze sporządze</w:t>
      </w:r>
      <w:r w:rsidRPr="009F5528">
        <w:rPr>
          <w:rFonts w:asciiTheme="majorHAnsi" w:eastAsia="Times New Roman" w:hAnsiTheme="majorHAnsi" w:cs="Times New Roman"/>
          <w:spacing w:val="-4"/>
          <w:lang w:eastAsia="ar-SA"/>
        </w:rPr>
        <w:softHyphen/>
        <w:t>niem pisemnego aneksu do umowy (z zastrzeżeniem postanowień zawartych w pkt. 1.2.1 oraz z uwzględnieniem obligatoryjnych warunków ubezpieczenia i przyjętych fakultatywnych postanowień dodatkowych).</w:t>
      </w:r>
    </w:p>
    <w:p w14:paraId="2F92384F" w14:textId="77777777" w:rsidR="009924AA" w:rsidRPr="009F5528" w:rsidRDefault="009924AA" w:rsidP="00870B40">
      <w:pPr>
        <w:widowControl w:val="0"/>
        <w:numPr>
          <w:ilvl w:val="0"/>
          <w:numId w:val="126"/>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Zmiana postanowień umowy może nastąpić w formie polisy lub innego dokumentu ubezpiecze</w:t>
      </w:r>
      <w:r w:rsidRPr="009F5528">
        <w:rPr>
          <w:rFonts w:asciiTheme="majorHAnsi" w:eastAsia="Times New Roman" w:hAnsiTheme="majorHAnsi" w:cs="Times New Roman"/>
          <w:lang w:eastAsia="ar-SA"/>
        </w:rPr>
        <w:softHyphen/>
        <w:t>nio</w:t>
      </w:r>
      <w:r w:rsidRPr="009F5528">
        <w:rPr>
          <w:rFonts w:asciiTheme="majorHAnsi" w:eastAsia="Times New Roman" w:hAnsiTheme="majorHAnsi" w:cs="Times New Roman"/>
          <w:lang w:eastAsia="ar-SA"/>
        </w:rPr>
        <w:softHyphen/>
        <w:t xml:space="preserve">wego albo pisemnego aneksu pod rygorem nieważności. </w:t>
      </w:r>
    </w:p>
    <w:p w14:paraId="1786F522" w14:textId="77777777" w:rsidR="009924AA" w:rsidRPr="009F5528" w:rsidRDefault="009924AA" w:rsidP="00870B40">
      <w:pPr>
        <w:widowControl w:val="0"/>
        <w:numPr>
          <w:ilvl w:val="0"/>
          <w:numId w:val="126"/>
        </w:numPr>
        <w:tabs>
          <w:tab w:val="left" w:pos="426"/>
        </w:tabs>
        <w:suppressAutoHyphens/>
        <w:spacing w:after="0" w:line="240" w:lineRule="auto"/>
        <w:ind w:left="426" w:hanging="426"/>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Istotna zmian</w:t>
      </w:r>
      <w:r w:rsidR="007C4536" w:rsidRPr="009F5528">
        <w:rPr>
          <w:rFonts w:asciiTheme="majorHAnsi" w:eastAsia="Times New Roman" w:hAnsiTheme="majorHAnsi" w:cs="Times New Roman"/>
          <w:lang w:eastAsia="ar-SA"/>
        </w:rPr>
        <w:t>a umowy</w:t>
      </w:r>
      <w:r w:rsidRPr="009F5528">
        <w:rPr>
          <w:rFonts w:asciiTheme="majorHAnsi" w:eastAsia="Times New Roman" w:hAnsiTheme="majorHAnsi" w:cs="Times New Roman"/>
          <w:lang w:eastAsia="ar-SA"/>
        </w:rPr>
        <w:t xml:space="preserve"> wymaga przeprowadzenia nowego postępowania o udzielenie zamówienia. Możliwe zmiany określone w niniej</w:t>
      </w:r>
      <w:r w:rsidRPr="009F5528">
        <w:rPr>
          <w:rFonts w:asciiTheme="majorHAnsi" w:eastAsia="Times New Roman" w:hAnsiTheme="majorHAnsi" w:cs="Times New Roman"/>
          <w:lang w:eastAsia="ar-SA"/>
        </w:rPr>
        <w:softHyphen/>
        <w:t>szej umowie nie mają charakteru zmian istotnych.</w:t>
      </w:r>
    </w:p>
    <w:p w14:paraId="117DA4F8" w14:textId="77777777" w:rsidR="009924AA" w:rsidRPr="009F5528" w:rsidRDefault="009924AA" w:rsidP="009924AA">
      <w:pPr>
        <w:widowControl w:val="0"/>
        <w:tabs>
          <w:tab w:val="left" w:pos="360"/>
        </w:tabs>
        <w:spacing w:before="120"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Odstąpienie od umowy</w:t>
      </w:r>
    </w:p>
    <w:p w14:paraId="1C2E80DB" w14:textId="268A49A4" w:rsidR="009924AA" w:rsidRPr="009F5528" w:rsidRDefault="000B271F" w:rsidP="009924AA">
      <w:pPr>
        <w:widowControl w:val="0"/>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§12</w:t>
      </w:r>
    </w:p>
    <w:p w14:paraId="3F122554" w14:textId="77777777" w:rsidR="009924AA" w:rsidRPr="009F5528" w:rsidRDefault="009924AA" w:rsidP="00E63D0E">
      <w:pPr>
        <w:widowControl w:val="0"/>
        <w:numPr>
          <w:ilvl w:val="0"/>
          <w:numId w:val="148"/>
        </w:numPr>
        <w:tabs>
          <w:tab w:val="left" w:pos="426"/>
        </w:tabs>
        <w:suppressAutoHyphens/>
        <w:autoSpaceDE w:val="0"/>
        <w:autoSpaceDN w:val="0"/>
        <w:adjustRightInd w:val="0"/>
        <w:spacing w:after="0" w:line="240" w:lineRule="auto"/>
        <w:ind w:left="426" w:hanging="426"/>
        <w:jc w:val="both"/>
        <w:rPr>
          <w:rFonts w:asciiTheme="majorHAnsi" w:eastAsia="Times New Roman" w:hAnsiTheme="majorHAnsi" w:cs="Times New Roman"/>
          <w:color w:val="000000"/>
          <w:spacing w:val="-6"/>
          <w:lang w:eastAsia="pl-PL"/>
        </w:rPr>
      </w:pPr>
      <w:r w:rsidRPr="009F5528">
        <w:rPr>
          <w:rFonts w:asciiTheme="majorHAnsi" w:eastAsia="Times New Roman" w:hAnsiTheme="majorHAnsi" w:cs="Times New Roman"/>
          <w:color w:val="000000"/>
          <w:spacing w:val="-6"/>
          <w:lang w:eastAsia="pl-PL"/>
        </w:rPr>
        <w:t xml:space="preserve">Zamawiający może odstąpić od umowy: </w:t>
      </w:r>
    </w:p>
    <w:p w14:paraId="362EE434" w14:textId="77777777" w:rsidR="009924AA" w:rsidRPr="009F5528" w:rsidRDefault="009924AA" w:rsidP="00E63D0E">
      <w:pPr>
        <w:widowControl w:val="0"/>
        <w:numPr>
          <w:ilvl w:val="0"/>
          <w:numId w:val="149"/>
        </w:numPr>
        <w:tabs>
          <w:tab w:val="left" w:pos="426"/>
        </w:tabs>
        <w:suppressAutoHyphens/>
        <w:spacing w:after="0" w:line="240" w:lineRule="auto"/>
        <w:ind w:hanging="294"/>
        <w:jc w:val="both"/>
        <w:rPr>
          <w:rFonts w:asciiTheme="majorHAnsi" w:eastAsia="Times New Roman" w:hAnsiTheme="majorHAnsi" w:cs="Times New Roman"/>
          <w:lang w:eastAsia="ar-SA"/>
        </w:rPr>
      </w:pPr>
      <w:r w:rsidRPr="009F5528">
        <w:rPr>
          <w:rFonts w:asciiTheme="majorHAnsi" w:eastAsia="Times New Roman" w:hAnsiTheme="majorHAnsi" w:cs="Times New Roman"/>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605DF04" w14:textId="767B56F3" w:rsidR="009924AA" w:rsidRPr="009F5528" w:rsidRDefault="009924AA" w:rsidP="000B271F">
      <w:pPr>
        <w:widowControl w:val="0"/>
        <w:numPr>
          <w:ilvl w:val="0"/>
          <w:numId w:val="149"/>
        </w:numPr>
        <w:tabs>
          <w:tab w:val="left" w:pos="426"/>
        </w:tabs>
        <w:suppressAutoHyphens/>
        <w:spacing w:after="0" w:line="240" w:lineRule="auto"/>
        <w:ind w:hanging="294"/>
        <w:jc w:val="both"/>
        <w:rPr>
          <w:rFonts w:asciiTheme="majorHAnsi" w:eastAsia="Times New Roman" w:hAnsiTheme="majorHAnsi" w:cs="Times New Roman"/>
          <w:color w:val="000000"/>
          <w:spacing w:val="-4"/>
          <w:lang w:eastAsia="pl-PL"/>
        </w:rPr>
      </w:pPr>
      <w:r w:rsidRPr="009F5528">
        <w:rPr>
          <w:rFonts w:asciiTheme="majorHAnsi" w:eastAsia="Times New Roman" w:hAnsiTheme="majorHAnsi" w:cs="Times New Roman"/>
          <w:color w:val="000000"/>
          <w:spacing w:val="-4"/>
          <w:lang w:eastAsia="pl-PL"/>
        </w:rPr>
        <w:t xml:space="preserve">jeżeli Trybunał Sprawiedliwości Unii Europejskiej stwierdził, w ramach procedury przewidzianej </w:t>
      </w:r>
      <w:r w:rsidRPr="009F5528">
        <w:rPr>
          <w:rFonts w:asciiTheme="majorHAnsi" w:eastAsia="Times New Roman" w:hAnsiTheme="majorHAnsi" w:cs="Times New Roman"/>
          <w:color w:val="000000"/>
          <w:spacing w:val="-4"/>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Pr="009F5528">
        <w:rPr>
          <w:rFonts w:asciiTheme="majorHAnsi" w:eastAsia="Times New Roman" w:hAnsiTheme="majorHAnsi" w:cs="Times New Roman"/>
          <w:color w:val="000000"/>
          <w:spacing w:val="-4"/>
          <w:lang w:eastAsia="pl-PL"/>
        </w:rPr>
        <w:br/>
        <w:t>z naruszeniem prawa Unii Europejskiej.</w:t>
      </w:r>
    </w:p>
    <w:p w14:paraId="6ADC8000" w14:textId="77777777" w:rsidR="009924AA" w:rsidRPr="009F5528" w:rsidRDefault="009924AA" w:rsidP="00E63D0E">
      <w:pPr>
        <w:widowControl w:val="0"/>
        <w:numPr>
          <w:ilvl w:val="0"/>
          <w:numId w:val="148"/>
        </w:numPr>
        <w:tabs>
          <w:tab w:val="left" w:pos="426"/>
        </w:tabs>
        <w:suppressAutoHyphens/>
        <w:autoSpaceDE w:val="0"/>
        <w:autoSpaceDN w:val="0"/>
        <w:adjustRightInd w:val="0"/>
        <w:spacing w:after="0" w:line="240" w:lineRule="auto"/>
        <w:ind w:left="426" w:hanging="426"/>
        <w:jc w:val="both"/>
        <w:rPr>
          <w:rFonts w:asciiTheme="majorHAnsi" w:eastAsia="Times New Roman" w:hAnsiTheme="majorHAnsi" w:cs="Times New Roman"/>
          <w:color w:val="000000"/>
          <w:spacing w:val="-4"/>
          <w:lang w:eastAsia="pl-PL"/>
        </w:rPr>
      </w:pPr>
      <w:r w:rsidRPr="009F5528">
        <w:rPr>
          <w:rFonts w:asciiTheme="majorHAnsi" w:eastAsia="Times New Roman" w:hAnsiTheme="majorHAnsi" w:cs="Times New Roman"/>
          <w:color w:val="000000"/>
          <w:spacing w:val="-4"/>
          <w:lang w:eastAsia="pl-PL"/>
        </w:rPr>
        <w:t>W przypadkach, o których mowa w ust. 1 pkt. 1, Wykonawca może żądać wyłącznie wynagrodzenia należnego z tytułu wykonania części umowy.</w:t>
      </w:r>
    </w:p>
    <w:p w14:paraId="28276A06" w14:textId="77777777" w:rsidR="009924AA" w:rsidRPr="009F5528" w:rsidRDefault="009924AA" w:rsidP="009924AA">
      <w:pPr>
        <w:widowControl w:val="0"/>
        <w:spacing w:before="120" w:after="0" w:line="240" w:lineRule="auto"/>
        <w:jc w:val="center"/>
        <w:rPr>
          <w:rFonts w:asciiTheme="majorHAnsi" w:eastAsia="Times New Roman" w:hAnsiTheme="majorHAnsi" w:cs="Times New Roman"/>
          <w:b/>
          <w:spacing w:val="-4"/>
          <w:lang w:eastAsia="ar-SA"/>
        </w:rPr>
      </w:pPr>
      <w:r w:rsidRPr="009F5528">
        <w:rPr>
          <w:rFonts w:asciiTheme="majorHAnsi" w:eastAsia="Times New Roman" w:hAnsiTheme="majorHAnsi" w:cs="Times New Roman"/>
          <w:b/>
          <w:spacing w:val="-4"/>
          <w:lang w:eastAsia="ar-SA"/>
        </w:rPr>
        <w:t>Ochrona danych osobowych</w:t>
      </w:r>
    </w:p>
    <w:p w14:paraId="0B1B42EC" w14:textId="2BF30AA5" w:rsidR="009924AA" w:rsidRPr="009F5528" w:rsidRDefault="000B271F" w:rsidP="009924AA">
      <w:pPr>
        <w:widowControl w:val="0"/>
        <w:spacing w:after="0" w:line="240" w:lineRule="auto"/>
        <w:jc w:val="center"/>
        <w:rPr>
          <w:rFonts w:asciiTheme="majorHAnsi" w:eastAsia="Times New Roman" w:hAnsiTheme="majorHAnsi" w:cs="Times New Roman"/>
          <w:b/>
          <w:bCs/>
          <w:spacing w:val="-4"/>
        </w:rPr>
      </w:pPr>
      <w:r w:rsidRPr="009F5528">
        <w:rPr>
          <w:rFonts w:asciiTheme="majorHAnsi" w:eastAsia="Times New Roman" w:hAnsiTheme="majorHAnsi" w:cs="Times New Roman"/>
          <w:b/>
          <w:bCs/>
          <w:spacing w:val="-4"/>
        </w:rPr>
        <w:t>§ 13</w:t>
      </w:r>
    </w:p>
    <w:p w14:paraId="2FE309F0" w14:textId="77777777" w:rsidR="009924AA" w:rsidRPr="009F5528" w:rsidRDefault="009924AA" w:rsidP="00E63D0E">
      <w:pPr>
        <w:widowControl w:val="0"/>
        <w:numPr>
          <w:ilvl w:val="0"/>
          <w:numId w:val="154"/>
        </w:numPr>
        <w:tabs>
          <w:tab w:val="num" w:pos="426"/>
        </w:tabs>
        <w:suppressAutoHyphens/>
        <w:spacing w:after="0" w:line="240" w:lineRule="auto"/>
        <w:ind w:left="426" w:hanging="426"/>
        <w:jc w:val="both"/>
        <w:rPr>
          <w:rFonts w:asciiTheme="majorHAnsi" w:eastAsia="Times New Roman" w:hAnsiTheme="majorHAnsi" w:cs="Times New Roman"/>
          <w:bCs/>
          <w:spacing w:val="-4"/>
        </w:rPr>
      </w:pPr>
      <w:r w:rsidRPr="009F5528">
        <w:rPr>
          <w:rFonts w:asciiTheme="majorHAnsi" w:eastAsia="Times New Roman" w:hAnsiTheme="majorHAnsi" w:cs="Times New Roman"/>
          <w:spacing w:val="-4"/>
        </w:rPr>
        <w:t>Wykonawca jako administrator danych osobowych oświadcza, że zapoznał się z przepisami o ochronie danych osobowych, w szczególności zawartymi w Rozporządzeniu Parlamentu Europej</w:t>
      </w:r>
      <w:r w:rsidRPr="009F5528">
        <w:rPr>
          <w:rFonts w:asciiTheme="majorHAnsi" w:eastAsia="Times New Roman" w:hAnsiTheme="majorHAnsi" w:cs="Times New Roman"/>
          <w:spacing w:val="-4"/>
        </w:rPr>
        <w:softHyphen/>
        <w:t>skiego i Rady (UE) 2016/679 z dnia 27 kwietnia 2016 r. w s</w:t>
      </w:r>
      <w:r w:rsidR="00E63D0E" w:rsidRPr="009F5528">
        <w:rPr>
          <w:rFonts w:asciiTheme="majorHAnsi" w:eastAsia="Times New Roman" w:hAnsiTheme="majorHAnsi" w:cs="Times New Roman"/>
          <w:spacing w:val="-4"/>
        </w:rPr>
        <w:t xml:space="preserve">prawie ochrony osób fizycznych </w:t>
      </w:r>
      <w:r w:rsidRPr="009F5528">
        <w:rPr>
          <w:rFonts w:asciiTheme="majorHAnsi" w:eastAsia="Times New Roman" w:hAnsiTheme="majorHAnsi" w:cs="Times New Roman"/>
          <w:spacing w:val="-4"/>
        </w:rPr>
        <w:t>w związku z przetwarzaniem danych osobowych i w sprawie swobodnego przepływu takich danych oraz uchylenia dyrektywy 95/46/WE (ogólnego rozporządzenia o ochronie danych), u</w:t>
      </w:r>
      <w:r w:rsidRPr="009F5528">
        <w:rPr>
          <w:rFonts w:asciiTheme="majorHAnsi" w:eastAsia="Times New Roman" w:hAnsiTheme="majorHAnsi" w:cs="Times New Roman"/>
          <w:bCs/>
          <w:spacing w:val="-4"/>
        </w:rPr>
        <w:t>stawie</w:t>
      </w:r>
      <w:r w:rsidRPr="009F5528">
        <w:rPr>
          <w:rFonts w:asciiTheme="majorHAnsi" w:eastAsia="Times New Roman" w:hAnsiTheme="majorHAnsi" w:cs="Times New Roman"/>
          <w:spacing w:val="-4"/>
        </w:rPr>
        <w:t xml:space="preserve"> z dnia 10 maja 2018 r. o </w:t>
      </w:r>
      <w:r w:rsidRPr="009F5528">
        <w:rPr>
          <w:rFonts w:asciiTheme="majorHAnsi" w:eastAsia="Times New Roman" w:hAnsiTheme="majorHAnsi" w:cs="Times New Roman"/>
          <w:bCs/>
          <w:spacing w:val="-4"/>
        </w:rPr>
        <w:t>ochronie danych osobowych,</w:t>
      </w:r>
      <w:r w:rsidRPr="009F5528">
        <w:rPr>
          <w:rFonts w:asciiTheme="majorHAnsi" w:eastAsia="Times New Roman" w:hAnsiTheme="majorHAnsi" w:cs="Times New Roman"/>
          <w:spacing w:val="-4"/>
        </w:rPr>
        <w:t xml:space="preserve"> ustawie </w:t>
      </w:r>
      <w:r w:rsidRPr="009F5528">
        <w:rPr>
          <w:rFonts w:asciiTheme="majorHAnsi" w:eastAsia="Times New Roman" w:hAnsiTheme="majorHAnsi" w:cs="Times New Roman"/>
          <w:bCs/>
          <w:spacing w:val="-4"/>
        </w:rPr>
        <w:t>z dnia 11 września 2015 r. o działalności ubezpieczeniowej i reasekuracyjnej oraz w innych obowiązujących aktach prawnych.</w:t>
      </w:r>
    </w:p>
    <w:p w14:paraId="34010A7D" w14:textId="77777777" w:rsidR="009924AA" w:rsidRPr="009F5528" w:rsidRDefault="009924AA" w:rsidP="00E63D0E">
      <w:pPr>
        <w:widowControl w:val="0"/>
        <w:numPr>
          <w:ilvl w:val="0"/>
          <w:numId w:val="154"/>
        </w:numPr>
        <w:tabs>
          <w:tab w:val="num" w:pos="426"/>
        </w:tabs>
        <w:suppressAutoHyphens/>
        <w:spacing w:after="0" w:line="240" w:lineRule="auto"/>
        <w:ind w:left="426" w:hanging="426"/>
        <w:jc w:val="both"/>
        <w:rPr>
          <w:rFonts w:asciiTheme="majorHAnsi" w:eastAsia="Times New Roman" w:hAnsiTheme="majorHAnsi" w:cs="Times New Roman"/>
          <w:spacing w:val="-4"/>
        </w:rPr>
      </w:pPr>
      <w:r w:rsidRPr="009F5528">
        <w:rPr>
          <w:rFonts w:asciiTheme="majorHAnsi" w:eastAsia="Times New Roman" w:hAnsiTheme="majorHAnsi" w:cs="Times New Roman"/>
          <w:spacing w:val="-4"/>
        </w:rPr>
        <w:t>Wykonawca zobowiązuje się do wdrożenia rozwiązań i regulacji celem prawidłowego wykonania obowiązków wynikających z przepisów wskazanych w ust. 1.</w:t>
      </w:r>
    </w:p>
    <w:p w14:paraId="26FC3022" w14:textId="77777777" w:rsidR="009924AA" w:rsidRPr="009F5528" w:rsidRDefault="009924AA" w:rsidP="00E63D0E">
      <w:pPr>
        <w:widowControl w:val="0"/>
        <w:numPr>
          <w:ilvl w:val="0"/>
          <w:numId w:val="154"/>
        </w:numPr>
        <w:tabs>
          <w:tab w:val="num" w:pos="426"/>
        </w:tabs>
        <w:suppressAutoHyphens/>
        <w:spacing w:after="0" w:line="240" w:lineRule="auto"/>
        <w:ind w:left="426" w:hanging="426"/>
        <w:jc w:val="both"/>
        <w:rPr>
          <w:rFonts w:asciiTheme="majorHAnsi" w:eastAsia="Times New Roman" w:hAnsiTheme="majorHAnsi" w:cs="Times New Roman"/>
          <w:spacing w:val="-4"/>
        </w:rPr>
      </w:pPr>
      <w:r w:rsidRPr="009F5528">
        <w:rPr>
          <w:rFonts w:asciiTheme="majorHAnsi" w:eastAsia="Times New Roman" w:hAnsiTheme="majorHAnsi" w:cs="Times New Roman"/>
          <w:spacing w:val="-4"/>
        </w:rPr>
        <w:t>Wykonawca oświadcza, iż dysponuje środkami zabezpieczającymi dane osobowe.</w:t>
      </w:r>
    </w:p>
    <w:p w14:paraId="33CF5035" w14:textId="77777777" w:rsidR="009924AA" w:rsidRPr="009F5528" w:rsidRDefault="009924AA" w:rsidP="00E63D0E">
      <w:pPr>
        <w:widowControl w:val="0"/>
        <w:numPr>
          <w:ilvl w:val="0"/>
          <w:numId w:val="154"/>
        </w:numPr>
        <w:tabs>
          <w:tab w:val="num" w:pos="426"/>
        </w:tabs>
        <w:suppressAutoHyphens/>
        <w:spacing w:after="0" w:line="240" w:lineRule="auto"/>
        <w:ind w:left="426" w:hanging="426"/>
        <w:jc w:val="both"/>
        <w:rPr>
          <w:rFonts w:asciiTheme="majorHAnsi" w:eastAsia="Times New Roman" w:hAnsiTheme="majorHAnsi" w:cs="Times New Roman"/>
          <w:spacing w:val="-4"/>
        </w:rPr>
      </w:pPr>
      <w:r w:rsidRPr="009F5528">
        <w:rPr>
          <w:rFonts w:asciiTheme="majorHAnsi" w:eastAsia="Times New Roman" w:hAnsiTheme="majorHAnsi" w:cs="Times New Roman"/>
          <w:spacing w:val="-4"/>
        </w:rPr>
        <w:t>Wykonawca zobowiązuje się do przestrzegania i stosowania zasad ochrony danych osobowych, o których mowa w ust. 1, w szczególności do:</w:t>
      </w:r>
    </w:p>
    <w:p w14:paraId="3344E283" w14:textId="77777777" w:rsidR="009924AA" w:rsidRPr="009F5528" w:rsidRDefault="009924AA" w:rsidP="00E63D0E">
      <w:pPr>
        <w:widowControl w:val="0"/>
        <w:numPr>
          <w:ilvl w:val="0"/>
          <w:numId w:val="155"/>
        </w:numPr>
        <w:tabs>
          <w:tab w:val="clear" w:pos="720"/>
          <w:tab w:val="num" w:pos="426"/>
        </w:tabs>
        <w:suppressAutoHyphens/>
        <w:spacing w:after="0" w:line="240" w:lineRule="auto"/>
        <w:ind w:left="426" w:hanging="426"/>
        <w:jc w:val="both"/>
        <w:rPr>
          <w:rFonts w:asciiTheme="majorHAnsi" w:eastAsia="Times New Roman" w:hAnsiTheme="majorHAnsi" w:cs="Times New Roman"/>
          <w:spacing w:val="-4"/>
        </w:rPr>
      </w:pPr>
      <w:r w:rsidRPr="009F5528">
        <w:rPr>
          <w:rFonts w:asciiTheme="majorHAnsi" w:eastAsia="Times New Roman" w:hAnsiTheme="majorHAnsi" w:cs="Times New Roman"/>
          <w:spacing w:val="-4"/>
        </w:rPr>
        <w:t>adekwatnego, stosownego oraz ograniczonego do tego, co niezbędne do celów, w których dane są przetwarzane,</w:t>
      </w:r>
    </w:p>
    <w:p w14:paraId="74B28C96" w14:textId="77777777" w:rsidR="009924AA" w:rsidRPr="009F5528" w:rsidRDefault="009924AA" w:rsidP="00E63D0E">
      <w:pPr>
        <w:widowControl w:val="0"/>
        <w:numPr>
          <w:ilvl w:val="0"/>
          <w:numId w:val="155"/>
        </w:numPr>
        <w:tabs>
          <w:tab w:val="clear" w:pos="720"/>
          <w:tab w:val="num" w:pos="426"/>
        </w:tabs>
        <w:suppressAutoHyphens/>
        <w:spacing w:after="0" w:line="240" w:lineRule="auto"/>
        <w:ind w:left="426" w:hanging="426"/>
        <w:jc w:val="both"/>
        <w:rPr>
          <w:rFonts w:asciiTheme="majorHAnsi" w:eastAsia="Times New Roman" w:hAnsiTheme="majorHAnsi" w:cs="Times New Roman"/>
          <w:spacing w:val="-4"/>
        </w:rPr>
      </w:pPr>
      <w:r w:rsidRPr="009F5528">
        <w:rPr>
          <w:rFonts w:asciiTheme="majorHAnsi" w:eastAsia="Times New Roman" w:hAnsiTheme="majorHAnsi" w:cs="Times New Roman"/>
          <w:spacing w:val="-4"/>
        </w:rPr>
        <w:t>zabezpieczenia danych osobowych przed ich udostępnieniem osobom nieupoważnionym,</w:t>
      </w:r>
    </w:p>
    <w:p w14:paraId="00C83DE6" w14:textId="77777777" w:rsidR="009924AA" w:rsidRPr="009F5528" w:rsidRDefault="009924AA" w:rsidP="00E63D0E">
      <w:pPr>
        <w:widowControl w:val="0"/>
        <w:numPr>
          <w:ilvl w:val="0"/>
          <w:numId w:val="155"/>
        </w:numPr>
        <w:tabs>
          <w:tab w:val="clear" w:pos="720"/>
          <w:tab w:val="num" w:pos="426"/>
        </w:tabs>
        <w:suppressAutoHyphens/>
        <w:spacing w:after="0" w:line="240" w:lineRule="auto"/>
        <w:ind w:left="426" w:hanging="426"/>
        <w:jc w:val="both"/>
        <w:rPr>
          <w:rFonts w:asciiTheme="majorHAnsi" w:eastAsia="Times New Roman" w:hAnsiTheme="majorHAnsi" w:cs="Times New Roman"/>
          <w:spacing w:val="-4"/>
        </w:rPr>
      </w:pPr>
      <w:r w:rsidRPr="009F5528">
        <w:rPr>
          <w:rFonts w:asciiTheme="majorHAnsi" w:eastAsia="Times New Roman" w:hAnsiTheme="majorHAnsi" w:cs="Times New Roman"/>
          <w:spacing w:val="-4"/>
        </w:rPr>
        <w:t>zachowania szczególnej staranności w trakcie dokonywania operacji przetwarzania danych osobowych w celu ochrony interesów osób, których dane dotyczą,</w:t>
      </w:r>
    </w:p>
    <w:p w14:paraId="1CFB4725" w14:textId="77777777" w:rsidR="009924AA" w:rsidRPr="009F5528" w:rsidRDefault="009924AA" w:rsidP="00E63D0E">
      <w:pPr>
        <w:widowControl w:val="0"/>
        <w:numPr>
          <w:ilvl w:val="0"/>
          <w:numId w:val="155"/>
        </w:numPr>
        <w:tabs>
          <w:tab w:val="clear" w:pos="720"/>
          <w:tab w:val="num" w:pos="426"/>
        </w:tabs>
        <w:suppressAutoHyphens/>
        <w:spacing w:after="0" w:line="240" w:lineRule="auto"/>
        <w:ind w:left="426" w:hanging="426"/>
        <w:jc w:val="both"/>
        <w:rPr>
          <w:rFonts w:asciiTheme="majorHAnsi" w:eastAsia="Times New Roman" w:hAnsiTheme="majorHAnsi" w:cs="Times New Roman"/>
          <w:spacing w:val="-4"/>
        </w:rPr>
      </w:pPr>
      <w:r w:rsidRPr="009F5528">
        <w:rPr>
          <w:rFonts w:asciiTheme="majorHAnsi" w:eastAsia="Times New Roman" w:hAnsiTheme="majorHAnsi" w:cs="Times New Roman"/>
          <w:spacing w:val="-4"/>
        </w:rPr>
        <w:t xml:space="preserve">zachowania w tajemnicy danych osobowych oraz sposobów ich zabezpieczenia, w tym także </w:t>
      </w:r>
      <w:r w:rsidRPr="009F5528">
        <w:rPr>
          <w:rFonts w:asciiTheme="majorHAnsi" w:eastAsia="Times New Roman" w:hAnsiTheme="majorHAnsi" w:cs="Times New Roman"/>
          <w:spacing w:val="-4"/>
        </w:rPr>
        <w:br/>
        <w:t xml:space="preserve">po rozwiązaniu umowy oraz zobowiązuje się zapewnić, aby osoby mające dostęp do przetwarzania danych osobowych zachowały je oraz sposoby ich zabezpieczeń w tajemnicy, w tym także </w:t>
      </w:r>
      <w:r w:rsidRPr="009F5528">
        <w:rPr>
          <w:rFonts w:asciiTheme="majorHAnsi" w:eastAsia="Times New Roman" w:hAnsiTheme="majorHAnsi" w:cs="Times New Roman"/>
          <w:spacing w:val="-4"/>
        </w:rPr>
        <w:br/>
        <w:t>po rozwiązaniu umowy,</w:t>
      </w:r>
    </w:p>
    <w:p w14:paraId="6EE51ED2" w14:textId="77777777" w:rsidR="009924AA" w:rsidRPr="009F5528" w:rsidRDefault="009924AA" w:rsidP="00E63D0E">
      <w:pPr>
        <w:widowControl w:val="0"/>
        <w:numPr>
          <w:ilvl w:val="0"/>
          <w:numId w:val="155"/>
        </w:numPr>
        <w:tabs>
          <w:tab w:val="clear" w:pos="720"/>
          <w:tab w:val="num" w:pos="426"/>
        </w:tabs>
        <w:suppressAutoHyphens/>
        <w:spacing w:after="0" w:line="240" w:lineRule="auto"/>
        <w:ind w:left="426" w:hanging="426"/>
        <w:jc w:val="both"/>
        <w:rPr>
          <w:rFonts w:asciiTheme="majorHAnsi" w:eastAsia="Times New Roman" w:hAnsiTheme="majorHAnsi" w:cs="Times New Roman"/>
          <w:spacing w:val="-4"/>
        </w:rPr>
      </w:pPr>
      <w:r w:rsidRPr="009F5528">
        <w:rPr>
          <w:rFonts w:asciiTheme="majorHAnsi" w:eastAsia="Times New Roman" w:hAnsiTheme="majorHAnsi" w:cs="Times New Roman"/>
          <w:spacing w:val="-4"/>
        </w:rPr>
        <w:t xml:space="preserve">niekopiowania, nieprzekazywania, niewykorzystywania, nieujawniania, niepowielania danych osobowych uzyskanych od Zamawiającego lub w jakikolwiek sposób ich nierozpowszechniania, </w:t>
      </w:r>
      <w:r w:rsidRPr="009F5528">
        <w:rPr>
          <w:rFonts w:asciiTheme="majorHAnsi" w:eastAsia="Times New Roman" w:hAnsiTheme="majorHAnsi" w:cs="Times New Roman"/>
          <w:spacing w:val="-4"/>
        </w:rPr>
        <w:br/>
        <w:t>z wyjątkiem sytuacji, gdy wykorzystanie tych danych następuje w celu wykonania niniejszej umowy.</w:t>
      </w:r>
    </w:p>
    <w:p w14:paraId="66DC5576" w14:textId="77777777" w:rsidR="009924AA" w:rsidRPr="009F5528" w:rsidRDefault="009924AA" w:rsidP="009924AA">
      <w:pPr>
        <w:widowControl w:val="0"/>
        <w:tabs>
          <w:tab w:val="left" w:pos="360"/>
        </w:tabs>
        <w:spacing w:before="120"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Postanowienia końcowe</w:t>
      </w:r>
    </w:p>
    <w:p w14:paraId="2DC77925" w14:textId="5B22B142" w:rsidR="009924AA" w:rsidRPr="009F5528" w:rsidRDefault="000B271F" w:rsidP="009924AA">
      <w:pPr>
        <w:widowControl w:val="0"/>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§14</w:t>
      </w:r>
    </w:p>
    <w:p w14:paraId="587F3BC9" w14:textId="77777777" w:rsidR="009924AA" w:rsidRPr="009F5528" w:rsidRDefault="009924AA" w:rsidP="009924AA">
      <w:pPr>
        <w:widowControl w:val="0"/>
        <w:tabs>
          <w:tab w:val="left" w:pos="360"/>
        </w:tabs>
        <w:spacing w:after="0" w:line="240" w:lineRule="auto"/>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Integralną częścią niniejszej umowy jest:</w:t>
      </w:r>
    </w:p>
    <w:p w14:paraId="24256277" w14:textId="77777777" w:rsidR="009924AA" w:rsidRPr="009F5528" w:rsidRDefault="009924AA" w:rsidP="00E63D0E">
      <w:pPr>
        <w:widowControl w:val="0"/>
        <w:numPr>
          <w:ilvl w:val="0"/>
          <w:numId w:val="143"/>
        </w:numPr>
        <w:tabs>
          <w:tab w:val="num" w:pos="426"/>
        </w:tabs>
        <w:suppressAutoHyphens/>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 xml:space="preserve">specyfikacja </w:t>
      </w:r>
      <w:r w:rsidR="00BE0F03" w:rsidRPr="009F5528">
        <w:rPr>
          <w:rFonts w:asciiTheme="majorHAnsi" w:eastAsia="Times New Roman" w:hAnsiTheme="majorHAnsi" w:cs="Times New Roman"/>
          <w:spacing w:val="-4"/>
          <w:lang w:eastAsia="ar-SA"/>
        </w:rPr>
        <w:t>zapytania ofertowego</w:t>
      </w:r>
      <w:r w:rsidRPr="009F5528">
        <w:rPr>
          <w:rFonts w:asciiTheme="majorHAnsi" w:eastAsia="Times New Roman" w:hAnsiTheme="majorHAnsi" w:cs="Times New Roman"/>
          <w:spacing w:val="-4"/>
          <w:lang w:eastAsia="ar-SA"/>
        </w:rPr>
        <w:t>,</w:t>
      </w:r>
    </w:p>
    <w:p w14:paraId="493F3DE8" w14:textId="77777777" w:rsidR="009924AA" w:rsidRPr="009F5528" w:rsidRDefault="009924AA" w:rsidP="00E63D0E">
      <w:pPr>
        <w:widowControl w:val="0"/>
        <w:numPr>
          <w:ilvl w:val="0"/>
          <w:numId w:val="143"/>
        </w:numPr>
        <w:tabs>
          <w:tab w:val="num" w:pos="426"/>
        </w:tabs>
        <w:suppressAutoHyphens/>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 xml:space="preserve">ogólne/szczególne warunki ubezpieczenia aktualne na dzień składania ofert i obowiązujące przez cały </w:t>
      </w:r>
      <w:r w:rsidRPr="009F5528">
        <w:rPr>
          <w:rFonts w:asciiTheme="majorHAnsi" w:eastAsia="Times New Roman" w:hAnsiTheme="majorHAnsi" w:cs="Times New Roman"/>
          <w:spacing w:val="-4"/>
          <w:lang w:eastAsia="ar-SA"/>
        </w:rPr>
        <w:lastRenderedPageBreak/>
        <w:t>okres realizacji zamówienia, tj. (należy wymienić): …………………………………………………..,</w:t>
      </w:r>
    </w:p>
    <w:p w14:paraId="1A36BC7C" w14:textId="77777777" w:rsidR="009924AA" w:rsidRPr="009F5528" w:rsidRDefault="009924AA" w:rsidP="00E63D0E">
      <w:pPr>
        <w:widowControl w:val="0"/>
        <w:numPr>
          <w:ilvl w:val="0"/>
          <w:numId w:val="143"/>
        </w:numPr>
        <w:tabs>
          <w:tab w:val="num" w:pos="426"/>
        </w:tabs>
        <w:suppressAutoHyphens/>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oferta złożona przez Wykonawcę z dnia ......................</w:t>
      </w:r>
    </w:p>
    <w:p w14:paraId="40E9944C" w14:textId="77777777" w:rsidR="009924AA" w:rsidRPr="009F5528" w:rsidRDefault="009924AA" w:rsidP="00E63D0E">
      <w:pPr>
        <w:widowControl w:val="0"/>
        <w:numPr>
          <w:ilvl w:val="0"/>
          <w:numId w:val="143"/>
        </w:numPr>
        <w:tabs>
          <w:tab w:val="num" w:pos="426"/>
        </w:tabs>
        <w:suppressAutoHyphens/>
        <w:spacing w:after="0" w:line="240" w:lineRule="auto"/>
        <w:ind w:left="426" w:hanging="426"/>
        <w:jc w:val="both"/>
        <w:rPr>
          <w:rFonts w:asciiTheme="majorHAnsi" w:eastAsia="Times New Roman" w:hAnsiTheme="majorHAnsi" w:cs="Times New Roman"/>
          <w:spacing w:val="-4"/>
          <w:lang w:eastAsia="ar-SA"/>
        </w:rPr>
      </w:pPr>
      <w:r w:rsidRPr="009F5528">
        <w:rPr>
          <w:rFonts w:asciiTheme="majorHAnsi" w:eastAsia="Times New Roman" w:hAnsiTheme="majorHAnsi" w:cs="Times New Roman"/>
          <w:spacing w:val="-4"/>
          <w:lang w:eastAsia="ar-SA"/>
        </w:rPr>
        <w:t>dokumenty ubezpieczeniowe wystawiane przez Wykonawcę.</w:t>
      </w:r>
    </w:p>
    <w:p w14:paraId="5BEB0ABD" w14:textId="515516BB" w:rsidR="009924AA" w:rsidRPr="009F5528" w:rsidRDefault="000B271F" w:rsidP="009924AA">
      <w:pPr>
        <w:widowControl w:val="0"/>
        <w:spacing w:before="120"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§15</w:t>
      </w:r>
    </w:p>
    <w:p w14:paraId="6307DA69" w14:textId="77777777" w:rsidR="009924AA" w:rsidRPr="009F5528" w:rsidRDefault="009924AA" w:rsidP="009924AA">
      <w:pPr>
        <w:widowControl w:val="0"/>
        <w:spacing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Wierzytelności wynikające z umowy, dotyczące rozliczeń między Zamawiającym i Wykonawcą, nie mogą być zbyte na rzecz osób trzecich bez zgody obu stron.</w:t>
      </w:r>
    </w:p>
    <w:p w14:paraId="3F52E19C" w14:textId="3E7FE80D" w:rsidR="009924AA" w:rsidRPr="009F5528" w:rsidRDefault="000B271F" w:rsidP="009924AA">
      <w:pPr>
        <w:widowControl w:val="0"/>
        <w:spacing w:before="120"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§16</w:t>
      </w:r>
    </w:p>
    <w:p w14:paraId="69A5F3FD" w14:textId="77777777" w:rsidR="009924AA" w:rsidRPr="009F5528" w:rsidRDefault="009924AA" w:rsidP="00E63D0E">
      <w:pPr>
        <w:widowControl w:val="0"/>
        <w:numPr>
          <w:ilvl w:val="0"/>
          <w:numId w:val="165"/>
        </w:numPr>
        <w:suppressAutoHyphens/>
        <w:spacing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Wszelkie spory, jakie mogą wynikać pomiędzy Stronami w związku z realizacją postanowień niniejszej umowy, będą rozwiązywane polubownie, z wykorzystaniem pozasądowego systemu rozwiązywania sporów, a także innych, dopuszczonych prawem mechanizmów, prowadzą</w:t>
      </w:r>
      <w:r w:rsidR="00E63D0E" w:rsidRPr="009F5528">
        <w:rPr>
          <w:rFonts w:asciiTheme="majorHAnsi" w:eastAsia="Times New Roman" w:hAnsiTheme="majorHAnsi" w:cs="Times New Roman"/>
          <w:lang w:eastAsia="ar-SA"/>
        </w:rPr>
        <w:t xml:space="preserve">cych </w:t>
      </w:r>
      <w:r w:rsidRPr="009F5528">
        <w:rPr>
          <w:rFonts w:asciiTheme="majorHAnsi" w:eastAsia="Times New Roman" w:hAnsiTheme="majorHAnsi" w:cs="Times New Roman"/>
          <w:lang w:eastAsia="ar-SA"/>
        </w:rPr>
        <w:t>do konsensusu Stron sporu.</w:t>
      </w:r>
    </w:p>
    <w:p w14:paraId="1E8E1458" w14:textId="77777777" w:rsidR="009924AA" w:rsidRPr="009F5528" w:rsidRDefault="009924AA" w:rsidP="00E63D0E">
      <w:pPr>
        <w:widowControl w:val="0"/>
        <w:numPr>
          <w:ilvl w:val="0"/>
          <w:numId w:val="165"/>
        </w:numPr>
        <w:suppressAutoHyphens/>
        <w:spacing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 razie braku możliwości porozumienia się Stron w terminie nie dłuższym niż 30 dni, spór poddany zostanie rozstrzygnięciu sądu właściwego miejscowo dla siedziby Zamawiającego.</w:t>
      </w:r>
    </w:p>
    <w:p w14:paraId="4BAF28DE" w14:textId="5682CC68" w:rsidR="009924AA" w:rsidRPr="009F5528" w:rsidRDefault="000B271F" w:rsidP="009924AA">
      <w:pPr>
        <w:widowControl w:val="0"/>
        <w:spacing w:before="120"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§17</w:t>
      </w:r>
    </w:p>
    <w:p w14:paraId="19BFAFA2" w14:textId="77777777" w:rsidR="009924AA" w:rsidRPr="009F5528" w:rsidRDefault="009924AA" w:rsidP="009924AA">
      <w:pPr>
        <w:widowControl w:val="0"/>
        <w:spacing w:after="120" w:line="240" w:lineRule="auto"/>
        <w:jc w:val="both"/>
        <w:rPr>
          <w:rFonts w:asciiTheme="majorHAnsi" w:eastAsia="Times New Roman" w:hAnsiTheme="majorHAnsi" w:cs="Times New Roman"/>
          <w:spacing w:val="-2"/>
        </w:rPr>
      </w:pPr>
      <w:r w:rsidRPr="009F5528">
        <w:rPr>
          <w:rFonts w:asciiTheme="majorHAnsi" w:eastAsia="Times New Roman" w:hAnsiTheme="majorHAnsi" w:cs="Times New Roman"/>
          <w:spacing w:val="-2"/>
        </w:rPr>
        <w:t>Umowę sporządzono w trzech jednobrzmiących egzemplarzach, każdym na prawie oryginału, po jednym egzemplarzu dla Zamawiającego, Wykonawcy i brokera ubezpieczeniowego.</w:t>
      </w:r>
    </w:p>
    <w:tbl>
      <w:tblPr>
        <w:tblW w:w="0" w:type="auto"/>
        <w:jc w:val="center"/>
        <w:tblLook w:val="04A0" w:firstRow="1" w:lastRow="0" w:firstColumn="1" w:lastColumn="0" w:noHBand="0" w:noVBand="1"/>
      </w:tblPr>
      <w:tblGrid>
        <w:gridCol w:w="4644"/>
        <w:gridCol w:w="4644"/>
      </w:tblGrid>
      <w:tr w:rsidR="009924AA" w:rsidRPr="009F5528" w14:paraId="38625CC8" w14:textId="77777777" w:rsidTr="008167F6">
        <w:trPr>
          <w:jc w:val="center"/>
        </w:trPr>
        <w:tc>
          <w:tcPr>
            <w:tcW w:w="4644" w:type="dxa"/>
            <w:shd w:val="clear" w:color="auto" w:fill="auto"/>
            <w:vAlign w:val="bottom"/>
          </w:tcPr>
          <w:p w14:paraId="69C18B4D" w14:textId="77777777" w:rsidR="009924AA" w:rsidRPr="009F5528" w:rsidRDefault="009924AA" w:rsidP="009924AA">
            <w:pPr>
              <w:widowControl w:val="0"/>
              <w:spacing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tc>
        <w:tc>
          <w:tcPr>
            <w:tcW w:w="4644" w:type="dxa"/>
            <w:shd w:val="clear" w:color="auto" w:fill="auto"/>
            <w:vAlign w:val="bottom"/>
          </w:tcPr>
          <w:p w14:paraId="410A04AE" w14:textId="77777777" w:rsidR="009924AA" w:rsidRPr="009F5528" w:rsidRDefault="009924AA" w:rsidP="009924AA">
            <w:pPr>
              <w:widowControl w:val="0"/>
              <w:spacing w:before="360" w:after="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tc>
      </w:tr>
      <w:tr w:rsidR="009924AA" w:rsidRPr="009F5528" w14:paraId="29A46D4C" w14:textId="77777777" w:rsidTr="00100A92">
        <w:trPr>
          <w:trHeight w:val="356"/>
          <w:jc w:val="center"/>
        </w:trPr>
        <w:tc>
          <w:tcPr>
            <w:tcW w:w="4644" w:type="dxa"/>
            <w:shd w:val="clear" w:color="auto" w:fill="auto"/>
            <w:vAlign w:val="bottom"/>
          </w:tcPr>
          <w:p w14:paraId="308E28C4" w14:textId="77777777" w:rsidR="009924AA" w:rsidRPr="009F5528" w:rsidRDefault="009924AA" w:rsidP="009924AA">
            <w:pPr>
              <w:widowControl w:val="0"/>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Zamawiający</w:t>
            </w:r>
          </w:p>
        </w:tc>
        <w:tc>
          <w:tcPr>
            <w:tcW w:w="4644" w:type="dxa"/>
            <w:shd w:val="clear" w:color="auto" w:fill="auto"/>
            <w:vAlign w:val="bottom"/>
          </w:tcPr>
          <w:p w14:paraId="58BEC550" w14:textId="77777777" w:rsidR="009924AA" w:rsidRPr="009F5528" w:rsidRDefault="009924AA" w:rsidP="009924AA">
            <w:pPr>
              <w:widowControl w:val="0"/>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Wykonawca</w:t>
            </w:r>
          </w:p>
        </w:tc>
      </w:tr>
    </w:tbl>
    <w:p w14:paraId="7DAC08B5" w14:textId="77777777" w:rsidR="009924AA" w:rsidRPr="009F5528" w:rsidRDefault="009924AA" w:rsidP="009924AA">
      <w:pPr>
        <w:widowControl w:val="0"/>
        <w:spacing w:after="0" w:line="240" w:lineRule="auto"/>
        <w:jc w:val="both"/>
        <w:rPr>
          <w:rFonts w:asciiTheme="majorHAnsi" w:eastAsia="Times New Roman" w:hAnsiTheme="majorHAnsi" w:cs="Times New Roman"/>
        </w:rPr>
      </w:pPr>
    </w:p>
    <w:p w14:paraId="4BD6F66C" w14:textId="77777777" w:rsidR="00A34606" w:rsidRPr="009F5528" w:rsidRDefault="00A34606" w:rsidP="00A34606">
      <w:pPr>
        <w:tabs>
          <w:tab w:val="left" w:pos="1407"/>
        </w:tabs>
        <w:suppressAutoHyphens/>
        <w:spacing w:after="0" w:line="240" w:lineRule="auto"/>
        <w:jc w:val="center"/>
        <w:rPr>
          <w:rFonts w:asciiTheme="majorHAnsi" w:eastAsia="Times New Roman" w:hAnsiTheme="majorHAnsi" w:cs="Times New Roman"/>
          <w:b/>
          <w:sz w:val="20"/>
          <w:szCs w:val="20"/>
          <w:lang w:eastAsia="ar-SA"/>
        </w:rPr>
      </w:pPr>
    </w:p>
    <w:p w14:paraId="10B87204" w14:textId="77777777" w:rsidR="00A34606" w:rsidRPr="009F5528" w:rsidRDefault="00A34606" w:rsidP="00A34606">
      <w:pPr>
        <w:tabs>
          <w:tab w:val="left" w:pos="1407"/>
        </w:tabs>
        <w:suppressAutoHyphens/>
        <w:spacing w:after="0" w:line="240" w:lineRule="auto"/>
        <w:rPr>
          <w:rFonts w:asciiTheme="majorHAnsi" w:eastAsia="Times New Roman" w:hAnsiTheme="majorHAnsi" w:cs="Times New Roman"/>
          <w:b/>
          <w:sz w:val="20"/>
          <w:szCs w:val="20"/>
          <w:lang w:eastAsia="ar-SA"/>
        </w:rPr>
      </w:pPr>
    </w:p>
    <w:p w14:paraId="0EFAC2B2" w14:textId="77777777" w:rsidR="00A34606" w:rsidRPr="009F5528" w:rsidRDefault="00A34606" w:rsidP="00A34606">
      <w:pPr>
        <w:tabs>
          <w:tab w:val="left" w:pos="1407"/>
        </w:tabs>
        <w:suppressAutoHyphens/>
        <w:spacing w:after="0" w:line="240" w:lineRule="auto"/>
        <w:rPr>
          <w:rFonts w:asciiTheme="majorHAnsi" w:eastAsia="Times New Roman" w:hAnsiTheme="majorHAnsi" w:cs="Times New Roman"/>
          <w:b/>
          <w:sz w:val="20"/>
          <w:szCs w:val="20"/>
          <w:lang w:eastAsia="ar-SA"/>
        </w:rPr>
      </w:pPr>
    </w:p>
    <w:p w14:paraId="450BE5D4" w14:textId="77777777" w:rsidR="00A34606" w:rsidRPr="009F5528" w:rsidRDefault="00A34606" w:rsidP="00A34606">
      <w:pPr>
        <w:tabs>
          <w:tab w:val="left" w:pos="1407"/>
        </w:tabs>
        <w:suppressAutoHyphens/>
        <w:spacing w:after="0" w:line="240" w:lineRule="auto"/>
        <w:rPr>
          <w:rFonts w:asciiTheme="majorHAnsi" w:eastAsia="Times New Roman" w:hAnsiTheme="majorHAnsi" w:cs="Times New Roman"/>
          <w:b/>
          <w:sz w:val="20"/>
          <w:szCs w:val="20"/>
          <w:lang w:eastAsia="ar-SA"/>
        </w:rPr>
      </w:pPr>
    </w:p>
    <w:p w14:paraId="747CD492" w14:textId="77777777" w:rsidR="00A34606" w:rsidRPr="009F5528" w:rsidRDefault="00A34606" w:rsidP="00A34606">
      <w:pPr>
        <w:tabs>
          <w:tab w:val="left" w:pos="1407"/>
        </w:tabs>
        <w:suppressAutoHyphens/>
        <w:spacing w:after="0" w:line="240" w:lineRule="auto"/>
        <w:rPr>
          <w:rFonts w:asciiTheme="majorHAnsi" w:eastAsia="Times New Roman" w:hAnsiTheme="majorHAnsi" w:cs="Times New Roman"/>
          <w:b/>
          <w:sz w:val="20"/>
          <w:szCs w:val="20"/>
          <w:lang w:eastAsia="ar-SA"/>
        </w:rPr>
      </w:pPr>
    </w:p>
    <w:p w14:paraId="73F3EE14" w14:textId="77777777" w:rsidR="00A34606" w:rsidRPr="009F5528" w:rsidRDefault="00A34606" w:rsidP="00A34606">
      <w:pPr>
        <w:tabs>
          <w:tab w:val="left" w:pos="1407"/>
        </w:tabs>
        <w:suppressAutoHyphens/>
        <w:spacing w:after="0" w:line="240" w:lineRule="auto"/>
        <w:rPr>
          <w:rFonts w:asciiTheme="majorHAnsi" w:eastAsia="Times New Roman" w:hAnsiTheme="majorHAnsi" w:cs="Times New Roman"/>
          <w:b/>
          <w:sz w:val="20"/>
          <w:szCs w:val="20"/>
          <w:lang w:eastAsia="ar-SA"/>
        </w:rPr>
      </w:pPr>
    </w:p>
    <w:p w14:paraId="70017E02" w14:textId="77777777" w:rsidR="00A34606" w:rsidRPr="009F5528" w:rsidRDefault="00A34606" w:rsidP="00A34606">
      <w:pPr>
        <w:tabs>
          <w:tab w:val="left" w:pos="1407"/>
        </w:tabs>
        <w:suppressAutoHyphens/>
        <w:spacing w:after="0" w:line="240" w:lineRule="auto"/>
        <w:rPr>
          <w:rFonts w:asciiTheme="majorHAnsi" w:eastAsia="Times New Roman" w:hAnsiTheme="majorHAnsi" w:cs="Times New Roman"/>
          <w:b/>
          <w:sz w:val="20"/>
          <w:szCs w:val="20"/>
          <w:lang w:eastAsia="ar-SA"/>
        </w:rPr>
      </w:pPr>
    </w:p>
    <w:p w14:paraId="044BFF9A" w14:textId="77777777" w:rsidR="00A34606" w:rsidRPr="009F5528" w:rsidRDefault="00A34606" w:rsidP="00A34606">
      <w:pPr>
        <w:tabs>
          <w:tab w:val="left" w:pos="1407"/>
        </w:tabs>
        <w:suppressAutoHyphens/>
        <w:spacing w:after="0" w:line="240" w:lineRule="auto"/>
        <w:rPr>
          <w:rFonts w:asciiTheme="majorHAnsi" w:eastAsia="Times New Roman" w:hAnsiTheme="majorHAnsi" w:cs="Times New Roman"/>
          <w:b/>
          <w:sz w:val="20"/>
          <w:szCs w:val="20"/>
          <w:lang w:eastAsia="ar-SA"/>
        </w:rPr>
      </w:pPr>
    </w:p>
    <w:p w14:paraId="72996792" w14:textId="77777777" w:rsidR="001C1830" w:rsidRPr="009F5528" w:rsidRDefault="001C1830" w:rsidP="00A34606">
      <w:pPr>
        <w:tabs>
          <w:tab w:val="left" w:pos="1407"/>
        </w:tabs>
        <w:suppressAutoHyphens/>
        <w:spacing w:after="0" w:line="240" w:lineRule="auto"/>
        <w:rPr>
          <w:rFonts w:asciiTheme="majorHAnsi" w:eastAsia="Times New Roman" w:hAnsiTheme="majorHAnsi" w:cs="Times New Roman"/>
          <w:b/>
          <w:sz w:val="20"/>
          <w:szCs w:val="20"/>
          <w:lang w:eastAsia="ar-SA"/>
        </w:rPr>
      </w:pPr>
    </w:p>
    <w:p w14:paraId="609DEA71" w14:textId="77777777" w:rsidR="001F32FF" w:rsidRPr="009F5528" w:rsidRDefault="001F32FF" w:rsidP="00A34606">
      <w:pPr>
        <w:tabs>
          <w:tab w:val="left" w:pos="1407"/>
        </w:tabs>
        <w:suppressAutoHyphens/>
        <w:spacing w:after="0" w:line="240" w:lineRule="auto"/>
        <w:jc w:val="right"/>
        <w:rPr>
          <w:rFonts w:asciiTheme="majorHAnsi" w:eastAsia="Times New Roman" w:hAnsiTheme="majorHAnsi" w:cs="Times New Roman"/>
          <w:b/>
          <w:lang w:eastAsia="ar-SA"/>
        </w:rPr>
        <w:sectPr w:rsidR="001F32FF" w:rsidRPr="009F5528" w:rsidSect="00C4163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022747D3" w14:textId="4623A5D6" w:rsidR="00A34606" w:rsidRPr="009F5528" w:rsidRDefault="00C44105" w:rsidP="00A34606">
      <w:pPr>
        <w:tabs>
          <w:tab w:val="left" w:pos="1407"/>
        </w:tabs>
        <w:suppressAutoHyphens/>
        <w:spacing w:after="0" w:line="240" w:lineRule="auto"/>
        <w:jc w:val="right"/>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lastRenderedPageBreak/>
        <w:t xml:space="preserve">Załącznik Nr 6a do </w:t>
      </w:r>
      <w:r w:rsidR="00A34606" w:rsidRPr="009F5528">
        <w:rPr>
          <w:rFonts w:asciiTheme="majorHAnsi" w:eastAsia="Times New Roman" w:hAnsiTheme="majorHAnsi" w:cs="Times New Roman"/>
          <w:b/>
          <w:lang w:eastAsia="ar-SA"/>
        </w:rPr>
        <w:t xml:space="preserve">Zapytania </w:t>
      </w:r>
      <w:r w:rsidRPr="009F5528">
        <w:rPr>
          <w:rFonts w:asciiTheme="majorHAnsi" w:eastAsia="Times New Roman" w:hAnsiTheme="majorHAnsi" w:cs="Times New Roman"/>
          <w:b/>
          <w:lang w:eastAsia="ar-SA"/>
        </w:rPr>
        <w:t>ofertowego</w:t>
      </w:r>
      <w:r w:rsidR="00A34606" w:rsidRPr="009F5528">
        <w:rPr>
          <w:rFonts w:asciiTheme="majorHAnsi" w:eastAsia="Times New Roman" w:hAnsiTheme="majorHAnsi" w:cs="Times New Roman"/>
          <w:b/>
          <w:lang w:eastAsia="ar-SA"/>
        </w:rPr>
        <w:t xml:space="preserve"> – wzór umowy dotyczącej części II zamówienia</w:t>
      </w:r>
    </w:p>
    <w:p w14:paraId="37FB1FD4" w14:textId="77777777" w:rsidR="00A34606" w:rsidRPr="009F5528" w:rsidRDefault="00A34606" w:rsidP="00C4163E">
      <w:pPr>
        <w:tabs>
          <w:tab w:val="left" w:pos="1407"/>
        </w:tabs>
        <w:suppressAutoHyphens/>
        <w:spacing w:after="0" w:line="240" w:lineRule="auto"/>
        <w:rPr>
          <w:rFonts w:asciiTheme="majorHAnsi" w:eastAsia="Times New Roman" w:hAnsiTheme="majorHAnsi" w:cs="Times New Roman"/>
          <w:b/>
          <w:sz w:val="20"/>
          <w:szCs w:val="20"/>
          <w:lang w:eastAsia="ar-SA"/>
        </w:rPr>
      </w:pPr>
    </w:p>
    <w:p w14:paraId="3800C802" w14:textId="77777777" w:rsidR="00A34606" w:rsidRPr="009F5528" w:rsidRDefault="00A34606" w:rsidP="00A34606">
      <w:pPr>
        <w:tabs>
          <w:tab w:val="left" w:pos="1407"/>
        </w:tabs>
        <w:suppressAutoHyphens/>
        <w:spacing w:after="0" w:line="240" w:lineRule="auto"/>
        <w:jc w:val="center"/>
        <w:rPr>
          <w:rFonts w:asciiTheme="majorHAnsi" w:eastAsia="Times New Roman" w:hAnsiTheme="majorHAnsi" w:cs="Arial"/>
          <w:b/>
          <w:sz w:val="20"/>
          <w:szCs w:val="20"/>
          <w:lang w:eastAsia="ar-SA"/>
        </w:rPr>
      </w:pPr>
    </w:p>
    <w:p w14:paraId="1105C3DB" w14:textId="77777777" w:rsidR="00A34606" w:rsidRPr="009F5528" w:rsidRDefault="00A34606" w:rsidP="00A34606">
      <w:pPr>
        <w:tabs>
          <w:tab w:val="left" w:pos="1407"/>
        </w:tabs>
        <w:suppressAutoHyphens/>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 xml:space="preserve">UMOWA Nr ............... </w:t>
      </w:r>
    </w:p>
    <w:p w14:paraId="253754D8" w14:textId="77777777" w:rsidR="00A34606" w:rsidRPr="009F5528" w:rsidRDefault="00A34606" w:rsidP="00A34606">
      <w:pPr>
        <w:tabs>
          <w:tab w:val="left" w:pos="1407"/>
        </w:tabs>
        <w:suppressAutoHyphens/>
        <w:spacing w:after="0" w:line="240" w:lineRule="auto"/>
        <w:jc w:val="both"/>
        <w:rPr>
          <w:rFonts w:asciiTheme="majorHAnsi" w:eastAsia="Times New Roman" w:hAnsiTheme="majorHAnsi" w:cs="Times New Roman"/>
          <w:lang w:eastAsia="ar-SA"/>
        </w:rPr>
      </w:pPr>
    </w:p>
    <w:p w14:paraId="56BEA35B" w14:textId="77777777" w:rsidR="00A34606" w:rsidRPr="009F5528" w:rsidRDefault="00A34606" w:rsidP="00A34606">
      <w:pPr>
        <w:tabs>
          <w:tab w:val="left" w:pos="1407"/>
        </w:tabs>
        <w:suppressAutoHyphens/>
        <w:spacing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zawarta w dniu .............................. pomiędzy:</w:t>
      </w:r>
    </w:p>
    <w:p w14:paraId="6A8DBF6F" w14:textId="77777777" w:rsidR="00A34606" w:rsidRPr="009F5528" w:rsidRDefault="00A34606" w:rsidP="00A34606">
      <w:pPr>
        <w:tabs>
          <w:tab w:val="left" w:pos="1407"/>
        </w:tabs>
        <w:suppressAutoHyphens/>
        <w:spacing w:after="0" w:line="240" w:lineRule="auto"/>
        <w:jc w:val="both"/>
        <w:rPr>
          <w:rFonts w:asciiTheme="majorHAnsi" w:eastAsia="Times New Roman" w:hAnsiTheme="majorHAnsi" w:cs="Times New Roman"/>
          <w:lang w:eastAsia="ar-SA"/>
        </w:rPr>
      </w:pPr>
    </w:p>
    <w:p w14:paraId="74374FE6" w14:textId="77777777" w:rsidR="00100A92" w:rsidRPr="002D08A4" w:rsidRDefault="00100A92" w:rsidP="00100A92">
      <w:pPr>
        <w:tabs>
          <w:tab w:val="left" w:pos="1407"/>
        </w:tabs>
        <w:suppressAutoHyphens/>
        <w:spacing w:after="0" w:line="240" w:lineRule="auto"/>
        <w:jc w:val="both"/>
        <w:rPr>
          <w:rFonts w:asciiTheme="majorHAnsi" w:eastAsia="Times New Roman" w:hAnsiTheme="majorHAnsi" w:cs="Times New Roman"/>
          <w:lang w:eastAsia="ar-SA"/>
        </w:rPr>
      </w:pPr>
      <w:r w:rsidRPr="002D08A4">
        <w:rPr>
          <w:rFonts w:asciiTheme="majorHAnsi" w:eastAsia="Times New Roman" w:hAnsiTheme="majorHAnsi" w:cs="Times New Roman"/>
          <w:b/>
          <w:bCs/>
          <w:lang w:eastAsia="ar-SA"/>
        </w:rPr>
        <w:t xml:space="preserve">Gminą Domaradz </w:t>
      </w:r>
      <w:r w:rsidRPr="002D08A4">
        <w:rPr>
          <w:rFonts w:asciiTheme="majorHAnsi" w:eastAsia="Times New Roman" w:hAnsiTheme="majorHAnsi" w:cs="Times New Roman"/>
          <w:bCs/>
          <w:lang w:eastAsia="ar-SA"/>
        </w:rPr>
        <w:t>z siedzibą w Domaradzu 345, 36 – 320 Domaradz</w:t>
      </w:r>
    </w:p>
    <w:p w14:paraId="090116D4" w14:textId="77777777" w:rsidR="00100A92" w:rsidRPr="002D08A4" w:rsidRDefault="00100A92" w:rsidP="00100A92">
      <w:pPr>
        <w:shd w:val="clear" w:color="auto" w:fill="FFFFFF"/>
        <w:rPr>
          <w:rFonts w:ascii="Cambria" w:hAnsi="Cambria" w:cs="Tahoma"/>
          <w:color w:val="1D1C24"/>
          <w:lang w:eastAsia="pl-PL"/>
        </w:rPr>
      </w:pPr>
      <w:r w:rsidRPr="002D08A4">
        <w:rPr>
          <w:rFonts w:asciiTheme="majorHAnsi" w:eastAsia="Times New Roman" w:hAnsiTheme="majorHAnsi" w:cs="Times New Roman"/>
          <w:lang w:eastAsia="ar-SA"/>
        </w:rPr>
        <w:t xml:space="preserve">nr ewidencyjny </w:t>
      </w:r>
      <w:r w:rsidRPr="002D08A4">
        <w:rPr>
          <w:rFonts w:ascii="Cambria" w:hAnsi="Cambria" w:cs="Tahoma"/>
          <w:color w:val="1D1C24"/>
          <w:lang w:eastAsia="pl-PL"/>
        </w:rPr>
        <w:t>NIP: 6861578318, REGON: 3704402229</w:t>
      </w:r>
      <w:r w:rsidRPr="002D08A4">
        <w:rPr>
          <w:rFonts w:asciiTheme="majorHAnsi" w:eastAsia="Times New Roman" w:hAnsiTheme="majorHAnsi" w:cs="Times New Roman"/>
          <w:lang w:eastAsia="ar-SA"/>
        </w:rPr>
        <w:t>, reprezentowaną przez:</w:t>
      </w:r>
    </w:p>
    <w:p w14:paraId="09D588A1" w14:textId="77777777" w:rsidR="00100A92" w:rsidRPr="002D08A4" w:rsidRDefault="00100A92" w:rsidP="00100A92">
      <w:pPr>
        <w:suppressAutoHyphens/>
        <w:spacing w:after="0" w:line="240" w:lineRule="auto"/>
        <w:jc w:val="both"/>
        <w:rPr>
          <w:rFonts w:asciiTheme="majorHAnsi" w:eastAsia="Times New Roman" w:hAnsiTheme="majorHAnsi" w:cs="Times New Roman"/>
          <w:b/>
          <w:lang w:eastAsia="ar-SA"/>
        </w:rPr>
      </w:pPr>
      <w:r w:rsidRPr="002D08A4">
        <w:rPr>
          <w:rFonts w:asciiTheme="majorHAnsi" w:eastAsia="Times New Roman" w:hAnsiTheme="majorHAnsi" w:cs="Times New Roman"/>
          <w:b/>
          <w:lang w:eastAsia="ar-SA"/>
        </w:rPr>
        <w:t>Jana Kędrę - Wójta Gminy Domaradz</w:t>
      </w:r>
    </w:p>
    <w:p w14:paraId="4C80A887" w14:textId="77777777" w:rsidR="00A34606" w:rsidRPr="009F5528" w:rsidRDefault="00A34606" w:rsidP="00A34606">
      <w:pPr>
        <w:tabs>
          <w:tab w:val="left" w:pos="1407"/>
        </w:tabs>
        <w:suppressAutoHyphens/>
        <w:spacing w:after="240" w:line="240" w:lineRule="auto"/>
        <w:jc w:val="both"/>
        <w:rPr>
          <w:rFonts w:asciiTheme="majorHAnsi" w:eastAsia="Times New Roman" w:hAnsiTheme="majorHAnsi" w:cs="Times New Roman"/>
          <w:b/>
          <w:bCs/>
          <w:lang w:eastAsia="ar-SA"/>
        </w:rPr>
      </w:pPr>
      <w:r w:rsidRPr="009F5528">
        <w:rPr>
          <w:rFonts w:asciiTheme="majorHAnsi" w:eastAsia="Times New Roman" w:hAnsiTheme="majorHAnsi" w:cs="Times New Roman"/>
          <w:lang w:eastAsia="ar-SA"/>
        </w:rPr>
        <w:t xml:space="preserve">zwaną dalej </w:t>
      </w:r>
      <w:r w:rsidRPr="009F5528">
        <w:rPr>
          <w:rFonts w:asciiTheme="majorHAnsi" w:eastAsia="Times New Roman" w:hAnsiTheme="majorHAnsi" w:cs="Times New Roman"/>
          <w:b/>
          <w:bCs/>
          <w:lang w:eastAsia="ar-SA"/>
        </w:rPr>
        <w:t>„Zamawiającym”</w:t>
      </w:r>
    </w:p>
    <w:p w14:paraId="7ECE117D" w14:textId="77777777" w:rsidR="00A34606" w:rsidRPr="009F5528" w:rsidRDefault="00A34606" w:rsidP="00A34606">
      <w:pPr>
        <w:tabs>
          <w:tab w:val="left" w:pos="1407"/>
        </w:tabs>
        <w:suppressAutoHyphens/>
        <w:spacing w:after="0" w:line="240" w:lineRule="auto"/>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a</w:t>
      </w:r>
    </w:p>
    <w:p w14:paraId="4281EF6E" w14:textId="77777777" w:rsidR="00A34606" w:rsidRPr="009F5528" w:rsidRDefault="00A34606" w:rsidP="00A34606">
      <w:pPr>
        <w:tabs>
          <w:tab w:val="left" w:pos="1407"/>
        </w:tabs>
        <w:suppressAutoHyphens/>
        <w:spacing w:after="0" w:line="240" w:lineRule="auto"/>
        <w:rPr>
          <w:rFonts w:asciiTheme="majorHAnsi" w:eastAsia="Times New Roman" w:hAnsiTheme="majorHAnsi" w:cs="Times New Roman"/>
          <w:lang w:eastAsia="ar-SA"/>
        </w:rPr>
      </w:pPr>
    </w:p>
    <w:p w14:paraId="0DCB3517" w14:textId="77777777" w:rsidR="00A34606" w:rsidRPr="009F5528" w:rsidRDefault="00A34606" w:rsidP="00A34606">
      <w:pPr>
        <w:tabs>
          <w:tab w:val="left" w:pos="360"/>
        </w:tabs>
        <w:suppressAutoHyphens/>
        <w:spacing w:before="120"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z siedzibą w ……………., prowadzącym działalność ubezpieczeniową zarejestrowaną w ………………………………., pod nr: …………………, posiadającym zezwolenie lub równoważne uprawnienie do prowadzenia działalności ubezpieczeniowej obejmującej przedmiot zamówienia ………….., nr ….., z dnia ………., od którego uzależnione jest prawo świadczenia usług ubezpieczeniowych objętych przedmiotem zamówienia w kraju, w którym Wykonawca ma siedzibę: ………………………………………..., nr VAT lub inny krajowy numer identyfikacyjny: …………, reprezentowanym przez:</w:t>
      </w:r>
    </w:p>
    <w:p w14:paraId="47C07CEF" w14:textId="77777777" w:rsidR="00A34606" w:rsidRPr="009F5528" w:rsidRDefault="00A34606" w:rsidP="00E63D0E">
      <w:pPr>
        <w:numPr>
          <w:ilvl w:val="0"/>
          <w:numId w:val="130"/>
        </w:numPr>
        <w:tabs>
          <w:tab w:val="left" w:pos="360"/>
        </w:tabs>
        <w:suppressAutoHyphens/>
        <w:spacing w:before="120"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p w14:paraId="3E85C4E6" w14:textId="77777777" w:rsidR="00A34606" w:rsidRPr="009F5528" w:rsidRDefault="00A34606" w:rsidP="00E63D0E">
      <w:pPr>
        <w:numPr>
          <w:ilvl w:val="0"/>
          <w:numId w:val="130"/>
        </w:numPr>
        <w:tabs>
          <w:tab w:val="left" w:pos="360"/>
        </w:tabs>
        <w:suppressAutoHyphens/>
        <w:spacing w:after="12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p w14:paraId="2CDF90DC" w14:textId="77777777" w:rsidR="00A34606" w:rsidRPr="009F5528" w:rsidRDefault="00A34606" w:rsidP="00A34606">
      <w:pPr>
        <w:tabs>
          <w:tab w:val="left" w:pos="1407"/>
        </w:tabs>
        <w:suppressAutoHyphens/>
        <w:spacing w:before="240" w:after="240" w:line="240" w:lineRule="auto"/>
        <w:jc w:val="both"/>
        <w:rPr>
          <w:rFonts w:asciiTheme="majorHAnsi" w:eastAsia="Times New Roman" w:hAnsiTheme="majorHAnsi" w:cs="Times New Roman"/>
          <w:b/>
          <w:lang w:eastAsia="ar-SA"/>
        </w:rPr>
      </w:pPr>
      <w:r w:rsidRPr="009F5528">
        <w:rPr>
          <w:rFonts w:asciiTheme="majorHAnsi" w:eastAsia="Times New Roman" w:hAnsiTheme="majorHAnsi" w:cs="Times New Roman"/>
          <w:lang w:eastAsia="ar-SA"/>
        </w:rPr>
        <w:t xml:space="preserve">zwanym dalej </w:t>
      </w:r>
      <w:r w:rsidRPr="009F5528">
        <w:rPr>
          <w:rFonts w:asciiTheme="majorHAnsi" w:eastAsia="Times New Roman" w:hAnsiTheme="majorHAnsi" w:cs="Times New Roman"/>
          <w:b/>
          <w:lang w:eastAsia="ar-SA"/>
        </w:rPr>
        <w:t>„Wykonawcą”</w:t>
      </w:r>
    </w:p>
    <w:p w14:paraId="17C51194" w14:textId="77777777" w:rsidR="00A34606" w:rsidRPr="009F5528" w:rsidRDefault="00A34606" w:rsidP="00A34606">
      <w:pPr>
        <w:widowControl w:val="0"/>
        <w:spacing w:before="120" w:after="0" w:line="240" w:lineRule="auto"/>
        <w:jc w:val="both"/>
        <w:rPr>
          <w:rFonts w:asciiTheme="majorHAnsi" w:eastAsia="Times New Roman" w:hAnsiTheme="majorHAnsi" w:cs="Times New Roman"/>
          <w:spacing w:val="-4"/>
        </w:rPr>
      </w:pPr>
      <w:r w:rsidRPr="009F5528">
        <w:rPr>
          <w:rFonts w:asciiTheme="majorHAnsi" w:eastAsia="Times New Roman" w:hAnsiTheme="majorHAnsi" w:cs="Times New Roman"/>
          <w:spacing w:val="-4"/>
        </w:rPr>
        <w:t>przy udziale i za pośrednictwem brokera ubezpieczeniowego:</w:t>
      </w:r>
      <w:r w:rsidRPr="009F5528">
        <w:rPr>
          <w:rFonts w:asciiTheme="majorHAnsi" w:eastAsia="Calibri" w:hAnsiTheme="majorHAnsi" w:cs="Times New Roman"/>
          <w:spacing w:val="-2"/>
        </w:rPr>
        <w:t xml:space="preserve"> </w:t>
      </w:r>
      <w:r w:rsidRPr="009F5528">
        <w:rPr>
          <w:rFonts w:asciiTheme="majorHAnsi" w:eastAsia="Times New Roman" w:hAnsiTheme="majorHAnsi" w:cs="Times New Roman"/>
          <w:spacing w:val="-4"/>
        </w:rPr>
        <w:t>Inter-Broker sp. z o.o. z siedzibą w Toruniu, przy ul. Żeglarskiej 31, 87</w:t>
      </w:r>
      <w:r w:rsidRPr="009F5528">
        <w:rPr>
          <w:rFonts w:asciiTheme="majorHAnsi" w:eastAsia="Times New Roman" w:hAnsiTheme="majorHAnsi" w:cs="Times New Roman"/>
          <w:bCs/>
          <w:spacing w:val="-4"/>
        </w:rPr>
        <w:t>–</w:t>
      </w:r>
      <w:r w:rsidRPr="009F5528">
        <w:rPr>
          <w:rFonts w:asciiTheme="majorHAnsi" w:eastAsia="Times New Roman" w:hAnsiTheme="majorHAnsi" w:cs="Times New Roman"/>
          <w:spacing w:val="-4"/>
        </w:rPr>
        <w:t xml:space="preserve">100 Toruń; NIP: 879-101-30-31; REGON: </w:t>
      </w:r>
      <w:r w:rsidRPr="009F5528">
        <w:rPr>
          <w:rFonts w:asciiTheme="majorHAnsi" w:eastAsia="Times New Roman" w:hAnsiTheme="majorHAnsi" w:cs="Times New Roman"/>
          <w:bCs/>
          <w:spacing w:val="-4"/>
        </w:rPr>
        <w:t xml:space="preserve">870315750; wpisanej do rejestru przedsiębiorców prowadzonego przez Sąd Rejonowy w Toruniu VII Wydział Gospodarczy Krajowego Rejestru Sądowego – KRS nr 0000180910; </w:t>
      </w:r>
      <w:r w:rsidRPr="009F5528">
        <w:rPr>
          <w:rFonts w:asciiTheme="majorHAnsi" w:eastAsia="Times New Roman" w:hAnsiTheme="majorHAnsi" w:cs="Times New Roman"/>
          <w:spacing w:val="-4"/>
        </w:rPr>
        <w:t xml:space="preserve">kapitał zakładowy </w:t>
      </w:r>
      <w:r w:rsidRPr="009F5528">
        <w:rPr>
          <w:rFonts w:asciiTheme="majorHAnsi" w:eastAsia="Times New Roman" w:hAnsiTheme="majorHAnsi" w:cs="Times New Roman"/>
          <w:bCs/>
          <w:spacing w:val="-4"/>
        </w:rPr>
        <w:t>–</w:t>
      </w:r>
      <w:r w:rsidRPr="009F5528">
        <w:rPr>
          <w:rFonts w:asciiTheme="majorHAnsi" w:eastAsia="Times New Roman" w:hAnsiTheme="majorHAnsi" w:cs="Times New Roman"/>
          <w:spacing w:val="-4"/>
        </w:rPr>
        <w:t xml:space="preserve"> 90 000,00 zł</w:t>
      </w:r>
      <w:r w:rsidRPr="009F5528">
        <w:rPr>
          <w:rFonts w:asciiTheme="majorHAnsi" w:eastAsia="Times New Roman" w:hAnsiTheme="majorHAnsi" w:cs="Times New Roman"/>
          <w:strike/>
          <w:spacing w:val="-4"/>
        </w:rPr>
        <w:t>;</w:t>
      </w:r>
      <w:r w:rsidRPr="009F5528">
        <w:rPr>
          <w:rFonts w:asciiTheme="majorHAnsi" w:eastAsia="Times New Roman" w:hAnsiTheme="majorHAnsi" w:cs="Times New Roman"/>
          <w:spacing w:val="-4"/>
        </w:rPr>
        <w:t xml:space="preserve"> posiadającej zezwolenie Państwowego Urzędu Nadzoru Ubezpieczeń na prowadzenie działalności brokerskiej numer 404/98 z dnia 02 lipca 1998 r., wpisanej do Rejestru brokerów ubezpieczeniowych pod pozycją 00000418/U, </w:t>
      </w:r>
    </w:p>
    <w:p w14:paraId="7D9CAD98" w14:textId="77777777" w:rsidR="00A34606" w:rsidRPr="009F5528" w:rsidRDefault="00A34606" w:rsidP="00A34606">
      <w:pPr>
        <w:widowControl w:val="0"/>
        <w:spacing w:after="0" w:line="240" w:lineRule="auto"/>
        <w:jc w:val="both"/>
        <w:rPr>
          <w:rFonts w:asciiTheme="majorHAnsi" w:eastAsia="Times New Roman" w:hAnsiTheme="majorHAnsi" w:cs="Times New Roman"/>
          <w:spacing w:val="-4"/>
        </w:rPr>
      </w:pPr>
    </w:p>
    <w:p w14:paraId="7EBC90AF" w14:textId="4879EFEA" w:rsidR="00A34606" w:rsidRPr="009F5528" w:rsidRDefault="00A34606" w:rsidP="00C44105">
      <w:pPr>
        <w:tabs>
          <w:tab w:val="left" w:pos="360"/>
        </w:tabs>
        <w:suppressAutoHyphens/>
        <w:spacing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 rezultacie dokonania przez Zamawiającego wyboru oferty Wykonawcy w wyniku przeprowadzonego postępowania</w:t>
      </w:r>
      <w:r w:rsidRPr="009F5528">
        <w:rPr>
          <w:rFonts w:asciiTheme="majorHAnsi" w:eastAsia="Lucida Sans Unicode" w:hAnsiTheme="majorHAnsi" w:cs="Times New Roman"/>
          <w:lang w:eastAsia="pl-PL"/>
        </w:rPr>
        <w:t xml:space="preserve"> w formie przetargu na podstawie art. 70</w:t>
      </w:r>
      <w:r w:rsidRPr="009F5528">
        <w:rPr>
          <w:rFonts w:asciiTheme="majorHAnsi" w:eastAsia="Lucida Sans Unicode" w:hAnsiTheme="majorHAnsi" w:cs="Andalus"/>
          <w:lang w:eastAsia="pl-PL"/>
        </w:rPr>
        <w:t>¹</w:t>
      </w:r>
      <w:r w:rsidRPr="009F5528">
        <w:rPr>
          <w:rFonts w:asciiTheme="majorHAnsi" w:eastAsia="Lucida Sans Unicode" w:hAnsiTheme="majorHAnsi" w:cs="Times New Roman"/>
          <w:lang w:eastAsia="pl-PL"/>
        </w:rPr>
        <w:t xml:space="preserve"> i następnych ustawy z dnia 23 kwietnia 1964 r. Kodeks cywilny (t.j. Dz.U.</w:t>
      </w:r>
      <w:r w:rsidRPr="009F5528">
        <w:rPr>
          <w:rFonts w:asciiTheme="majorHAnsi" w:eastAsia="Times New Roman" w:hAnsiTheme="majorHAnsi" w:cs="Times New Roman"/>
          <w:lang w:eastAsia="ar-SA"/>
        </w:rPr>
        <w:t xml:space="preserve"> z 2019 r., poz. 1145</w:t>
      </w:r>
      <w:r w:rsidRPr="009F5528">
        <w:rPr>
          <w:rFonts w:asciiTheme="majorHAnsi" w:eastAsia="Times New Roman" w:hAnsiTheme="majorHAnsi" w:cs="Times New Roman"/>
          <w:sz w:val="24"/>
          <w:szCs w:val="24"/>
          <w:lang w:eastAsia="ar-SA"/>
        </w:rPr>
        <w:t xml:space="preserve"> </w:t>
      </w:r>
      <w:r w:rsidRPr="009F5528">
        <w:rPr>
          <w:rFonts w:asciiTheme="majorHAnsi" w:eastAsia="Lucida Sans Unicode" w:hAnsiTheme="majorHAnsi" w:cs="Times New Roman"/>
          <w:lang w:eastAsia="pl-PL"/>
        </w:rPr>
        <w:t>ze zm.)</w:t>
      </w:r>
      <w:r w:rsidR="00C44105" w:rsidRPr="009F5528">
        <w:rPr>
          <w:rFonts w:asciiTheme="majorHAnsi" w:eastAsia="Lucida Sans Unicode" w:hAnsiTheme="majorHAnsi" w:cs="Times New Roman"/>
          <w:lang w:eastAsia="pl-PL"/>
        </w:rPr>
        <w:t>,</w:t>
      </w:r>
      <w:r w:rsidRPr="009F5528">
        <w:rPr>
          <w:rFonts w:asciiTheme="majorHAnsi" w:eastAsia="Lucida Sans Unicode" w:hAnsiTheme="majorHAnsi" w:cs="Times New Roman"/>
          <w:lang w:eastAsia="pl-PL"/>
        </w:rPr>
        <w:t xml:space="preserve"> </w:t>
      </w:r>
      <w:r w:rsidR="00C44105" w:rsidRPr="009F5528">
        <w:rPr>
          <w:rFonts w:asciiTheme="majorHAnsi" w:eastAsia="Lucida Sans Unicode" w:hAnsiTheme="majorHAnsi" w:cs="Times New Roman"/>
          <w:lang w:eastAsia="pl-PL"/>
        </w:rPr>
        <w:t xml:space="preserve">na wykonanie zadania pn. „Ubezpieczenie majątku i innych interesów Gminy </w:t>
      </w:r>
      <w:r w:rsidR="00823AFA">
        <w:rPr>
          <w:rFonts w:asciiTheme="majorHAnsi" w:eastAsia="Lucida Sans Unicode" w:hAnsiTheme="majorHAnsi" w:cs="Times New Roman"/>
          <w:lang w:eastAsia="pl-PL"/>
        </w:rPr>
        <w:t>Domaradz</w:t>
      </w:r>
      <w:r w:rsidR="00C44105" w:rsidRPr="009F5528">
        <w:rPr>
          <w:rFonts w:asciiTheme="majorHAnsi" w:eastAsia="Lucida Sans Unicode" w:hAnsiTheme="majorHAnsi" w:cs="Times New Roman"/>
          <w:lang w:eastAsia="pl-PL"/>
        </w:rPr>
        <w:t xml:space="preserve"> wraz</w:t>
      </w:r>
      <w:r w:rsidR="00C4163E" w:rsidRPr="009F5528">
        <w:rPr>
          <w:rFonts w:asciiTheme="majorHAnsi" w:eastAsia="Lucida Sans Unicode" w:hAnsiTheme="majorHAnsi" w:cs="Times New Roman"/>
          <w:lang w:eastAsia="pl-PL"/>
        </w:rPr>
        <w:t xml:space="preserve"> z jednostkami organizacyjnymi </w:t>
      </w:r>
      <w:r w:rsidR="00C44105" w:rsidRPr="009F5528">
        <w:rPr>
          <w:rFonts w:asciiTheme="majorHAnsi" w:eastAsia="Lucida Sans Unicode" w:hAnsiTheme="majorHAnsi" w:cs="Times New Roman"/>
          <w:lang w:eastAsia="pl-PL"/>
        </w:rPr>
        <w:t xml:space="preserve">i instytucjami kultury”, część II zamówienia: „Ubezpieczenie pojazdów mechanicznych Gminy </w:t>
      </w:r>
      <w:r w:rsidR="00100A92">
        <w:rPr>
          <w:rFonts w:asciiTheme="majorHAnsi" w:eastAsia="Lucida Sans Unicode" w:hAnsiTheme="majorHAnsi" w:cs="Times New Roman"/>
          <w:lang w:eastAsia="pl-PL"/>
        </w:rPr>
        <w:t>Domaradz</w:t>
      </w:r>
      <w:r w:rsidR="00C44105" w:rsidRPr="009F5528">
        <w:rPr>
          <w:rFonts w:asciiTheme="majorHAnsi" w:eastAsia="Lucida Sans Unicode" w:hAnsiTheme="majorHAnsi" w:cs="Times New Roman"/>
          <w:lang w:eastAsia="pl-PL"/>
        </w:rPr>
        <w:t>”</w:t>
      </w:r>
      <w:r w:rsidR="008B3CF4" w:rsidRPr="009F5528">
        <w:rPr>
          <w:rFonts w:asciiTheme="majorHAnsi" w:eastAsia="Lucida Sans Unicode" w:hAnsiTheme="majorHAnsi" w:cs="Times New Roman"/>
          <w:lang w:eastAsia="pl-PL"/>
        </w:rPr>
        <w:t>,</w:t>
      </w:r>
      <w:r w:rsidR="00C44105" w:rsidRPr="009F5528">
        <w:rPr>
          <w:rFonts w:asciiTheme="majorHAnsi" w:eastAsia="Lucida Sans Unicode" w:hAnsiTheme="majorHAnsi" w:cs="Times New Roman"/>
          <w:lang w:eastAsia="pl-PL"/>
        </w:rPr>
        <w:t xml:space="preserve"> </w:t>
      </w:r>
      <w:r w:rsidRPr="009F5528">
        <w:rPr>
          <w:rFonts w:asciiTheme="majorHAnsi" w:eastAsia="Times New Roman" w:hAnsiTheme="majorHAnsi" w:cs="Times New Roman"/>
          <w:lang w:eastAsia="ar-SA"/>
        </w:rPr>
        <w:t>została zawarta umowa o następującej treści:</w:t>
      </w:r>
    </w:p>
    <w:p w14:paraId="23077C24" w14:textId="77777777" w:rsidR="00A34606" w:rsidRPr="009F5528" w:rsidRDefault="00A34606" w:rsidP="00A34606">
      <w:pPr>
        <w:tabs>
          <w:tab w:val="left" w:pos="360"/>
        </w:tabs>
        <w:suppressAutoHyphens/>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Postanowienia ogólne</w:t>
      </w:r>
    </w:p>
    <w:p w14:paraId="71324093" w14:textId="77777777" w:rsidR="00A34606" w:rsidRPr="009F5528" w:rsidRDefault="00A34606" w:rsidP="00A34606">
      <w:pPr>
        <w:tabs>
          <w:tab w:val="left" w:pos="360"/>
        </w:tabs>
        <w:suppressAutoHyphens/>
        <w:spacing w:after="0" w:line="240" w:lineRule="auto"/>
        <w:jc w:val="center"/>
        <w:rPr>
          <w:rFonts w:asciiTheme="majorHAnsi" w:eastAsia="Times New Roman" w:hAnsiTheme="majorHAnsi" w:cs="Times New Roman"/>
          <w:b/>
          <w:lang w:eastAsia="ar-SA"/>
        </w:rPr>
      </w:pPr>
    </w:p>
    <w:p w14:paraId="2FE43CE4" w14:textId="77777777" w:rsidR="00A34606" w:rsidRPr="009F5528" w:rsidRDefault="00A34606" w:rsidP="00A34606">
      <w:pPr>
        <w:tabs>
          <w:tab w:val="left" w:pos="360"/>
        </w:tabs>
        <w:suppressAutoHyphens/>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 1</w:t>
      </w:r>
    </w:p>
    <w:p w14:paraId="6200C979" w14:textId="77777777" w:rsidR="00A34606" w:rsidRPr="009F5528" w:rsidRDefault="00A34606" w:rsidP="00A34606">
      <w:pPr>
        <w:tabs>
          <w:tab w:val="left" w:pos="360"/>
        </w:tabs>
        <w:suppressAutoHyphens/>
        <w:spacing w:after="0" w:line="240" w:lineRule="auto"/>
        <w:jc w:val="center"/>
        <w:rPr>
          <w:rFonts w:asciiTheme="majorHAnsi" w:eastAsia="Times New Roman" w:hAnsiTheme="majorHAnsi" w:cs="Times New Roman"/>
          <w:b/>
          <w:lang w:eastAsia="ar-SA"/>
        </w:rPr>
      </w:pPr>
    </w:p>
    <w:p w14:paraId="533E0E35" w14:textId="77777777" w:rsidR="008167F6" w:rsidRPr="009F5528" w:rsidRDefault="008167F6" w:rsidP="00E63D0E">
      <w:pPr>
        <w:widowControl w:val="0"/>
        <w:numPr>
          <w:ilvl w:val="0"/>
          <w:numId w:val="169"/>
        </w:numPr>
        <w:tabs>
          <w:tab w:val="clear" w:pos="720"/>
        </w:tabs>
        <w:spacing w:after="0" w:line="240" w:lineRule="auto"/>
        <w:ind w:left="426" w:hanging="426"/>
        <w:jc w:val="both"/>
        <w:rPr>
          <w:rFonts w:asciiTheme="majorHAnsi" w:hAnsiTheme="majorHAnsi" w:cs="Times New Roman"/>
          <w:lang w:eastAsia="pl-PL"/>
        </w:rPr>
      </w:pPr>
      <w:r w:rsidRPr="009F5528">
        <w:rPr>
          <w:rFonts w:asciiTheme="majorHAnsi" w:hAnsiTheme="majorHAnsi" w:cs="Times New Roman"/>
          <w:lang w:eastAsia="pl-PL"/>
        </w:rPr>
        <w:t>Niniejsza umowa reguluje warunki wykonania zamówienia.</w:t>
      </w:r>
    </w:p>
    <w:p w14:paraId="0EB3ECA3" w14:textId="77777777" w:rsidR="008167F6" w:rsidRPr="009F5528" w:rsidRDefault="008167F6" w:rsidP="00E63D0E">
      <w:pPr>
        <w:widowControl w:val="0"/>
        <w:numPr>
          <w:ilvl w:val="0"/>
          <w:numId w:val="169"/>
        </w:numPr>
        <w:spacing w:line="240" w:lineRule="auto"/>
        <w:ind w:left="426" w:hanging="426"/>
        <w:jc w:val="both"/>
        <w:rPr>
          <w:rFonts w:asciiTheme="majorHAnsi" w:hAnsiTheme="majorHAnsi" w:cs="Times New Roman"/>
          <w:spacing w:val="-4"/>
          <w:lang w:eastAsia="pl-PL"/>
        </w:rPr>
      </w:pPr>
      <w:r w:rsidRPr="009F5528">
        <w:rPr>
          <w:rFonts w:asciiTheme="majorHAnsi" w:hAnsiTheme="majorHAnsi" w:cs="Times New Roman"/>
          <w:spacing w:val="-4"/>
          <w:lang w:eastAsia="pl-PL"/>
        </w:rPr>
        <w:t xml:space="preserve">Ilekroć zapisy umowy odnoszą się do Zamawiającego, dotyczą one również </w:t>
      </w:r>
      <w:r w:rsidR="008B3CF4" w:rsidRPr="009F5528">
        <w:rPr>
          <w:rFonts w:asciiTheme="majorHAnsi" w:hAnsiTheme="majorHAnsi" w:cs="Times New Roman"/>
          <w:spacing w:val="-4"/>
          <w:lang w:eastAsia="pl-PL"/>
        </w:rPr>
        <w:t>U</w:t>
      </w:r>
      <w:r w:rsidRPr="009F5528">
        <w:rPr>
          <w:rFonts w:asciiTheme="majorHAnsi" w:hAnsiTheme="majorHAnsi" w:cs="Times New Roman"/>
          <w:spacing w:val="-4"/>
          <w:lang w:eastAsia="pl-PL"/>
        </w:rPr>
        <w:t xml:space="preserve">bezpieczających </w:t>
      </w:r>
      <w:r w:rsidRPr="009F5528">
        <w:rPr>
          <w:rFonts w:asciiTheme="majorHAnsi" w:hAnsiTheme="majorHAnsi" w:cs="Times New Roman"/>
          <w:spacing w:val="-4"/>
          <w:lang w:eastAsia="pl-PL"/>
        </w:rPr>
        <w:br/>
        <w:t xml:space="preserve">i </w:t>
      </w:r>
      <w:r w:rsidR="008B3CF4" w:rsidRPr="009F5528">
        <w:rPr>
          <w:rFonts w:asciiTheme="majorHAnsi" w:hAnsiTheme="majorHAnsi" w:cs="Times New Roman"/>
          <w:spacing w:val="-4"/>
          <w:lang w:eastAsia="pl-PL"/>
        </w:rPr>
        <w:t>U</w:t>
      </w:r>
      <w:r w:rsidRPr="009F5528">
        <w:rPr>
          <w:rFonts w:asciiTheme="majorHAnsi" w:hAnsiTheme="majorHAnsi" w:cs="Times New Roman"/>
          <w:spacing w:val="-4"/>
          <w:lang w:eastAsia="pl-PL"/>
        </w:rPr>
        <w:t>bezpieczonych objętych zamówieniem, szczególnie w odniesieniu do zakresu i przedmiotu ubezpieczenia, likwidacji szkód i płatności składek.</w:t>
      </w:r>
    </w:p>
    <w:p w14:paraId="2789D37A" w14:textId="77777777" w:rsidR="008167F6" w:rsidRPr="009F5528" w:rsidRDefault="008167F6" w:rsidP="008167F6">
      <w:pPr>
        <w:widowControl w:val="0"/>
        <w:spacing w:before="60"/>
        <w:jc w:val="center"/>
        <w:rPr>
          <w:rFonts w:asciiTheme="majorHAnsi" w:hAnsiTheme="majorHAnsi" w:cs="Times New Roman"/>
          <w:b/>
          <w:bCs/>
        </w:rPr>
      </w:pPr>
      <w:r w:rsidRPr="009F5528">
        <w:rPr>
          <w:rFonts w:asciiTheme="majorHAnsi" w:hAnsiTheme="majorHAnsi" w:cs="Times New Roman"/>
          <w:b/>
          <w:bCs/>
        </w:rPr>
        <w:t>§2</w:t>
      </w:r>
    </w:p>
    <w:p w14:paraId="6D82B3E1" w14:textId="1A7648E4" w:rsidR="00A34606" w:rsidRDefault="008167F6" w:rsidP="008167F6">
      <w:pPr>
        <w:widowControl w:val="0"/>
        <w:tabs>
          <w:tab w:val="left" w:pos="360"/>
        </w:tabs>
        <w:jc w:val="both"/>
        <w:rPr>
          <w:rFonts w:asciiTheme="majorHAnsi" w:hAnsiTheme="majorHAnsi" w:cs="Times New Roman"/>
        </w:rPr>
      </w:pPr>
      <w:r w:rsidRPr="009F5528">
        <w:rPr>
          <w:rFonts w:asciiTheme="majorHAnsi" w:hAnsiTheme="majorHAnsi" w:cs="Times New Roman"/>
        </w:rPr>
        <w:t>W celu należytej realizacji zamówienia Zamawiający i Wykonawca obowiązani są współdziałać przy wykonaniu niniejszej umowy.</w:t>
      </w:r>
    </w:p>
    <w:p w14:paraId="46D70DCC" w14:textId="77777777" w:rsidR="00100A92" w:rsidRPr="009F5528" w:rsidRDefault="00100A92" w:rsidP="008167F6">
      <w:pPr>
        <w:widowControl w:val="0"/>
        <w:tabs>
          <w:tab w:val="left" w:pos="360"/>
        </w:tabs>
        <w:jc w:val="both"/>
        <w:rPr>
          <w:rFonts w:asciiTheme="majorHAnsi" w:hAnsiTheme="majorHAnsi" w:cs="Times New Roman"/>
        </w:rPr>
      </w:pPr>
    </w:p>
    <w:p w14:paraId="4A3BA04B" w14:textId="77777777" w:rsidR="00A34606" w:rsidRPr="009F5528" w:rsidRDefault="00A34606" w:rsidP="00A34606">
      <w:pPr>
        <w:tabs>
          <w:tab w:val="left" w:pos="360"/>
        </w:tabs>
        <w:suppressAutoHyphens/>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lastRenderedPageBreak/>
        <w:t>§ 3</w:t>
      </w:r>
    </w:p>
    <w:p w14:paraId="6C814A44" w14:textId="4372DE96" w:rsidR="008B3CF4" w:rsidRPr="00100A92" w:rsidRDefault="008B3CF4" w:rsidP="001C1830">
      <w:pPr>
        <w:numPr>
          <w:ilvl w:val="0"/>
          <w:numId w:val="125"/>
        </w:numPr>
        <w:tabs>
          <w:tab w:val="left" w:pos="284"/>
        </w:tabs>
        <w:suppressAutoHyphens/>
        <w:spacing w:after="0" w:line="240" w:lineRule="auto"/>
        <w:ind w:left="284" w:hanging="284"/>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Przedmiotem zamówienia jest ubezpieczenie pojazdów </w:t>
      </w:r>
      <w:r w:rsidRPr="00100A92">
        <w:rPr>
          <w:rFonts w:asciiTheme="majorHAnsi" w:eastAsia="Times New Roman" w:hAnsiTheme="majorHAnsi" w:cs="Times New Roman"/>
          <w:lang w:eastAsia="ar-SA"/>
        </w:rPr>
        <w:t xml:space="preserve">mechanicznych Gminy </w:t>
      </w:r>
      <w:r w:rsidR="00100A92" w:rsidRPr="00100A92">
        <w:rPr>
          <w:rFonts w:asciiTheme="majorHAnsi" w:eastAsia="Times New Roman" w:hAnsiTheme="majorHAnsi" w:cs="Times New Roman"/>
          <w:lang w:eastAsia="ar-SA"/>
        </w:rPr>
        <w:t>Domaradz</w:t>
      </w:r>
      <w:r w:rsidRPr="00100A92">
        <w:rPr>
          <w:rFonts w:asciiTheme="majorHAnsi" w:eastAsia="Times New Roman" w:hAnsiTheme="majorHAnsi" w:cs="Times New Roman"/>
          <w:lang w:eastAsia="ar-SA"/>
        </w:rPr>
        <w:t>. Zakres zamówienia obejmuje:</w:t>
      </w:r>
    </w:p>
    <w:p w14:paraId="370AF78F" w14:textId="77777777" w:rsidR="008B3CF4" w:rsidRPr="00100A92" w:rsidRDefault="008B3CF4" w:rsidP="008B3CF4">
      <w:pPr>
        <w:numPr>
          <w:ilvl w:val="4"/>
          <w:numId w:val="113"/>
        </w:numPr>
        <w:suppressAutoHyphens/>
        <w:spacing w:after="0" w:line="240" w:lineRule="auto"/>
        <w:ind w:left="567" w:hanging="283"/>
        <w:jc w:val="both"/>
        <w:rPr>
          <w:rFonts w:asciiTheme="majorHAnsi" w:eastAsia="Times New Roman" w:hAnsiTheme="majorHAnsi" w:cs="Times New Roman"/>
          <w:lang w:eastAsia="ar-SA"/>
        </w:rPr>
      </w:pPr>
      <w:r w:rsidRPr="00100A92">
        <w:rPr>
          <w:rFonts w:asciiTheme="majorHAnsi" w:eastAsia="Times New Roman" w:hAnsiTheme="majorHAnsi" w:cs="Times New Roman"/>
          <w:lang w:eastAsia="ar-SA"/>
        </w:rPr>
        <w:t>obowiązkowe ubezpieczenie OC posiadaczy pojazdów mechanicznych,</w:t>
      </w:r>
    </w:p>
    <w:p w14:paraId="3AC7EF4F" w14:textId="77777777" w:rsidR="008B3CF4" w:rsidRPr="00100A92" w:rsidRDefault="008B3CF4" w:rsidP="008B3CF4">
      <w:pPr>
        <w:numPr>
          <w:ilvl w:val="4"/>
          <w:numId w:val="113"/>
        </w:numPr>
        <w:suppressAutoHyphens/>
        <w:spacing w:after="0" w:line="240" w:lineRule="auto"/>
        <w:ind w:left="567" w:hanging="283"/>
        <w:jc w:val="both"/>
        <w:rPr>
          <w:rFonts w:asciiTheme="majorHAnsi" w:eastAsia="Times New Roman" w:hAnsiTheme="majorHAnsi" w:cs="Times New Roman"/>
          <w:lang w:eastAsia="ar-SA"/>
        </w:rPr>
      </w:pPr>
      <w:r w:rsidRPr="00100A92">
        <w:rPr>
          <w:rFonts w:asciiTheme="majorHAnsi" w:eastAsia="Times New Roman" w:hAnsiTheme="majorHAnsi" w:cs="Times New Roman"/>
          <w:lang w:eastAsia="ar-SA"/>
        </w:rPr>
        <w:t>ubezpieczenie pojazdów od uszkodzenia i utraty AUTO CASCO,</w:t>
      </w:r>
    </w:p>
    <w:p w14:paraId="233472AE" w14:textId="77777777" w:rsidR="008B3CF4" w:rsidRPr="009F5528" w:rsidRDefault="008B3CF4" w:rsidP="008B3CF4">
      <w:pPr>
        <w:numPr>
          <w:ilvl w:val="4"/>
          <w:numId w:val="113"/>
        </w:numPr>
        <w:suppressAutoHyphens/>
        <w:spacing w:after="0" w:line="240" w:lineRule="auto"/>
        <w:ind w:left="567" w:hanging="283"/>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ubezpieczenie następstw nieszczęśliwych wypadków kierowcy i pasażerów,</w:t>
      </w:r>
    </w:p>
    <w:p w14:paraId="2E2053E8" w14:textId="77777777" w:rsidR="008B3CF4" w:rsidRPr="009F5528" w:rsidRDefault="008B3CF4" w:rsidP="008B3CF4">
      <w:pPr>
        <w:numPr>
          <w:ilvl w:val="4"/>
          <w:numId w:val="113"/>
        </w:numPr>
        <w:suppressAutoHyphens/>
        <w:spacing w:after="0" w:line="240" w:lineRule="auto"/>
        <w:ind w:left="567" w:hanging="283"/>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bezskładkowe ubezpieczenie Assistance,</w:t>
      </w:r>
    </w:p>
    <w:p w14:paraId="293FA4D4" w14:textId="77777777" w:rsidR="008B3CF4" w:rsidRPr="009F5528" w:rsidRDefault="008B3CF4" w:rsidP="008B3CF4">
      <w:pPr>
        <w:numPr>
          <w:ilvl w:val="4"/>
          <w:numId w:val="113"/>
        </w:numPr>
        <w:suppressAutoHyphens/>
        <w:spacing w:after="0" w:line="240" w:lineRule="auto"/>
        <w:ind w:left="567" w:hanging="283"/>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bezskładkowe ubezpieczenie Zielona Karta.</w:t>
      </w:r>
    </w:p>
    <w:p w14:paraId="09A31FAD" w14:textId="77777777" w:rsidR="008B3CF4" w:rsidRPr="009F5528" w:rsidRDefault="008B3CF4" w:rsidP="001C1830">
      <w:pPr>
        <w:widowControl w:val="0"/>
        <w:numPr>
          <w:ilvl w:val="0"/>
          <w:numId w:val="125"/>
        </w:numPr>
        <w:tabs>
          <w:tab w:val="left" w:pos="284"/>
        </w:tabs>
        <w:suppressAutoHyphens/>
        <w:spacing w:after="0" w:line="240" w:lineRule="auto"/>
        <w:ind w:left="284" w:hanging="284"/>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Postępowanie w sprawie zamówienia publicznego prowadzone było przy udziale brokera ubezpieczeniowego, Inter-Broker spółki z o.o. z siedzibą w Toruniu przy ul. Żeglarskiej 31, który jako pośrednik ubezpieczeniowy działa w imieniu i na rzecz Zamawiającego i wszystkich podmiotów objętych zamówieniem.</w:t>
      </w:r>
    </w:p>
    <w:p w14:paraId="5202EE56" w14:textId="1958FE82" w:rsidR="008B3CF4" w:rsidRPr="009F5528" w:rsidRDefault="008B3CF4" w:rsidP="001C1830">
      <w:pPr>
        <w:widowControl w:val="0"/>
        <w:numPr>
          <w:ilvl w:val="0"/>
          <w:numId w:val="125"/>
        </w:numPr>
        <w:tabs>
          <w:tab w:val="left" w:pos="284"/>
        </w:tabs>
        <w:suppressAutoHyphens/>
        <w:spacing w:after="0" w:line="240" w:lineRule="auto"/>
        <w:ind w:left="284" w:hanging="284"/>
        <w:contextualSpacing/>
        <w:jc w:val="both"/>
        <w:rPr>
          <w:rFonts w:asciiTheme="majorHAnsi" w:eastAsia="Times New Roman" w:hAnsiTheme="majorHAnsi" w:cs="Times New Roman"/>
          <w:color w:val="FF0000"/>
          <w:lang w:eastAsia="ar-SA"/>
        </w:rPr>
      </w:pPr>
      <w:r w:rsidRPr="009F5528">
        <w:rPr>
          <w:rFonts w:asciiTheme="majorHAnsi" w:eastAsia="Times New Roman" w:hAnsiTheme="majorHAnsi" w:cs="Times New Roman"/>
          <w:lang w:eastAsia="ar-SA"/>
        </w:rPr>
        <w:t>Broker ubezpieczeniowy będzie nadzorował realizację niniejszej umowy, a także będzie pośredniczył przy zawieraniu poszczególnych umów ubezpieczenia</w:t>
      </w:r>
      <w:r w:rsidR="00100A92">
        <w:rPr>
          <w:rFonts w:asciiTheme="majorHAnsi" w:eastAsia="Times New Roman" w:hAnsiTheme="majorHAnsi" w:cs="Times New Roman"/>
          <w:lang w:eastAsia="ar-SA"/>
        </w:rPr>
        <w:t>.</w:t>
      </w:r>
    </w:p>
    <w:p w14:paraId="557E45D0" w14:textId="77777777" w:rsidR="00A34606" w:rsidRPr="009F5528" w:rsidRDefault="008B3CF4" w:rsidP="001C1830">
      <w:pPr>
        <w:widowControl w:val="0"/>
        <w:numPr>
          <w:ilvl w:val="0"/>
          <w:numId w:val="125"/>
        </w:numPr>
        <w:tabs>
          <w:tab w:val="left" w:pos="284"/>
        </w:tabs>
        <w:suppressAutoHyphens/>
        <w:spacing w:after="0" w:line="240" w:lineRule="auto"/>
        <w:ind w:left="284" w:hanging="284"/>
        <w:contextualSpacing/>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xml:space="preserve">Wykonawca zapłaci brokerowi ubezpieczeniowemu – Inter-Broker sp. z o.o. kurtaż w wysokości zwyczajowo stosowanej - z zachowaniem zasad wskazanych w specyfikacji istotnych warunków zamówienia, przez cały okres obowiązywania niniejszej umowy o wykonanie zamówienia </w:t>
      </w:r>
      <w:r w:rsidRPr="009F5528">
        <w:rPr>
          <w:rFonts w:asciiTheme="majorHAnsi" w:eastAsia="Times New Roman" w:hAnsiTheme="majorHAnsi" w:cs="Times New Roman"/>
          <w:lang w:eastAsia="ar-SA"/>
        </w:rPr>
        <w:br/>
        <w:t>i poszczególnych, wynikających z niej umów ubezpieczenia.</w:t>
      </w:r>
    </w:p>
    <w:p w14:paraId="68491DF8" w14:textId="77777777" w:rsidR="008B3CF4" w:rsidRPr="009F5528" w:rsidRDefault="008B3CF4" w:rsidP="008B3CF4">
      <w:pPr>
        <w:widowControl w:val="0"/>
        <w:tabs>
          <w:tab w:val="left" w:pos="360"/>
        </w:tabs>
        <w:spacing w:before="120"/>
        <w:jc w:val="center"/>
        <w:rPr>
          <w:rFonts w:asciiTheme="majorHAnsi" w:hAnsiTheme="majorHAnsi" w:cs="Times New Roman"/>
          <w:b/>
        </w:rPr>
      </w:pPr>
      <w:r w:rsidRPr="009F5528">
        <w:rPr>
          <w:rFonts w:asciiTheme="majorHAnsi" w:hAnsiTheme="majorHAnsi" w:cs="Times New Roman"/>
          <w:b/>
        </w:rPr>
        <w:t>Warunki wykonania zamówienia</w:t>
      </w:r>
    </w:p>
    <w:p w14:paraId="580F9207" w14:textId="77777777" w:rsidR="008B3CF4" w:rsidRPr="009F5528" w:rsidRDefault="008B3CF4" w:rsidP="008B3CF4">
      <w:pPr>
        <w:widowControl w:val="0"/>
        <w:spacing w:after="0"/>
        <w:jc w:val="center"/>
        <w:rPr>
          <w:rFonts w:asciiTheme="majorHAnsi" w:hAnsiTheme="majorHAnsi" w:cs="Times New Roman"/>
          <w:b/>
        </w:rPr>
      </w:pPr>
      <w:r w:rsidRPr="009F5528">
        <w:rPr>
          <w:rFonts w:asciiTheme="majorHAnsi" w:hAnsiTheme="majorHAnsi" w:cs="Times New Roman"/>
          <w:b/>
        </w:rPr>
        <w:t>§4</w:t>
      </w:r>
    </w:p>
    <w:p w14:paraId="6861F5B3" w14:textId="77777777" w:rsidR="008B3CF4" w:rsidRPr="009F5528" w:rsidRDefault="008B3CF4" w:rsidP="00E63D0E">
      <w:pPr>
        <w:widowControl w:val="0"/>
        <w:numPr>
          <w:ilvl w:val="0"/>
          <w:numId w:val="170"/>
        </w:numPr>
        <w:tabs>
          <w:tab w:val="left" w:pos="426"/>
        </w:tabs>
        <w:spacing w:after="0" w:line="240" w:lineRule="auto"/>
        <w:jc w:val="both"/>
        <w:rPr>
          <w:rFonts w:asciiTheme="majorHAnsi" w:hAnsiTheme="majorHAnsi" w:cs="Times New Roman"/>
        </w:rPr>
      </w:pPr>
      <w:r w:rsidRPr="009F5528">
        <w:rPr>
          <w:rFonts w:asciiTheme="majorHAnsi" w:hAnsiTheme="majorHAnsi" w:cs="Times New Roman"/>
        </w:rPr>
        <w:t>Warunki wykonywania zamówienia określa:</w:t>
      </w:r>
    </w:p>
    <w:p w14:paraId="111BC818" w14:textId="77777777" w:rsidR="008B3CF4" w:rsidRPr="009F5528" w:rsidRDefault="008B3CF4" w:rsidP="00E63D0E">
      <w:pPr>
        <w:widowControl w:val="0"/>
        <w:numPr>
          <w:ilvl w:val="1"/>
          <w:numId w:val="171"/>
        </w:numPr>
        <w:tabs>
          <w:tab w:val="left" w:pos="709"/>
        </w:tabs>
        <w:spacing w:after="0" w:line="240" w:lineRule="auto"/>
        <w:ind w:left="709" w:hanging="283"/>
        <w:jc w:val="both"/>
        <w:rPr>
          <w:rFonts w:asciiTheme="majorHAnsi" w:hAnsiTheme="majorHAnsi" w:cs="Times New Roman"/>
        </w:rPr>
      </w:pPr>
      <w:r w:rsidRPr="009F5528">
        <w:rPr>
          <w:rFonts w:asciiTheme="majorHAnsi" w:hAnsiTheme="majorHAnsi" w:cs="Times New Roman"/>
        </w:rPr>
        <w:t>specyfikacja zapytania ofertowego wraz z załącznikami,</w:t>
      </w:r>
    </w:p>
    <w:p w14:paraId="71D8020E" w14:textId="77777777" w:rsidR="008B3CF4" w:rsidRPr="009F5528" w:rsidRDefault="008B3CF4" w:rsidP="00E63D0E">
      <w:pPr>
        <w:widowControl w:val="0"/>
        <w:numPr>
          <w:ilvl w:val="1"/>
          <w:numId w:val="171"/>
        </w:numPr>
        <w:tabs>
          <w:tab w:val="left" w:pos="709"/>
        </w:tabs>
        <w:spacing w:after="0" w:line="240" w:lineRule="auto"/>
        <w:ind w:left="709" w:hanging="283"/>
        <w:jc w:val="both"/>
        <w:rPr>
          <w:rFonts w:asciiTheme="majorHAnsi" w:hAnsiTheme="majorHAnsi" w:cs="Times New Roman"/>
        </w:rPr>
      </w:pPr>
      <w:r w:rsidRPr="009F5528">
        <w:rPr>
          <w:rFonts w:asciiTheme="majorHAnsi" w:hAnsiTheme="majorHAnsi" w:cs="Times New Roman"/>
        </w:rPr>
        <w:t>oferta złożona przez Wykonawcę,</w:t>
      </w:r>
    </w:p>
    <w:p w14:paraId="06D3BBEA" w14:textId="77777777" w:rsidR="008B3CF4" w:rsidRPr="009F5528" w:rsidRDefault="008B3CF4" w:rsidP="00E63D0E">
      <w:pPr>
        <w:widowControl w:val="0"/>
        <w:numPr>
          <w:ilvl w:val="1"/>
          <w:numId w:val="171"/>
        </w:numPr>
        <w:tabs>
          <w:tab w:val="left" w:pos="709"/>
        </w:tabs>
        <w:spacing w:after="0" w:line="240" w:lineRule="auto"/>
        <w:ind w:left="709" w:hanging="283"/>
        <w:jc w:val="both"/>
        <w:rPr>
          <w:rFonts w:asciiTheme="majorHAnsi" w:hAnsiTheme="majorHAnsi" w:cs="Times New Roman"/>
        </w:rPr>
      </w:pPr>
      <w:r w:rsidRPr="009F5528">
        <w:rPr>
          <w:rFonts w:asciiTheme="majorHAnsi" w:hAnsiTheme="majorHAnsi" w:cs="Times New Roman"/>
        </w:rPr>
        <w:t>niniejsza umowa,</w:t>
      </w:r>
    </w:p>
    <w:p w14:paraId="03DCB7FC" w14:textId="77777777" w:rsidR="008B3CF4" w:rsidRPr="009F5528" w:rsidRDefault="008B3CF4" w:rsidP="008B3CF4">
      <w:pPr>
        <w:widowControl w:val="0"/>
        <w:spacing w:after="0"/>
        <w:ind w:left="426"/>
        <w:jc w:val="both"/>
        <w:rPr>
          <w:rFonts w:asciiTheme="majorHAnsi" w:hAnsiTheme="majorHAnsi" w:cs="Times New Roman"/>
        </w:rPr>
      </w:pPr>
      <w:r w:rsidRPr="009F5528">
        <w:rPr>
          <w:rFonts w:asciiTheme="majorHAnsi" w:hAnsiTheme="majorHAnsi" w:cs="Times New Roman"/>
        </w:rPr>
        <w:t>- których zapisy zawsze mają pierwszeństwo przed innymi ustaleniami i postanowieniami.</w:t>
      </w:r>
    </w:p>
    <w:p w14:paraId="458AE5F6" w14:textId="77777777" w:rsidR="008B3CF4" w:rsidRPr="009F5528" w:rsidRDefault="008B3CF4" w:rsidP="00E63D0E">
      <w:pPr>
        <w:widowControl w:val="0"/>
        <w:numPr>
          <w:ilvl w:val="0"/>
          <w:numId w:val="170"/>
        </w:numPr>
        <w:tabs>
          <w:tab w:val="left" w:pos="426"/>
        </w:tabs>
        <w:spacing w:after="0" w:line="240" w:lineRule="auto"/>
        <w:ind w:left="426" w:hanging="426"/>
        <w:jc w:val="both"/>
        <w:rPr>
          <w:rFonts w:asciiTheme="majorHAnsi" w:eastAsia="Calibri" w:hAnsiTheme="majorHAnsi" w:cs="Times New Roman"/>
          <w:lang w:eastAsia="hi-IN" w:bidi="hi-IN"/>
        </w:rPr>
      </w:pPr>
      <w:r w:rsidRPr="009F5528">
        <w:rPr>
          <w:rFonts w:asciiTheme="majorHAnsi" w:eastAsia="Calibri" w:hAnsiTheme="majorHAnsi" w:cs="Times New Roman"/>
        </w:rPr>
        <w:t xml:space="preserve">W sprawach nieuregulowanych przez dokumenty określone w ust. 1 zastosowanie mają ogólne i szczególne warunku ubezpieczenia Wykonawcy, ustawa z dnia 11 września 2015 r. </w:t>
      </w:r>
      <w:r w:rsidRPr="009F5528">
        <w:rPr>
          <w:rFonts w:asciiTheme="majorHAnsi" w:eastAsia="Calibri" w:hAnsiTheme="majorHAnsi" w:cs="Times New Roman"/>
        </w:rPr>
        <w:br/>
        <w:t xml:space="preserve">o działalności ubezpieczeniowej i reasekuracyjnej, ustawa z dnia 22 maja 2003 r. </w:t>
      </w:r>
      <w:r w:rsidRPr="009F5528">
        <w:rPr>
          <w:rFonts w:asciiTheme="majorHAnsi" w:eastAsia="Calibri" w:hAnsiTheme="majorHAnsi" w:cs="Times New Roman"/>
        </w:rPr>
        <w:br/>
        <w:t>o ubezpieczeniach obowiązkowych, Ubezpieczeniowym Funduszu Gwarancyjnym i Polskim Biurze Ubezpieczycieli Komunikacyjnych oraz przepisy Kodeksu cywilnego.</w:t>
      </w:r>
    </w:p>
    <w:p w14:paraId="7CA4D6AB" w14:textId="77777777" w:rsidR="00A34606" w:rsidRPr="009F5528" w:rsidRDefault="00A34606" w:rsidP="00A34606">
      <w:pPr>
        <w:tabs>
          <w:tab w:val="left" w:pos="360"/>
        </w:tabs>
        <w:suppressAutoHyphens/>
        <w:spacing w:after="0" w:line="240" w:lineRule="auto"/>
        <w:jc w:val="both"/>
        <w:rPr>
          <w:rFonts w:asciiTheme="majorHAnsi" w:eastAsia="Times New Roman" w:hAnsiTheme="majorHAnsi" w:cs="Times New Roman"/>
          <w:lang w:eastAsia="ar-SA"/>
        </w:rPr>
      </w:pPr>
    </w:p>
    <w:p w14:paraId="5ACC6930" w14:textId="77777777" w:rsidR="00A16344" w:rsidRPr="009F5528" w:rsidRDefault="00A16344" w:rsidP="00A16344">
      <w:pPr>
        <w:widowControl w:val="0"/>
        <w:spacing w:after="0"/>
        <w:jc w:val="center"/>
        <w:rPr>
          <w:rFonts w:asciiTheme="majorHAnsi" w:hAnsiTheme="majorHAnsi" w:cs="Times New Roman"/>
          <w:b/>
        </w:rPr>
      </w:pPr>
      <w:r w:rsidRPr="009F5528">
        <w:rPr>
          <w:rFonts w:asciiTheme="majorHAnsi" w:hAnsiTheme="majorHAnsi" w:cs="Times New Roman"/>
          <w:b/>
        </w:rPr>
        <w:t>§5</w:t>
      </w:r>
    </w:p>
    <w:p w14:paraId="6EEC3512" w14:textId="77777777" w:rsidR="00A16344" w:rsidRPr="009F5528" w:rsidRDefault="00A16344" w:rsidP="00A16344">
      <w:pPr>
        <w:widowControl w:val="0"/>
        <w:tabs>
          <w:tab w:val="left" w:pos="360"/>
        </w:tabs>
        <w:spacing w:after="0"/>
        <w:rPr>
          <w:rFonts w:asciiTheme="majorHAnsi" w:hAnsiTheme="majorHAnsi" w:cs="Times New Roman"/>
        </w:rPr>
      </w:pPr>
      <w:r w:rsidRPr="009F5528">
        <w:rPr>
          <w:rFonts w:asciiTheme="majorHAnsi" w:hAnsiTheme="majorHAnsi" w:cs="Times New Roman"/>
        </w:rPr>
        <w:t>Wykonawca:</w:t>
      </w:r>
    </w:p>
    <w:p w14:paraId="76BCDD2F" w14:textId="77777777" w:rsidR="00A16344" w:rsidRPr="009F5528" w:rsidRDefault="00A16344" w:rsidP="00E63D0E">
      <w:pPr>
        <w:widowControl w:val="0"/>
        <w:numPr>
          <w:ilvl w:val="0"/>
          <w:numId w:val="172"/>
        </w:numPr>
        <w:tabs>
          <w:tab w:val="left" w:pos="426"/>
        </w:tabs>
        <w:spacing w:after="0" w:line="240" w:lineRule="auto"/>
        <w:ind w:left="426" w:hanging="426"/>
        <w:jc w:val="both"/>
        <w:rPr>
          <w:rFonts w:asciiTheme="majorHAnsi" w:eastAsia="Calibri" w:hAnsiTheme="majorHAnsi" w:cs="Times New Roman"/>
          <w:lang w:eastAsia="pl-PL"/>
        </w:rPr>
      </w:pPr>
      <w:r w:rsidRPr="009F5528">
        <w:rPr>
          <w:rFonts w:asciiTheme="majorHAnsi" w:eastAsia="Calibri" w:hAnsiTheme="majorHAnsi" w:cs="Times New Roman"/>
          <w:lang w:eastAsia="pl-PL"/>
        </w:rPr>
        <w:t xml:space="preserve">przyjmuje warunki obligatoryjne dla poszczególnych rodzajów ubezpieczeń wymienione </w:t>
      </w:r>
      <w:r w:rsidRPr="009F5528">
        <w:rPr>
          <w:rFonts w:asciiTheme="majorHAnsi" w:eastAsia="Calibri" w:hAnsiTheme="majorHAnsi" w:cs="Times New Roman"/>
          <w:lang w:eastAsia="pl-PL"/>
        </w:rPr>
        <w:br/>
        <w:t>w  specyfikacji zapytania ofertowego wraz z załącznikami oraz zaakceptowane warunki fakultatywne i uznaje je za niezmienne,</w:t>
      </w:r>
    </w:p>
    <w:p w14:paraId="467E58C6" w14:textId="77777777" w:rsidR="00A16344" w:rsidRPr="009F5528" w:rsidRDefault="00A16344" w:rsidP="00E63D0E">
      <w:pPr>
        <w:widowControl w:val="0"/>
        <w:numPr>
          <w:ilvl w:val="0"/>
          <w:numId w:val="172"/>
        </w:numPr>
        <w:tabs>
          <w:tab w:val="left" w:pos="426"/>
        </w:tabs>
        <w:spacing w:after="0" w:line="240" w:lineRule="auto"/>
        <w:ind w:left="426" w:hanging="426"/>
        <w:jc w:val="both"/>
        <w:rPr>
          <w:rFonts w:asciiTheme="majorHAnsi" w:eastAsia="Calibri" w:hAnsiTheme="majorHAnsi" w:cs="Times New Roman"/>
          <w:bCs/>
          <w:spacing w:val="-4"/>
          <w:lang w:eastAsia="pl-PL"/>
        </w:rPr>
      </w:pPr>
      <w:r w:rsidRPr="009F5528">
        <w:rPr>
          <w:rFonts w:asciiTheme="majorHAnsi" w:eastAsia="Calibri" w:hAnsiTheme="majorHAnsi" w:cs="Times New Roman"/>
          <w:spacing w:val="-4"/>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i ustawy z dnia 22 maja 2003 r. o ubezpieczeniach obowiązkowych, Ubezpieczeniowym Funduszu Gwarancyjnym </w:t>
      </w:r>
      <w:r w:rsidRPr="009F5528">
        <w:rPr>
          <w:rFonts w:asciiTheme="majorHAnsi" w:eastAsia="Calibri" w:hAnsiTheme="majorHAnsi" w:cs="Times New Roman"/>
          <w:spacing w:val="-4"/>
        </w:rPr>
        <w:br/>
        <w:t>i Polskim Biurze Ubezpieczycieli Komunikacyjnych, w zakresie w jakim zmiany te dotyczyć będą postanowień umów ubezpieczenia wskazanych w specyfikacji warunków zamówienia,</w:t>
      </w:r>
    </w:p>
    <w:p w14:paraId="782071C7" w14:textId="77777777" w:rsidR="00A16344" w:rsidRPr="009F5528" w:rsidRDefault="00A16344" w:rsidP="00E63D0E">
      <w:pPr>
        <w:widowControl w:val="0"/>
        <w:numPr>
          <w:ilvl w:val="0"/>
          <w:numId w:val="172"/>
        </w:numPr>
        <w:tabs>
          <w:tab w:val="left" w:pos="426"/>
        </w:tabs>
        <w:spacing w:after="0" w:line="240" w:lineRule="auto"/>
        <w:ind w:left="426" w:hanging="426"/>
        <w:jc w:val="both"/>
        <w:rPr>
          <w:rFonts w:asciiTheme="majorHAnsi" w:eastAsia="Calibri" w:hAnsiTheme="majorHAnsi" w:cs="Times New Roman"/>
          <w:bCs/>
          <w:spacing w:val="-4"/>
          <w:lang w:eastAsia="pl-PL"/>
        </w:rPr>
      </w:pPr>
      <w:r w:rsidRPr="009F5528">
        <w:rPr>
          <w:rFonts w:asciiTheme="majorHAnsi" w:eastAsia="Calibri" w:hAnsiTheme="majorHAnsi" w:cs="Times New Roman"/>
          <w:spacing w:val="-4"/>
          <w:lang w:eastAsia="pl-PL"/>
        </w:rPr>
        <w:t>gwarantuje niezmienność składek i stawek taryfowych rocznych, wynikających ze złożonej oferty, przez cały okres wykonania zamówienia</w:t>
      </w:r>
      <w:r w:rsidRPr="009F5528">
        <w:rPr>
          <w:rFonts w:asciiTheme="majorHAnsi" w:eastAsia="Calibri" w:hAnsiTheme="majorHAnsi" w:cs="Times New Roman"/>
          <w:bCs/>
          <w:spacing w:val="-4"/>
          <w:lang w:eastAsia="pl-PL"/>
        </w:rPr>
        <w:t>,</w:t>
      </w:r>
    </w:p>
    <w:p w14:paraId="0FB9D4EF" w14:textId="77777777" w:rsidR="00A16344" w:rsidRPr="009F5528" w:rsidRDefault="00A16344" w:rsidP="00E63D0E">
      <w:pPr>
        <w:widowControl w:val="0"/>
        <w:numPr>
          <w:ilvl w:val="0"/>
          <w:numId w:val="172"/>
        </w:numPr>
        <w:tabs>
          <w:tab w:val="left" w:pos="426"/>
        </w:tabs>
        <w:spacing w:after="0" w:line="240" w:lineRule="auto"/>
        <w:ind w:left="426" w:hanging="426"/>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akceptuje zmianę ceny ochrony ubezpieczeniowej w stosunku do ceny ofertowej z uwagi na zmien</w:t>
      </w:r>
      <w:r w:rsidRPr="009F5528">
        <w:rPr>
          <w:rFonts w:asciiTheme="majorHAnsi" w:eastAsia="Calibri" w:hAnsiTheme="majorHAnsi" w:cs="Times New Roman"/>
          <w:spacing w:val="-4"/>
          <w:lang w:eastAsia="pl-PL"/>
        </w:rPr>
        <w:softHyphen/>
        <w:t>ność w czasie liczby pojazdów oraz w związku z wyrównywaniem okresów ubezpieczenia i wprowa</w:t>
      </w:r>
      <w:r w:rsidRPr="009F5528">
        <w:rPr>
          <w:rFonts w:asciiTheme="majorHAnsi" w:eastAsia="Calibri" w:hAnsiTheme="majorHAnsi" w:cs="Times New Roman"/>
          <w:spacing w:val="-4"/>
          <w:lang w:eastAsia="pl-PL"/>
        </w:rPr>
        <w:softHyphen/>
        <w:t>dza</w:t>
      </w:r>
      <w:r w:rsidRPr="009F5528">
        <w:rPr>
          <w:rFonts w:asciiTheme="majorHAnsi" w:eastAsia="Calibri" w:hAnsiTheme="majorHAnsi" w:cs="Times New Roman"/>
          <w:spacing w:val="-4"/>
          <w:lang w:eastAsia="pl-PL"/>
        </w:rPr>
        <w:softHyphen/>
        <w:t>niem doubezpieczeń,</w:t>
      </w:r>
    </w:p>
    <w:p w14:paraId="672A8F31" w14:textId="77777777" w:rsidR="00A16344" w:rsidRPr="009F5528" w:rsidRDefault="00A16344" w:rsidP="00E63D0E">
      <w:pPr>
        <w:widowControl w:val="0"/>
        <w:numPr>
          <w:ilvl w:val="0"/>
          <w:numId w:val="172"/>
        </w:numPr>
        <w:tabs>
          <w:tab w:val="left" w:pos="426"/>
        </w:tabs>
        <w:spacing w:after="0" w:line="240" w:lineRule="auto"/>
        <w:ind w:left="426" w:hanging="426"/>
        <w:jc w:val="both"/>
        <w:rPr>
          <w:rFonts w:asciiTheme="majorHAnsi" w:eastAsia="Calibri" w:hAnsiTheme="majorHAnsi" w:cs="Times New Roman"/>
          <w:lang w:eastAsia="pl-PL"/>
        </w:rPr>
      </w:pPr>
      <w:r w:rsidRPr="009F5528">
        <w:rPr>
          <w:rFonts w:asciiTheme="majorHAnsi" w:eastAsia="Calibri" w:hAnsiTheme="majorHAnsi" w:cs="Times New Roman"/>
          <w:lang w:eastAsia="pl-PL"/>
        </w:rPr>
        <w:t xml:space="preserve">akceptuje wystawianie dokumentów ubezpieczeniowych (m.in. polis) na okres krótszy niż 1 rok, </w:t>
      </w:r>
      <w:r w:rsidRPr="009F5528">
        <w:rPr>
          <w:rFonts w:asciiTheme="majorHAnsi" w:eastAsia="Calibri" w:hAnsiTheme="majorHAnsi" w:cs="Times New Roman"/>
          <w:lang w:eastAsia="pl-PL"/>
        </w:rPr>
        <w:br/>
        <w:t xml:space="preserve">z naliczaniem składki „co do dnia” za faktyczny okres ochrony, według stawek rocznych zgodnych ze złożoną ofertą, </w:t>
      </w:r>
    </w:p>
    <w:p w14:paraId="66C437BF" w14:textId="77777777" w:rsidR="00A16344" w:rsidRPr="009F5528" w:rsidRDefault="00A16344" w:rsidP="00E63D0E">
      <w:pPr>
        <w:widowControl w:val="0"/>
        <w:numPr>
          <w:ilvl w:val="0"/>
          <w:numId w:val="172"/>
        </w:numPr>
        <w:tabs>
          <w:tab w:val="left" w:pos="426"/>
        </w:tabs>
        <w:spacing w:after="0" w:line="240" w:lineRule="auto"/>
        <w:ind w:left="426" w:hanging="426"/>
        <w:jc w:val="both"/>
        <w:rPr>
          <w:rFonts w:asciiTheme="majorHAnsi" w:eastAsia="Calibri" w:hAnsiTheme="majorHAnsi" w:cs="Times New Roman"/>
          <w:lang w:eastAsia="pl-PL"/>
        </w:rPr>
      </w:pPr>
      <w:r w:rsidRPr="009F5528">
        <w:rPr>
          <w:rFonts w:asciiTheme="majorHAnsi" w:eastAsia="Calibri" w:hAnsiTheme="majorHAnsi" w:cs="Times New Roman"/>
          <w:lang w:eastAsia="pl-PL"/>
        </w:rPr>
        <w:t xml:space="preserve">rezygnuje w odniesieniu do jakiegokolwiek ubezpieczenia ze stosowania składki minimalnej </w:t>
      </w:r>
      <w:r w:rsidRPr="009F5528">
        <w:rPr>
          <w:rFonts w:asciiTheme="majorHAnsi" w:eastAsia="Calibri" w:hAnsiTheme="majorHAnsi" w:cs="Times New Roman"/>
          <w:lang w:eastAsia="pl-PL"/>
        </w:rPr>
        <w:br/>
        <w:t>z polisy,</w:t>
      </w:r>
      <w:r w:rsidRPr="009F5528">
        <w:rPr>
          <w:rFonts w:asciiTheme="majorHAnsi" w:hAnsiTheme="majorHAnsi" w:cs="Times New Roman"/>
          <w:spacing w:val="-4"/>
        </w:rPr>
        <w:t xml:space="preserve"> </w:t>
      </w:r>
      <w:r w:rsidRPr="009F5528">
        <w:rPr>
          <w:rFonts w:asciiTheme="majorHAnsi" w:eastAsia="Calibri" w:hAnsiTheme="majorHAnsi" w:cs="Times New Roman"/>
          <w:lang w:eastAsia="pl-PL"/>
        </w:rPr>
        <w:t>bez względu na okres obowiązywania umowy ubezpieczenia</w:t>
      </w:r>
    </w:p>
    <w:p w14:paraId="109B7846" w14:textId="77777777" w:rsidR="00A16344" w:rsidRPr="009F5528" w:rsidRDefault="00A16344" w:rsidP="00E63D0E">
      <w:pPr>
        <w:widowControl w:val="0"/>
        <w:numPr>
          <w:ilvl w:val="0"/>
          <w:numId w:val="172"/>
        </w:numPr>
        <w:tabs>
          <w:tab w:val="left" w:pos="426"/>
        </w:tabs>
        <w:spacing w:after="0" w:line="240" w:lineRule="auto"/>
        <w:ind w:left="426" w:hanging="426"/>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lastRenderedPageBreak/>
        <w:t>akceptuje zasady likwidacji szkód określone w specyfikacji warunków zamówienia oraz zobowiązuje się do pisemnego informowania brokera ubezpieczeniowego i Zamawiającego o każdej decyzji odszkodowawczej,</w:t>
      </w:r>
    </w:p>
    <w:p w14:paraId="3761DFC2" w14:textId="77777777" w:rsidR="00A16344" w:rsidRPr="009F5528" w:rsidRDefault="00A16344" w:rsidP="00E63D0E">
      <w:pPr>
        <w:widowControl w:val="0"/>
        <w:numPr>
          <w:ilvl w:val="0"/>
          <w:numId w:val="172"/>
        </w:numPr>
        <w:tabs>
          <w:tab w:val="left" w:pos="426"/>
        </w:tabs>
        <w:spacing w:after="0" w:line="240" w:lineRule="auto"/>
        <w:ind w:left="426" w:hanging="426"/>
        <w:jc w:val="both"/>
        <w:rPr>
          <w:rFonts w:asciiTheme="majorHAnsi" w:eastAsia="Calibri" w:hAnsiTheme="majorHAnsi" w:cs="Times New Roman"/>
          <w:spacing w:val="-6"/>
          <w:lang w:eastAsia="pl-PL"/>
        </w:rPr>
      </w:pPr>
      <w:r w:rsidRPr="009F5528">
        <w:rPr>
          <w:rFonts w:asciiTheme="majorHAnsi" w:eastAsia="Calibri" w:hAnsiTheme="majorHAnsi" w:cs="Times New Roman"/>
          <w:spacing w:val="-6"/>
          <w:lang w:eastAsia="pl-PL"/>
        </w:rPr>
        <w:t>przyjmuje wszystkie inne ustalenia zawarte w specyfikacji zapytania ofertowego wraz z załącznikami.</w:t>
      </w:r>
    </w:p>
    <w:p w14:paraId="40D1F682" w14:textId="77777777" w:rsidR="00A16344" w:rsidRPr="009F5528" w:rsidRDefault="00A16344" w:rsidP="00A16344">
      <w:pPr>
        <w:widowControl w:val="0"/>
        <w:tabs>
          <w:tab w:val="left" w:pos="360"/>
        </w:tabs>
        <w:spacing w:before="120"/>
        <w:jc w:val="center"/>
        <w:rPr>
          <w:rFonts w:asciiTheme="majorHAnsi" w:hAnsiTheme="majorHAnsi" w:cs="Times New Roman"/>
          <w:b/>
        </w:rPr>
      </w:pPr>
      <w:r w:rsidRPr="009F5528">
        <w:rPr>
          <w:rFonts w:asciiTheme="majorHAnsi" w:hAnsiTheme="majorHAnsi" w:cs="Times New Roman"/>
          <w:b/>
        </w:rPr>
        <w:t>Termin wykonania zamówienia</w:t>
      </w:r>
    </w:p>
    <w:p w14:paraId="51EABBAE" w14:textId="77777777" w:rsidR="00A16344" w:rsidRPr="00100A92" w:rsidRDefault="00A16344" w:rsidP="00D62052">
      <w:pPr>
        <w:widowControl w:val="0"/>
        <w:spacing w:after="0"/>
        <w:jc w:val="center"/>
        <w:rPr>
          <w:rFonts w:asciiTheme="majorHAnsi" w:hAnsiTheme="majorHAnsi" w:cs="Times New Roman"/>
          <w:b/>
        </w:rPr>
      </w:pPr>
      <w:r w:rsidRPr="00100A92">
        <w:rPr>
          <w:rFonts w:asciiTheme="majorHAnsi" w:hAnsiTheme="majorHAnsi" w:cs="Times New Roman"/>
          <w:b/>
        </w:rPr>
        <w:t>§6</w:t>
      </w:r>
    </w:p>
    <w:p w14:paraId="352EF5FA" w14:textId="2AFEB124" w:rsidR="00A16344" w:rsidRPr="00100A92" w:rsidRDefault="00A16344" w:rsidP="00E63D0E">
      <w:pPr>
        <w:widowControl w:val="0"/>
        <w:numPr>
          <w:ilvl w:val="0"/>
          <w:numId w:val="173"/>
        </w:numPr>
        <w:tabs>
          <w:tab w:val="clear" w:pos="0"/>
          <w:tab w:val="left" w:pos="426"/>
        </w:tabs>
        <w:spacing w:after="0" w:line="240" w:lineRule="auto"/>
        <w:ind w:left="426" w:hanging="426"/>
        <w:jc w:val="both"/>
        <w:rPr>
          <w:rFonts w:asciiTheme="majorHAnsi" w:hAnsiTheme="majorHAnsi" w:cs="Times New Roman"/>
          <w:bCs/>
          <w:lang w:eastAsia="pl-PL"/>
        </w:rPr>
      </w:pPr>
      <w:r w:rsidRPr="00100A92">
        <w:rPr>
          <w:rFonts w:asciiTheme="majorHAnsi" w:hAnsiTheme="majorHAnsi" w:cs="Times New Roman"/>
          <w:bCs/>
          <w:lang w:eastAsia="pl-PL"/>
        </w:rPr>
        <w:t xml:space="preserve">Termin wykonania zamówienia: </w:t>
      </w:r>
      <w:r w:rsidR="00100A92" w:rsidRPr="00100A92">
        <w:rPr>
          <w:rFonts w:asciiTheme="majorHAnsi" w:hAnsiTheme="majorHAnsi" w:cs="Times New Roman"/>
          <w:bCs/>
          <w:lang w:eastAsia="pl-PL"/>
        </w:rPr>
        <w:t>12</w:t>
      </w:r>
      <w:r w:rsidRPr="00100A92">
        <w:rPr>
          <w:rFonts w:asciiTheme="majorHAnsi" w:hAnsiTheme="majorHAnsi" w:cs="Times New Roman"/>
          <w:bCs/>
          <w:lang w:eastAsia="pl-PL"/>
        </w:rPr>
        <w:t xml:space="preserve"> miesięcy, od dnia </w:t>
      </w:r>
      <w:r w:rsidR="00100A92" w:rsidRPr="00100A92">
        <w:rPr>
          <w:rFonts w:asciiTheme="majorHAnsi" w:hAnsiTheme="majorHAnsi" w:cs="Times New Roman"/>
          <w:bCs/>
          <w:lang w:eastAsia="pl-PL"/>
        </w:rPr>
        <w:t>01.01.</w:t>
      </w:r>
      <w:r w:rsidRPr="00100A92">
        <w:rPr>
          <w:rFonts w:asciiTheme="majorHAnsi" w:hAnsiTheme="majorHAnsi" w:cs="Times New Roman"/>
          <w:bCs/>
          <w:lang w:eastAsia="pl-PL"/>
        </w:rPr>
        <w:t>202</w:t>
      </w:r>
      <w:r w:rsidR="00100A92" w:rsidRPr="00100A92">
        <w:rPr>
          <w:rFonts w:asciiTheme="majorHAnsi" w:hAnsiTheme="majorHAnsi" w:cs="Times New Roman"/>
          <w:bCs/>
          <w:lang w:eastAsia="pl-PL"/>
        </w:rPr>
        <w:t>2</w:t>
      </w:r>
      <w:r w:rsidRPr="00100A92">
        <w:rPr>
          <w:rFonts w:asciiTheme="majorHAnsi" w:hAnsiTheme="majorHAnsi" w:cs="Times New Roman"/>
          <w:bCs/>
          <w:lang w:eastAsia="pl-PL"/>
        </w:rPr>
        <w:t xml:space="preserve"> r. do dnia </w:t>
      </w:r>
      <w:r w:rsidR="00100A92" w:rsidRPr="00100A92">
        <w:rPr>
          <w:rFonts w:asciiTheme="majorHAnsi" w:hAnsiTheme="majorHAnsi" w:cs="Times New Roman"/>
          <w:bCs/>
          <w:lang w:eastAsia="pl-PL"/>
        </w:rPr>
        <w:t>31.12.</w:t>
      </w:r>
      <w:r w:rsidRPr="00100A92">
        <w:rPr>
          <w:rFonts w:asciiTheme="majorHAnsi" w:hAnsiTheme="majorHAnsi" w:cs="Times New Roman"/>
          <w:bCs/>
          <w:lang w:eastAsia="pl-PL"/>
        </w:rPr>
        <w:t>202</w:t>
      </w:r>
      <w:r w:rsidR="00100A92" w:rsidRPr="00100A92">
        <w:rPr>
          <w:rFonts w:asciiTheme="majorHAnsi" w:hAnsiTheme="majorHAnsi" w:cs="Times New Roman"/>
          <w:bCs/>
          <w:lang w:eastAsia="pl-PL"/>
        </w:rPr>
        <w:t>2</w:t>
      </w:r>
      <w:r w:rsidRPr="00100A92">
        <w:rPr>
          <w:rFonts w:asciiTheme="majorHAnsi" w:hAnsiTheme="majorHAnsi" w:cs="Times New Roman"/>
          <w:bCs/>
          <w:lang w:eastAsia="pl-PL"/>
        </w:rPr>
        <w:t xml:space="preserve"> r., przy czym ostatnim dniem umożliwiającym ubezpieczenie pojazdu mechanicznego na warunkach niniejszej umowy jest ostatni dzień jej obowiązywania, to jest 31.1</w:t>
      </w:r>
      <w:r w:rsidR="00100A92" w:rsidRPr="00100A92">
        <w:rPr>
          <w:rFonts w:asciiTheme="majorHAnsi" w:hAnsiTheme="majorHAnsi" w:cs="Times New Roman"/>
          <w:bCs/>
          <w:lang w:eastAsia="pl-PL"/>
        </w:rPr>
        <w:t>2</w:t>
      </w:r>
      <w:r w:rsidRPr="00100A92">
        <w:rPr>
          <w:rFonts w:asciiTheme="majorHAnsi" w:hAnsiTheme="majorHAnsi" w:cs="Times New Roman"/>
          <w:bCs/>
          <w:lang w:eastAsia="pl-PL"/>
        </w:rPr>
        <w:t>.202</w:t>
      </w:r>
      <w:r w:rsidR="00100A92" w:rsidRPr="00100A92">
        <w:rPr>
          <w:rFonts w:asciiTheme="majorHAnsi" w:hAnsiTheme="majorHAnsi" w:cs="Times New Roman"/>
          <w:bCs/>
          <w:lang w:eastAsia="pl-PL"/>
        </w:rPr>
        <w:t>2</w:t>
      </w:r>
      <w:r w:rsidRPr="00100A92">
        <w:rPr>
          <w:rFonts w:asciiTheme="majorHAnsi" w:hAnsiTheme="majorHAnsi" w:cs="Times New Roman"/>
          <w:bCs/>
          <w:lang w:eastAsia="pl-PL"/>
        </w:rPr>
        <w:t xml:space="preserve"> r. Maksymalnie okres ubezpieczenia pojazdów zakończy się dnia </w:t>
      </w:r>
      <w:r w:rsidR="00100A92" w:rsidRPr="00100A92">
        <w:rPr>
          <w:rFonts w:asciiTheme="majorHAnsi" w:hAnsiTheme="majorHAnsi" w:cs="Times New Roman"/>
          <w:bCs/>
          <w:lang w:eastAsia="pl-PL"/>
        </w:rPr>
        <w:t>23.07.</w:t>
      </w:r>
      <w:r w:rsidRPr="00100A92">
        <w:rPr>
          <w:rFonts w:asciiTheme="majorHAnsi" w:hAnsiTheme="majorHAnsi" w:cs="Times New Roman"/>
          <w:bCs/>
          <w:lang w:eastAsia="pl-PL"/>
        </w:rPr>
        <w:t>202</w:t>
      </w:r>
      <w:r w:rsidR="00100A92" w:rsidRPr="00100A92">
        <w:rPr>
          <w:rFonts w:asciiTheme="majorHAnsi" w:hAnsiTheme="majorHAnsi" w:cs="Times New Roman"/>
          <w:bCs/>
          <w:lang w:eastAsia="pl-PL"/>
        </w:rPr>
        <w:t>3</w:t>
      </w:r>
      <w:r w:rsidRPr="00100A92">
        <w:rPr>
          <w:rFonts w:asciiTheme="majorHAnsi" w:hAnsiTheme="majorHAnsi" w:cs="Times New Roman"/>
          <w:bCs/>
          <w:lang w:eastAsia="pl-PL"/>
        </w:rPr>
        <w:t xml:space="preserve"> r.</w:t>
      </w:r>
      <w:r w:rsidRPr="00100A92">
        <w:rPr>
          <w:rFonts w:asciiTheme="majorHAnsi" w:hAnsiTheme="majorHAnsi" w:cs="Times New Roman"/>
          <w:b/>
          <w:bCs/>
          <w:lang w:eastAsia="pl-PL"/>
        </w:rPr>
        <w:t xml:space="preserve">  </w:t>
      </w:r>
    </w:p>
    <w:p w14:paraId="659F43A5" w14:textId="77777777" w:rsidR="00A16344" w:rsidRPr="009F5528" w:rsidRDefault="00A16344" w:rsidP="00E63D0E">
      <w:pPr>
        <w:widowControl w:val="0"/>
        <w:numPr>
          <w:ilvl w:val="0"/>
          <w:numId w:val="173"/>
        </w:numPr>
        <w:tabs>
          <w:tab w:val="left" w:pos="426"/>
        </w:tabs>
        <w:spacing w:after="0" w:line="240" w:lineRule="auto"/>
        <w:ind w:left="426" w:hanging="426"/>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Dokumenty ubezpieczeniowe potwierdzające obowiązkowe ubezpieczenie odpowiedzialności cywilnej posiadaczy pojazdów mechanicznych (OC), auto caco (AC), assistance (Ass)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Ass lub NNW różni się od terminu obowiązkowego ubezpieczenia OC, ubezpieczenia te będą wyrównywane na dzień końca ubezpieczenia OC.</w:t>
      </w:r>
    </w:p>
    <w:p w14:paraId="29F30A41" w14:textId="77777777" w:rsidR="00A16344" w:rsidRPr="009F5528" w:rsidRDefault="00A16344" w:rsidP="00E63D0E">
      <w:pPr>
        <w:widowControl w:val="0"/>
        <w:numPr>
          <w:ilvl w:val="0"/>
          <w:numId w:val="173"/>
        </w:numPr>
        <w:tabs>
          <w:tab w:val="left" w:pos="426"/>
        </w:tabs>
        <w:spacing w:after="0" w:line="240" w:lineRule="auto"/>
        <w:ind w:left="426" w:hanging="426"/>
        <w:jc w:val="both"/>
        <w:rPr>
          <w:rFonts w:asciiTheme="majorHAnsi" w:eastAsia="Calibri" w:hAnsiTheme="majorHAnsi" w:cs="Times New Roman"/>
          <w:lang w:eastAsia="pl-PL"/>
        </w:rPr>
      </w:pPr>
      <w:r w:rsidRPr="009F5528">
        <w:rPr>
          <w:rFonts w:asciiTheme="majorHAnsi" w:eastAsia="Calibri" w:hAnsiTheme="majorHAnsi" w:cs="Times New Roman"/>
          <w:lang w:eastAsia="pl-PL"/>
        </w:rPr>
        <w:t xml:space="preserve">Zamawiający przewiduje wyrównanie wszystkich okresów ubezpieczeń komunikacyjnych, </w:t>
      </w:r>
      <w:r w:rsidRPr="009F5528">
        <w:rPr>
          <w:rFonts w:asciiTheme="majorHAnsi" w:eastAsia="Calibri" w:hAnsiTheme="majorHAnsi" w:cs="Times New Roman"/>
          <w:lang w:eastAsia="pl-PL"/>
        </w:rPr>
        <w:br/>
        <w:t>z zachowaniem przepisów ustawy z dnia 22 maja 2003 r. o ubezpieczeniach obowiązkowych, Ubezpieczeniowym Funduszu Gwarancyjnym i Polskim Biurze Ubezpieczycieli Komunikacyjnych.</w:t>
      </w:r>
    </w:p>
    <w:p w14:paraId="6BDD1602" w14:textId="77777777" w:rsidR="00A16344" w:rsidRPr="009F5528" w:rsidRDefault="00A16344" w:rsidP="00E63D0E">
      <w:pPr>
        <w:widowControl w:val="0"/>
        <w:numPr>
          <w:ilvl w:val="0"/>
          <w:numId w:val="173"/>
        </w:numPr>
        <w:tabs>
          <w:tab w:val="clear" w:pos="0"/>
          <w:tab w:val="num" w:pos="426"/>
        </w:tabs>
        <w:spacing w:after="0" w:line="240" w:lineRule="auto"/>
        <w:ind w:left="426" w:hanging="426"/>
        <w:jc w:val="both"/>
        <w:rPr>
          <w:rFonts w:asciiTheme="majorHAnsi" w:hAnsiTheme="majorHAnsi" w:cs="Times New Roman"/>
          <w:bCs/>
          <w:lang w:eastAsia="pl-PL"/>
        </w:rPr>
      </w:pPr>
      <w:r w:rsidRPr="009F5528">
        <w:rPr>
          <w:rFonts w:asciiTheme="majorHAnsi" w:eastAsia="Calibri" w:hAnsiTheme="majorHAnsi" w:cs="Times New Roman"/>
          <w:lang w:eastAsia="pl-PL"/>
        </w:rPr>
        <w:t>Doubezpieczenia realizowane będą zawsze do końca każdego roku polisowego.</w:t>
      </w:r>
    </w:p>
    <w:p w14:paraId="1BA245FC" w14:textId="77777777" w:rsidR="00A16344" w:rsidRPr="009F5528" w:rsidRDefault="00A16344" w:rsidP="00A16344">
      <w:pPr>
        <w:widowControl w:val="0"/>
        <w:tabs>
          <w:tab w:val="left" w:pos="360"/>
        </w:tabs>
        <w:spacing w:before="120"/>
        <w:jc w:val="center"/>
        <w:rPr>
          <w:rFonts w:asciiTheme="majorHAnsi" w:hAnsiTheme="majorHAnsi" w:cs="Times New Roman"/>
          <w:b/>
        </w:rPr>
      </w:pPr>
      <w:r w:rsidRPr="009F5528">
        <w:rPr>
          <w:rFonts w:asciiTheme="majorHAnsi" w:hAnsiTheme="majorHAnsi" w:cs="Times New Roman"/>
          <w:b/>
        </w:rPr>
        <w:t>Forma wykonania zamówienia</w:t>
      </w:r>
    </w:p>
    <w:p w14:paraId="3B63A6BE" w14:textId="77777777" w:rsidR="00A16344" w:rsidRPr="009F5528" w:rsidRDefault="00A16344" w:rsidP="00A16344">
      <w:pPr>
        <w:widowControl w:val="0"/>
        <w:jc w:val="center"/>
        <w:rPr>
          <w:rFonts w:asciiTheme="majorHAnsi" w:hAnsiTheme="majorHAnsi" w:cs="Times New Roman"/>
          <w:b/>
        </w:rPr>
      </w:pPr>
      <w:r w:rsidRPr="009F5528">
        <w:rPr>
          <w:rFonts w:asciiTheme="majorHAnsi" w:hAnsiTheme="majorHAnsi" w:cs="Times New Roman"/>
          <w:b/>
        </w:rPr>
        <w:t>§7</w:t>
      </w:r>
    </w:p>
    <w:p w14:paraId="7900AAD3" w14:textId="77777777" w:rsidR="00A16344" w:rsidRPr="009F5528" w:rsidRDefault="00A16344" w:rsidP="00E63D0E">
      <w:pPr>
        <w:widowControl w:val="0"/>
        <w:numPr>
          <w:ilvl w:val="0"/>
          <w:numId w:val="174"/>
        </w:numPr>
        <w:tabs>
          <w:tab w:val="left" w:pos="426"/>
        </w:tabs>
        <w:spacing w:after="0" w:line="240" w:lineRule="auto"/>
        <w:ind w:left="426" w:hanging="426"/>
        <w:jc w:val="both"/>
        <w:rPr>
          <w:rFonts w:asciiTheme="majorHAnsi" w:hAnsiTheme="majorHAnsi" w:cs="Times New Roman"/>
          <w:lang w:eastAsia="pl-PL"/>
        </w:rPr>
      </w:pPr>
      <w:r w:rsidRPr="009F5528">
        <w:rPr>
          <w:rFonts w:asciiTheme="majorHAnsi" w:hAnsiTheme="majorHAnsi" w:cs="Times New Roman"/>
          <w:lang w:eastAsia="pl-PL"/>
        </w:rPr>
        <w:t>Dokumenty ubezpieczeniowe będą wystawiane na Zamawiającego oraz poszczególne podmioty objęte zamówieniem, będące posiadaczami pojazdów mechanicznych, które tym samym będą ubezpieczającymi i płatnikami składki.</w:t>
      </w:r>
    </w:p>
    <w:p w14:paraId="29A65EC2" w14:textId="77777777" w:rsidR="00A16344" w:rsidRPr="009F5528" w:rsidRDefault="00A16344" w:rsidP="00A16344">
      <w:pPr>
        <w:widowControl w:val="0"/>
        <w:tabs>
          <w:tab w:val="left" w:pos="426"/>
        </w:tabs>
        <w:spacing w:before="60" w:after="60"/>
        <w:ind w:left="426"/>
        <w:jc w:val="both"/>
        <w:rPr>
          <w:rFonts w:asciiTheme="majorHAnsi" w:hAnsiTheme="majorHAnsi" w:cs="Times New Roman"/>
          <w:i/>
          <w:iCs/>
          <w:lang w:eastAsia="pl-PL"/>
        </w:rPr>
      </w:pPr>
      <w:r w:rsidRPr="009F5528">
        <w:rPr>
          <w:rFonts w:asciiTheme="majorHAnsi" w:hAnsiTheme="majorHAnsi" w:cs="Times New Roman"/>
          <w:b/>
          <w:bCs/>
          <w:i/>
          <w:iCs/>
          <w:lang w:eastAsia="pl-PL"/>
        </w:rPr>
        <w:t xml:space="preserve">Komentarz: </w:t>
      </w:r>
      <w:r w:rsidRPr="009F5528">
        <w:rPr>
          <w:rFonts w:asciiTheme="majorHAnsi" w:hAnsiTheme="majorHAnsi" w:cs="Times New Roman"/>
          <w:i/>
          <w:iCs/>
          <w:lang w:eastAsia="pl-PL"/>
        </w:rPr>
        <w:t>Zamawiający zastrzega sobie możliwość zmiany sposobu wystawienia polis i płatności.</w:t>
      </w:r>
    </w:p>
    <w:p w14:paraId="6E8E06ED" w14:textId="142176E4" w:rsidR="00A16344" w:rsidRPr="009F5528" w:rsidRDefault="00A16344" w:rsidP="00E63D0E">
      <w:pPr>
        <w:widowControl w:val="0"/>
        <w:numPr>
          <w:ilvl w:val="0"/>
          <w:numId w:val="174"/>
        </w:numPr>
        <w:tabs>
          <w:tab w:val="left" w:pos="426"/>
        </w:tabs>
        <w:spacing w:after="0" w:line="240" w:lineRule="auto"/>
        <w:ind w:left="426" w:hanging="426"/>
        <w:jc w:val="both"/>
        <w:rPr>
          <w:rFonts w:asciiTheme="majorHAnsi" w:eastAsia="Calibri" w:hAnsiTheme="majorHAnsi" w:cs="Times New Roman"/>
          <w:spacing w:val="-4"/>
        </w:rPr>
      </w:pPr>
      <w:r w:rsidRPr="009F5528">
        <w:rPr>
          <w:rFonts w:asciiTheme="majorHAnsi" w:eastAsia="Calibri" w:hAnsiTheme="majorHAnsi" w:cs="Times New Roman"/>
          <w:spacing w:val="-4"/>
        </w:rPr>
        <w:t>Po zawarciu niniejszej umowy w sprawie zamówienia publicznego Wykonawca jest zobowiązany do wystawienia dokumentów ubezpieczeniowych w przeciągu 10 dni od otrzymania od brokera ubezpieczeniowego wniosków, nie później jednak niż do dnia</w:t>
      </w:r>
      <w:r w:rsidR="00100A92">
        <w:rPr>
          <w:rFonts w:asciiTheme="majorHAnsi" w:eastAsia="Calibri" w:hAnsiTheme="majorHAnsi" w:cs="Times New Roman"/>
          <w:spacing w:val="-4"/>
        </w:rPr>
        <w:t xml:space="preserve"> 31.12.</w:t>
      </w:r>
      <w:r w:rsidRPr="009F5528">
        <w:rPr>
          <w:rFonts w:asciiTheme="majorHAnsi" w:eastAsia="Calibri" w:hAnsiTheme="majorHAnsi" w:cs="Times New Roman"/>
          <w:spacing w:val="-4"/>
        </w:rPr>
        <w:t>2021 r.</w:t>
      </w:r>
      <w:r w:rsidR="00100A92">
        <w:rPr>
          <w:rFonts w:asciiTheme="majorHAnsi" w:eastAsia="Calibri" w:hAnsiTheme="majorHAnsi" w:cs="Times New Roman"/>
          <w:spacing w:val="-4"/>
        </w:rPr>
        <w:t xml:space="preserve"> </w:t>
      </w:r>
      <w:r w:rsidRPr="009F5528">
        <w:rPr>
          <w:rFonts w:asciiTheme="majorHAnsi" w:eastAsia="Calibri" w:hAnsiTheme="majorHAnsi" w:cs="Times New Roman"/>
          <w:spacing w:val="-4"/>
        </w:rPr>
        <w:t xml:space="preserve">– dla pojazdów, których okres ubezpieczenia rozpoczyna się od </w:t>
      </w:r>
      <w:r w:rsidRPr="00100A92">
        <w:rPr>
          <w:rFonts w:asciiTheme="majorHAnsi" w:eastAsia="Calibri" w:hAnsiTheme="majorHAnsi" w:cs="Times New Roman"/>
          <w:spacing w:val="-4"/>
        </w:rPr>
        <w:t xml:space="preserve">miesiąca stycznia, </w:t>
      </w:r>
      <w:r w:rsidRPr="009F5528">
        <w:rPr>
          <w:rFonts w:asciiTheme="majorHAnsi" w:eastAsia="Calibri" w:hAnsiTheme="majorHAnsi" w:cs="Times New Roman"/>
          <w:spacing w:val="-4"/>
        </w:rPr>
        <w:t>a dla pozostałych pojazdów - najpóźniej na 14 dni przed terminem ekspiracji ich aktualnych umów ubezpieczenia. W razie niemożliwości wystawienia dokumentów ubezpiecze</w:t>
      </w:r>
      <w:r w:rsidRPr="009F5528">
        <w:rPr>
          <w:rFonts w:asciiTheme="majorHAnsi" w:eastAsia="Calibri" w:hAnsiTheme="majorHAnsi" w:cs="Times New Roman"/>
          <w:spacing w:val="-4"/>
        </w:rPr>
        <w:softHyphen/>
        <w:t xml:space="preserve">niowych we wskazanym terminie, Wykonawca jest zobowiązany do wystawienia certyfikatów potwierdzających obowiązkowe ubezpieczenie OC każdego pojazdu oraz noty pokrycia ubezpieczeniowego, gwarantującej bezwarunkowo i nieodwołalnie wykonanie zamówienia w zakresie i na warunkach zgodnych ze złożoną ofertą od dnia </w:t>
      </w:r>
      <w:r w:rsidR="00100A92">
        <w:rPr>
          <w:rFonts w:asciiTheme="majorHAnsi" w:eastAsia="Calibri" w:hAnsiTheme="majorHAnsi" w:cs="Times New Roman"/>
          <w:spacing w:val="-4"/>
        </w:rPr>
        <w:t>01.01.</w:t>
      </w:r>
      <w:r w:rsidRPr="009F5528">
        <w:rPr>
          <w:rFonts w:asciiTheme="majorHAnsi" w:eastAsia="Calibri" w:hAnsiTheme="majorHAnsi" w:cs="Times New Roman"/>
          <w:spacing w:val="-4"/>
        </w:rPr>
        <w:t>202</w:t>
      </w:r>
      <w:r w:rsidR="00100A92">
        <w:rPr>
          <w:rFonts w:asciiTheme="majorHAnsi" w:eastAsia="Calibri" w:hAnsiTheme="majorHAnsi" w:cs="Times New Roman"/>
          <w:spacing w:val="-4"/>
        </w:rPr>
        <w:t>2</w:t>
      </w:r>
      <w:r w:rsidRPr="009F5528">
        <w:rPr>
          <w:rFonts w:asciiTheme="majorHAnsi" w:eastAsia="Calibri" w:hAnsiTheme="majorHAnsi" w:cs="Times New Roman"/>
          <w:spacing w:val="-4"/>
        </w:rPr>
        <w:t xml:space="preserve"> r., a także certyfikatów potwierdzających obowiązkowe ubezpieczenie OC każdego pojazdu. Nota pokrycia ubezpieczeniowego będzie obowiązywała do czasu wystawienia dokumentów ubezpieczeniowych.</w:t>
      </w:r>
    </w:p>
    <w:p w14:paraId="59AC92C1" w14:textId="6C53BFE7" w:rsidR="00A16344" w:rsidRPr="009F5528" w:rsidRDefault="00A16344" w:rsidP="00E63D0E">
      <w:pPr>
        <w:widowControl w:val="0"/>
        <w:numPr>
          <w:ilvl w:val="0"/>
          <w:numId w:val="174"/>
        </w:numPr>
        <w:tabs>
          <w:tab w:val="left" w:pos="426"/>
        </w:tabs>
        <w:spacing w:after="0" w:line="240" w:lineRule="auto"/>
        <w:ind w:left="426" w:hanging="426"/>
        <w:jc w:val="both"/>
        <w:rPr>
          <w:rFonts w:asciiTheme="majorHAnsi" w:eastAsia="Calibri" w:hAnsiTheme="majorHAnsi" w:cs="Times New Roman"/>
          <w:color w:val="FF0000"/>
          <w:spacing w:val="-4"/>
        </w:rPr>
      </w:pPr>
      <w:r w:rsidRPr="009F5528">
        <w:rPr>
          <w:rFonts w:asciiTheme="majorHAnsi" w:eastAsia="Calibri" w:hAnsiTheme="majorHAnsi" w:cs="Times New Roman"/>
          <w:spacing w:val="-4"/>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 </w:t>
      </w:r>
      <w:r w:rsidRPr="009F5528">
        <w:rPr>
          <w:rFonts w:asciiTheme="majorHAnsi" w:eastAsia="Calibri" w:hAnsiTheme="majorHAnsi" w:cs="Times New Roman"/>
          <w:spacing w:val="-4"/>
        </w:rPr>
        <w:br/>
        <w:t>i każdego podmiotu objętego zamówieniem</w:t>
      </w:r>
      <w:r w:rsidR="00D62052" w:rsidRPr="009F5528">
        <w:rPr>
          <w:rFonts w:asciiTheme="majorHAnsi" w:eastAsia="Calibri" w:hAnsiTheme="majorHAnsi" w:cs="Times New Roman"/>
          <w:spacing w:val="-4"/>
        </w:rPr>
        <w:t xml:space="preserve">, </w:t>
      </w:r>
    </w:p>
    <w:p w14:paraId="4C86DC3D" w14:textId="77777777" w:rsidR="00A16344" w:rsidRPr="009F5528" w:rsidRDefault="00A16344" w:rsidP="00E63D0E">
      <w:pPr>
        <w:widowControl w:val="0"/>
        <w:numPr>
          <w:ilvl w:val="0"/>
          <w:numId w:val="174"/>
        </w:numPr>
        <w:tabs>
          <w:tab w:val="left" w:pos="426"/>
        </w:tabs>
        <w:spacing w:after="0" w:line="240" w:lineRule="auto"/>
        <w:ind w:left="426" w:hanging="426"/>
        <w:jc w:val="both"/>
        <w:rPr>
          <w:rFonts w:asciiTheme="majorHAnsi" w:hAnsiTheme="majorHAnsi" w:cs="Times New Roman"/>
          <w:spacing w:val="-2"/>
          <w:lang w:eastAsia="pl-PL"/>
        </w:rPr>
      </w:pPr>
      <w:r w:rsidRPr="009F5528">
        <w:rPr>
          <w:rFonts w:asciiTheme="majorHAnsi" w:eastAsia="Calibri" w:hAnsiTheme="majorHAnsi" w:cs="Times New Roman"/>
          <w:spacing w:val="-2"/>
        </w:rPr>
        <w:t xml:space="preserve">Przekazanie wniosku ubezpieczeniowego nie stanowi warunku udzielenia przez Wykonawcę ochrony ubezpieczeniowej, bowiem jej podstawą w pierwszym rzędzie jest </w:t>
      </w:r>
      <w:r w:rsidR="00D62052" w:rsidRPr="009F5528">
        <w:rPr>
          <w:rFonts w:asciiTheme="majorHAnsi" w:eastAsia="Calibri" w:hAnsiTheme="majorHAnsi" w:cs="Times New Roman"/>
          <w:spacing w:val="-2"/>
        </w:rPr>
        <w:t>specyfikacja zapytania ofertowego</w:t>
      </w:r>
      <w:r w:rsidRPr="009F5528">
        <w:rPr>
          <w:rFonts w:asciiTheme="majorHAnsi" w:eastAsia="Calibri" w:hAnsiTheme="majorHAnsi" w:cs="Times New Roman"/>
          <w:spacing w:val="-2"/>
        </w:rPr>
        <w:t>, złożona przez Wykonawcę oferta oraz niniejsza umowa.</w:t>
      </w:r>
    </w:p>
    <w:p w14:paraId="6CBC001A" w14:textId="77777777" w:rsidR="00A34606" w:rsidRPr="009F5528" w:rsidRDefault="00A34606" w:rsidP="00A34606">
      <w:pPr>
        <w:tabs>
          <w:tab w:val="left" w:pos="360"/>
        </w:tabs>
        <w:suppressAutoHyphens/>
        <w:spacing w:after="0" w:line="240" w:lineRule="auto"/>
        <w:jc w:val="both"/>
        <w:rPr>
          <w:rFonts w:asciiTheme="majorHAnsi" w:eastAsia="SimSun" w:hAnsiTheme="majorHAnsi" w:cs="Times New Roman"/>
          <w:color w:val="0000FF"/>
          <w:lang w:eastAsia="ar-SA"/>
        </w:rPr>
      </w:pPr>
    </w:p>
    <w:p w14:paraId="035CCD86" w14:textId="77777777" w:rsidR="00A34606" w:rsidRPr="009F5528" w:rsidRDefault="00A34606" w:rsidP="00D62052">
      <w:pPr>
        <w:suppressAutoHyphens/>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S</w:t>
      </w:r>
      <w:r w:rsidR="00D62052" w:rsidRPr="009F5528">
        <w:rPr>
          <w:rFonts w:asciiTheme="majorHAnsi" w:eastAsia="Times New Roman" w:hAnsiTheme="majorHAnsi" w:cs="Times New Roman"/>
          <w:b/>
          <w:lang w:eastAsia="ar-SA"/>
        </w:rPr>
        <w:t>kładka i stawki ubezpieczeniowe</w:t>
      </w:r>
    </w:p>
    <w:p w14:paraId="1A454CB2" w14:textId="77777777" w:rsidR="00A34606" w:rsidRPr="009F5528" w:rsidRDefault="00D62052" w:rsidP="00D62052">
      <w:pPr>
        <w:suppressAutoHyphens/>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 8</w:t>
      </w:r>
    </w:p>
    <w:p w14:paraId="6F9C1949" w14:textId="13D4A8DA" w:rsidR="00D62052" w:rsidRPr="009F5528" w:rsidRDefault="00D62052" w:rsidP="00E63D0E">
      <w:pPr>
        <w:widowControl w:val="0"/>
        <w:numPr>
          <w:ilvl w:val="0"/>
          <w:numId w:val="175"/>
        </w:numPr>
        <w:tabs>
          <w:tab w:val="left"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 xml:space="preserve">Łączna składka za wszystkie rodzaje i przedmioty ubezpieczenia </w:t>
      </w:r>
      <w:r w:rsidRPr="00100A92">
        <w:rPr>
          <w:rFonts w:asciiTheme="majorHAnsi" w:hAnsiTheme="majorHAnsi" w:cs="Times New Roman"/>
          <w:spacing w:val="-4"/>
        </w:rPr>
        <w:t xml:space="preserve">za cały </w:t>
      </w:r>
      <w:r w:rsidR="00100A92" w:rsidRPr="00100A92">
        <w:rPr>
          <w:rFonts w:asciiTheme="majorHAnsi" w:hAnsiTheme="majorHAnsi" w:cs="Times New Roman"/>
          <w:spacing w:val="-4"/>
        </w:rPr>
        <w:t>12</w:t>
      </w:r>
      <w:r w:rsidRPr="00100A92">
        <w:rPr>
          <w:rFonts w:asciiTheme="majorHAnsi" w:hAnsiTheme="majorHAnsi" w:cs="Times New Roman"/>
          <w:spacing w:val="-4"/>
        </w:rPr>
        <w:t xml:space="preserve"> miesięczny </w:t>
      </w:r>
      <w:r w:rsidRPr="009F5528">
        <w:rPr>
          <w:rFonts w:asciiTheme="majorHAnsi" w:hAnsiTheme="majorHAnsi" w:cs="Times New Roman"/>
          <w:spacing w:val="-4"/>
        </w:rPr>
        <w:t>okres ubezpieczenia (zamówienia) wynosi: ................... (słownie złotych: ..................................), z zastrzeżeniem możliwych zmian, określonych w specyfikacji zapytania ofertowego i w niniejszej umowie.</w:t>
      </w:r>
    </w:p>
    <w:p w14:paraId="5282F071" w14:textId="77777777" w:rsidR="00D62052" w:rsidRPr="009F5528" w:rsidRDefault="00D62052" w:rsidP="00E63D0E">
      <w:pPr>
        <w:widowControl w:val="0"/>
        <w:numPr>
          <w:ilvl w:val="0"/>
          <w:numId w:val="175"/>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lastRenderedPageBreak/>
        <w:t>Składki za poszczególne rodzaje i wartości pojazdów stanowią podstawę obliczania rocznych stawek taryfowych, których niezmienność gwarantuje Wykonawca przez cały okres zamówienia, we wszystkich rodzajach ubezpieczeń.</w:t>
      </w:r>
    </w:p>
    <w:p w14:paraId="044F00B0" w14:textId="77777777" w:rsidR="00D62052" w:rsidRPr="009F5528" w:rsidRDefault="00D62052" w:rsidP="00E63D0E">
      <w:pPr>
        <w:widowControl w:val="0"/>
        <w:numPr>
          <w:ilvl w:val="0"/>
          <w:numId w:val="175"/>
        </w:numPr>
        <w:tabs>
          <w:tab w:val="left" w:pos="426"/>
        </w:tabs>
        <w:spacing w:after="120" w:line="240" w:lineRule="auto"/>
        <w:ind w:left="426" w:hanging="426"/>
        <w:jc w:val="both"/>
        <w:rPr>
          <w:rFonts w:asciiTheme="majorHAnsi" w:hAnsiTheme="majorHAnsi" w:cs="Times New Roman"/>
        </w:rPr>
      </w:pPr>
      <w:r w:rsidRPr="009F5528">
        <w:rPr>
          <w:rFonts w:asciiTheme="majorHAnsi" w:hAnsiTheme="majorHAnsi" w:cs="Times New Roman"/>
        </w:rPr>
        <w:t>Roczne stawki taryfowe w ubezpieczeniu auto casco wyliczane będą według wzoru:</w:t>
      </w:r>
    </w:p>
    <w:tbl>
      <w:tblPr>
        <w:tblW w:w="0" w:type="auto"/>
        <w:jc w:val="center"/>
        <w:tblLook w:val="00A0" w:firstRow="1" w:lastRow="0" w:firstColumn="1" w:lastColumn="0" w:noHBand="0" w:noVBand="0"/>
      </w:tblPr>
      <w:tblGrid>
        <w:gridCol w:w="7641"/>
        <w:gridCol w:w="1052"/>
      </w:tblGrid>
      <w:tr w:rsidR="00D62052" w:rsidRPr="009F5528" w14:paraId="4916CD24" w14:textId="77777777" w:rsidTr="00C4163E">
        <w:trPr>
          <w:trHeight w:val="20"/>
          <w:jc w:val="center"/>
        </w:trPr>
        <w:tc>
          <w:tcPr>
            <w:tcW w:w="7641" w:type="dxa"/>
            <w:vAlign w:val="center"/>
          </w:tcPr>
          <w:p w14:paraId="65DA070C" w14:textId="77777777" w:rsidR="00D62052" w:rsidRPr="009F5528" w:rsidRDefault="00D62052" w:rsidP="00D62052">
            <w:pPr>
              <w:widowControl w:val="0"/>
              <w:spacing w:after="0"/>
              <w:jc w:val="center"/>
              <w:rPr>
                <w:rFonts w:asciiTheme="majorHAnsi" w:hAnsiTheme="majorHAnsi" w:cs="Times New Roman"/>
              </w:rPr>
            </w:pPr>
            <w:r w:rsidRPr="009F5528">
              <w:rPr>
                <w:rFonts w:asciiTheme="majorHAnsi" w:hAnsiTheme="majorHAnsi" w:cs="Times New Roman"/>
              </w:rPr>
              <w:t>składka ofertowa roczna za ubezpieczenie AC danego pojazdu</w:t>
            </w:r>
          </w:p>
        </w:tc>
        <w:tc>
          <w:tcPr>
            <w:tcW w:w="1052" w:type="dxa"/>
            <w:vAlign w:val="center"/>
          </w:tcPr>
          <w:p w14:paraId="784D5084" w14:textId="77777777" w:rsidR="00D62052" w:rsidRPr="009F5528" w:rsidRDefault="00D62052" w:rsidP="00C4163E">
            <w:pPr>
              <w:widowControl w:val="0"/>
              <w:jc w:val="center"/>
              <w:rPr>
                <w:rFonts w:asciiTheme="majorHAnsi" w:hAnsiTheme="majorHAnsi" w:cs="Times New Roman"/>
              </w:rPr>
            </w:pPr>
          </w:p>
        </w:tc>
      </w:tr>
      <w:tr w:rsidR="00D62052" w:rsidRPr="009F5528" w14:paraId="40A4A693" w14:textId="77777777" w:rsidTr="00C4163E">
        <w:trPr>
          <w:trHeight w:val="20"/>
          <w:jc w:val="center"/>
        </w:trPr>
        <w:tc>
          <w:tcPr>
            <w:tcW w:w="7641" w:type="dxa"/>
            <w:vAlign w:val="center"/>
          </w:tcPr>
          <w:p w14:paraId="0AC8BB38" w14:textId="77777777" w:rsidR="00D62052" w:rsidRPr="009F5528" w:rsidRDefault="00D62052" w:rsidP="00D62052">
            <w:pPr>
              <w:widowControl w:val="0"/>
              <w:spacing w:after="0"/>
              <w:jc w:val="center"/>
              <w:rPr>
                <w:rFonts w:asciiTheme="majorHAnsi" w:hAnsiTheme="majorHAnsi" w:cs="Times New Roman"/>
              </w:rPr>
            </w:pPr>
            <w:r w:rsidRPr="009F5528">
              <w:rPr>
                <w:rFonts w:asciiTheme="majorHAnsi" w:hAnsiTheme="majorHAnsi" w:cs="Times New Roman"/>
              </w:rPr>
              <w:t>----------------------------------------------------------------------------------------------------</w:t>
            </w:r>
          </w:p>
        </w:tc>
        <w:tc>
          <w:tcPr>
            <w:tcW w:w="1052" w:type="dxa"/>
            <w:vAlign w:val="center"/>
          </w:tcPr>
          <w:p w14:paraId="51C2FE5A" w14:textId="77777777" w:rsidR="00D62052" w:rsidRPr="009F5528" w:rsidRDefault="00D62052" w:rsidP="00C4163E">
            <w:pPr>
              <w:widowControl w:val="0"/>
              <w:jc w:val="center"/>
              <w:rPr>
                <w:rFonts w:asciiTheme="majorHAnsi" w:hAnsiTheme="majorHAnsi" w:cs="Times New Roman"/>
              </w:rPr>
            </w:pPr>
            <w:r w:rsidRPr="009F5528">
              <w:rPr>
                <w:rFonts w:asciiTheme="majorHAnsi" w:hAnsiTheme="majorHAnsi" w:cs="Times New Roman"/>
              </w:rPr>
              <w:t>x 100%</w:t>
            </w:r>
          </w:p>
        </w:tc>
      </w:tr>
      <w:tr w:rsidR="00D62052" w:rsidRPr="009F5528" w14:paraId="5E8C4D72" w14:textId="77777777" w:rsidTr="00C4163E">
        <w:trPr>
          <w:trHeight w:val="20"/>
          <w:jc w:val="center"/>
        </w:trPr>
        <w:tc>
          <w:tcPr>
            <w:tcW w:w="7641" w:type="dxa"/>
            <w:vAlign w:val="center"/>
          </w:tcPr>
          <w:p w14:paraId="0797341E" w14:textId="77777777" w:rsidR="00D62052" w:rsidRPr="009F5528" w:rsidRDefault="00D62052" w:rsidP="00C4163E">
            <w:pPr>
              <w:widowControl w:val="0"/>
              <w:jc w:val="center"/>
              <w:rPr>
                <w:rFonts w:asciiTheme="majorHAnsi" w:hAnsiTheme="majorHAnsi" w:cs="Times New Roman"/>
                <w:spacing w:val="-4"/>
              </w:rPr>
            </w:pPr>
            <w:r w:rsidRPr="009F5528">
              <w:rPr>
                <w:rFonts w:asciiTheme="majorHAnsi" w:hAnsiTheme="majorHAnsi" w:cs="Times New Roman"/>
                <w:spacing w:val="-4"/>
              </w:rPr>
              <w:t>suma ubezpieczenia AC pojazdu określona w specyfikacji warunków zamówienia</w:t>
            </w:r>
          </w:p>
        </w:tc>
        <w:tc>
          <w:tcPr>
            <w:tcW w:w="1052" w:type="dxa"/>
            <w:vAlign w:val="center"/>
          </w:tcPr>
          <w:p w14:paraId="4EB706CA" w14:textId="77777777" w:rsidR="00D62052" w:rsidRPr="009F5528" w:rsidRDefault="00D62052" w:rsidP="00C4163E">
            <w:pPr>
              <w:widowControl w:val="0"/>
              <w:jc w:val="center"/>
              <w:rPr>
                <w:rFonts w:asciiTheme="majorHAnsi" w:hAnsiTheme="majorHAnsi" w:cs="Times New Roman"/>
              </w:rPr>
            </w:pPr>
          </w:p>
        </w:tc>
      </w:tr>
    </w:tbl>
    <w:p w14:paraId="4783F4FE" w14:textId="77777777" w:rsidR="00D62052" w:rsidRPr="009F5528" w:rsidRDefault="00D62052" w:rsidP="00E63D0E">
      <w:pPr>
        <w:widowControl w:val="0"/>
        <w:numPr>
          <w:ilvl w:val="0"/>
          <w:numId w:val="175"/>
        </w:numPr>
        <w:tabs>
          <w:tab w:val="left" w:pos="426"/>
        </w:tabs>
        <w:spacing w:before="120" w:after="60" w:line="240" w:lineRule="auto"/>
        <w:ind w:left="426" w:hanging="426"/>
        <w:jc w:val="both"/>
        <w:rPr>
          <w:rFonts w:asciiTheme="majorHAnsi" w:hAnsiTheme="majorHAnsi" w:cs="Times New Roman"/>
        </w:rPr>
      </w:pPr>
      <w:r w:rsidRPr="009F5528">
        <w:rPr>
          <w:rFonts w:asciiTheme="majorHAnsi" w:hAnsiTheme="majorHAnsi" w:cs="Times New Roman"/>
        </w:rPr>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9F5528">
        <w:rPr>
          <w:rFonts w:asciiTheme="majorHAnsi" w:hAnsiTheme="majorHAnsi" w:cs="Times New Roman"/>
        </w:rPr>
        <w:br/>
        <w:t>na okres krótszy od 1 roku, doubezpieczeń, wyrównywania okresów ubezpieczenia i rozliczeń zwrotu składki za niewykorzystany okres ubezpieczenia, według wzoru:</w:t>
      </w:r>
    </w:p>
    <w:tbl>
      <w:tblPr>
        <w:tblW w:w="0" w:type="auto"/>
        <w:jc w:val="center"/>
        <w:tblLook w:val="00A0" w:firstRow="1" w:lastRow="0" w:firstColumn="1" w:lastColumn="0" w:noHBand="0" w:noVBand="0"/>
      </w:tblPr>
      <w:tblGrid>
        <w:gridCol w:w="2753"/>
        <w:gridCol w:w="2397"/>
        <w:gridCol w:w="1724"/>
      </w:tblGrid>
      <w:tr w:rsidR="00D62052" w:rsidRPr="009F5528" w14:paraId="3CE6177E" w14:textId="77777777" w:rsidTr="00C4163E">
        <w:trPr>
          <w:trHeight w:val="20"/>
          <w:jc w:val="center"/>
        </w:trPr>
        <w:tc>
          <w:tcPr>
            <w:tcW w:w="2753" w:type="dxa"/>
            <w:vMerge w:val="restart"/>
            <w:vAlign w:val="center"/>
          </w:tcPr>
          <w:p w14:paraId="2C5A814D" w14:textId="77777777" w:rsidR="00D62052" w:rsidRPr="009F5528" w:rsidRDefault="00D62052" w:rsidP="00C4163E">
            <w:pPr>
              <w:widowControl w:val="0"/>
              <w:jc w:val="center"/>
              <w:rPr>
                <w:rFonts w:asciiTheme="majorHAnsi" w:hAnsiTheme="majorHAnsi" w:cs="Times New Roman"/>
              </w:rPr>
            </w:pPr>
            <w:r w:rsidRPr="009F5528">
              <w:rPr>
                <w:rFonts w:asciiTheme="majorHAnsi" w:hAnsiTheme="majorHAnsi" w:cs="Times New Roman"/>
              </w:rPr>
              <w:t>stawka taryfowa roczna ×</w:t>
            </w:r>
          </w:p>
        </w:tc>
        <w:tc>
          <w:tcPr>
            <w:tcW w:w="2397" w:type="dxa"/>
            <w:vMerge w:val="restart"/>
            <w:vAlign w:val="center"/>
          </w:tcPr>
          <w:p w14:paraId="271F3653" w14:textId="77777777" w:rsidR="00D62052" w:rsidRPr="009F5528" w:rsidRDefault="00D62052" w:rsidP="00C4163E">
            <w:pPr>
              <w:widowControl w:val="0"/>
              <w:rPr>
                <w:rFonts w:asciiTheme="majorHAnsi" w:hAnsiTheme="majorHAnsi" w:cs="Times New Roman"/>
              </w:rPr>
            </w:pPr>
            <w:r w:rsidRPr="009F5528">
              <w:rPr>
                <w:rFonts w:asciiTheme="majorHAnsi" w:hAnsiTheme="majorHAnsi" w:cs="Times New Roman"/>
              </w:rPr>
              <w:t>suma ubezpieczenia ×</w:t>
            </w:r>
          </w:p>
        </w:tc>
        <w:tc>
          <w:tcPr>
            <w:tcW w:w="1724" w:type="dxa"/>
            <w:vAlign w:val="center"/>
          </w:tcPr>
          <w:p w14:paraId="7373CF56" w14:textId="77777777" w:rsidR="00D62052" w:rsidRPr="009F5528" w:rsidRDefault="00D62052" w:rsidP="00D62052">
            <w:pPr>
              <w:widowControl w:val="0"/>
              <w:spacing w:after="0"/>
              <w:jc w:val="center"/>
              <w:rPr>
                <w:rFonts w:asciiTheme="majorHAnsi" w:hAnsiTheme="majorHAnsi" w:cs="Times New Roman"/>
              </w:rPr>
            </w:pPr>
            <w:r w:rsidRPr="009F5528">
              <w:rPr>
                <w:rFonts w:asciiTheme="majorHAnsi" w:hAnsiTheme="majorHAnsi" w:cs="Times New Roman"/>
              </w:rPr>
              <w:t>liczba dni</w:t>
            </w:r>
          </w:p>
        </w:tc>
      </w:tr>
      <w:tr w:rsidR="00D62052" w:rsidRPr="009F5528" w14:paraId="028C9724" w14:textId="77777777" w:rsidTr="00C4163E">
        <w:trPr>
          <w:trHeight w:val="20"/>
          <w:jc w:val="center"/>
        </w:trPr>
        <w:tc>
          <w:tcPr>
            <w:tcW w:w="2753" w:type="dxa"/>
            <w:vMerge/>
          </w:tcPr>
          <w:p w14:paraId="62202359" w14:textId="77777777" w:rsidR="00D62052" w:rsidRPr="009F5528" w:rsidRDefault="00D62052" w:rsidP="00C4163E">
            <w:pPr>
              <w:widowControl w:val="0"/>
              <w:jc w:val="both"/>
              <w:rPr>
                <w:rFonts w:asciiTheme="majorHAnsi" w:hAnsiTheme="majorHAnsi" w:cs="Times New Roman"/>
              </w:rPr>
            </w:pPr>
          </w:p>
        </w:tc>
        <w:tc>
          <w:tcPr>
            <w:tcW w:w="2397" w:type="dxa"/>
            <w:vMerge/>
          </w:tcPr>
          <w:p w14:paraId="05F900BA" w14:textId="77777777" w:rsidR="00D62052" w:rsidRPr="009F5528" w:rsidRDefault="00D62052" w:rsidP="00C4163E">
            <w:pPr>
              <w:widowControl w:val="0"/>
              <w:jc w:val="both"/>
              <w:rPr>
                <w:rFonts w:asciiTheme="majorHAnsi" w:hAnsiTheme="majorHAnsi" w:cs="Times New Roman"/>
              </w:rPr>
            </w:pPr>
          </w:p>
        </w:tc>
        <w:tc>
          <w:tcPr>
            <w:tcW w:w="1724" w:type="dxa"/>
            <w:vAlign w:val="center"/>
          </w:tcPr>
          <w:p w14:paraId="3C9D888E" w14:textId="77777777" w:rsidR="00D62052" w:rsidRPr="009F5528" w:rsidRDefault="00D62052" w:rsidP="00D62052">
            <w:pPr>
              <w:widowControl w:val="0"/>
              <w:spacing w:after="0"/>
              <w:jc w:val="center"/>
              <w:rPr>
                <w:rFonts w:asciiTheme="majorHAnsi" w:hAnsiTheme="majorHAnsi" w:cs="Times New Roman"/>
              </w:rPr>
            </w:pPr>
            <w:r w:rsidRPr="009F5528">
              <w:rPr>
                <w:rFonts w:asciiTheme="majorHAnsi" w:hAnsiTheme="majorHAnsi" w:cs="Times New Roman"/>
              </w:rPr>
              <w:t>-------------------</w:t>
            </w:r>
          </w:p>
        </w:tc>
      </w:tr>
      <w:tr w:rsidR="00D62052" w:rsidRPr="009F5528" w14:paraId="1CE7C883" w14:textId="77777777" w:rsidTr="00C4163E">
        <w:trPr>
          <w:trHeight w:val="20"/>
          <w:jc w:val="center"/>
        </w:trPr>
        <w:tc>
          <w:tcPr>
            <w:tcW w:w="2753" w:type="dxa"/>
            <w:vMerge/>
          </w:tcPr>
          <w:p w14:paraId="668EF49A" w14:textId="77777777" w:rsidR="00D62052" w:rsidRPr="009F5528" w:rsidRDefault="00D62052" w:rsidP="00C4163E">
            <w:pPr>
              <w:widowControl w:val="0"/>
              <w:jc w:val="both"/>
              <w:rPr>
                <w:rFonts w:asciiTheme="majorHAnsi" w:hAnsiTheme="majorHAnsi" w:cs="Times New Roman"/>
              </w:rPr>
            </w:pPr>
          </w:p>
        </w:tc>
        <w:tc>
          <w:tcPr>
            <w:tcW w:w="2397" w:type="dxa"/>
            <w:vMerge/>
          </w:tcPr>
          <w:p w14:paraId="154A9E74" w14:textId="77777777" w:rsidR="00D62052" w:rsidRPr="009F5528" w:rsidRDefault="00D62052" w:rsidP="00C4163E">
            <w:pPr>
              <w:widowControl w:val="0"/>
              <w:jc w:val="both"/>
              <w:rPr>
                <w:rFonts w:asciiTheme="majorHAnsi" w:hAnsiTheme="majorHAnsi" w:cs="Times New Roman"/>
              </w:rPr>
            </w:pPr>
          </w:p>
        </w:tc>
        <w:tc>
          <w:tcPr>
            <w:tcW w:w="1724" w:type="dxa"/>
            <w:vAlign w:val="center"/>
          </w:tcPr>
          <w:p w14:paraId="6AAD7ED6" w14:textId="77777777" w:rsidR="00D62052" w:rsidRPr="009F5528" w:rsidRDefault="00D62052" w:rsidP="00C4163E">
            <w:pPr>
              <w:widowControl w:val="0"/>
              <w:jc w:val="center"/>
              <w:rPr>
                <w:rFonts w:asciiTheme="majorHAnsi" w:hAnsiTheme="majorHAnsi" w:cs="Times New Roman"/>
              </w:rPr>
            </w:pPr>
            <w:r w:rsidRPr="009F5528">
              <w:rPr>
                <w:rFonts w:asciiTheme="majorHAnsi" w:hAnsiTheme="majorHAnsi" w:cs="Times New Roman"/>
              </w:rPr>
              <w:t>365</w:t>
            </w:r>
          </w:p>
        </w:tc>
      </w:tr>
    </w:tbl>
    <w:p w14:paraId="03040B3B" w14:textId="77777777" w:rsidR="00D62052" w:rsidRPr="009F5528" w:rsidRDefault="00D62052" w:rsidP="00E63D0E">
      <w:pPr>
        <w:widowControl w:val="0"/>
        <w:numPr>
          <w:ilvl w:val="0"/>
          <w:numId w:val="175"/>
        </w:numPr>
        <w:tabs>
          <w:tab w:val="left" w:pos="426"/>
        </w:tabs>
        <w:spacing w:before="120" w:after="0" w:line="240" w:lineRule="auto"/>
        <w:ind w:left="426" w:hanging="426"/>
        <w:jc w:val="both"/>
        <w:rPr>
          <w:rFonts w:asciiTheme="majorHAnsi" w:hAnsiTheme="majorHAnsi" w:cs="Times New Roman"/>
        </w:rPr>
      </w:pPr>
      <w:r w:rsidRPr="009F5528">
        <w:rPr>
          <w:rFonts w:asciiTheme="majorHAnsi" w:hAnsiTheme="majorHAnsi" w:cs="Times New Roman"/>
        </w:rPr>
        <w:t>W odniesieniu do obowiązkowego ubezpieczenia OC posiadaczy pojazdów mechanicznych, ubezpie</w:t>
      </w:r>
      <w:r w:rsidRPr="009F5528">
        <w:rPr>
          <w:rFonts w:asciiTheme="majorHAnsi" w:hAnsiTheme="majorHAnsi" w:cs="Times New Roman"/>
        </w:rPr>
        <w:softHyphen/>
        <w:t xml:space="preserve">czenia assistance oraz ubezpieczenia NNW kierowcy i pasażerów - należna składka </w:t>
      </w:r>
      <w:r w:rsidRPr="009F5528">
        <w:rPr>
          <w:rFonts w:asciiTheme="majorHAnsi" w:hAnsiTheme="majorHAnsi" w:cs="Times New Roman"/>
        </w:rPr>
        <w:br/>
        <w:t>w przypadku wyrównywania okresów ubezpieczenia oraz składka do zwrotu za niewykorzystany okres ubezpieczenia, wyliczona zostanie zgodnie z zasadą „co do dnia” za faktyczny okres ubezpieczenia, według wzoru:</w:t>
      </w:r>
    </w:p>
    <w:tbl>
      <w:tblPr>
        <w:tblW w:w="0" w:type="auto"/>
        <w:jc w:val="center"/>
        <w:tblLook w:val="00A0" w:firstRow="1" w:lastRow="0" w:firstColumn="1" w:lastColumn="0" w:noHBand="0" w:noVBand="0"/>
      </w:tblPr>
      <w:tblGrid>
        <w:gridCol w:w="1859"/>
        <w:gridCol w:w="1724"/>
      </w:tblGrid>
      <w:tr w:rsidR="00D62052" w:rsidRPr="009F5528" w14:paraId="5350C242" w14:textId="77777777" w:rsidTr="00C4163E">
        <w:trPr>
          <w:jc w:val="center"/>
        </w:trPr>
        <w:tc>
          <w:tcPr>
            <w:tcW w:w="1859" w:type="dxa"/>
            <w:vMerge w:val="restart"/>
            <w:vAlign w:val="center"/>
          </w:tcPr>
          <w:p w14:paraId="4D2F8E68" w14:textId="77777777" w:rsidR="00D62052" w:rsidRPr="009F5528" w:rsidRDefault="00D62052" w:rsidP="00C4163E">
            <w:pPr>
              <w:widowControl w:val="0"/>
              <w:jc w:val="center"/>
              <w:rPr>
                <w:rFonts w:asciiTheme="majorHAnsi" w:hAnsiTheme="majorHAnsi" w:cs="Times New Roman"/>
              </w:rPr>
            </w:pPr>
            <w:r w:rsidRPr="009F5528">
              <w:rPr>
                <w:rFonts w:asciiTheme="majorHAnsi" w:hAnsiTheme="majorHAnsi" w:cs="Times New Roman"/>
              </w:rPr>
              <w:t>składka roczna ×</w:t>
            </w:r>
          </w:p>
        </w:tc>
        <w:tc>
          <w:tcPr>
            <w:tcW w:w="1724" w:type="dxa"/>
            <w:vAlign w:val="center"/>
          </w:tcPr>
          <w:p w14:paraId="3476F98F" w14:textId="77777777" w:rsidR="00D62052" w:rsidRPr="009F5528" w:rsidRDefault="00D62052" w:rsidP="00D62052">
            <w:pPr>
              <w:widowControl w:val="0"/>
              <w:spacing w:after="0"/>
              <w:jc w:val="center"/>
              <w:rPr>
                <w:rFonts w:asciiTheme="majorHAnsi" w:hAnsiTheme="majorHAnsi" w:cs="Times New Roman"/>
              </w:rPr>
            </w:pPr>
            <w:r w:rsidRPr="009F5528">
              <w:rPr>
                <w:rFonts w:asciiTheme="majorHAnsi" w:hAnsiTheme="majorHAnsi" w:cs="Times New Roman"/>
              </w:rPr>
              <w:t>liczba dni</w:t>
            </w:r>
          </w:p>
        </w:tc>
      </w:tr>
      <w:tr w:rsidR="00D62052" w:rsidRPr="009F5528" w14:paraId="0D7F9A5A" w14:textId="77777777" w:rsidTr="00C4163E">
        <w:trPr>
          <w:jc w:val="center"/>
        </w:trPr>
        <w:tc>
          <w:tcPr>
            <w:tcW w:w="1859" w:type="dxa"/>
            <w:vMerge/>
          </w:tcPr>
          <w:p w14:paraId="5C39399D" w14:textId="77777777" w:rsidR="00D62052" w:rsidRPr="009F5528" w:rsidRDefault="00D62052" w:rsidP="00C4163E">
            <w:pPr>
              <w:widowControl w:val="0"/>
              <w:jc w:val="both"/>
              <w:rPr>
                <w:rFonts w:asciiTheme="majorHAnsi" w:hAnsiTheme="majorHAnsi" w:cs="Times New Roman"/>
              </w:rPr>
            </w:pPr>
          </w:p>
        </w:tc>
        <w:tc>
          <w:tcPr>
            <w:tcW w:w="1724" w:type="dxa"/>
            <w:vAlign w:val="center"/>
          </w:tcPr>
          <w:p w14:paraId="1A641B7F" w14:textId="77777777" w:rsidR="00D62052" w:rsidRPr="009F5528" w:rsidRDefault="00D62052" w:rsidP="00D62052">
            <w:pPr>
              <w:widowControl w:val="0"/>
              <w:spacing w:after="0"/>
              <w:jc w:val="center"/>
              <w:rPr>
                <w:rFonts w:asciiTheme="majorHAnsi" w:hAnsiTheme="majorHAnsi" w:cs="Times New Roman"/>
              </w:rPr>
            </w:pPr>
            <w:r w:rsidRPr="009F5528">
              <w:rPr>
                <w:rFonts w:asciiTheme="majorHAnsi" w:hAnsiTheme="majorHAnsi" w:cs="Times New Roman"/>
              </w:rPr>
              <w:t>-------------------</w:t>
            </w:r>
          </w:p>
        </w:tc>
      </w:tr>
      <w:tr w:rsidR="00D62052" w:rsidRPr="009F5528" w14:paraId="0DF66353" w14:textId="77777777" w:rsidTr="00C4163E">
        <w:trPr>
          <w:jc w:val="center"/>
        </w:trPr>
        <w:tc>
          <w:tcPr>
            <w:tcW w:w="1859" w:type="dxa"/>
            <w:vMerge/>
          </w:tcPr>
          <w:p w14:paraId="73511F8C" w14:textId="77777777" w:rsidR="00D62052" w:rsidRPr="009F5528" w:rsidRDefault="00D62052" w:rsidP="00C4163E">
            <w:pPr>
              <w:widowControl w:val="0"/>
              <w:jc w:val="both"/>
              <w:rPr>
                <w:rFonts w:asciiTheme="majorHAnsi" w:hAnsiTheme="majorHAnsi" w:cs="Times New Roman"/>
              </w:rPr>
            </w:pPr>
          </w:p>
        </w:tc>
        <w:tc>
          <w:tcPr>
            <w:tcW w:w="1724" w:type="dxa"/>
            <w:vAlign w:val="center"/>
          </w:tcPr>
          <w:p w14:paraId="0A342830" w14:textId="77777777" w:rsidR="00D62052" w:rsidRPr="009F5528" w:rsidRDefault="00D62052" w:rsidP="00C4163E">
            <w:pPr>
              <w:widowControl w:val="0"/>
              <w:jc w:val="center"/>
              <w:rPr>
                <w:rFonts w:asciiTheme="majorHAnsi" w:hAnsiTheme="majorHAnsi" w:cs="Times New Roman"/>
              </w:rPr>
            </w:pPr>
            <w:r w:rsidRPr="009F5528">
              <w:rPr>
                <w:rFonts w:asciiTheme="majorHAnsi" w:hAnsiTheme="majorHAnsi" w:cs="Times New Roman"/>
              </w:rPr>
              <w:t>365</w:t>
            </w:r>
          </w:p>
        </w:tc>
      </w:tr>
    </w:tbl>
    <w:p w14:paraId="404D2F3C" w14:textId="77777777" w:rsidR="00D62052" w:rsidRPr="009F5528" w:rsidRDefault="00D62052" w:rsidP="00D62052">
      <w:pPr>
        <w:widowControl w:val="0"/>
        <w:spacing w:after="0"/>
        <w:jc w:val="center"/>
        <w:rPr>
          <w:rFonts w:asciiTheme="majorHAnsi" w:hAnsiTheme="majorHAnsi" w:cs="Times New Roman"/>
          <w:b/>
          <w:lang w:eastAsia="pl-PL"/>
        </w:rPr>
      </w:pPr>
      <w:r w:rsidRPr="009F5528">
        <w:rPr>
          <w:rFonts w:asciiTheme="majorHAnsi" w:hAnsiTheme="majorHAnsi" w:cs="Times New Roman"/>
          <w:b/>
        </w:rPr>
        <w:t>Podwykonawcy</w:t>
      </w:r>
    </w:p>
    <w:p w14:paraId="6C19E098" w14:textId="77777777" w:rsidR="00D62052" w:rsidRPr="009F5528" w:rsidRDefault="00D62052" w:rsidP="00D62052">
      <w:pPr>
        <w:widowControl w:val="0"/>
        <w:spacing w:before="60" w:after="0"/>
        <w:jc w:val="center"/>
        <w:rPr>
          <w:rFonts w:asciiTheme="majorHAnsi" w:hAnsiTheme="majorHAnsi" w:cs="Times New Roman"/>
          <w:b/>
          <w:lang w:eastAsia="pl-PL"/>
        </w:rPr>
      </w:pPr>
      <w:r w:rsidRPr="009F5528">
        <w:rPr>
          <w:rFonts w:asciiTheme="majorHAnsi" w:hAnsiTheme="majorHAnsi" w:cs="Times New Roman"/>
          <w:b/>
          <w:lang w:eastAsia="pl-PL"/>
        </w:rPr>
        <w:t>§9</w:t>
      </w:r>
    </w:p>
    <w:p w14:paraId="37CA1238" w14:textId="77777777" w:rsidR="00D62052" w:rsidRPr="009F5528" w:rsidRDefault="00D62052" w:rsidP="00E63D0E">
      <w:pPr>
        <w:widowControl w:val="0"/>
        <w:numPr>
          <w:ilvl w:val="0"/>
          <w:numId w:val="176"/>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Wykonawca oświadcza, że całość usługi ubezpieczeniowej objętej zamówieniem wykona siłami własnymi.</w:t>
      </w:r>
    </w:p>
    <w:p w14:paraId="5E29B081" w14:textId="77777777" w:rsidR="00D62052" w:rsidRPr="009F5528" w:rsidRDefault="00D62052" w:rsidP="00D62052">
      <w:pPr>
        <w:widowControl w:val="0"/>
        <w:tabs>
          <w:tab w:val="left" w:pos="426"/>
        </w:tabs>
        <w:spacing w:before="120" w:after="120"/>
        <w:ind w:left="426"/>
        <w:jc w:val="both"/>
        <w:rPr>
          <w:rFonts w:asciiTheme="majorHAnsi" w:hAnsiTheme="majorHAnsi" w:cs="Times New Roman"/>
          <w:i/>
        </w:rPr>
      </w:pPr>
      <w:r w:rsidRPr="009F5528">
        <w:rPr>
          <w:rFonts w:asciiTheme="majorHAnsi" w:hAnsiTheme="majorHAnsi" w:cs="Times New Roman"/>
          <w:i/>
        </w:rPr>
        <w:t>albo</w:t>
      </w:r>
    </w:p>
    <w:p w14:paraId="00652D9E" w14:textId="77777777" w:rsidR="00D62052" w:rsidRPr="009F5528" w:rsidRDefault="00D62052" w:rsidP="00E63D0E">
      <w:pPr>
        <w:widowControl w:val="0"/>
        <w:numPr>
          <w:ilvl w:val="0"/>
          <w:numId w:val="177"/>
        </w:numPr>
        <w:tabs>
          <w:tab w:val="left" w:pos="426"/>
        </w:tabs>
        <w:spacing w:after="240" w:line="240" w:lineRule="auto"/>
        <w:ind w:left="426" w:hanging="426"/>
        <w:jc w:val="both"/>
        <w:rPr>
          <w:rFonts w:asciiTheme="majorHAnsi" w:hAnsiTheme="majorHAnsi" w:cs="Times New Roman"/>
        </w:rPr>
      </w:pPr>
      <w:r w:rsidRPr="009F5528">
        <w:rPr>
          <w:rFonts w:asciiTheme="majorHAnsi" w:hAnsiTheme="majorHAnsi" w:cs="Times New Roman"/>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D62052" w:rsidRPr="009F5528" w14:paraId="5BEC1D53" w14:textId="77777777" w:rsidTr="00C4163E">
        <w:trPr>
          <w:trHeight w:val="610"/>
        </w:trPr>
        <w:tc>
          <w:tcPr>
            <w:tcW w:w="756" w:type="dxa"/>
            <w:shd w:val="clear" w:color="auto" w:fill="auto"/>
            <w:vAlign w:val="center"/>
          </w:tcPr>
          <w:p w14:paraId="4493B754" w14:textId="77777777" w:rsidR="00D62052" w:rsidRPr="009F5528" w:rsidRDefault="00D62052" w:rsidP="00C4163E">
            <w:pPr>
              <w:widowControl w:val="0"/>
              <w:tabs>
                <w:tab w:val="left" w:pos="360"/>
              </w:tabs>
              <w:overflowPunct w:val="0"/>
              <w:autoSpaceDE w:val="0"/>
              <w:jc w:val="center"/>
              <w:textAlignment w:val="baseline"/>
              <w:rPr>
                <w:rFonts w:asciiTheme="majorHAnsi" w:hAnsiTheme="majorHAnsi" w:cs="Times New Roman"/>
                <w:b/>
              </w:rPr>
            </w:pPr>
            <w:r w:rsidRPr="009F5528">
              <w:rPr>
                <w:rFonts w:asciiTheme="majorHAnsi" w:hAnsiTheme="majorHAnsi" w:cs="Times New Roman"/>
                <w:b/>
              </w:rPr>
              <w:t>L.p.</w:t>
            </w:r>
          </w:p>
        </w:tc>
        <w:tc>
          <w:tcPr>
            <w:tcW w:w="4452" w:type="dxa"/>
            <w:shd w:val="clear" w:color="auto" w:fill="auto"/>
            <w:vAlign w:val="center"/>
          </w:tcPr>
          <w:p w14:paraId="71ECDC71" w14:textId="77777777" w:rsidR="00D62052" w:rsidRPr="009F5528" w:rsidRDefault="00D62052" w:rsidP="00D62052">
            <w:pPr>
              <w:widowControl w:val="0"/>
              <w:tabs>
                <w:tab w:val="left" w:pos="360"/>
              </w:tabs>
              <w:overflowPunct w:val="0"/>
              <w:autoSpaceDE w:val="0"/>
              <w:spacing w:after="0"/>
              <w:jc w:val="center"/>
              <w:textAlignment w:val="baseline"/>
              <w:rPr>
                <w:rFonts w:asciiTheme="majorHAnsi" w:hAnsiTheme="majorHAnsi" w:cs="Times New Roman"/>
                <w:b/>
              </w:rPr>
            </w:pPr>
            <w:r w:rsidRPr="009F5528">
              <w:rPr>
                <w:rFonts w:asciiTheme="majorHAnsi" w:hAnsiTheme="majorHAnsi" w:cs="Times New Roman"/>
                <w:b/>
              </w:rPr>
              <w:t>Powierzany podwykonawcom zakres usług ubezpieczeniowych</w:t>
            </w:r>
          </w:p>
        </w:tc>
        <w:tc>
          <w:tcPr>
            <w:tcW w:w="4011" w:type="dxa"/>
            <w:shd w:val="clear" w:color="auto" w:fill="auto"/>
            <w:vAlign w:val="center"/>
          </w:tcPr>
          <w:p w14:paraId="26D1DBDB" w14:textId="77777777" w:rsidR="00D62052" w:rsidRPr="009F5528" w:rsidRDefault="00D62052" w:rsidP="00D62052">
            <w:pPr>
              <w:widowControl w:val="0"/>
              <w:tabs>
                <w:tab w:val="left" w:pos="360"/>
              </w:tabs>
              <w:overflowPunct w:val="0"/>
              <w:autoSpaceDE w:val="0"/>
              <w:spacing w:after="0"/>
              <w:jc w:val="center"/>
              <w:textAlignment w:val="baseline"/>
              <w:rPr>
                <w:rFonts w:asciiTheme="majorHAnsi" w:hAnsiTheme="majorHAnsi" w:cs="Times New Roman"/>
                <w:b/>
              </w:rPr>
            </w:pPr>
            <w:r w:rsidRPr="009F5528">
              <w:rPr>
                <w:rFonts w:asciiTheme="majorHAnsi" w:hAnsiTheme="majorHAnsi" w:cs="Times New Roman"/>
                <w:b/>
              </w:rPr>
              <w:t>Podwykonawca (firma)</w:t>
            </w:r>
          </w:p>
        </w:tc>
      </w:tr>
      <w:tr w:rsidR="00D62052" w:rsidRPr="009F5528" w14:paraId="3BA89ACD" w14:textId="77777777" w:rsidTr="00C4163E">
        <w:trPr>
          <w:trHeight w:val="504"/>
        </w:trPr>
        <w:tc>
          <w:tcPr>
            <w:tcW w:w="756" w:type="dxa"/>
            <w:shd w:val="clear" w:color="auto" w:fill="auto"/>
          </w:tcPr>
          <w:p w14:paraId="0C2DDEE9" w14:textId="77777777" w:rsidR="00D62052" w:rsidRPr="009F5528" w:rsidRDefault="00D62052" w:rsidP="00C4163E">
            <w:pPr>
              <w:widowControl w:val="0"/>
              <w:tabs>
                <w:tab w:val="left" w:pos="360"/>
              </w:tabs>
              <w:overflowPunct w:val="0"/>
              <w:autoSpaceDE w:val="0"/>
              <w:jc w:val="both"/>
              <w:textAlignment w:val="baseline"/>
              <w:rPr>
                <w:rFonts w:asciiTheme="majorHAnsi" w:hAnsiTheme="majorHAnsi" w:cs="Times New Roman"/>
              </w:rPr>
            </w:pPr>
          </w:p>
        </w:tc>
        <w:tc>
          <w:tcPr>
            <w:tcW w:w="4452" w:type="dxa"/>
            <w:shd w:val="clear" w:color="auto" w:fill="auto"/>
          </w:tcPr>
          <w:p w14:paraId="56CD3762" w14:textId="77777777" w:rsidR="00D62052" w:rsidRPr="009F5528" w:rsidRDefault="00D62052" w:rsidP="00C4163E">
            <w:pPr>
              <w:widowControl w:val="0"/>
              <w:tabs>
                <w:tab w:val="left" w:pos="360"/>
              </w:tabs>
              <w:overflowPunct w:val="0"/>
              <w:autoSpaceDE w:val="0"/>
              <w:jc w:val="both"/>
              <w:textAlignment w:val="baseline"/>
              <w:rPr>
                <w:rFonts w:asciiTheme="majorHAnsi" w:hAnsiTheme="majorHAnsi" w:cs="Times New Roman"/>
              </w:rPr>
            </w:pPr>
          </w:p>
        </w:tc>
        <w:tc>
          <w:tcPr>
            <w:tcW w:w="4011" w:type="dxa"/>
            <w:shd w:val="clear" w:color="auto" w:fill="auto"/>
          </w:tcPr>
          <w:p w14:paraId="19D280EC" w14:textId="77777777" w:rsidR="00D62052" w:rsidRPr="009F5528" w:rsidRDefault="00D62052" w:rsidP="00C4163E">
            <w:pPr>
              <w:widowControl w:val="0"/>
              <w:tabs>
                <w:tab w:val="left" w:pos="360"/>
              </w:tabs>
              <w:overflowPunct w:val="0"/>
              <w:autoSpaceDE w:val="0"/>
              <w:jc w:val="both"/>
              <w:textAlignment w:val="baseline"/>
              <w:rPr>
                <w:rFonts w:asciiTheme="majorHAnsi" w:hAnsiTheme="majorHAnsi" w:cs="Times New Roman"/>
              </w:rPr>
            </w:pPr>
          </w:p>
        </w:tc>
      </w:tr>
    </w:tbl>
    <w:p w14:paraId="4E4785BC" w14:textId="77777777" w:rsidR="00D62052" w:rsidRPr="009F5528" w:rsidRDefault="00D62052" w:rsidP="00D62052">
      <w:pPr>
        <w:widowControl w:val="0"/>
        <w:tabs>
          <w:tab w:val="left" w:pos="426"/>
        </w:tabs>
        <w:spacing w:before="120"/>
        <w:ind w:left="426"/>
        <w:jc w:val="both"/>
        <w:rPr>
          <w:rFonts w:asciiTheme="majorHAnsi" w:hAnsiTheme="majorHAnsi" w:cs="Times New Roman"/>
        </w:rPr>
      </w:pPr>
      <w:r w:rsidRPr="009F5528">
        <w:rPr>
          <w:rFonts w:asciiTheme="majorHAnsi" w:hAnsiTheme="majorHAnsi" w:cs="Times New Roman"/>
        </w:rPr>
        <w:t>i (</w:t>
      </w:r>
      <w:r w:rsidRPr="009F5528">
        <w:rPr>
          <w:rFonts w:asciiTheme="majorHAnsi" w:hAnsiTheme="majorHAnsi" w:cs="Times New Roman"/>
          <w:i/>
        </w:rPr>
        <w:t xml:space="preserve">o ile były mu znane takie dane przed przystąpieniem do wykonania zamówienia) </w:t>
      </w:r>
      <w:r w:rsidRPr="009F5528">
        <w:rPr>
          <w:rFonts w:asciiTheme="majorHAnsi" w:hAnsiTheme="majorHAnsi" w:cs="Times New Roman"/>
        </w:rPr>
        <w:t>podaje nazwy, dane kontaktowe oraz przedstawicieli, podwykonawców zaangażowanych w te usługi:</w:t>
      </w:r>
    </w:p>
    <w:p w14:paraId="28E26047" w14:textId="77777777" w:rsidR="00D62052" w:rsidRPr="009F5528" w:rsidRDefault="00D62052" w:rsidP="00D62052">
      <w:pPr>
        <w:widowControl w:val="0"/>
        <w:tabs>
          <w:tab w:val="left" w:pos="426"/>
        </w:tabs>
        <w:ind w:left="426"/>
        <w:jc w:val="both"/>
        <w:rPr>
          <w:rFonts w:asciiTheme="majorHAnsi" w:hAnsiTheme="majorHAnsi" w:cs="Times New Roman"/>
        </w:rPr>
      </w:pPr>
      <w:r w:rsidRPr="009F5528">
        <w:rPr>
          <w:rFonts w:asciiTheme="majorHAnsi" w:hAnsiTheme="majorHAnsi" w:cs="Times New Roman"/>
        </w:rPr>
        <w:t>……………………………………………………………………………………………………</w:t>
      </w:r>
    </w:p>
    <w:p w14:paraId="0F945B9D" w14:textId="77777777" w:rsidR="00D62052" w:rsidRPr="009F5528" w:rsidRDefault="00D62052" w:rsidP="00E63D0E">
      <w:pPr>
        <w:widowControl w:val="0"/>
        <w:numPr>
          <w:ilvl w:val="0"/>
          <w:numId w:val="177"/>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498B4504" w14:textId="77777777" w:rsidR="00D62052" w:rsidRPr="009F5528" w:rsidRDefault="00D62052" w:rsidP="000B271F">
      <w:pPr>
        <w:widowControl w:val="0"/>
        <w:numPr>
          <w:ilvl w:val="0"/>
          <w:numId w:val="177"/>
        </w:numPr>
        <w:tabs>
          <w:tab w:val="left" w:pos="426"/>
        </w:tabs>
        <w:spacing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Powierzenie wykonania części zamówienia podwykonawcom nie zwalnia Wykonawcy z odpowie</w:t>
      </w:r>
      <w:r w:rsidRPr="009F5528">
        <w:rPr>
          <w:rFonts w:asciiTheme="majorHAnsi" w:hAnsiTheme="majorHAnsi" w:cs="Times New Roman"/>
          <w:spacing w:val="-4"/>
        </w:rPr>
        <w:softHyphen/>
        <w:t>dzial</w:t>
      </w:r>
      <w:r w:rsidRPr="009F5528">
        <w:rPr>
          <w:rFonts w:asciiTheme="majorHAnsi" w:hAnsiTheme="majorHAnsi" w:cs="Times New Roman"/>
          <w:spacing w:val="-4"/>
        </w:rPr>
        <w:softHyphen/>
        <w:t>ności za należyte wykonanie tego zamówienia.</w:t>
      </w:r>
    </w:p>
    <w:p w14:paraId="61CF6D73" w14:textId="77777777" w:rsidR="001C1830" w:rsidRPr="009F5528" w:rsidRDefault="001C1830" w:rsidP="001C1830">
      <w:pPr>
        <w:widowControl w:val="0"/>
        <w:tabs>
          <w:tab w:val="left" w:pos="360"/>
        </w:tabs>
        <w:spacing w:after="0"/>
        <w:jc w:val="center"/>
        <w:rPr>
          <w:rFonts w:asciiTheme="majorHAnsi" w:hAnsiTheme="majorHAnsi" w:cs="Times New Roman"/>
          <w:b/>
        </w:rPr>
      </w:pPr>
      <w:r w:rsidRPr="009F5528">
        <w:rPr>
          <w:rFonts w:asciiTheme="majorHAnsi" w:hAnsiTheme="majorHAnsi" w:cs="Times New Roman"/>
          <w:b/>
        </w:rPr>
        <w:lastRenderedPageBreak/>
        <w:t xml:space="preserve">Warunki płatności </w:t>
      </w:r>
    </w:p>
    <w:p w14:paraId="6DA6D2A8" w14:textId="77777777" w:rsidR="001C1830" w:rsidRPr="009F5528" w:rsidRDefault="001C1830" w:rsidP="001C1830">
      <w:pPr>
        <w:widowControl w:val="0"/>
        <w:spacing w:after="0"/>
        <w:jc w:val="center"/>
        <w:rPr>
          <w:rFonts w:asciiTheme="majorHAnsi" w:hAnsiTheme="majorHAnsi" w:cs="Times New Roman"/>
          <w:b/>
        </w:rPr>
      </w:pPr>
      <w:r w:rsidRPr="009F5528">
        <w:rPr>
          <w:rFonts w:asciiTheme="majorHAnsi" w:hAnsiTheme="majorHAnsi" w:cs="Times New Roman"/>
          <w:b/>
        </w:rPr>
        <w:t>§10</w:t>
      </w:r>
    </w:p>
    <w:p w14:paraId="33EC56DE" w14:textId="77777777" w:rsidR="001C1830" w:rsidRPr="009F5528" w:rsidRDefault="001C1830" w:rsidP="00E63D0E">
      <w:pPr>
        <w:widowControl w:val="0"/>
        <w:numPr>
          <w:ilvl w:val="0"/>
          <w:numId w:val="178"/>
        </w:numPr>
        <w:tabs>
          <w:tab w:val="left" w:pos="426"/>
        </w:tabs>
        <w:autoSpaceDE w:val="0"/>
        <w:spacing w:after="0" w:line="240" w:lineRule="auto"/>
        <w:ind w:left="426" w:hanging="426"/>
        <w:jc w:val="both"/>
        <w:rPr>
          <w:rFonts w:asciiTheme="majorHAnsi" w:hAnsiTheme="majorHAnsi" w:cs="Times New Roman"/>
          <w:spacing w:val="-2"/>
        </w:rPr>
      </w:pPr>
      <w:r w:rsidRPr="009F5528">
        <w:rPr>
          <w:rFonts w:asciiTheme="majorHAnsi" w:hAnsiTheme="majorHAnsi" w:cs="Times New Roman"/>
          <w:spacing w:val="-2"/>
        </w:rPr>
        <w:t>Składki ubezpieczeniowe za pełen roczny okres ubezpieczenia płatne będą w czterech równych ratach kwartalnych, najpóźniej w terminie do 15 dnia od rozpoczęcia każdego kwartału, właściwego dla danej umowy ubezpieczenia.</w:t>
      </w:r>
    </w:p>
    <w:p w14:paraId="0CCD426A" w14:textId="77777777" w:rsidR="001C1830" w:rsidRPr="009F5528" w:rsidRDefault="001C1830" w:rsidP="00E63D0E">
      <w:pPr>
        <w:widowControl w:val="0"/>
        <w:numPr>
          <w:ilvl w:val="0"/>
          <w:numId w:val="178"/>
        </w:numPr>
        <w:tabs>
          <w:tab w:val="left" w:pos="426"/>
        </w:tabs>
        <w:autoSpaceDE w:val="0"/>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Terminy zapłaty składki zostaną określone w dokumentach ubezpieczeniowych.</w:t>
      </w:r>
    </w:p>
    <w:p w14:paraId="3979A617" w14:textId="77777777" w:rsidR="001C1830" w:rsidRPr="009F5528" w:rsidRDefault="001C1830" w:rsidP="00E63D0E">
      <w:pPr>
        <w:widowControl w:val="0"/>
        <w:numPr>
          <w:ilvl w:val="0"/>
          <w:numId w:val="178"/>
        </w:numPr>
        <w:tabs>
          <w:tab w:val="left" w:pos="426"/>
        </w:tabs>
        <w:autoSpaceDE w:val="0"/>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 xml:space="preserve">W przypadku okresów ubezpieczenia krótszych od 1 roku, składka lub raty składki płatne będą </w:t>
      </w:r>
      <w:r w:rsidRPr="009F5528">
        <w:rPr>
          <w:rFonts w:asciiTheme="majorHAnsi" w:hAnsiTheme="majorHAnsi" w:cs="Times New Roman"/>
          <w:spacing w:val="-4"/>
        </w:rPr>
        <w:br/>
        <w:t>w terminach określonych w ramach odrębnych ustaleń.</w:t>
      </w:r>
    </w:p>
    <w:p w14:paraId="0AE58212" w14:textId="77777777" w:rsidR="001C1830" w:rsidRPr="009F5528" w:rsidRDefault="001C1830" w:rsidP="00E63D0E">
      <w:pPr>
        <w:widowControl w:val="0"/>
        <w:numPr>
          <w:ilvl w:val="0"/>
          <w:numId w:val="178"/>
        </w:numPr>
        <w:tabs>
          <w:tab w:val="left" w:pos="426"/>
        </w:tabs>
        <w:autoSpaceDE w:val="0"/>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Składka płatna jest przelewem lub przekazem pocztowym na rachunek bankowy Wykonawcy określony w dokumentach ubezpieczeniowych.</w:t>
      </w:r>
    </w:p>
    <w:p w14:paraId="21BBAB7B" w14:textId="77777777" w:rsidR="00870B40" w:rsidRPr="009F5528" w:rsidRDefault="001C1830" w:rsidP="00E63D0E">
      <w:pPr>
        <w:widowControl w:val="0"/>
        <w:numPr>
          <w:ilvl w:val="0"/>
          <w:numId w:val="178"/>
        </w:numPr>
        <w:tabs>
          <w:tab w:val="left" w:pos="426"/>
        </w:tabs>
        <w:autoSpaceDE w:val="0"/>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W przypadku braku wpłaty w ustalonym terminie składki jednorazowej lub jej pierwszej raty, Wykonawca odstępuje od możliwości wypowiedzenia umowy ze skutkiem natychmiastowym, natomiast przysługuje mu wezwanie do zapłacenia należności w te</w:t>
      </w:r>
      <w:r w:rsidR="00870B40" w:rsidRPr="009F5528">
        <w:rPr>
          <w:rFonts w:asciiTheme="majorHAnsi" w:hAnsiTheme="majorHAnsi" w:cs="Times New Roman"/>
          <w:spacing w:val="-4"/>
        </w:rPr>
        <w:t xml:space="preserve">rminie nie krótszym niż 7 dni, </w:t>
      </w:r>
      <w:r w:rsidRPr="009F5528">
        <w:rPr>
          <w:rFonts w:asciiTheme="majorHAnsi" w:hAnsiTheme="majorHAnsi" w:cs="Times New Roman"/>
          <w:spacing w:val="-4"/>
        </w:rPr>
        <w:t>pod rygorem wypowiedzenia umowy.</w:t>
      </w:r>
    </w:p>
    <w:p w14:paraId="37AE5757" w14:textId="77777777" w:rsidR="00870B40" w:rsidRPr="009F5528" w:rsidRDefault="00870B40" w:rsidP="00870B40">
      <w:pPr>
        <w:widowControl w:val="0"/>
        <w:spacing w:before="60" w:after="0"/>
        <w:jc w:val="center"/>
        <w:rPr>
          <w:rFonts w:asciiTheme="majorHAnsi" w:hAnsiTheme="majorHAnsi" w:cs="Times New Roman"/>
          <w:b/>
        </w:rPr>
      </w:pPr>
      <w:bookmarkStart w:id="196" w:name="_Toc490226791"/>
      <w:r w:rsidRPr="009F5528">
        <w:rPr>
          <w:rFonts w:asciiTheme="majorHAnsi" w:hAnsiTheme="majorHAnsi" w:cs="Times New Roman"/>
          <w:b/>
        </w:rPr>
        <w:t>Zmiana umowy</w:t>
      </w:r>
    </w:p>
    <w:p w14:paraId="36596D49" w14:textId="77777777" w:rsidR="00870B40" w:rsidRPr="009F5528" w:rsidRDefault="00870B40" w:rsidP="00870B40">
      <w:pPr>
        <w:widowControl w:val="0"/>
        <w:spacing w:after="0"/>
        <w:jc w:val="center"/>
        <w:rPr>
          <w:rFonts w:asciiTheme="majorHAnsi" w:hAnsiTheme="majorHAnsi" w:cs="Times New Roman"/>
          <w:b/>
        </w:rPr>
      </w:pPr>
      <w:r w:rsidRPr="009F5528">
        <w:rPr>
          <w:rFonts w:asciiTheme="majorHAnsi" w:hAnsiTheme="majorHAnsi" w:cs="Times New Roman"/>
          <w:b/>
        </w:rPr>
        <w:t>§11</w:t>
      </w:r>
    </w:p>
    <w:p w14:paraId="1FC26AB4" w14:textId="77777777" w:rsidR="00870B40" w:rsidRPr="009F5528" w:rsidRDefault="00870B40" w:rsidP="00E63D0E">
      <w:pPr>
        <w:widowControl w:val="0"/>
        <w:numPr>
          <w:ilvl w:val="0"/>
          <w:numId w:val="179"/>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Zamawiający przewiduje możliwość dokonania zmian postanowień zawartej umowy w sprawie zamówienia publicznego w stosunku do treści oferty, na podstawie której dokonano wyboru Wykonawcy, w przypadku:</w:t>
      </w:r>
    </w:p>
    <w:p w14:paraId="0084456D" w14:textId="77777777" w:rsidR="00870B40" w:rsidRPr="009F5528" w:rsidRDefault="00870B40" w:rsidP="00E63D0E">
      <w:pPr>
        <w:widowControl w:val="0"/>
        <w:numPr>
          <w:ilvl w:val="1"/>
          <w:numId w:val="179"/>
        </w:numPr>
        <w:tabs>
          <w:tab w:val="left"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zmiany o charakterze prawnym, tj.:</w:t>
      </w:r>
    </w:p>
    <w:p w14:paraId="6D680564" w14:textId="77777777" w:rsidR="00870B40" w:rsidRPr="009F5528" w:rsidRDefault="00870B40" w:rsidP="00E63D0E">
      <w:pPr>
        <w:widowControl w:val="0"/>
        <w:numPr>
          <w:ilvl w:val="0"/>
          <w:numId w:val="180"/>
        </w:numPr>
        <w:tabs>
          <w:tab w:val="left" w:pos="426"/>
        </w:tabs>
        <w:spacing w:after="0" w:line="240" w:lineRule="auto"/>
        <w:jc w:val="both"/>
        <w:rPr>
          <w:rFonts w:asciiTheme="majorHAnsi" w:hAnsiTheme="majorHAnsi" w:cs="Times New Roman"/>
          <w:spacing w:val="-4"/>
        </w:rPr>
      </w:pPr>
      <w:r w:rsidRPr="009F5528">
        <w:rPr>
          <w:rFonts w:asciiTheme="majorHAnsi" w:hAnsiTheme="majorHAnsi" w:cs="Times New Roman"/>
          <w:spacing w:val="-4"/>
        </w:rPr>
        <w:t>zmiany powszechnie obowiązujących przepisów prawa, w szczególności Kodeksu cywilnego, ustawy z dnia 22 maja 2003 r. o ubezpieczeniach obowiązkowych, Ubezpieczeniowym Funduszu Gwarancyjnym i Polskim Biurze Ubezpieczycieli Komunikacyjnych oraz przepisów o działalności ubezpieczeniowej, które będą miały wpływ na kształt warunków stanowiących podstawę udzielanej ochrony ubezpiecze</w:t>
      </w:r>
      <w:r w:rsidRPr="009F5528">
        <w:rPr>
          <w:rFonts w:asciiTheme="majorHAnsi" w:hAnsiTheme="majorHAnsi" w:cs="Times New Roman"/>
          <w:spacing w:val="-4"/>
        </w:rPr>
        <w:softHyphen/>
        <w:t xml:space="preserve">niowej - </w:t>
      </w:r>
      <w:r w:rsidRPr="009F5528">
        <w:rPr>
          <w:rFonts w:asciiTheme="majorHAnsi" w:eastAsia="SimSun" w:hAnsiTheme="majorHAnsi" w:cs="Times New Roman"/>
          <w:spacing w:val="-4"/>
        </w:rPr>
        <w:t xml:space="preserve">w zakresie, </w:t>
      </w:r>
      <w:r w:rsidRPr="009F5528">
        <w:rPr>
          <w:rFonts w:asciiTheme="majorHAnsi" w:hAnsiTheme="majorHAnsi" w:cs="Times New Roman"/>
          <w:spacing w:val="-4"/>
        </w:rPr>
        <w:t>w jakim zmiany te dotyczyć będą niniejszej umowy lub wynikających z niej umów ubezpieczenia,</w:t>
      </w:r>
    </w:p>
    <w:p w14:paraId="4AA3C045" w14:textId="77777777" w:rsidR="00870B40" w:rsidRPr="009F5528" w:rsidRDefault="00870B40" w:rsidP="00E63D0E">
      <w:pPr>
        <w:widowControl w:val="0"/>
        <w:numPr>
          <w:ilvl w:val="0"/>
          <w:numId w:val="180"/>
        </w:numPr>
        <w:tabs>
          <w:tab w:val="left" w:pos="426"/>
        </w:tabs>
        <w:spacing w:after="0" w:line="240" w:lineRule="auto"/>
        <w:ind w:hanging="294"/>
        <w:jc w:val="both"/>
        <w:rPr>
          <w:rFonts w:asciiTheme="majorHAnsi" w:hAnsiTheme="majorHAnsi" w:cs="Times New Roman"/>
          <w:spacing w:val="-4"/>
        </w:rPr>
      </w:pPr>
      <w:r w:rsidRPr="009F5528">
        <w:rPr>
          <w:rFonts w:asciiTheme="majorHAnsi" w:hAnsiTheme="majorHAnsi" w:cs="Times New Roman"/>
          <w:spacing w:val="-4"/>
        </w:rPr>
        <w:t>zmiany przepisów o zamówieniach publicznych, jeśli Zamawiający będzie zobowiązany uwzględnić je w umowie zawartej przed taką zmianą,</w:t>
      </w:r>
    </w:p>
    <w:p w14:paraId="0713EE83" w14:textId="77777777" w:rsidR="00870B40" w:rsidRPr="009F5528" w:rsidRDefault="00870B40" w:rsidP="00E63D0E">
      <w:pPr>
        <w:widowControl w:val="0"/>
        <w:numPr>
          <w:ilvl w:val="0"/>
          <w:numId w:val="180"/>
        </w:numPr>
        <w:tabs>
          <w:tab w:val="left" w:pos="426"/>
        </w:tabs>
        <w:spacing w:after="0" w:line="240" w:lineRule="auto"/>
        <w:ind w:hanging="294"/>
        <w:jc w:val="both"/>
        <w:rPr>
          <w:rFonts w:asciiTheme="majorHAnsi" w:hAnsiTheme="majorHAnsi" w:cs="Times New Roman"/>
          <w:spacing w:val="-4"/>
        </w:rPr>
      </w:pPr>
      <w:r w:rsidRPr="009F5528">
        <w:rPr>
          <w:rFonts w:asciiTheme="majorHAnsi" w:hAnsiTheme="majorHAnsi" w:cs="Times New Roman"/>
          <w:spacing w:val="-4"/>
        </w:rPr>
        <w:t>zmiany przepisów prawa międzynarodowego, które zobowiązana będzie wdrożyć Rzeczpospolita Polska, w tym organy jej administracji samorządowej,</w:t>
      </w:r>
    </w:p>
    <w:p w14:paraId="22B1CA18" w14:textId="77777777" w:rsidR="00870B40" w:rsidRPr="009F5528" w:rsidRDefault="00870B40" w:rsidP="00E63D0E">
      <w:pPr>
        <w:widowControl w:val="0"/>
        <w:numPr>
          <w:ilvl w:val="0"/>
          <w:numId w:val="180"/>
        </w:numPr>
        <w:tabs>
          <w:tab w:val="left" w:pos="426"/>
        </w:tabs>
        <w:spacing w:after="0" w:line="240" w:lineRule="auto"/>
        <w:ind w:hanging="294"/>
        <w:jc w:val="both"/>
        <w:rPr>
          <w:rFonts w:asciiTheme="majorHAnsi" w:hAnsiTheme="majorHAnsi" w:cs="Times New Roman"/>
          <w:spacing w:val="-4"/>
        </w:rPr>
      </w:pPr>
      <w:r w:rsidRPr="009F5528">
        <w:rPr>
          <w:rFonts w:asciiTheme="majorHAnsi" w:hAnsiTheme="majorHAnsi" w:cs="Times New Roman"/>
          <w:spacing w:val="-4"/>
        </w:rPr>
        <w:t xml:space="preserve">wydanie decyzji, uchwał, postanowień, rozstrzygnięć, orzeczeń, wyroków itp. przez uprawnione organy, które będą zobowiązywały Zamawiającego do zmiany zawartej umowy lub wynikających </w:t>
      </w:r>
      <w:r w:rsidRPr="009F5528">
        <w:rPr>
          <w:rFonts w:asciiTheme="majorHAnsi" w:hAnsiTheme="majorHAnsi" w:cs="Times New Roman"/>
          <w:spacing w:val="-4"/>
        </w:rPr>
        <w:br/>
        <w:t>z niej umów ubezpieczenia,</w:t>
      </w:r>
    </w:p>
    <w:p w14:paraId="19A2BE88" w14:textId="77777777" w:rsidR="00870B40" w:rsidRPr="009F5528" w:rsidRDefault="00870B40" w:rsidP="00E63D0E">
      <w:pPr>
        <w:widowControl w:val="0"/>
        <w:numPr>
          <w:ilvl w:val="0"/>
          <w:numId w:val="180"/>
        </w:numPr>
        <w:tabs>
          <w:tab w:val="left" w:pos="426"/>
        </w:tabs>
        <w:spacing w:after="0" w:line="240" w:lineRule="auto"/>
        <w:ind w:hanging="294"/>
        <w:jc w:val="both"/>
        <w:rPr>
          <w:rFonts w:asciiTheme="majorHAnsi" w:hAnsiTheme="majorHAnsi" w:cs="Times New Roman"/>
          <w:spacing w:val="-4"/>
        </w:rPr>
      </w:pPr>
      <w:r w:rsidRPr="009F5528">
        <w:rPr>
          <w:rFonts w:asciiTheme="majorHAnsi" w:hAnsiTheme="majorHAnsi" w:cs="Times New Roman"/>
          <w:spacing w:val="-4"/>
        </w:rPr>
        <w:t>inne zmiany o charakterze prawnym, jeśli powstanie obowiązek ich wdrożenia, w zakresie w jakim zmiany te dotyczyć będą niniejszej umowy lub wynikających z niej umów ubezpieczenia;</w:t>
      </w:r>
    </w:p>
    <w:p w14:paraId="137429A5" w14:textId="77777777" w:rsidR="00870B40" w:rsidRPr="009F5528" w:rsidRDefault="00870B40" w:rsidP="00E63D0E">
      <w:pPr>
        <w:widowControl w:val="0"/>
        <w:numPr>
          <w:ilvl w:val="1"/>
          <w:numId w:val="179"/>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zmiany podmiotowego zakresu zamówienia, tj.:</w:t>
      </w:r>
    </w:p>
    <w:p w14:paraId="6A6E684B" w14:textId="77777777" w:rsidR="00870B40" w:rsidRPr="009F5528" w:rsidRDefault="00870B40" w:rsidP="00E63D0E">
      <w:pPr>
        <w:pStyle w:val="Akapitzlist"/>
        <w:widowControl w:val="0"/>
        <w:numPr>
          <w:ilvl w:val="4"/>
          <w:numId w:val="117"/>
        </w:numPr>
        <w:tabs>
          <w:tab w:val="left" w:pos="709"/>
        </w:tabs>
        <w:ind w:left="709" w:hanging="283"/>
        <w:jc w:val="both"/>
        <w:rPr>
          <w:rFonts w:asciiTheme="majorHAnsi" w:hAnsiTheme="majorHAnsi"/>
          <w:spacing w:val="-2"/>
        </w:rPr>
      </w:pPr>
      <w:r w:rsidRPr="009F5528">
        <w:rPr>
          <w:rFonts w:asciiTheme="majorHAnsi" w:hAnsiTheme="majorHAnsi"/>
          <w:spacing w:val="-2"/>
        </w:rPr>
        <w:t>utworzenia przez Zamawiającego nowych podmiotów, w tym wyodrębnionych z podmiotów dotychczas objętych zamówieniem lub powstałych w wyniku ich połączenia,</w:t>
      </w:r>
    </w:p>
    <w:p w14:paraId="28A3FEC8" w14:textId="77777777" w:rsidR="00870B40" w:rsidRPr="009F5528" w:rsidRDefault="00870B40" w:rsidP="00E63D0E">
      <w:pPr>
        <w:pStyle w:val="Akapitzlist"/>
        <w:widowControl w:val="0"/>
        <w:numPr>
          <w:ilvl w:val="4"/>
          <w:numId w:val="117"/>
        </w:numPr>
        <w:tabs>
          <w:tab w:val="left" w:pos="709"/>
        </w:tabs>
        <w:ind w:left="709" w:hanging="283"/>
        <w:jc w:val="both"/>
        <w:rPr>
          <w:rFonts w:asciiTheme="majorHAnsi" w:hAnsiTheme="majorHAnsi"/>
          <w:spacing w:val="-2"/>
        </w:rPr>
      </w:pPr>
      <w:r w:rsidRPr="009F5528">
        <w:rPr>
          <w:rFonts w:asciiTheme="majorHAnsi" w:hAnsiTheme="majorHAnsi"/>
          <w:spacing w:val="-2"/>
        </w:rPr>
        <w:t xml:space="preserve">restrukturyzacji, przekształcenia, połączenia, podziału, komercjalizacji lub zmiany formy prawnej podmiotów objętych zamówieniem, </w:t>
      </w:r>
    </w:p>
    <w:p w14:paraId="367209F6" w14:textId="77777777" w:rsidR="00870B40" w:rsidRPr="009F5528" w:rsidRDefault="00870B40" w:rsidP="00E63D0E">
      <w:pPr>
        <w:widowControl w:val="0"/>
        <w:numPr>
          <w:ilvl w:val="0"/>
          <w:numId w:val="117"/>
        </w:numPr>
        <w:tabs>
          <w:tab w:val="left" w:pos="709"/>
        </w:tabs>
        <w:spacing w:after="0" w:line="240" w:lineRule="auto"/>
        <w:ind w:left="709" w:hanging="283"/>
        <w:jc w:val="both"/>
        <w:rPr>
          <w:rFonts w:asciiTheme="majorHAnsi" w:hAnsiTheme="majorHAnsi" w:cs="Times New Roman"/>
          <w:spacing w:val="-2"/>
        </w:rPr>
      </w:pPr>
      <w:r w:rsidRPr="009F5528">
        <w:rPr>
          <w:rFonts w:asciiTheme="majorHAnsi" w:hAnsiTheme="majorHAnsi" w:cs="Times New Roman"/>
          <w:spacing w:val="-2"/>
        </w:rPr>
        <w:t>rozwiązania podmiotu objętego zamówieniem;</w:t>
      </w:r>
    </w:p>
    <w:p w14:paraId="4FF4EAE6" w14:textId="77777777" w:rsidR="00870B40" w:rsidRPr="009F5528" w:rsidRDefault="00870B40" w:rsidP="00E63D0E">
      <w:pPr>
        <w:widowControl w:val="0"/>
        <w:numPr>
          <w:ilvl w:val="2"/>
          <w:numId w:val="179"/>
        </w:numPr>
        <w:tabs>
          <w:tab w:val="left" w:pos="709"/>
        </w:tabs>
        <w:spacing w:after="0" w:line="240" w:lineRule="auto"/>
        <w:ind w:left="709" w:hanging="567"/>
        <w:jc w:val="both"/>
        <w:rPr>
          <w:rFonts w:asciiTheme="majorHAnsi" w:hAnsiTheme="majorHAnsi" w:cs="Times New Roman"/>
          <w:spacing w:val="-4"/>
        </w:rPr>
      </w:pPr>
      <w:r w:rsidRPr="009F5528">
        <w:rPr>
          <w:rFonts w:asciiTheme="majorHAnsi" w:hAnsiTheme="majorHAnsi" w:cs="Times New Roman"/>
          <w:spacing w:val="-4"/>
        </w:rPr>
        <w:t xml:space="preserve">w przypadku zmiany formy prawnej podmiotów objętych zamówieniem, szczególnie w związku </w:t>
      </w:r>
      <w:r w:rsidRPr="009F5528">
        <w:rPr>
          <w:rFonts w:asciiTheme="majorHAnsi" w:hAnsiTheme="majorHAnsi" w:cs="Times New Roman"/>
          <w:spacing w:val="-4"/>
        </w:rPr>
        <w:br/>
        <w:t>z ich przekształceniem w spółkę prawa handlowego, nowopowstały podmiot lub upoważniony przez niego Zamawiający winien wyrazić pisemnie wolę kontynuacji umów ubezpieczenia dobrowolnego w ciągu 30 dni, a Wykonawca wyrazi zgodę na przeniesienie praw z umów na nowy podmiot; w przypadku braku pisemnego potwierdze</w:t>
      </w:r>
      <w:r w:rsidRPr="009F5528">
        <w:rPr>
          <w:rFonts w:asciiTheme="majorHAnsi" w:hAnsiTheme="majorHAnsi" w:cs="Times New Roman"/>
          <w:spacing w:val="-4"/>
        </w:rPr>
        <w:softHyphen/>
        <w:t>nia woli kontynuacji ubezpieczeń uważa się, że umowa ubezpieczenia wygasła z dniem zmiany formy prawnej, a Wykonawca dokona zwrotu składki za niewykorzystany okres ubezpie</w:t>
      </w:r>
      <w:r w:rsidRPr="009F5528">
        <w:rPr>
          <w:rFonts w:asciiTheme="majorHAnsi" w:hAnsiTheme="majorHAnsi" w:cs="Times New Roman"/>
          <w:spacing w:val="-4"/>
        </w:rPr>
        <w:softHyphen/>
        <w:t>czenia zgodnie z przepisami Kodeksu cywilnego i zasadami rozliczenia określonymi w niniejszej umowie;</w:t>
      </w:r>
    </w:p>
    <w:p w14:paraId="01E44CCE" w14:textId="77777777" w:rsidR="00870B40" w:rsidRPr="009F5528" w:rsidRDefault="00870B40" w:rsidP="00E63D0E">
      <w:pPr>
        <w:widowControl w:val="0"/>
        <w:numPr>
          <w:ilvl w:val="1"/>
          <w:numId w:val="179"/>
        </w:numPr>
        <w:tabs>
          <w:tab w:val="left" w:pos="426"/>
        </w:tabs>
        <w:spacing w:after="0" w:line="240" w:lineRule="auto"/>
        <w:ind w:left="426" w:hanging="426"/>
        <w:jc w:val="both"/>
        <w:rPr>
          <w:rFonts w:asciiTheme="majorHAnsi" w:hAnsiTheme="majorHAnsi" w:cs="Times New Roman"/>
          <w:spacing w:val="-2"/>
        </w:rPr>
      </w:pPr>
      <w:r w:rsidRPr="009F5528">
        <w:rPr>
          <w:rFonts w:asciiTheme="majorHAnsi" w:hAnsiTheme="majorHAnsi" w:cs="Times New Roman"/>
          <w:spacing w:val="-2"/>
        </w:rPr>
        <w:t>zmiany przedmiotowego zakresu zamówienia, tj.:</w:t>
      </w:r>
    </w:p>
    <w:p w14:paraId="2E6326BF" w14:textId="77777777" w:rsidR="00870B40" w:rsidRPr="009F5528" w:rsidRDefault="00870B40" w:rsidP="00E63D0E">
      <w:pPr>
        <w:widowControl w:val="0"/>
        <w:numPr>
          <w:ilvl w:val="0"/>
          <w:numId w:val="181"/>
        </w:numPr>
        <w:tabs>
          <w:tab w:val="left" w:pos="709"/>
        </w:tabs>
        <w:spacing w:after="0" w:line="240" w:lineRule="auto"/>
        <w:ind w:left="709" w:hanging="283"/>
        <w:jc w:val="both"/>
        <w:rPr>
          <w:rFonts w:asciiTheme="majorHAnsi" w:hAnsiTheme="majorHAnsi" w:cs="Times New Roman"/>
          <w:spacing w:val="-2"/>
        </w:rPr>
      </w:pPr>
      <w:r w:rsidRPr="009F5528">
        <w:rPr>
          <w:rFonts w:asciiTheme="majorHAnsi" w:hAnsiTheme="majorHAnsi" w:cs="Times New Roman"/>
          <w:spacing w:val="-2"/>
        </w:rPr>
        <w:t>wzrostu albo spadku liczby lub wartości, bądź w przypadku uzupełnienia sumy ubezpieczenia pojazdów,</w:t>
      </w:r>
    </w:p>
    <w:p w14:paraId="2CD231CD" w14:textId="77777777" w:rsidR="00870B40" w:rsidRPr="009F5528" w:rsidRDefault="00870B40" w:rsidP="00E63D0E">
      <w:pPr>
        <w:widowControl w:val="0"/>
        <w:numPr>
          <w:ilvl w:val="0"/>
          <w:numId w:val="181"/>
        </w:numPr>
        <w:tabs>
          <w:tab w:val="left" w:pos="709"/>
        </w:tabs>
        <w:spacing w:after="0" w:line="240" w:lineRule="auto"/>
        <w:ind w:left="709" w:hanging="283"/>
        <w:jc w:val="both"/>
        <w:rPr>
          <w:rFonts w:asciiTheme="majorHAnsi" w:hAnsiTheme="majorHAnsi" w:cs="Times New Roman"/>
          <w:spacing w:val="-2"/>
        </w:rPr>
      </w:pPr>
      <w:r w:rsidRPr="009F5528">
        <w:rPr>
          <w:rFonts w:asciiTheme="majorHAnsi" w:hAnsiTheme="majorHAnsi" w:cs="Times New Roman"/>
          <w:spacing w:val="-2"/>
        </w:rPr>
        <w:t xml:space="preserve">rozszerzenia zakresu ubezpieczenia w przypadku ujawnienia się bądź powstania nowego ryzyka ubezpieczeniowego, nieprzewidzianego lub pominiętego w specyfikacji zapytania ofertowego </w:t>
      </w:r>
      <w:r w:rsidRPr="009F5528">
        <w:rPr>
          <w:rFonts w:asciiTheme="majorHAnsi" w:hAnsiTheme="majorHAnsi" w:cs="Times New Roman"/>
          <w:spacing w:val="-2"/>
        </w:rPr>
        <w:br/>
      </w:r>
      <w:r w:rsidRPr="009F5528">
        <w:rPr>
          <w:rFonts w:asciiTheme="majorHAnsi" w:hAnsiTheme="majorHAnsi" w:cs="Times New Roman"/>
          <w:spacing w:val="-2"/>
        </w:rPr>
        <w:lastRenderedPageBreak/>
        <w:t xml:space="preserve">i konieczności zawarcia nowego rodzaju ubezpieczenia, </w:t>
      </w:r>
    </w:p>
    <w:p w14:paraId="16CD49BC" w14:textId="77777777" w:rsidR="00870B40" w:rsidRPr="009F5528" w:rsidRDefault="00870B40" w:rsidP="00E63D0E">
      <w:pPr>
        <w:widowControl w:val="0"/>
        <w:numPr>
          <w:ilvl w:val="0"/>
          <w:numId w:val="181"/>
        </w:numPr>
        <w:tabs>
          <w:tab w:val="left" w:pos="709"/>
        </w:tabs>
        <w:spacing w:after="0" w:line="240" w:lineRule="auto"/>
        <w:ind w:left="709" w:hanging="283"/>
        <w:jc w:val="both"/>
        <w:rPr>
          <w:rFonts w:asciiTheme="majorHAnsi" w:hAnsiTheme="majorHAnsi" w:cs="Times New Roman"/>
          <w:spacing w:val="-2"/>
        </w:rPr>
      </w:pPr>
      <w:r w:rsidRPr="009F5528">
        <w:rPr>
          <w:rFonts w:asciiTheme="majorHAnsi" w:hAnsiTheme="majorHAnsi" w:cs="Times New Roman"/>
          <w:spacing w:val="-2"/>
        </w:rPr>
        <w:t xml:space="preserve">modyfikacji zakresu ochrony ubezpieczeniowej; </w:t>
      </w:r>
    </w:p>
    <w:p w14:paraId="5C9276FB" w14:textId="77777777" w:rsidR="00870B40" w:rsidRPr="009F5528" w:rsidRDefault="00870B40" w:rsidP="00E63D0E">
      <w:pPr>
        <w:widowControl w:val="0"/>
        <w:numPr>
          <w:ilvl w:val="1"/>
          <w:numId w:val="179"/>
        </w:numPr>
        <w:tabs>
          <w:tab w:val="left"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 xml:space="preserve">zmiany wynagrodzenia należnego Wykonawcy, jeśli zmiany opisane w pkt. 1.1-1.3 będą miały wpływ na wysokość tego wynagrodzenia: </w:t>
      </w:r>
      <w:r w:rsidRPr="009F5528">
        <w:rPr>
          <w:rFonts w:asciiTheme="majorHAnsi" w:hAnsiTheme="majorHAnsi" w:cs="Times New Roman"/>
          <w:spacing w:val="-2"/>
        </w:rPr>
        <w:t>proporcjonalne zwiększenie wynagrodzenia Wykonawcy lub zwrot przez Wykonawcę składki za niewyko</w:t>
      </w:r>
      <w:r w:rsidRPr="009F5528">
        <w:rPr>
          <w:rFonts w:asciiTheme="majorHAnsi" w:hAnsiTheme="majorHAnsi" w:cs="Times New Roman"/>
          <w:spacing w:val="-2"/>
        </w:rPr>
        <w:softHyphen/>
        <w:t>rzy</w:t>
      </w:r>
      <w:r w:rsidRPr="009F5528">
        <w:rPr>
          <w:rFonts w:asciiTheme="majorHAnsi" w:hAnsiTheme="majorHAnsi" w:cs="Times New Roman"/>
          <w:spacing w:val="-2"/>
        </w:rPr>
        <w:softHyphen/>
        <w:t>stany okres ubezpieczenia, zgodnie z zasadami rozliczenia określonymi w niniejszej umowie,</w:t>
      </w:r>
    </w:p>
    <w:p w14:paraId="79EB522C" w14:textId="77777777" w:rsidR="00870B40" w:rsidRPr="009F5528" w:rsidRDefault="00870B40" w:rsidP="00E63D0E">
      <w:pPr>
        <w:widowControl w:val="0"/>
        <w:numPr>
          <w:ilvl w:val="1"/>
          <w:numId w:val="179"/>
        </w:numPr>
        <w:tabs>
          <w:tab w:val="left" w:pos="426"/>
        </w:tabs>
        <w:spacing w:after="0" w:line="240" w:lineRule="auto"/>
        <w:ind w:left="426" w:hanging="426"/>
        <w:jc w:val="both"/>
        <w:rPr>
          <w:rFonts w:asciiTheme="majorHAnsi" w:hAnsiTheme="majorHAnsi" w:cs="Times New Roman"/>
          <w:spacing w:val="-2"/>
        </w:rPr>
      </w:pPr>
      <w:r w:rsidRPr="009F5528">
        <w:rPr>
          <w:rFonts w:asciiTheme="majorHAnsi" w:hAnsiTheme="majorHAnsi" w:cs="Times New Roman"/>
          <w:spacing w:val="-2"/>
        </w:rPr>
        <w:t>wartość zmiany wynagrodzenia Wykonawcy musi być ekwiwalentna do jego świadczenia względem Zamawiającego;</w:t>
      </w:r>
    </w:p>
    <w:p w14:paraId="53BC5DC4" w14:textId="77777777" w:rsidR="00870B40" w:rsidRPr="009F5528" w:rsidRDefault="00870B40" w:rsidP="00E63D0E">
      <w:pPr>
        <w:widowControl w:val="0"/>
        <w:numPr>
          <w:ilvl w:val="1"/>
          <w:numId w:val="179"/>
        </w:numPr>
        <w:tabs>
          <w:tab w:val="left" w:pos="426"/>
        </w:tabs>
        <w:spacing w:after="0" w:line="240" w:lineRule="auto"/>
        <w:ind w:left="426" w:hanging="426"/>
        <w:jc w:val="both"/>
        <w:rPr>
          <w:rFonts w:asciiTheme="majorHAnsi" w:hAnsiTheme="majorHAnsi" w:cs="Times New Roman"/>
          <w:spacing w:val="-2"/>
        </w:rPr>
      </w:pPr>
      <w:r w:rsidRPr="009F5528">
        <w:rPr>
          <w:rFonts w:asciiTheme="majorHAnsi" w:hAnsiTheme="majorHAnsi" w:cs="Times New Roman"/>
          <w:spacing w:val="-2"/>
        </w:rPr>
        <w:t>zwiększenie wynagrodzenia należnego Wykonawcy w przypadkach określonych w pkt. 1.1-1.4 nie nastąpi, jeśli Wykonawca zrezygnuje ze wzrostu tego wynagrodzenia.</w:t>
      </w:r>
    </w:p>
    <w:p w14:paraId="7C6604BC" w14:textId="77777777" w:rsidR="00870B40" w:rsidRPr="009F5528" w:rsidRDefault="00AE0C7E" w:rsidP="00E63D0E">
      <w:pPr>
        <w:widowControl w:val="0"/>
        <w:numPr>
          <w:ilvl w:val="0"/>
          <w:numId w:val="179"/>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D</w:t>
      </w:r>
      <w:r w:rsidR="00870B40" w:rsidRPr="009F5528">
        <w:rPr>
          <w:rFonts w:asciiTheme="majorHAnsi" w:hAnsiTheme="majorHAnsi" w:cs="Times New Roman"/>
        </w:rPr>
        <w:t>opuszczalna jest zmiana umowy bez przeprowadzania nowego postępowania o udzielenie zamówienia:</w:t>
      </w:r>
    </w:p>
    <w:p w14:paraId="70D0AD02" w14:textId="77777777" w:rsidR="00870B40" w:rsidRPr="009F5528" w:rsidRDefault="00870B40" w:rsidP="00E63D0E">
      <w:pPr>
        <w:widowControl w:val="0"/>
        <w:numPr>
          <w:ilvl w:val="1"/>
          <w:numId w:val="179"/>
        </w:numPr>
        <w:tabs>
          <w:tab w:val="left" w:pos="426"/>
        </w:tabs>
        <w:spacing w:after="0" w:line="240" w:lineRule="auto"/>
        <w:ind w:left="426" w:hanging="426"/>
        <w:jc w:val="both"/>
        <w:rPr>
          <w:rFonts w:asciiTheme="majorHAnsi" w:hAnsiTheme="majorHAnsi" w:cs="Times New Roman"/>
          <w:spacing w:val="-4"/>
          <w:lang w:eastAsia="pl-PL"/>
        </w:rPr>
      </w:pPr>
      <w:r w:rsidRPr="009F5528">
        <w:rPr>
          <w:rFonts w:asciiTheme="majorHAnsi" w:hAnsiTheme="majorHAnsi" w:cs="Times New Roman"/>
          <w:spacing w:val="-4"/>
          <w:lang w:eastAsia="pl-PL"/>
        </w:rPr>
        <w:t>niezależnie od wartości tej zmiany, o ile została przewidziana w dokumentach zamówienia, w postaci jasnych, precyzyjnych i jednoznacznych postanowień umownych, które mogą obejmować, postanowienia dotyczące zasad wprowadzania zmian wysokości ceny, jeżeli spełniają one łącznie następujące warunki:</w:t>
      </w:r>
    </w:p>
    <w:p w14:paraId="108A2ABA" w14:textId="77777777" w:rsidR="00870B40" w:rsidRPr="009F5528" w:rsidRDefault="00870B40" w:rsidP="00E63D0E">
      <w:pPr>
        <w:widowControl w:val="0"/>
        <w:numPr>
          <w:ilvl w:val="0"/>
          <w:numId w:val="182"/>
        </w:numPr>
        <w:tabs>
          <w:tab w:val="left" w:pos="426"/>
        </w:tabs>
        <w:spacing w:after="0" w:line="240" w:lineRule="auto"/>
        <w:jc w:val="both"/>
        <w:rPr>
          <w:rFonts w:asciiTheme="majorHAnsi" w:hAnsiTheme="majorHAnsi" w:cs="Times New Roman"/>
          <w:lang w:eastAsia="pl-PL"/>
        </w:rPr>
      </w:pPr>
      <w:r w:rsidRPr="009F5528">
        <w:rPr>
          <w:rFonts w:asciiTheme="majorHAnsi" w:hAnsiTheme="majorHAnsi" w:cs="Times New Roman"/>
          <w:lang w:eastAsia="pl-PL"/>
        </w:rPr>
        <w:t>określają rodzaj i zakres zmian,</w:t>
      </w:r>
    </w:p>
    <w:p w14:paraId="1F95E4EF" w14:textId="77777777" w:rsidR="00870B40" w:rsidRPr="009F5528" w:rsidRDefault="00870B40" w:rsidP="00E63D0E">
      <w:pPr>
        <w:widowControl w:val="0"/>
        <w:numPr>
          <w:ilvl w:val="0"/>
          <w:numId w:val="182"/>
        </w:numPr>
        <w:tabs>
          <w:tab w:val="left" w:pos="426"/>
        </w:tabs>
        <w:spacing w:after="0" w:line="240" w:lineRule="auto"/>
        <w:jc w:val="both"/>
        <w:rPr>
          <w:rFonts w:asciiTheme="majorHAnsi" w:hAnsiTheme="majorHAnsi" w:cs="Times New Roman"/>
          <w:lang w:eastAsia="pl-PL"/>
        </w:rPr>
      </w:pPr>
      <w:r w:rsidRPr="009F5528">
        <w:rPr>
          <w:rFonts w:asciiTheme="majorHAnsi" w:hAnsiTheme="majorHAnsi" w:cs="Times New Roman"/>
          <w:lang w:eastAsia="pl-PL"/>
        </w:rPr>
        <w:t>określają warunki wprowadzenia zmian,</w:t>
      </w:r>
    </w:p>
    <w:p w14:paraId="547C639D" w14:textId="77777777" w:rsidR="00870B40" w:rsidRPr="009F5528" w:rsidRDefault="00870B40" w:rsidP="00E63D0E">
      <w:pPr>
        <w:widowControl w:val="0"/>
        <w:numPr>
          <w:ilvl w:val="0"/>
          <w:numId w:val="182"/>
        </w:numPr>
        <w:tabs>
          <w:tab w:val="left" w:pos="426"/>
        </w:tabs>
        <w:spacing w:after="0" w:line="240" w:lineRule="auto"/>
        <w:jc w:val="both"/>
        <w:rPr>
          <w:rFonts w:asciiTheme="majorHAnsi" w:hAnsiTheme="majorHAnsi" w:cs="Times New Roman"/>
          <w:lang w:eastAsia="pl-PL"/>
        </w:rPr>
      </w:pPr>
      <w:r w:rsidRPr="009F5528">
        <w:rPr>
          <w:rFonts w:asciiTheme="majorHAnsi" w:hAnsiTheme="majorHAnsi" w:cs="Times New Roman"/>
          <w:lang w:eastAsia="pl-PL"/>
        </w:rPr>
        <w:t>nie przewidują takich zmian, które modyfikowałyby ogólny charakter umowy</w:t>
      </w:r>
    </w:p>
    <w:p w14:paraId="4306601E" w14:textId="77777777" w:rsidR="00870B40" w:rsidRPr="009F5528" w:rsidRDefault="00870B40" w:rsidP="00870B40">
      <w:pPr>
        <w:widowControl w:val="0"/>
        <w:tabs>
          <w:tab w:val="left" w:pos="426"/>
        </w:tabs>
        <w:spacing w:before="60" w:after="60"/>
        <w:ind w:left="426"/>
        <w:jc w:val="both"/>
        <w:rPr>
          <w:rFonts w:asciiTheme="majorHAnsi" w:hAnsiTheme="majorHAnsi" w:cs="Times New Roman"/>
          <w:spacing w:val="-4"/>
          <w:lang w:eastAsia="pl-PL"/>
        </w:rPr>
      </w:pPr>
      <w:r w:rsidRPr="009F5528">
        <w:rPr>
          <w:rFonts w:asciiTheme="majorHAnsi" w:hAnsiTheme="majorHAnsi" w:cs="Times New Roman"/>
          <w:spacing w:val="-4"/>
          <w:lang w:eastAsia="pl-PL"/>
        </w:rPr>
        <w:t>i warunki te Zamawiający spełnia, opisując szczegółowo możliwość zmian w niniejszym paragrafie;</w:t>
      </w:r>
    </w:p>
    <w:p w14:paraId="77116BB8" w14:textId="2C527C95" w:rsidR="00870B40" w:rsidRPr="009F5528" w:rsidRDefault="00870B40" w:rsidP="000B271F">
      <w:pPr>
        <w:widowControl w:val="0"/>
        <w:numPr>
          <w:ilvl w:val="1"/>
          <w:numId w:val="179"/>
        </w:numPr>
        <w:tabs>
          <w:tab w:val="left" w:pos="426"/>
        </w:tabs>
        <w:spacing w:after="0" w:line="240" w:lineRule="auto"/>
        <w:ind w:left="426" w:hanging="426"/>
        <w:jc w:val="both"/>
        <w:rPr>
          <w:rFonts w:asciiTheme="majorHAnsi" w:hAnsiTheme="majorHAnsi" w:cs="Times New Roman"/>
          <w:lang w:eastAsia="pl-PL"/>
        </w:rPr>
      </w:pPr>
      <w:r w:rsidRPr="009F5528">
        <w:rPr>
          <w:rFonts w:asciiTheme="majorHAnsi" w:hAnsiTheme="majorHAnsi" w:cs="Times New Roman"/>
          <w:lang w:eastAsia="pl-PL"/>
        </w:rPr>
        <w:t>gdy nowy Wykonawca ma zast</w:t>
      </w:r>
      <w:r w:rsidR="000B271F" w:rsidRPr="009F5528">
        <w:rPr>
          <w:rFonts w:asciiTheme="majorHAnsi" w:hAnsiTheme="majorHAnsi" w:cs="Times New Roman"/>
          <w:lang w:eastAsia="pl-PL"/>
        </w:rPr>
        <w:t xml:space="preserve">ąpić dotychczasowego Wykonawcę </w:t>
      </w:r>
      <w:r w:rsidRPr="009F5528">
        <w:rPr>
          <w:rFonts w:asciiTheme="majorHAnsi" w:hAnsiTheme="majorHAnsi" w:cs="Times New Roman"/>
          <w:spacing w:val="-6"/>
          <w:lang w:eastAsia="pl-PL"/>
        </w:rPr>
        <w:t>w wyniku sukcesji, wstępując w prawa i obowiązki Wykonawcy, w następstwie przejęcia, połączenia, podziału, przekształcenia, upadłości, restrukturyzacji, dziedziczenia lub nabycia dotychczasowego Wykonawcy lub jego przedsiębiorstwa</w:t>
      </w:r>
      <w:r w:rsidRPr="009F5528">
        <w:rPr>
          <w:rFonts w:asciiTheme="majorHAnsi" w:hAnsiTheme="majorHAnsi" w:cs="Times New Roman"/>
          <w:color w:val="000000"/>
          <w:spacing w:val="-6"/>
          <w:lang w:eastAsia="pl-PL"/>
        </w:rPr>
        <w:t>, o ile nowy Wykonawca spełnia warunki udziału w postępo</w:t>
      </w:r>
      <w:r w:rsidRPr="009F5528">
        <w:rPr>
          <w:rFonts w:asciiTheme="majorHAnsi" w:hAnsiTheme="majorHAnsi" w:cs="Times New Roman"/>
          <w:color w:val="000000"/>
          <w:spacing w:val="-6"/>
          <w:lang w:eastAsia="pl-PL"/>
        </w:rPr>
        <w:softHyphen/>
        <w:t>waniu, nie zachodzą wobec niego podstawy wykluczenia oraz nie pociąga to za sobą innych istotnych zmian umowy, a także nie ma na celu uniknięcia stosowania przepisów ustawy, lub</w:t>
      </w:r>
    </w:p>
    <w:p w14:paraId="2AF9B750" w14:textId="77777777" w:rsidR="00870B40" w:rsidRPr="009F5528" w:rsidRDefault="00870B40" w:rsidP="00E63D0E">
      <w:pPr>
        <w:widowControl w:val="0"/>
        <w:numPr>
          <w:ilvl w:val="1"/>
          <w:numId w:val="179"/>
        </w:numPr>
        <w:tabs>
          <w:tab w:val="left" w:pos="426"/>
        </w:tabs>
        <w:spacing w:after="0" w:line="240" w:lineRule="auto"/>
        <w:ind w:left="426" w:hanging="426"/>
        <w:jc w:val="both"/>
        <w:rPr>
          <w:rFonts w:asciiTheme="majorHAnsi" w:hAnsiTheme="majorHAnsi" w:cs="Times New Roman"/>
          <w:color w:val="000000"/>
          <w:lang w:eastAsia="pl-PL"/>
        </w:rPr>
      </w:pPr>
      <w:r w:rsidRPr="009F5528">
        <w:rPr>
          <w:rFonts w:asciiTheme="majorHAnsi" w:hAnsiTheme="majorHAnsi" w:cs="Times New Roman"/>
          <w:color w:val="000000"/>
          <w:lang w:eastAsia="pl-PL"/>
        </w:rPr>
        <w:t xml:space="preserve">jeżeli dotyczy realizacji, przez dotychczasowego Wykonawcę, dodatkowych usług, o ile stały się one niezbędne i zostały spełnione łącznie następujące warunki: </w:t>
      </w:r>
    </w:p>
    <w:p w14:paraId="48FA4EE7" w14:textId="77777777" w:rsidR="00870B40" w:rsidRPr="009F5528" w:rsidRDefault="00870B40" w:rsidP="00E63D0E">
      <w:pPr>
        <w:widowControl w:val="0"/>
        <w:numPr>
          <w:ilvl w:val="0"/>
          <w:numId w:val="184"/>
        </w:numPr>
        <w:autoSpaceDE w:val="0"/>
        <w:autoSpaceDN w:val="0"/>
        <w:adjustRightInd w:val="0"/>
        <w:spacing w:after="0" w:line="240" w:lineRule="auto"/>
        <w:ind w:hanging="294"/>
        <w:jc w:val="both"/>
        <w:rPr>
          <w:rFonts w:asciiTheme="majorHAnsi" w:hAnsiTheme="majorHAnsi" w:cs="Times New Roman"/>
          <w:color w:val="000000"/>
          <w:spacing w:val="-2"/>
          <w:lang w:eastAsia="pl-PL"/>
        </w:rPr>
      </w:pPr>
      <w:r w:rsidRPr="009F5528">
        <w:rPr>
          <w:rFonts w:asciiTheme="majorHAnsi" w:hAnsiTheme="majorHAnsi" w:cs="Times New Roman"/>
          <w:color w:val="000000"/>
          <w:spacing w:val="-2"/>
          <w:lang w:eastAsia="pl-PL"/>
        </w:rPr>
        <w:t xml:space="preserve">zmiana Wykonawcy nie może zostać dokonana z powodów ekonomicznych lub technicznych, </w:t>
      </w:r>
      <w:r w:rsidRPr="009F5528">
        <w:rPr>
          <w:rFonts w:asciiTheme="majorHAnsi" w:hAnsiTheme="majorHAnsi" w:cs="Times New Roman"/>
          <w:color w:val="000000"/>
          <w:spacing w:val="-2"/>
          <w:lang w:eastAsia="pl-PL"/>
        </w:rPr>
        <w:br/>
        <w:t>w szczególności dotyczących zamienności lub interoperacyjności usług zamówionych w ramach zamówienia podstawowego,</w:t>
      </w:r>
    </w:p>
    <w:p w14:paraId="45B1E1C3" w14:textId="77777777" w:rsidR="00870B40" w:rsidRPr="009F5528" w:rsidRDefault="00870B40" w:rsidP="00E63D0E">
      <w:pPr>
        <w:widowControl w:val="0"/>
        <w:numPr>
          <w:ilvl w:val="0"/>
          <w:numId w:val="184"/>
        </w:numPr>
        <w:autoSpaceDE w:val="0"/>
        <w:autoSpaceDN w:val="0"/>
        <w:adjustRightInd w:val="0"/>
        <w:spacing w:after="0" w:line="240" w:lineRule="auto"/>
        <w:ind w:hanging="294"/>
        <w:jc w:val="both"/>
        <w:rPr>
          <w:rFonts w:asciiTheme="majorHAnsi" w:hAnsiTheme="majorHAnsi" w:cs="Times New Roman"/>
          <w:color w:val="000000"/>
          <w:lang w:eastAsia="pl-PL"/>
        </w:rPr>
      </w:pPr>
      <w:r w:rsidRPr="009F5528">
        <w:rPr>
          <w:rFonts w:asciiTheme="majorHAnsi" w:hAnsiTheme="majorHAnsi" w:cs="Times New Roman"/>
          <w:color w:val="000000"/>
          <w:lang w:eastAsia="pl-PL"/>
        </w:rPr>
        <w:t>zmiana Wykonawcy spowodowałaby istotną niedogodność lub znaczne zwiększenie kosztów dla Zamawiającego,</w:t>
      </w:r>
    </w:p>
    <w:p w14:paraId="542EDA9E" w14:textId="77777777" w:rsidR="00870B40" w:rsidRPr="009F5528" w:rsidRDefault="00870B40" w:rsidP="00E63D0E">
      <w:pPr>
        <w:widowControl w:val="0"/>
        <w:numPr>
          <w:ilvl w:val="0"/>
          <w:numId w:val="184"/>
        </w:numPr>
        <w:autoSpaceDE w:val="0"/>
        <w:autoSpaceDN w:val="0"/>
        <w:adjustRightInd w:val="0"/>
        <w:spacing w:after="0" w:line="240" w:lineRule="auto"/>
        <w:ind w:hanging="294"/>
        <w:jc w:val="both"/>
        <w:rPr>
          <w:rFonts w:asciiTheme="majorHAnsi" w:hAnsiTheme="majorHAnsi" w:cs="Times New Roman"/>
          <w:color w:val="000000"/>
          <w:lang w:eastAsia="pl-PL"/>
        </w:rPr>
      </w:pPr>
      <w:r w:rsidRPr="009F5528">
        <w:rPr>
          <w:rFonts w:asciiTheme="majorHAnsi" w:hAnsiTheme="majorHAnsi" w:cs="Times New Roman"/>
          <w:color w:val="000000"/>
          <w:lang w:eastAsia="pl-PL"/>
        </w:rPr>
        <w:t xml:space="preserve">wzrost ceny spowodowany każdą kolejną zmianą nie przekracza 50% wartości pierwotnej umowy, z wyjątkiem należycie uzasadnionych przypadków; </w:t>
      </w:r>
    </w:p>
    <w:p w14:paraId="2485C501" w14:textId="77777777" w:rsidR="00870B40" w:rsidRPr="009F5528" w:rsidRDefault="00870B40" w:rsidP="00E63D0E">
      <w:pPr>
        <w:widowControl w:val="0"/>
        <w:numPr>
          <w:ilvl w:val="1"/>
          <w:numId w:val="179"/>
        </w:numPr>
        <w:autoSpaceDE w:val="0"/>
        <w:autoSpaceDN w:val="0"/>
        <w:adjustRightInd w:val="0"/>
        <w:spacing w:after="0" w:line="240" w:lineRule="auto"/>
        <w:ind w:left="426" w:hanging="426"/>
        <w:jc w:val="both"/>
        <w:rPr>
          <w:rFonts w:asciiTheme="majorHAnsi" w:hAnsiTheme="majorHAnsi" w:cs="Times New Roman"/>
          <w:color w:val="000000"/>
          <w:lang w:eastAsia="pl-PL"/>
        </w:rPr>
      </w:pPr>
      <w:r w:rsidRPr="009F5528">
        <w:rPr>
          <w:rFonts w:asciiTheme="majorHAnsi" w:hAnsiTheme="majorHAnsi" w:cs="Times New Roman"/>
          <w:color w:val="000000"/>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AE37687" w14:textId="77777777" w:rsidR="00870B40" w:rsidRPr="009F5528" w:rsidRDefault="00AE0C7E" w:rsidP="00E63D0E">
      <w:pPr>
        <w:widowControl w:val="0"/>
        <w:numPr>
          <w:ilvl w:val="0"/>
          <w:numId w:val="179"/>
        </w:numPr>
        <w:tabs>
          <w:tab w:val="left" w:pos="426"/>
        </w:tabs>
        <w:autoSpaceDE w:val="0"/>
        <w:autoSpaceDN w:val="0"/>
        <w:adjustRightInd w:val="0"/>
        <w:spacing w:after="0" w:line="240" w:lineRule="auto"/>
        <w:ind w:left="426" w:hanging="426"/>
        <w:jc w:val="both"/>
        <w:rPr>
          <w:rFonts w:asciiTheme="majorHAnsi" w:hAnsiTheme="majorHAnsi" w:cs="Times New Roman"/>
          <w:lang w:eastAsia="pl-PL"/>
        </w:rPr>
      </w:pPr>
      <w:r w:rsidRPr="009F5528">
        <w:rPr>
          <w:rFonts w:asciiTheme="majorHAnsi" w:hAnsiTheme="majorHAnsi" w:cs="Times New Roman"/>
          <w:color w:val="000000"/>
          <w:lang w:eastAsia="pl-PL"/>
        </w:rPr>
        <w:t>D</w:t>
      </w:r>
      <w:r w:rsidR="00870B40" w:rsidRPr="009F5528">
        <w:rPr>
          <w:rFonts w:asciiTheme="majorHAnsi" w:hAnsiTheme="majorHAnsi" w:cs="Times New Roman"/>
          <w:color w:val="000000"/>
          <w:lang w:eastAsia="pl-PL"/>
        </w:rPr>
        <w:t xml:space="preserve">opuszczalne są również zmiany umowy bez </w:t>
      </w:r>
      <w:r w:rsidR="00870B40" w:rsidRPr="009F5528">
        <w:rPr>
          <w:rFonts w:asciiTheme="majorHAnsi" w:hAnsiTheme="majorHAnsi" w:cs="Times New Roman"/>
          <w:lang w:eastAsia="pl-PL"/>
        </w:rPr>
        <w:t xml:space="preserve">przeprowadzenia nowego postępowania o udzielenie zamówienia, których łączna wartość jest mniejsza niż progi unijne oraz jest niższa niż </w:t>
      </w:r>
      <w:r w:rsidRPr="009F5528">
        <w:rPr>
          <w:rFonts w:asciiTheme="majorHAnsi" w:hAnsiTheme="majorHAnsi" w:cs="Times New Roman"/>
          <w:lang w:eastAsia="pl-PL"/>
        </w:rPr>
        <w:t xml:space="preserve">10% wartości pierwotnej umowy, </w:t>
      </w:r>
      <w:r w:rsidR="00870B40" w:rsidRPr="009F5528">
        <w:rPr>
          <w:rFonts w:asciiTheme="majorHAnsi" w:hAnsiTheme="majorHAnsi" w:cs="Times New Roman"/>
          <w:lang w:eastAsia="pl-PL"/>
        </w:rPr>
        <w:t>w przypadku zamówień na usługi, a zmiany te nie powodują zmiany ogólnego charakteru umowy.</w:t>
      </w:r>
    </w:p>
    <w:p w14:paraId="4346F79A" w14:textId="77777777" w:rsidR="00870B40" w:rsidRPr="009F5528" w:rsidRDefault="00870B40" w:rsidP="00E63D0E">
      <w:pPr>
        <w:widowControl w:val="0"/>
        <w:numPr>
          <w:ilvl w:val="0"/>
          <w:numId w:val="179"/>
        </w:numPr>
        <w:tabs>
          <w:tab w:val="left"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 xml:space="preserve">Warunkiem dokonania zmian, o których mowa w ust. 1-3 powyżej jest złożenie pisemnego wniosku przez Stronę inicjującą zmianę i jego akceptacja – w odniesieniu do zmian opisanych w pkt. 1.3 2-3 </w:t>
      </w:r>
      <w:r w:rsidRPr="009F5528">
        <w:rPr>
          <w:rFonts w:asciiTheme="majorHAnsi" w:hAnsiTheme="majorHAnsi" w:cs="Times New Roman"/>
          <w:spacing w:val="-4"/>
        </w:rPr>
        <w:br/>
        <w:t>- przez drugą Stronę, wraz ze sporządze</w:t>
      </w:r>
      <w:r w:rsidRPr="009F5528">
        <w:rPr>
          <w:rFonts w:asciiTheme="majorHAnsi" w:hAnsiTheme="majorHAnsi" w:cs="Times New Roman"/>
          <w:spacing w:val="-4"/>
        </w:rPr>
        <w:softHyphen/>
        <w:t>niem pisemnego aneksu do umowy.</w:t>
      </w:r>
    </w:p>
    <w:p w14:paraId="1495B1A1" w14:textId="77777777" w:rsidR="00870B40" w:rsidRPr="009F5528" w:rsidRDefault="00870B40" w:rsidP="00E63D0E">
      <w:pPr>
        <w:widowControl w:val="0"/>
        <w:numPr>
          <w:ilvl w:val="0"/>
          <w:numId w:val="179"/>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Zmiana postanowień umowy może nastąpić w formie polisy lub innego dokumentu ubezpiecze</w:t>
      </w:r>
      <w:r w:rsidRPr="009F5528">
        <w:rPr>
          <w:rFonts w:asciiTheme="majorHAnsi" w:hAnsiTheme="majorHAnsi" w:cs="Times New Roman"/>
        </w:rPr>
        <w:softHyphen/>
        <w:t>nio</w:t>
      </w:r>
      <w:r w:rsidRPr="009F5528">
        <w:rPr>
          <w:rFonts w:asciiTheme="majorHAnsi" w:hAnsiTheme="majorHAnsi" w:cs="Times New Roman"/>
        </w:rPr>
        <w:softHyphen/>
        <w:t>wego albo pisemnego aneksu pod rygorem nieważności.</w:t>
      </w:r>
    </w:p>
    <w:p w14:paraId="4DCC296E" w14:textId="77777777" w:rsidR="00870B40" w:rsidRPr="009F5528" w:rsidRDefault="00870B40" w:rsidP="00E63D0E">
      <w:pPr>
        <w:widowControl w:val="0"/>
        <w:numPr>
          <w:ilvl w:val="0"/>
          <w:numId w:val="179"/>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Istotna zmiana umowy wymaga przeprowadzenia nowego postępowania o udzielenie zamówienia. Możliwe zmiany określone w niniej</w:t>
      </w:r>
      <w:r w:rsidRPr="009F5528">
        <w:rPr>
          <w:rFonts w:asciiTheme="majorHAnsi" w:hAnsiTheme="majorHAnsi" w:cs="Times New Roman"/>
        </w:rPr>
        <w:softHyphen/>
        <w:t>szej umowie nie mają charakteru zmian istotnych.</w:t>
      </w:r>
    </w:p>
    <w:p w14:paraId="73F637EE" w14:textId="77777777" w:rsidR="00870B40" w:rsidRPr="009F5528" w:rsidRDefault="00870B40" w:rsidP="003C059B">
      <w:pPr>
        <w:widowControl w:val="0"/>
        <w:tabs>
          <w:tab w:val="left" w:pos="360"/>
        </w:tabs>
        <w:spacing w:before="120" w:after="0"/>
        <w:jc w:val="center"/>
        <w:rPr>
          <w:rFonts w:asciiTheme="majorHAnsi" w:hAnsiTheme="majorHAnsi" w:cs="Times New Roman"/>
          <w:b/>
        </w:rPr>
      </w:pPr>
      <w:r w:rsidRPr="009F5528">
        <w:rPr>
          <w:rFonts w:asciiTheme="majorHAnsi" w:hAnsiTheme="majorHAnsi" w:cs="Times New Roman"/>
          <w:b/>
        </w:rPr>
        <w:t>Odstąpienie od umowy</w:t>
      </w:r>
    </w:p>
    <w:p w14:paraId="47CC94F4" w14:textId="155D2C84" w:rsidR="00870B40" w:rsidRPr="009F5528" w:rsidRDefault="000B271F" w:rsidP="003C059B">
      <w:pPr>
        <w:widowControl w:val="0"/>
        <w:spacing w:after="0"/>
        <w:jc w:val="center"/>
        <w:rPr>
          <w:rFonts w:asciiTheme="majorHAnsi" w:hAnsiTheme="majorHAnsi" w:cs="Times New Roman"/>
          <w:b/>
        </w:rPr>
      </w:pPr>
      <w:r w:rsidRPr="009F5528">
        <w:rPr>
          <w:rFonts w:asciiTheme="majorHAnsi" w:hAnsiTheme="majorHAnsi" w:cs="Times New Roman"/>
          <w:b/>
        </w:rPr>
        <w:t>§12</w:t>
      </w:r>
    </w:p>
    <w:p w14:paraId="0E7B3946" w14:textId="77777777" w:rsidR="00870B40" w:rsidRPr="009F5528" w:rsidRDefault="00870B40" w:rsidP="00E63D0E">
      <w:pPr>
        <w:widowControl w:val="0"/>
        <w:numPr>
          <w:ilvl w:val="0"/>
          <w:numId w:val="189"/>
        </w:numPr>
        <w:tabs>
          <w:tab w:val="left" w:pos="426"/>
        </w:tabs>
        <w:autoSpaceDE w:val="0"/>
        <w:autoSpaceDN w:val="0"/>
        <w:adjustRightInd w:val="0"/>
        <w:spacing w:after="0" w:line="240" w:lineRule="auto"/>
        <w:ind w:left="426" w:hanging="426"/>
        <w:jc w:val="both"/>
        <w:rPr>
          <w:rFonts w:asciiTheme="majorHAnsi" w:hAnsiTheme="majorHAnsi" w:cs="Times New Roman"/>
          <w:spacing w:val="-6"/>
          <w:lang w:eastAsia="pl-PL"/>
        </w:rPr>
      </w:pPr>
      <w:r w:rsidRPr="009F5528">
        <w:rPr>
          <w:rFonts w:asciiTheme="majorHAnsi" w:hAnsiTheme="majorHAnsi" w:cs="Times New Roman"/>
          <w:spacing w:val="-6"/>
          <w:lang w:eastAsia="pl-PL"/>
        </w:rPr>
        <w:t xml:space="preserve">Zamawiający może odstąpić od umowy: </w:t>
      </w:r>
    </w:p>
    <w:p w14:paraId="2850E3BC" w14:textId="77777777" w:rsidR="00870B40" w:rsidRPr="009F5528" w:rsidRDefault="00870B40" w:rsidP="00E63D0E">
      <w:pPr>
        <w:widowControl w:val="0"/>
        <w:numPr>
          <w:ilvl w:val="0"/>
          <w:numId w:val="190"/>
        </w:numPr>
        <w:tabs>
          <w:tab w:val="left" w:pos="709"/>
        </w:tabs>
        <w:spacing w:after="0" w:line="240" w:lineRule="auto"/>
        <w:ind w:hanging="294"/>
        <w:jc w:val="both"/>
        <w:rPr>
          <w:rFonts w:asciiTheme="majorHAnsi" w:hAnsiTheme="majorHAnsi" w:cs="Times New Roman"/>
        </w:rPr>
      </w:pPr>
      <w:r w:rsidRPr="009F5528">
        <w:rPr>
          <w:rFonts w:asciiTheme="majorHAnsi" w:hAnsiTheme="majorHAnsi" w:cs="Times New Roman"/>
          <w:lang w:eastAsia="pl-PL"/>
        </w:rPr>
        <w:t xml:space="preserve">w terminie 30 dni od dnia powzięcia wiadomości o zaistnieniu istotnej zmiany okoliczności </w:t>
      </w:r>
      <w:r w:rsidRPr="009F5528">
        <w:rPr>
          <w:rFonts w:asciiTheme="majorHAnsi" w:hAnsiTheme="majorHAnsi" w:cs="Times New Roman"/>
          <w:lang w:eastAsia="pl-PL"/>
        </w:rPr>
        <w:lastRenderedPageBreak/>
        <w:t>powodującej, że wykonanie umowy nie leży w interesie publicznym, czego nie można było przewidzieć w chwili zawarcia umowy, lub dalsze wykonywanie umowy może zagrozić podstawowemu interesowi bezpieczeństwa państwa lub bezpieczeństwu publicznemu;</w:t>
      </w:r>
    </w:p>
    <w:p w14:paraId="47A7F367" w14:textId="08CAB614" w:rsidR="00870B40" w:rsidRPr="009F5528" w:rsidRDefault="003C059B" w:rsidP="000B271F">
      <w:pPr>
        <w:widowControl w:val="0"/>
        <w:numPr>
          <w:ilvl w:val="0"/>
          <w:numId w:val="190"/>
        </w:numPr>
        <w:tabs>
          <w:tab w:val="left" w:pos="709"/>
        </w:tabs>
        <w:spacing w:after="0" w:line="240" w:lineRule="auto"/>
        <w:ind w:hanging="294"/>
        <w:jc w:val="both"/>
        <w:rPr>
          <w:rFonts w:asciiTheme="majorHAnsi" w:hAnsiTheme="majorHAnsi" w:cs="Times New Roman"/>
          <w:spacing w:val="-4"/>
        </w:rPr>
      </w:pPr>
      <w:r w:rsidRPr="009F5528">
        <w:rPr>
          <w:rFonts w:asciiTheme="majorHAnsi" w:hAnsiTheme="majorHAnsi" w:cs="Times New Roman"/>
          <w:spacing w:val="-4"/>
          <w:lang w:eastAsia="pl-PL"/>
        </w:rPr>
        <w:t>jeżeli</w:t>
      </w:r>
      <w:r w:rsidR="000B271F" w:rsidRPr="009F5528">
        <w:rPr>
          <w:rFonts w:asciiTheme="majorHAnsi" w:hAnsiTheme="majorHAnsi" w:cs="Times New Roman"/>
          <w:spacing w:val="-4"/>
          <w:lang w:eastAsia="pl-PL"/>
        </w:rPr>
        <w:t xml:space="preserve"> </w:t>
      </w:r>
      <w:r w:rsidR="00870B40" w:rsidRPr="009F5528">
        <w:rPr>
          <w:rFonts w:asciiTheme="majorHAnsi" w:hAnsiTheme="majorHAnsi" w:cs="Times New Roman"/>
          <w:spacing w:val="-4"/>
          <w:lang w:eastAsia="pl-PL"/>
        </w:rPr>
        <w:t xml:space="preserve">Trybunał Sprawiedliwości Unii Europejskiej stwierdził, w ramach procedury przewidzianej </w:t>
      </w:r>
      <w:r w:rsidR="00870B40" w:rsidRPr="009F5528">
        <w:rPr>
          <w:rFonts w:asciiTheme="majorHAnsi" w:hAnsiTheme="majorHAnsi" w:cs="Times New Roman"/>
          <w:spacing w:val="-4"/>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00870B40" w:rsidRPr="009F5528">
        <w:rPr>
          <w:rFonts w:asciiTheme="majorHAnsi" w:hAnsiTheme="majorHAnsi" w:cs="Times New Roman"/>
          <w:spacing w:val="-4"/>
          <w:lang w:eastAsia="pl-PL"/>
        </w:rPr>
        <w:br/>
        <w:t>z naruszeniem prawa Unii Europejskiej.</w:t>
      </w:r>
    </w:p>
    <w:p w14:paraId="11319881" w14:textId="77777777" w:rsidR="00870B40" w:rsidRPr="009F5528" w:rsidRDefault="00870B40" w:rsidP="00E63D0E">
      <w:pPr>
        <w:widowControl w:val="0"/>
        <w:numPr>
          <w:ilvl w:val="0"/>
          <w:numId w:val="189"/>
        </w:numPr>
        <w:tabs>
          <w:tab w:val="left" w:pos="426"/>
        </w:tabs>
        <w:autoSpaceDE w:val="0"/>
        <w:autoSpaceDN w:val="0"/>
        <w:adjustRightInd w:val="0"/>
        <w:spacing w:after="0" w:line="240" w:lineRule="auto"/>
        <w:ind w:left="426" w:hanging="426"/>
        <w:jc w:val="both"/>
        <w:rPr>
          <w:rFonts w:asciiTheme="majorHAnsi" w:hAnsiTheme="majorHAnsi" w:cs="Times New Roman"/>
          <w:spacing w:val="-4"/>
          <w:lang w:eastAsia="pl-PL"/>
        </w:rPr>
      </w:pPr>
      <w:r w:rsidRPr="009F5528">
        <w:rPr>
          <w:rFonts w:asciiTheme="majorHAnsi" w:hAnsiTheme="majorHAnsi" w:cs="Times New Roman"/>
          <w:spacing w:val="-4"/>
          <w:lang w:eastAsia="pl-PL"/>
        </w:rPr>
        <w:t>W przypadkach, o których mowa w ust. 1 pkt. 1, Wykonawca może żądać wyłącznie wynagrodzenia należnego z tytułu wykonania części umowy.</w:t>
      </w:r>
    </w:p>
    <w:p w14:paraId="36B4376C" w14:textId="77777777" w:rsidR="00870B40" w:rsidRPr="009F5528" w:rsidRDefault="00870B40" w:rsidP="003C059B">
      <w:pPr>
        <w:widowControl w:val="0"/>
        <w:spacing w:before="120" w:after="0"/>
        <w:jc w:val="center"/>
        <w:rPr>
          <w:rFonts w:asciiTheme="majorHAnsi" w:hAnsiTheme="majorHAnsi" w:cs="Times New Roman"/>
          <w:b/>
          <w:spacing w:val="-4"/>
        </w:rPr>
      </w:pPr>
      <w:r w:rsidRPr="009F5528">
        <w:rPr>
          <w:rFonts w:asciiTheme="majorHAnsi" w:hAnsiTheme="majorHAnsi" w:cs="Times New Roman"/>
          <w:b/>
          <w:spacing w:val="-4"/>
        </w:rPr>
        <w:t>Ochrona danych osobowych</w:t>
      </w:r>
    </w:p>
    <w:p w14:paraId="3ABF0AAB" w14:textId="40624994" w:rsidR="00870B40" w:rsidRPr="009F5528" w:rsidRDefault="000B271F" w:rsidP="003C059B">
      <w:pPr>
        <w:widowControl w:val="0"/>
        <w:spacing w:after="0"/>
        <w:jc w:val="center"/>
        <w:rPr>
          <w:rFonts w:asciiTheme="majorHAnsi" w:hAnsiTheme="majorHAnsi" w:cs="Times New Roman"/>
          <w:b/>
          <w:bCs/>
          <w:spacing w:val="-4"/>
        </w:rPr>
      </w:pPr>
      <w:r w:rsidRPr="009F5528">
        <w:rPr>
          <w:rFonts w:asciiTheme="majorHAnsi" w:hAnsiTheme="majorHAnsi" w:cs="Times New Roman"/>
          <w:b/>
          <w:bCs/>
          <w:spacing w:val="-4"/>
        </w:rPr>
        <w:t>§ 13</w:t>
      </w:r>
    </w:p>
    <w:p w14:paraId="4E091331" w14:textId="77777777" w:rsidR="00870B40" w:rsidRPr="009F5528" w:rsidRDefault="00870B40" w:rsidP="00E63D0E">
      <w:pPr>
        <w:widowControl w:val="0"/>
        <w:numPr>
          <w:ilvl w:val="0"/>
          <w:numId w:val="192"/>
        </w:numPr>
        <w:tabs>
          <w:tab w:val="clear" w:pos="720"/>
          <w:tab w:val="num" w:pos="426"/>
        </w:tabs>
        <w:spacing w:after="0" w:line="240" w:lineRule="auto"/>
        <w:ind w:left="426" w:hanging="426"/>
        <w:jc w:val="both"/>
        <w:rPr>
          <w:rFonts w:asciiTheme="majorHAnsi" w:hAnsiTheme="majorHAnsi" w:cs="Times New Roman"/>
          <w:bCs/>
          <w:spacing w:val="-4"/>
        </w:rPr>
      </w:pPr>
      <w:r w:rsidRPr="009F5528">
        <w:rPr>
          <w:rFonts w:asciiTheme="majorHAnsi" w:hAnsiTheme="majorHAnsi" w:cs="Times New Roman"/>
          <w:spacing w:val="-4"/>
        </w:rPr>
        <w:t>Wykonawca jako administrator danych osobowych oświadcza, że zapoznał się z przepisami o ochronie danych osobowych, w szczególności zawartymi w Rozporządzeniu Parlamentu Europej</w:t>
      </w:r>
      <w:r w:rsidRPr="009F5528">
        <w:rPr>
          <w:rFonts w:asciiTheme="majorHAnsi" w:hAnsiTheme="majorHAnsi" w:cs="Times New Roman"/>
          <w:spacing w:val="-4"/>
        </w:rPr>
        <w:softHyphen/>
        <w:t xml:space="preserve">skiego i Rady (UE) 2016/679 z dnia 27 kwietnia 2016 r. w sprawie ochrony osób fizycznych w związku </w:t>
      </w:r>
      <w:r w:rsidRPr="009F5528">
        <w:rPr>
          <w:rFonts w:asciiTheme="majorHAnsi" w:hAnsiTheme="majorHAnsi" w:cs="Times New Roman"/>
          <w:spacing w:val="-4"/>
        </w:rPr>
        <w:br/>
        <w:t>z przetwarzaniem danych osobowych i w sprawie swobodnego przepływu takich danych oraz uchylenia dyrektywy 95/46/WE (ogólnego rozporządzenia o ochronie danych), u</w:t>
      </w:r>
      <w:r w:rsidRPr="009F5528">
        <w:rPr>
          <w:rFonts w:asciiTheme="majorHAnsi" w:hAnsiTheme="majorHAnsi" w:cs="Times New Roman"/>
          <w:bCs/>
          <w:spacing w:val="-4"/>
        </w:rPr>
        <w:t>stawie</w:t>
      </w:r>
      <w:r w:rsidRPr="009F5528">
        <w:rPr>
          <w:rFonts w:asciiTheme="majorHAnsi" w:hAnsiTheme="majorHAnsi" w:cs="Times New Roman"/>
          <w:spacing w:val="-4"/>
        </w:rPr>
        <w:t xml:space="preserve"> z dnia 10 maja 2018 r. o </w:t>
      </w:r>
      <w:r w:rsidRPr="009F5528">
        <w:rPr>
          <w:rFonts w:asciiTheme="majorHAnsi" w:hAnsiTheme="majorHAnsi" w:cs="Times New Roman"/>
          <w:bCs/>
          <w:spacing w:val="-4"/>
        </w:rPr>
        <w:t>ochronie danych osobowych,</w:t>
      </w:r>
      <w:r w:rsidRPr="009F5528">
        <w:rPr>
          <w:rFonts w:asciiTheme="majorHAnsi" w:hAnsiTheme="majorHAnsi" w:cs="Times New Roman"/>
          <w:spacing w:val="-4"/>
        </w:rPr>
        <w:t xml:space="preserve"> ustawie </w:t>
      </w:r>
      <w:r w:rsidRPr="009F5528">
        <w:rPr>
          <w:rFonts w:asciiTheme="majorHAnsi" w:hAnsiTheme="majorHAnsi" w:cs="Times New Roman"/>
          <w:bCs/>
          <w:spacing w:val="-4"/>
        </w:rPr>
        <w:t>z dnia 11 września 2015 r. o działalności ubezpieczeniowej i reasekuracyjnej oraz w innych obowiązujących aktach prawnych.</w:t>
      </w:r>
    </w:p>
    <w:p w14:paraId="4D322D2B" w14:textId="77777777" w:rsidR="00870B40" w:rsidRPr="009F5528" w:rsidRDefault="00870B40" w:rsidP="00E63D0E">
      <w:pPr>
        <w:widowControl w:val="0"/>
        <w:numPr>
          <w:ilvl w:val="0"/>
          <w:numId w:val="192"/>
        </w:numPr>
        <w:tabs>
          <w:tab w:val="clear" w:pos="72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Wykonawca zobowiązuje się do wdrożenia rozwiązań i regulacji celem prawidłowego wykonania obowiązków wynikających z przepisów wskazanych w ust. 1.</w:t>
      </w:r>
    </w:p>
    <w:p w14:paraId="18FBB9D1" w14:textId="77777777" w:rsidR="00870B40" w:rsidRPr="009F5528" w:rsidRDefault="00870B40" w:rsidP="00E63D0E">
      <w:pPr>
        <w:widowControl w:val="0"/>
        <w:numPr>
          <w:ilvl w:val="0"/>
          <w:numId w:val="192"/>
        </w:numPr>
        <w:tabs>
          <w:tab w:val="clear" w:pos="72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Wykonawca oświadcza, iż dysponuje środkami zabezpieczającymi dane osobowe.</w:t>
      </w:r>
    </w:p>
    <w:p w14:paraId="0C144FAF" w14:textId="77777777" w:rsidR="00870B40" w:rsidRPr="009F5528" w:rsidRDefault="00870B40" w:rsidP="00E63D0E">
      <w:pPr>
        <w:widowControl w:val="0"/>
        <w:numPr>
          <w:ilvl w:val="0"/>
          <w:numId w:val="192"/>
        </w:numPr>
        <w:tabs>
          <w:tab w:val="clear" w:pos="72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Wykonawca zobowiązuje się do przestrzegania i stosowania zasad ochrony danych osobowych, o których mowa w ust. 1, w szczególności do:</w:t>
      </w:r>
    </w:p>
    <w:p w14:paraId="0241AE5E" w14:textId="77777777" w:rsidR="00870B40" w:rsidRPr="009F5528" w:rsidRDefault="00870B40" w:rsidP="00E63D0E">
      <w:pPr>
        <w:widowControl w:val="0"/>
        <w:numPr>
          <w:ilvl w:val="0"/>
          <w:numId w:val="193"/>
        </w:numPr>
        <w:tabs>
          <w:tab w:val="clear" w:pos="72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adekwatnego, stosownego oraz ograniczonego do tego, co niezbędne do celów, w których dane są przetwarzane,</w:t>
      </w:r>
    </w:p>
    <w:p w14:paraId="2CCAEBB2" w14:textId="77777777" w:rsidR="00870B40" w:rsidRPr="009F5528" w:rsidRDefault="00870B40" w:rsidP="00E63D0E">
      <w:pPr>
        <w:widowControl w:val="0"/>
        <w:numPr>
          <w:ilvl w:val="0"/>
          <w:numId w:val="193"/>
        </w:numPr>
        <w:tabs>
          <w:tab w:val="clear" w:pos="72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zabezpieczenia danych osobowych przed ich udostępnieniem osobom nieupoważnionym,</w:t>
      </w:r>
    </w:p>
    <w:p w14:paraId="7FC0D132" w14:textId="77777777" w:rsidR="00870B40" w:rsidRPr="009F5528" w:rsidRDefault="00870B40" w:rsidP="00E63D0E">
      <w:pPr>
        <w:widowControl w:val="0"/>
        <w:numPr>
          <w:ilvl w:val="0"/>
          <w:numId w:val="193"/>
        </w:numPr>
        <w:tabs>
          <w:tab w:val="clear" w:pos="72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zachowania szczególnej staranności w trakcie dokonywania operacji przetwarzania danych osobowych w celu ochrony interesów osób, których dane dotyczą,</w:t>
      </w:r>
    </w:p>
    <w:p w14:paraId="23267196" w14:textId="77777777" w:rsidR="00870B40" w:rsidRPr="009F5528" w:rsidRDefault="00870B40" w:rsidP="00E63D0E">
      <w:pPr>
        <w:widowControl w:val="0"/>
        <w:numPr>
          <w:ilvl w:val="0"/>
          <w:numId w:val="193"/>
        </w:numPr>
        <w:tabs>
          <w:tab w:val="clear" w:pos="72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 xml:space="preserve">zachowania w tajemnicy danych osobowych oraz sposobów ich zabezpieczenia, w tym także </w:t>
      </w:r>
      <w:r w:rsidRPr="009F5528">
        <w:rPr>
          <w:rFonts w:asciiTheme="majorHAnsi" w:hAnsiTheme="majorHAnsi" w:cs="Times New Roman"/>
          <w:spacing w:val="-4"/>
        </w:rPr>
        <w:br/>
        <w:t>po rozwiązaniu umowy oraz zobowiązuje się zapewnić, aby osoby mające dostęp do przetwarzania danych osobowych zachowały je oraz sposoby ich zabezpi</w:t>
      </w:r>
      <w:r w:rsidR="003C059B" w:rsidRPr="009F5528">
        <w:rPr>
          <w:rFonts w:asciiTheme="majorHAnsi" w:hAnsiTheme="majorHAnsi" w:cs="Times New Roman"/>
          <w:spacing w:val="-4"/>
        </w:rPr>
        <w:t xml:space="preserve">eczeń w tajemnicy, w tym także </w:t>
      </w:r>
      <w:r w:rsidRPr="009F5528">
        <w:rPr>
          <w:rFonts w:asciiTheme="majorHAnsi" w:hAnsiTheme="majorHAnsi" w:cs="Times New Roman"/>
          <w:spacing w:val="-4"/>
        </w:rPr>
        <w:t>po rozwiązaniu umowy,</w:t>
      </w:r>
    </w:p>
    <w:p w14:paraId="14E05C3D" w14:textId="77777777" w:rsidR="00870B40" w:rsidRPr="009F5528" w:rsidRDefault="00870B40" w:rsidP="00E63D0E">
      <w:pPr>
        <w:widowControl w:val="0"/>
        <w:numPr>
          <w:ilvl w:val="0"/>
          <w:numId w:val="193"/>
        </w:numPr>
        <w:tabs>
          <w:tab w:val="clear" w:pos="72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 xml:space="preserve">niekopiowania, nieprzekazywania, niewykorzystywania, nieujawniania, niepowielania danych osobowych uzyskanych od Zamawiającego lub w jakikolwiek sposób ich nierozpowszechniania, </w:t>
      </w:r>
      <w:r w:rsidRPr="009F5528">
        <w:rPr>
          <w:rFonts w:asciiTheme="majorHAnsi" w:hAnsiTheme="majorHAnsi" w:cs="Times New Roman"/>
          <w:spacing w:val="-4"/>
        </w:rPr>
        <w:br/>
        <w:t>z wyjątkiem sytuacji, gdy wykorzystanie tych danych następuje w celu wykonania niniejszej umowy.</w:t>
      </w:r>
    </w:p>
    <w:p w14:paraId="7E3F5457" w14:textId="77777777" w:rsidR="00870B40" w:rsidRPr="009F5528" w:rsidRDefault="00870B40" w:rsidP="000B271F">
      <w:pPr>
        <w:widowControl w:val="0"/>
        <w:tabs>
          <w:tab w:val="left" w:pos="360"/>
        </w:tabs>
        <w:spacing w:before="120" w:after="0"/>
        <w:jc w:val="center"/>
        <w:rPr>
          <w:rFonts w:asciiTheme="majorHAnsi" w:hAnsiTheme="majorHAnsi" w:cs="Times New Roman"/>
          <w:b/>
        </w:rPr>
      </w:pPr>
      <w:r w:rsidRPr="009F5528">
        <w:rPr>
          <w:rFonts w:asciiTheme="majorHAnsi" w:hAnsiTheme="majorHAnsi" w:cs="Times New Roman"/>
          <w:b/>
        </w:rPr>
        <w:t>Postanowienia końcowe</w:t>
      </w:r>
    </w:p>
    <w:p w14:paraId="5E93990C" w14:textId="34114055" w:rsidR="00870B40" w:rsidRPr="009F5528" w:rsidRDefault="000B271F" w:rsidP="000B271F">
      <w:pPr>
        <w:widowControl w:val="0"/>
        <w:spacing w:after="0"/>
        <w:jc w:val="center"/>
        <w:rPr>
          <w:rFonts w:asciiTheme="majorHAnsi" w:hAnsiTheme="majorHAnsi" w:cs="Times New Roman"/>
          <w:b/>
        </w:rPr>
      </w:pPr>
      <w:r w:rsidRPr="009F5528">
        <w:rPr>
          <w:rFonts w:asciiTheme="majorHAnsi" w:hAnsiTheme="majorHAnsi" w:cs="Times New Roman"/>
          <w:b/>
        </w:rPr>
        <w:t>§14</w:t>
      </w:r>
    </w:p>
    <w:p w14:paraId="5F633C8C" w14:textId="77777777" w:rsidR="00870B40" w:rsidRPr="009F5528" w:rsidRDefault="00870B40" w:rsidP="003C059B">
      <w:pPr>
        <w:widowControl w:val="0"/>
        <w:tabs>
          <w:tab w:val="left" w:pos="360"/>
        </w:tabs>
        <w:spacing w:after="0"/>
        <w:jc w:val="both"/>
        <w:rPr>
          <w:rFonts w:asciiTheme="majorHAnsi" w:hAnsiTheme="majorHAnsi" w:cs="Times New Roman"/>
          <w:spacing w:val="-4"/>
        </w:rPr>
      </w:pPr>
      <w:r w:rsidRPr="009F5528">
        <w:rPr>
          <w:rFonts w:asciiTheme="majorHAnsi" w:hAnsiTheme="majorHAnsi" w:cs="Times New Roman"/>
          <w:spacing w:val="-4"/>
        </w:rPr>
        <w:t>Integralną częścią niniejszej umowy jest:</w:t>
      </w:r>
    </w:p>
    <w:p w14:paraId="7D16A2DE" w14:textId="77777777" w:rsidR="00870B40" w:rsidRPr="009F5528" w:rsidRDefault="003C059B" w:rsidP="00E63D0E">
      <w:pPr>
        <w:widowControl w:val="0"/>
        <w:numPr>
          <w:ilvl w:val="0"/>
          <w:numId w:val="194"/>
        </w:numPr>
        <w:tabs>
          <w:tab w:val="clear" w:pos="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specyfikacja zapytania ofertowego</w:t>
      </w:r>
      <w:r w:rsidR="00870B40" w:rsidRPr="009F5528">
        <w:rPr>
          <w:rFonts w:asciiTheme="majorHAnsi" w:hAnsiTheme="majorHAnsi" w:cs="Times New Roman"/>
          <w:spacing w:val="-4"/>
        </w:rPr>
        <w:t>,</w:t>
      </w:r>
    </w:p>
    <w:p w14:paraId="687320F2" w14:textId="77777777" w:rsidR="00870B40" w:rsidRPr="009F5528" w:rsidRDefault="00870B40" w:rsidP="00E63D0E">
      <w:pPr>
        <w:widowControl w:val="0"/>
        <w:numPr>
          <w:ilvl w:val="0"/>
          <w:numId w:val="194"/>
        </w:numPr>
        <w:tabs>
          <w:tab w:val="clear" w:pos="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ogólne/szczególne warunki ubezpieczenia aktualne na dzień składania ofert i obowiązujące przez cały okres realizacji zamówienia, tj. (należy wymienić): ………………………………………………..,</w:t>
      </w:r>
    </w:p>
    <w:p w14:paraId="23C3DF53" w14:textId="77777777" w:rsidR="00870B40" w:rsidRPr="009F5528" w:rsidRDefault="00870B40" w:rsidP="00E63D0E">
      <w:pPr>
        <w:widowControl w:val="0"/>
        <w:numPr>
          <w:ilvl w:val="0"/>
          <w:numId w:val="194"/>
        </w:numPr>
        <w:tabs>
          <w:tab w:val="clear" w:pos="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oferta złożona przez Wykonawcę z dnia ......................</w:t>
      </w:r>
    </w:p>
    <w:p w14:paraId="2C5B2CD9" w14:textId="77777777" w:rsidR="00870B40" w:rsidRPr="009F5528" w:rsidRDefault="00870B40" w:rsidP="00E63D0E">
      <w:pPr>
        <w:widowControl w:val="0"/>
        <w:numPr>
          <w:ilvl w:val="0"/>
          <w:numId w:val="194"/>
        </w:numPr>
        <w:tabs>
          <w:tab w:val="clear" w:pos="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dokumenty ubezpieczeniowe wystawiane przez Wykonawcę.</w:t>
      </w:r>
    </w:p>
    <w:p w14:paraId="40D4556D" w14:textId="60B4B0E6" w:rsidR="00870B40" w:rsidRPr="009F5528" w:rsidRDefault="000B271F" w:rsidP="00870B40">
      <w:pPr>
        <w:widowControl w:val="0"/>
        <w:spacing w:before="120"/>
        <w:jc w:val="center"/>
        <w:rPr>
          <w:rFonts w:asciiTheme="majorHAnsi" w:hAnsiTheme="majorHAnsi" w:cs="Times New Roman"/>
          <w:b/>
        </w:rPr>
      </w:pPr>
      <w:r w:rsidRPr="009F5528">
        <w:rPr>
          <w:rFonts w:asciiTheme="majorHAnsi" w:hAnsiTheme="majorHAnsi" w:cs="Times New Roman"/>
          <w:b/>
        </w:rPr>
        <w:t>§15</w:t>
      </w:r>
    </w:p>
    <w:p w14:paraId="2CDE1336" w14:textId="77777777" w:rsidR="00870B40" w:rsidRPr="009F5528" w:rsidRDefault="00870B40" w:rsidP="00870B40">
      <w:pPr>
        <w:widowControl w:val="0"/>
        <w:jc w:val="both"/>
        <w:rPr>
          <w:rFonts w:asciiTheme="majorHAnsi" w:hAnsiTheme="majorHAnsi" w:cs="Times New Roman"/>
        </w:rPr>
      </w:pPr>
      <w:r w:rsidRPr="009F5528">
        <w:rPr>
          <w:rFonts w:asciiTheme="majorHAnsi" w:hAnsiTheme="majorHAnsi" w:cs="Times New Roman"/>
        </w:rPr>
        <w:t>Wierzytelności wynikające z umowy, dotyczące rozliczeń między Zamawiającym i Wykonawcą, nie mogą być zbyte na rzecz osób trzecich bez zgody obu stron.</w:t>
      </w:r>
    </w:p>
    <w:p w14:paraId="5E93C593" w14:textId="2FF274F3" w:rsidR="00870B40" w:rsidRPr="009F5528" w:rsidRDefault="000B271F" w:rsidP="00870B40">
      <w:pPr>
        <w:widowControl w:val="0"/>
        <w:spacing w:before="120"/>
        <w:jc w:val="center"/>
        <w:rPr>
          <w:rFonts w:asciiTheme="majorHAnsi" w:hAnsiTheme="majorHAnsi" w:cs="Times New Roman"/>
          <w:b/>
        </w:rPr>
      </w:pPr>
      <w:r w:rsidRPr="009F5528">
        <w:rPr>
          <w:rFonts w:asciiTheme="majorHAnsi" w:hAnsiTheme="majorHAnsi" w:cs="Times New Roman"/>
          <w:b/>
        </w:rPr>
        <w:t>§16</w:t>
      </w:r>
    </w:p>
    <w:p w14:paraId="660F72C4" w14:textId="77777777" w:rsidR="00870B40" w:rsidRPr="009F5528" w:rsidRDefault="00870B40" w:rsidP="00E63D0E">
      <w:pPr>
        <w:widowControl w:val="0"/>
        <w:numPr>
          <w:ilvl w:val="0"/>
          <w:numId w:val="195"/>
        </w:numPr>
        <w:tabs>
          <w:tab w:val="clear" w:pos="360"/>
          <w:tab w:val="num"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 xml:space="preserve">Wszelkie spory, jakie mogą wynikać pomiędzy Stronami w związku z realizacją postanowień niniejszej umowy, będą rozwiązywane polubownie, z wykorzystaniem pozasądowego systemu </w:t>
      </w:r>
      <w:r w:rsidRPr="009F5528">
        <w:rPr>
          <w:rFonts w:asciiTheme="majorHAnsi" w:hAnsiTheme="majorHAnsi" w:cs="Times New Roman"/>
        </w:rPr>
        <w:lastRenderedPageBreak/>
        <w:t>rozwiązywania sporów, a także innych, dopuszczonych prawem mechanizmów, prowadzący</w:t>
      </w:r>
      <w:r w:rsidR="003C059B" w:rsidRPr="009F5528">
        <w:rPr>
          <w:rFonts w:asciiTheme="majorHAnsi" w:hAnsiTheme="majorHAnsi" w:cs="Times New Roman"/>
        </w:rPr>
        <w:t xml:space="preserve">ch </w:t>
      </w:r>
      <w:r w:rsidRPr="009F5528">
        <w:rPr>
          <w:rFonts w:asciiTheme="majorHAnsi" w:hAnsiTheme="majorHAnsi" w:cs="Times New Roman"/>
        </w:rPr>
        <w:t>do konsensusu Stron sporu.</w:t>
      </w:r>
    </w:p>
    <w:p w14:paraId="79B2A549" w14:textId="77777777" w:rsidR="00870B40" w:rsidRPr="009F5528" w:rsidRDefault="00870B40" w:rsidP="00E63D0E">
      <w:pPr>
        <w:widowControl w:val="0"/>
        <w:numPr>
          <w:ilvl w:val="0"/>
          <w:numId w:val="195"/>
        </w:numPr>
        <w:tabs>
          <w:tab w:val="clear" w:pos="360"/>
          <w:tab w:val="num"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W razie braku możliwości porozumienia się Stron w terminie nie dłuższym niż 30 dni, spór poddany zostanie rozstrzygnięciu sądu właściwego miejscowo dla siedziby Zamawiającego.</w:t>
      </w:r>
    </w:p>
    <w:p w14:paraId="557BEACA" w14:textId="5BB2BF36" w:rsidR="00870B40" w:rsidRPr="009F5528" w:rsidRDefault="000B271F" w:rsidP="00870B40">
      <w:pPr>
        <w:widowControl w:val="0"/>
        <w:spacing w:before="120"/>
        <w:jc w:val="center"/>
        <w:rPr>
          <w:rFonts w:asciiTheme="majorHAnsi" w:hAnsiTheme="majorHAnsi" w:cs="Times New Roman"/>
          <w:b/>
        </w:rPr>
      </w:pPr>
      <w:r w:rsidRPr="009F5528">
        <w:rPr>
          <w:rFonts w:asciiTheme="majorHAnsi" w:hAnsiTheme="majorHAnsi" w:cs="Times New Roman"/>
          <w:b/>
        </w:rPr>
        <w:t>§17</w:t>
      </w:r>
    </w:p>
    <w:p w14:paraId="0DEB183C" w14:textId="77777777" w:rsidR="00870B40" w:rsidRPr="009F5528" w:rsidRDefault="00870B40" w:rsidP="00870B40">
      <w:pPr>
        <w:widowControl w:val="0"/>
        <w:spacing w:after="600"/>
        <w:jc w:val="both"/>
        <w:rPr>
          <w:rFonts w:asciiTheme="majorHAnsi" w:hAnsiTheme="majorHAnsi" w:cs="Times New Roman"/>
          <w:spacing w:val="-2"/>
        </w:rPr>
      </w:pPr>
      <w:r w:rsidRPr="009F5528">
        <w:rPr>
          <w:rFonts w:asciiTheme="majorHAnsi" w:hAnsiTheme="majorHAnsi" w:cs="Times New Roman"/>
          <w:spacing w:val="-2"/>
        </w:rPr>
        <w:t>Umowę sporządzono w trzech jednobrzmiących egzemplarzach, każdym na prawie oryginału, po jednym egzemplarzu dla Zamawiającego, Wykonawcy i brokera ubezpieczeniowego.</w:t>
      </w:r>
    </w:p>
    <w:tbl>
      <w:tblPr>
        <w:tblW w:w="0" w:type="auto"/>
        <w:jc w:val="center"/>
        <w:tblLook w:val="04A0" w:firstRow="1" w:lastRow="0" w:firstColumn="1" w:lastColumn="0" w:noHBand="0" w:noVBand="1"/>
      </w:tblPr>
      <w:tblGrid>
        <w:gridCol w:w="4644"/>
        <w:gridCol w:w="4644"/>
      </w:tblGrid>
      <w:tr w:rsidR="00870B40" w:rsidRPr="009F5528" w14:paraId="4FEED161" w14:textId="77777777" w:rsidTr="00C4163E">
        <w:trPr>
          <w:jc w:val="center"/>
        </w:trPr>
        <w:tc>
          <w:tcPr>
            <w:tcW w:w="4644" w:type="dxa"/>
            <w:shd w:val="clear" w:color="auto" w:fill="auto"/>
            <w:vAlign w:val="bottom"/>
          </w:tcPr>
          <w:p w14:paraId="0F0D68E7" w14:textId="77777777" w:rsidR="00870B40" w:rsidRPr="009F5528" w:rsidRDefault="00870B40" w:rsidP="00870B40">
            <w:pPr>
              <w:widowControl w:val="0"/>
              <w:spacing w:after="0"/>
              <w:jc w:val="center"/>
              <w:rPr>
                <w:rFonts w:asciiTheme="majorHAnsi" w:hAnsiTheme="majorHAnsi" w:cs="Times New Roman"/>
              </w:rPr>
            </w:pPr>
            <w:r w:rsidRPr="009F5528">
              <w:rPr>
                <w:rFonts w:asciiTheme="majorHAnsi" w:hAnsiTheme="majorHAnsi" w:cs="Times New Roman"/>
              </w:rPr>
              <w:t>……………………………………………</w:t>
            </w:r>
          </w:p>
        </w:tc>
        <w:tc>
          <w:tcPr>
            <w:tcW w:w="4644" w:type="dxa"/>
            <w:shd w:val="clear" w:color="auto" w:fill="auto"/>
            <w:vAlign w:val="bottom"/>
          </w:tcPr>
          <w:p w14:paraId="107E14C0" w14:textId="77777777" w:rsidR="00870B40" w:rsidRPr="009F5528" w:rsidRDefault="00870B40" w:rsidP="00870B40">
            <w:pPr>
              <w:widowControl w:val="0"/>
              <w:spacing w:before="360" w:after="0"/>
              <w:jc w:val="center"/>
              <w:rPr>
                <w:rFonts w:asciiTheme="majorHAnsi" w:hAnsiTheme="majorHAnsi" w:cs="Times New Roman"/>
              </w:rPr>
            </w:pPr>
            <w:r w:rsidRPr="009F5528">
              <w:rPr>
                <w:rFonts w:asciiTheme="majorHAnsi" w:hAnsiTheme="majorHAnsi" w:cs="Times New Roman"/>
              </w:rPr>
              <w:t>……………………………………………</w:t>
            </w:r>
          </w:p>
        </w:tc>
      </w:tr>
      <w:tr w:rsidR="00870B40" w:rsidRPr="009F5528" w14:paraId="0FAA8448" w14:textId="77777777" w:rsidTr="00C4163E">
        <w:trPr>
          <w:jc w:val="center"/>
        </w:trPr>
        <w:tc>
          <w:tcPr>
            <w:tcW w:w="4644" w:type="dxa"/>
            <w:shd w:val="clear" w:color="auto" w:fill="auto"/>
            <w:vAlign w:val="bottom"/>
          </w:tcPr>
          <w:p w14:paraId="17E368F5" w14:textId="77777777" w:rsidR="00870B40" w:rsidRPr="009F5528" w:rsidRDefault="00870B40" w:rsidP="00C4163E">
            <w:pPr>
              <w:widowControl w:val="0"/>
              <w:jc w:val="center"/>
              <w:rPr>
                <w:rFonts w:asciiTheme="majorHAnsi" w:hAnsiTheme="majorHAnsi" w:cs="Times New Roman"/>
                <w:b/>
              </w:rPr>
            </w:pPr>
            <w:r w:rsidRPr="009F5528">
              <w:rPr>
                <w:rFonts w:asciiTheme="majorHAnsi" w:hAnsiTheme="majorHAnsi" w:cs="Times New Roman"/>
                <w:b/>
              </w:rPr>
              <w:t>Zamawiający</w:t>
            </w:r>
          </w:p>
        </w:tc>
        <w:tc>
          <w:tcPr>
            <w:tcW w:w="4644" w:type="dxa"/>
            <w:shd w:val="clear" w:color="auto" w:fill="auto"/>
            <w:vAlign w:val="bottom"/>
          </w:tcPr>
          <w:p w14:paraId="0A3E3601" w14:textId="77777777" w:rsidR="00870B40" w:rsidRPr="009F5528" w:rsidRDefault="00870B40" w:rsidP="00C4163E">
            <w:pPr>
              <w:widowControl w:val="0"/>
              <w:jc w:val="center"/>
              <w:rPr>
                <w:rFonts w:asciiTheme="majorHAnsi" w:hAnsiTheme="majorHAnsi" w:cs="Times New Roman"/>
                <w:b/>
              </w:rPr>
            </w:pPr>
            <w:r w:rsidRPr="009F5528">
              <w:rPr>
                <w:rFonts w:asciiTheme="majorHAnsi" w:hAnsiTheme="majorHAnsi" w:cs="Times New Roman"/>
                <w:b/>
              </w:rPr>
              <w:t>Wykonawca</w:t>
            </w:r>
          </w:p>
        </w:tc>
      </w:tr>
    </w:tbl>
    <w:p w14:paraId="44917C47" w14:textId="77777777" w:rsidR="00870B40" w:rsidRPr="009F5528" w:rsidRDefault="00870B40" w:rsidP="00870B40">
      <w:pPr>
        <w:widowControl w:val="0"/>
        <w:jc w:val="right"/>
        <w:rPr>
          <w:rFonts w:asciiTheme="majorHAnsi" w:hAnsiTheme="majorHAnsi"/>
        </w:rPr>
        <w:sectPr w:rsidR="00870B40" w:rsidRPr="009F5528" w:rsidSect="00C4163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14:paraId="32861793" w14:textId="25DE7F5F" w:rsidR="00A34606" w:rsidRPr="009F5528" w:rsidRDefault="00A34606" w:rsidP="001F32FF">
      <w:pPr>
        <w:widowControl w:val="0"/>
        <w:jc w:val="right"/>
        <w:outlineLvl w:val="0"/>
        <w:rPr>
          <w:rFonts w:asciiTheme="majorHAnsi" w:eastAsia="Times New Roman" w:hAnsiTheme="majorHAnsi" w:cs="Times New Roman"/>
          <w:b/>
          <w:bCs/>
          <w:lang w:eastAsia="ar-SA"/>
        </w:rPr>
      </w:pPr>
      <w:r w:rsidRPr="009F5528">
        <w:rPr>
          <w:rFonts w:asciiTheme="majorHAnsi" w:eastAsia="Times New Roman" w:hAnsiTheme="majorHAnsi" w:cs="Times New Roman"/>
          <w:b/>
          <w:bCs/>
        </w:rPr>
        <w:lastRenderedPageBreak/>
        <w:t xml:space="preserve">Załącznik nr 6b do </w:t>
      </w:r>
      <w:bookmarkEnd w:id="196"/>
      <w:r w:rsidRPr="009F5528">
        <w:rPr>
          <w:rFonts w:asciiTheme="majorHAnsi" w:eastAsia="Times New Roman" w:hAnsiTheme="majorHAnsi" w:cs="Times New Roman"/>
          <w:b/>
          <w:bCs/>
        </w:rPr>
        <w:t>zapytania ofertowego</w:t>
      </w:r>
      <w:r w:rsidR="001F32FF" w:rsidRPr="009F5528">
        <w:rPr>
          <w:rFonts w:asciiTheme="majorHAnsi" w:eastAsia="Times New Roman" w:hAnsiTheme="majorHAnsi" w:cs="Times New Roman"/>
          <w:b/>
          <w:bCs/>
        </w:rPr>
        <w:t xml:space="preserve"> - w</w:t>
      </w:r>
      <w:r w:rsidRPr="009F5528">
        <w:rPr>
          <w:rFonts w:asciiTheme="majorHAnsi" w:eastAsia="Times New Roman" w:hAnsiTheme="majorHAnsi" w:cs="Times New Roman"/>
          <w:b/>
          <w:bCs/>
          <w:lang w:eastAsia="ar-SA"/>
        </w:rPr>
        <w:t>zór umowy dotyczącej części III zamówienia</w:t>
      </w:r>
    </w:p>
    <w:p w14:paraId="5D433E0A" w14:textId="77777777" w:rsidR="00A34606" w:rsidRPr="009F5528" w:rsidRDefault="00A34606" w:rsidP="00A34606">
      <w:pPr>
        <w:tabs>
          <w:tab w:val="left" w:pos="1407"/>
        </w:tabs>
        <w:suppressAutoHyphens/>
        <w:spacing w:before="240" w:after="24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UMOWA NR ...............</w:t>
      </w:r>
    </w:p>
    <w:p w14:paraId="77AFE517" w14:textId="77777777" w:rsidR="00A34606" w:rsidRPr="009F5528" w:rsidRDefault="00A34606" w:rsidP="00A34606">
      <w:pPr>
        <w:tabs>
          <w:tab w:val="left" w:pos="1407"/>
        </w:tabs>
        <w:suppressAutoHyphens/>
        <w:spacing w:before="240" w:after="24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zawarta w dniu .............................. pomiędzy:</w:t>
      </w:r>
    </w:p>
    <w:p w14:paraId="7EE961F2" w14:textId="77777777" w:rsidR="00100A92" w:rsidRPr="002D08A4" w:rsidRDefault="00100A92" w:rsidP="00100A92">
      <w:pPr>
        <w:tabs>
          <w:tab w:val="left" w:pos="1407"/>
        </w:tabs>
        <w:suppressAutoHyphens/>
        <w:spacing w:after="0" w:line="240" w:lineRule="auto"/>
        <w:jc w:val="both"/>
        <w:rPr>
          <w:rFonts w:asciiTheme="majorHAnsi" w:eastAsia="Times New Roman" w:hAnsiTheme="majorHAnsi" w:cs="Times New Roman"/>
          <w:lang w:eastAsia="ar-SA"/>
        </w:rPr>
      </w:pPr>
      <w:r w:rsidRPr="002D08A4">
        <w:rPr>
          <w:rFonts w:asciiTheme="majorHAnsi" w:eastAsia="Times New Roman" w:hAnsiTheme="majorHAnsi" w:cs="Times New Roman"/>
          <w:b/>
          <w:bCs/>
          <w:lang w:eastAsia="ar-SA"/>
        </w:rPr>
        <w:t xml:space="preserve">Gminą Domaradz </w:t>
      </w:r>
      <w:r w:rsidRPr="002D08A4">
        <w:rPr>
          <w:rFonts w:asciiTheme="majorHAnsi" w:eastAsia="Times New Roman" w:hAnsiTheme="majorHAnsi" w:cs="Times New Roman"/>
          <w:bCs/>
          <w:lang w:eastAsia="ar-SA"/>
        </w:rPr>
        <w:t>z siedzibą w Domaradzu 345, 36 – 320 Domaradz</w:t>
      </w:r>
    </w:p>
    <w:p w14:paraId="5A5F8FF3" w14:textId="77777777" w:rsidR="00100A92" w:rsidRPr="002D08A4" w:rsidRDefault="00100A92" w:rsidP="00100A92">
      <w:pPr>
        <w:shd w:val="clear" w:color="auto" w:fill="FFFFFF"/>
        <w:rPr>
          <w:rFonts w:ascii="Cambria" w:hAnsi="Cambria" w:cs="Tahoma"/>
          <w:color w:val="1D1C24"/>
          <w:lang w:eastAsia="pl-PL"/>
        </w:rPr>
      </w:pPr>
      <w:r w:rsidRPr="002D08A4">
        <w:rPr>
          <w:rFonts w:asciiTheme="majorHAnsi" w:eastAsia="Times New Roman" w:hAnsiTheme="majorHAnsi" w:cs="Times New Roman"/>
          <w:lang w:eastAsia="ar-SA"/>
        </w:rPr>
        <w:t xml:space="preserve">nr ewidencyjny </w:t>
      </w:r>
      <w:r w:rsidRPr="002D08A4">
        <w:rPr>
          <w:rFonts w:ascii="Cambria" w:hAnsi="Cambria" w:cs="Tahoma"/>
          <w:color w:val="1D1C24"/>
          <w:lang w:eastAsia="pl-PL"/>
        </w:rPr>
        <w:t>NIP: 6861578318, REGON: 3704402229</w:t>
      </w:r>
      <w:r w:rsidRPr="002D08A4">
        <w:rPr>
          <w:rFonts w:asciiTheme="majorHAnsi" w:eastAsia="Times New Roman" w:hAnsiTheme="majorHAnsi" w:cs="Times New Roman"/>
          <w:lang w:eastAsia="ar-SA"/>
        </w:rPr>
        <w:t>, reprezentowaną przez:</w:t>
      </w:r>
    </w:p>
    <w:p w14:paraId="1F22540A" w14:textId="77777777" w:rsidR="00100A92" w:rsidRPr="002D08A4" w:rsidRDefault="00100A92" w:rsidP="00100A92">
      <w:pPr>
        <w:suppressAutoHyphens/>
        <w:spacing w:after="0" w:line="240" w:lineRule="auto"/>
        <w:jc w:val="both"/>
        <w:rPr>
          <w:rFonts w:asciiTheme="majorHAnsi" w:eastAsia="Times New Roman" w:hAnsiTheme="majorHAnsi" w:cs="Times New Roman"/>
          <w:b/>
          <w:lang w:eastAsia="ar-SA"/>
        </w:rPr>
      </w:pPr>
      <w:r w:rsidRPr="002D08A4">
        <w:rPr>
          <w:rFonts w:asciiTheme="majorHAnsi" w:eastAsia="Times New Roman" w:hAnsiTheme="majorHAnsi" w:cs="Times New Roman"/>
          <w:b/>
          <w:lang w:eastAsia="ar-SA"/>
        </w:rPr>
        <w:t>Jana Kędrę - Wójta Gminy Domaradz</w:t>
      </w:r>
    </w:p>
    <w:p w14:paraId="29CA9E36" w14:textId="77777777" w:rsidR="00A34606" w:rsidRPr="009F5528" w:rsidRDefault="00A34606" w:rsidP="00A34606">
      <w:pPr>
        <w:tabs>
          <w:tab w:val="left" w:pos="1407"/>
        </w:tabs>
        <w:suppressAutoHyphens/>
        <w:spacing w:after="0" w:line="240" w:lineRule="auto"/>
        <w:jc w:val="both"/>
        <w:rPr>
          <w:rFonts w:asciiTheme="majorHAnsi" w:eastAsia="Times New Roman" w:hAnsiTheme="majorHAnsi" w:cs="Times New Roman"/>
          <w:b/>
          <w:bCs/>
          <w:lang w:eastAsia="ar-SA"/>
        </w:rPr>
      </w:pPr>
      <w:r w:rsidRPr="009F5528">
        <w:rPr>
          <w:rFonts w:asciiTheme="majorHAnsi" w:eastAsia="Times New Roman" w:hAnsiTheme="majorHAnsi" w:cs="Times New Roman"/>
          <w:lang w:eastAsia="ar-SA"/>
        </w:rPr>
        <w:t xml:space="preserve">zwaną dalej </w:t>
      </w:r>
      <w:r w:rsidRPr="009F5528">
        <w:rPr>
          <w:rFonts w:asciiTheme="majorHAnsi" w:eastAsia="Times New Roman" w:hAnsiTheme="majorHAnsi" w:cs="Times New Roman"/>
          <w:b/>
          <w:bCs/>
          <w:lang w:eastAsia="ar-SA"/>
        </w:rPr>
        <w:t>„Zamawiającym”</w:t>
      </w:r>
    </w:p>
    <w:p w14:paraId="5D244E2A" w14:textId="77777777" w:rsidR="00A34606" w:rsidRPr="009F5528" w:rsidRDefault="00A34606" w:rsidP="00100A92">
      <w:pPr>
        <w:tabs>
          <w:tab w:val="left" w:pos="1407"/>
        </w:tabs>
        <w:suppressAutoHyphens/>
        <w:spacing w:before="240" w:after="240" w:line="240" w:lineRule="auto"/>
        <w:jc w:val="center"/>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a</w:t>
      </w:r>
    </w:p>
    <w:p w14:paraId="54D78536" w14:textId="77777777" w:rsidR="00A34606" w:rsidRPr="009F5528" w:rsidRDefault="00A34606" w:rsidP="00A34606">
      <w:pPr>
        <w:tabs>
          <w:tab w:val="left" w:pos="360"/>
        </w:tabs>
        <w:suppressAutoHyphens/>
        <w:spacing w:before="120"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 z siedzibą w ……………., prowadzącym działalność ubezpieczeniową zarejestrowaną w ………………………………., pod nr: …………………, posiadającym zezwolenie lub równoważne uprawnienie do prowadzenia działalności ubezpieczeniowej obejmującej przedmiot zamówienia ………….., nr ….., z dnia ………., od którego uzależnione jest prawo świadczenia usług ubezpieczeniowych objętych przedmiotem zamówienia w kraju, w którym Wykonawca ma siedzibę: ………………………………………..., nr VAT lub inny krajowy numer identyfikacyjny: …………, reprezentowanym przez:</w:t>
      </w:r>
    </w:p>
    <w:p w14:paraId="6B1E4E4B" w14:textId="77777777" w:rsidR="00A34606" w:rsidRPr="009F5528" w:rsidRDefault="00A34606" w:rsidP="00E63D0E">
      <w:pPr>
        <w:numPr>
          <w:ilvl w:val="0"/>
          <w:numId w:val="131"/>
        </w:numPr>
        <w:tabs>
          <w:tab w:val="left" w:pos="360"/>
        </w:tabs>
        <w:suppressAutoHyphens/>
        <w:spacing w:before="120" w:after="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p w14:paraId="04AE7FBF" w14:textId="77777777" w:rsidR="00A34606" w:rsidRPr="009F5528" w:rsidRDefault="00A34606" w:rsidP="00E63D0E">
      <w:pPr>
        <w:numPr>
          <w:ilvl w:val="0"/>
          <w:numId w:val="131"/>
        </w:numPr>
        <w:tabs>
          <w:tab w:val="left" w:pos="360"/>
        </w:tabs>
        <w:suppressAutoHyphens/>
        <w:spacing w:after="120"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t>
      </w:r>
    </w:p>
    <w:p w14:paraId="35677676" w14:textId="77777777" w:rsidR="00A34606" w:rsidRPr="009F5528" w:rsidRDefault="00A34606" w:rsidP="00A34606">
      <w:pPr>
        <w:tabs>
          <w:tab w:val="left" w:pos="1407"/>
        </w:tabs>
        <w:suppressAutoHyphens/>
        <w:spacing w:before="240" w:after="240" w:line="240" w:lineRule="auto"/>
        <w:jc w:val="both"/>
        <w:rPr>
          <w:rFonts w:asciiTheme="majorHAnsi" w:eastAsia="Times New Roman" w:hAnsiTheme="majorHAnsi" w:cs="Times New Roman"/>
          <w:b/>
          <w:lang w:eastAsia="ar-SA"/>
        </w:rPr>
      </w:pPr>
      <w:r w:rsidRPr="009F5528">
        <w:rPr>
          <w:rFonts w:asciiTheme="majorHAnsi" w:eastAsia="Times New Roman" w:hAnsiTheme="majorHAnsi" w:cs="Times New Roman"/>
          <w:lang w:eastAsia="ar-SA"/>
        </w:rPr>
        <w:t xml:space="preserve">zwanym dalej </w:t>
      </w:r>
      <w:r w:rsidRPr="009F5528">
        <w:rPr>
          <w:rFonts w:asciiTheme="majorHAnsi" w:eastAsia="Times New Roman" w:hAnsiTheme="majorHAnsi" w:cs="Times New Roman"/>
          <w:b/>
          <w:lang w:eastAsia="ar-SA"/>
        </w:rPr>
        <w:t>„Wykonawcą”</w:t>
      </w:r>
    </w:p>
    <w:p w14:paraId="5D386FEC" w14:textId="77777777" w:rsidR="00C4163E" w:rsidRPr="009F5528" w:rsidRDefault="00C4163E" w:rsidP="00C4163E">
      <w:pPr>
        <w:widowControl w:val="0"/>
        <w:tabs>
          <w:tab w:val="left" w:pos="1407"/>
        </w:tabs>
        <w:spacing w:before="120"/>
        <w:jc w:val="both"/>
        <w:rPr>
          <w:rFonts w:asciiTheme="majorHAnsi" w:hAnsiTheme="majorHAnsi" w:cs="Times New Roman"/>
          <w:b/>
        </w:rPr>
      </w:pPr>
      <w:r w:rsidRPr="009F5528">
        <w:rPr>
          <w:rFonts w:asciiTheme="majorHAnsi" w:hAnsiTheme="majorHAnsi" w:cs="Times New Roman"/>
          <w:bCs/>
        </w:rPr>
        <w:t>zwanymi łącznie</w:t>
      </w:r>
      <w:r w:rsidRPr="009F5528">
        <w:rPr>
          <w:rFonts w:asciiTheme="majorHAnsi" w:hAnsiTheme="majorHAnsi" w:cs="Times New Roman"/>
          <w:b/>
        </w:rPr>
        <w:t xml:space="preserve"> „Stronami”</w:t>
      </w:r>
    </w:p>
    <w:p w14:paraId="592A8F84" w14:textId="77777777" w:rsidR="00A34606" w:rsidRPr="009F5528" w:rsidRDefault="00A34606" w:rsidP="00A34606">
      <w:pPr>
        <w:widowControl w:val="0"/>
        <w:spacing w:before="120" w:after="0" w:line="240" w:lineRule="auto"/>
        <w:jc w:val="both"/>
        <w:rPr>
          <w:rFonts w:asciiTheme="majorHAnsi" w:eastAsia="Times New Roman" w:hAnsiTheme="majorHAnsi" w:cs="Times New Roman"/>
          <w:spacing w:val="-4"/>
        </w:rPr>
      </w:pPr>
      <w:r w:rsidRPr="009F5528">
        <w:rPr>
          <w:rFonts w:asciiTheme="majorHAnsi" w:eastAsia="Times New Roman" w:hAnsiTheme="majorHAnsi" w:cs="Times New Roman"/>
          <w:spacing w:val="-4"/>
        </w:rPr>
        <w:t>przy udziale i za pośrednictwem brokera ubezpieczeniowego:</w:t>
      </w:r>
      <w:r w:rsidRPr="009F5528">
        <w:rPr>
          <w:rFonts w:asciiTheme="majorHAnsi" w:eastAsia="Calibri" w:hAnsiTheme="majorHAnsi" w:cs="Times New Roman"/>
          <w:spacing w:val="-2"/>
        </w:rPr>
        <w:t xml:space="preserve"> </w:t>
      </w:r>
      <w:r w:rsidRPr="009F5528">
        <w:rPr>
          <w:rFonts w:asciiTheme="majorHAnsi" w:eastAsia="Times New Roman" w:hAnsiTheme="majorHAnsi" w:cs="Times New Roman"/>
          <w:spacing w:val="-4"/>
        </w:rPr>
        <w:t>Inter-Broker sp. z o.o. z siedzibą w Toruniu, przy ul. Żeglarskiej 31, 87</w:t>
      </w:r>
      <w:r w:rsidRPr="009F5528">
        <w:rPr>
          <w:rFonts w:asciiTheme="majorHAnsi" w:eastAsia="Times New Roman" w:hAnsiTheme="majorHAnsi" w:cs="Times New Roman"/>
          <w:bCs/>
          <w:spacing w:val="-4"/>
        </w:rPr>
        <w:t>–</w:t>
      </w:r>
      <w:r w:rsidRPr="009F5528">
        <w:rPr>
          <w:rFonts w:asciiTheme="majorHAnsi" w:eastAsia="Times New Roman" w:hAnsiTheme="majorHAnsi" w:cs="Times New Roman"/>
          <w:spacing w:val="-4"/>
        </w:rPr>
        <w:t xml:space="preserve">100 Toruń; NIP: 879-101-30-31; REGON: </w:t>
      </w:r>
      <w:r w:rsidRPr="009F5528">
        <w:rPr>
          <w:rFonts w:asciiTheme="majorHAnsi" w:eastAsia="Times New Roman" w:hAnsiTheme="majorHAnsi" w:cs="Times New Roman"/>
          <w:bCs/>
          <w:spacing w:val="-4"/>
        </w:rPr>
        <w:t xml:space="preserve">870315750; wpisanej do rejestru przedsiębiorców prowadzonego przez Sąd Rejonowy w Toruniu VII Wydział Gospodarczy Krajowego Rejestru Sądowego – KRS nr 0000180910; </w:t>
      </w:r>
      <w:r w:rsidRPr="009F5528">
        <w:rPr>
          <w:rFonts w:asciiTheme="majorHAnsi" w:eastAsia="Times New Roman" w:hAnsiTheme="majorHAnsi" w:cs="Times New Roman"/>
          <w:spacing w:val="-4"/>
        </w:rPr>
        <w:t xml:space="preserve">kapitał zakładowy </w:t>
      </w:r>
      <w:r w:rsidRPr="009F5528">
        <w:rPr>
          <w:rFonts w:asciiTheme="majorHAnsi" w:eastAsia="Times New Roman" w:hAnsiTheme="majorHAnsi" w:cs="Times New Roman"/>
          <w:bCs/>
          <w:spacing w:val="-4"/>
        </w:rPr>
        <w:t>–</w:t>
      </w:r>
      <w:r w:rsidRPr="009F5528">
        <w:rPr>
          <w:rFonts w:asciiTheme="majorHAnsi" w:eastAsia="Times New Roman" w:hAnsiTheme="majorHAnsi" w:cs="Times New Roman"/>
          <w:spacing w:val="-4"/>
        </w:rPr>
        <w:t xml:space="preserve"> 90 000,00 zł</w:t>
      </w:r>
      <w:r w:rsidRPr="009F5528">
        <w:rPr>
          <w:rFonts w:asciiTheme="majorHAnsi" w:eastAsia="Times New Roman" w:hAnsiTheme="majorHAnsi" w:cs="Times New Roman"/>
          <w:strike/>
          <w:spacing w:val="-4"/>
        </w:rPr>
        <w:t>;</w:t>
      </w:r>
      <w:r w:rsidRPr="009F5528">
        <w:rPr>
          <w:rFonts w:asciiTheme="majorHAnsi" w:eastAsia="Times New Roman" w:hAnsiTheme="majorHAnsi" w:cs="Times New Roman"/>
          <w:spacing w:val="-4"/>
        </w:rPr>
        <w:t xml:space="preserve"> posiadającej zezwolenie Państwowego Urzędu Nadzoru Ubezpieczeń na prowadzenie działalności brokerskiej numer 404/98 z dnia 02 lipca 1998 r., wpisanej do Rejestru brokerów ubezpieczeniowych pod pozycją 00000418/U, </w:t>
      </w:r>
    </w:p>
    <w:p w14:paraId="715E2E13" w14:textId="77777777" w:rsidR="00A34606" w:rsidRPr="009F5528" w:rsidRDefault="00A34606" w:rsidP="00A34606">
      <w:pPr>
        <w:widowControl w:val="0"/>
        <w:spacing w:after="0" w:line="240" w:lineRule="auto"/>
        <w:jc w:val="both"/>
        <w:rPr>
          <w:rFonts w:asciiTheme="majorHAnsi" w:eastAsia="Times New Roman" w:hAnsiTheme="majorHAnsi" w:cs="Times New Roman"/>
          <w:spacing w:val="-4"/>
        </w:rPr>
      </w:pPr>
    </w:p>
    <w:p w14:paraId="451A75DB" w14:textId="2683A429" w:rsidR="00A34606" w:rsidRPr="009F5528" w:rsidRDefault="00A34606" w:rsidP="00C4163E">
      <w:pPr>
        <w:tabs>
          <w:tab w:val="left" w:pos="360"/>
        </w:tabs>
        <w:suppressAutoHyphens/>
        <w:spacing w:line="240" w:lineRule="auto"/>
        <w:jc w:val="both"/>
        <w:rPr>
          <w:rFonts w:asciiTheme="majorHAnsi" w:eastAsia="Times New Roman" w:hAnsiTheme="majorHAnsi" w:cs="Times New Roman"/>
          <w:lang w:eastAsia="ar-SA"/>
        </w:rPr>
      </w:pPr>
      <w:r w:rsidRPr="009F5528">
        <w:rPr>
          <w:rFonts w:asciiTheme="majorHAnsi" w:eastAsia="Times New Roman" w:hAnsiTheme="majorHAnsi" w:cs="Times New Roman"/>
          <w:lang w:eastAsia="ar-SA"/>
        </w:rPr>
        <w:t>W rezultacie dokonania przez Zamawiającego wyboru oferty Wykonawcy w wyniku przeprowadzonego postępowania</w:t>
      </w:r>
      <w:r w:rsidRPr="009F5528">
        <w:rPr>
          <w:rFonts w:asciiTheme="majorHAnsi" w:eastAsia="Lucida Sans Unicode" w:hAnsiTheme="majorHAnsi" w:cs="Times New Roman"/>
          <w:lang w:eastAsia="pl-PL"/>
        </w:rPr>
        <w:t xml:space="preserve"> w formie przetargu na podstawie art. 70</w:t>
      </w:r>
      <w:r w:rsidRPr="009F5528">
        <w:rPr>
          <w:rFonts w:asciiTheme="majorHAnsi" w:eastAsia="Lucida Sans Unicode" w:hAnsiTheme="majorHAnsi" w:cs="Andalus"/>
          <w:lang w:eastAsia="pl-PL"/>
        </w:rPr>
        <w:t>¹</w:t>
      </w:r>
      <w:r w:rsidRPr="009F5528">
        <w:rPr>
          <w:rFonts w:asciiTheme="majorHAnsi" w:eastAsia="Lucida Sans Unicode" w:hAnsiTheme="majorHAnsi" w:cs="Times New Roman"/>
          <w:lang w:eastAsia="pl-PL"/>
        </w:rPr>
        <w:t xml:space="preserve"> i następnych ustawy z dnia 23 kwietnia 1964 r. Kodeks cywilny (t.j. Dz.U.</w:t>
      </w:r>
      <w:r w:rsidRPr="009F5528">
        <w:rPr>
          <w:rFonts w:asciiTheme="majorHAnsi" w:eastAsia="Times New Roman" w:hAnsiTheme="majorHAnsi" w:cs="Times New Roman"/>
          <w:lang w:eastAsia="ar-SA"/>
        </w:rPr>
        <w:t xml:space="preserve"> z 2019 r., poz. 1145</w:t>
      </w:r>
      <w:r w:rsidRPr="009F5528">
        <w:rPr>
          <w:rFonts w:asciiTheme="majorHAnsi" w:eastAsia="Times New Roman" w:hAnsiTheme="majorHAnsi" w:cs="Times New Roman"/>
          <w:sz w:val="24"/>
          <w:szCs w:val="24"/>
          <w:lang w:eastAsia="ar-SA"/>
        </w:rPr>
        <w:t xml:space="preserve"> </w:t>
      </w:r>
      <w:r w:rsidRPr="009F5528">
        <w:rPr>
          <w:rFonts w:asciiTheme="majorHAnsi" w:eastAsia="Lucida Sans Unicode" w:hAnsiTheme="majorHAnsi" w:cs="Times New Roman"/>
          <w:lang w:eastAsia="pl-PL"/>
        </w:rPr>
        <w:t>ze zm.)</w:t>
      </w:r>
      <w:r w:rsidR="00C4163E" w:rsidRPr="009F5528">
        <w:rPr>
          <w:rFonts w:asciiTheme="majorHAnsi" w:eastAsia="Lucida Sans Unicode" w:hAnsiTheme="majorHAnsi" w:cs="Times New Roman"/>
          <w:lang w:eastAsia="pl-PL"/>
        </w:rPr>
        <w:t xml:space="preserve">, </w:t>
      </w:r>
      <w:r w:rsidRPr="009F5528">
        <w:rPr>
          <w:rFonts w:asciiTheme="majorHAnsi" w:eastAsia="Lucida Sans Unicode" w:hAnsiTheme="majorHAnsi" w:cs="Times New Roman"/>
          <w:lang w:eastAsia="pl-PL"/>
        </w:rPr>
        <w:t xml:space="preserve"> </w:t>
      </w:r>
      <w:r w:rsidR="00C4163E" w:rsidRPr="009F5528">
        <w:rPr>
          <w:rFonts w:asciiTheme="majorHAnsi" w:eastAsia="Lucida Sans Unicode" w:hAnsiTheme="majorHAnsi" w:cs="Times New Roman"/>
          <w:lang w:eastAsia="pl-PL"/>
        </w:rPr>
        <w:t xml:space="preserve">na wykonanie zadania pn. „Ubezpieczenie majątku i innych interesów Gminy </w:t>
      </w:r>
      <w:r w:rsidR="00100A92">
        <w:rPr>
          <w:rFonts w:asciiTheme="majorHAnsi" w:eastAsia="Lucida Sans Unicode" w:hAnsiTheme="majorHAnsi" w:cs="Times New Roman"/>
          <w:lang w:eastAsia="pl-PL"/>
        </w:rPr>
        <w:t>Domaradz</w:t>
      </w:r>
      <w:r w:rsidR="00C4163E" w:rsidRPr="009F5528">
        <w:rPr>
          <w:rFonts w:asciiTheme="majorHAnsi" w:eastAsia="Lucida Sans Unicode" w:hAnsiTheme="majorHAnsi" w:cs="Times New Roman"/>
          <w:lang w:eastAsia="pl-PL"/>
        </w:rPr>
        <w:t xml:space="preserve"> wraz z jednostkami organizacyjnymi i instytucjami kultury”, część III zamówienia: „Ubezpieczenie </w:t>
      </w:r>
      <w:r w:rsidR="00C4163E" w:rsidRPr="009F5528">
        <w:rPr>
          <w:rFonts w:asciiTheme="majorHAnsi" w:eastAsia="Times New Roman" w:hAnsiTheme="majorHAnsi" w:cs="Times New Roman"/>
          <w:lang w:eastAsia="ar-SA"/>
        </w:rPr>
        <w:t>członków Ochotniczych Straży Pożarnych</w:t>
      </w:r>
      <w:r w:rsidR="00C4163E" w:rsidRPr="009F5528">
        <w:rPr>
          <w:rFonts w:asciiTheme="majorHAnsi" w:eastAsia="Lucida Sans Unicode" w:hAnsiTheme="majorHAnsi" w:cs="Times New Roman"/>
          <w:lang w:eastAsia="pl-PL"/>
        </w:rPr>
        <w:t xml:space="preserve"> Gminy </w:t>
      </w:r>
      <w:r w:rsidR="00100A92">
        <w:rPr>
          <w:rFonts w:asciiTheme="majorHAnsi" w:eastAsia="Lucida Sans Unicode" w:hAnsiTheme="majorHAnsi" w:cs="Times New Roman"/>
          <w:lang w:eastAsia="pl-PL"/>
        </w:rPr>
        <w:t>Domaradz</w:t>
      </w:r>
      <w:r w:rsidR="00C4163E" w:rsidRPr="009F5528">
        <w:rPr>
          <w:rFonts w:asciiTheme="majorHAnsi" w:eastAsia="Lucida Sans Unicode" w:hAnsiTheme="majorHAnsi" w:cs="Times New Roman"/>
          <w:lang w:eastAsia="pl-PL"/>
        </w:rPr>
        <w:t xml:space="preserve">”, </w:t>
      </w:r>
      <w:r w:rsidRPr="009F5528">
        <w:rPr>
          <w:rFonts w:asciiTheme="majorHAnsi" w:eastAsia="Times New Roman" w:hAnsiTheme="majorHAnsi" w:cs="Times New Roman"/>
          <w:lang w:eastAsia="ar-SA"/>
        </w:rPr>
        <w:t>została zawarta umowa o następującej treści:</w:t>
      </w:r>
    </w:p>
    <w:p w14:paraId="23281C37" w14:textId="77777777" w:rsidR="00A34606" w:rsidRPr="009F5528" w:rsidRDefault="00A34606" w:rsidP="00A34606">
      <w:pPr>
        <w:tabs>
          <w:tab w:val="left" w:pos="360"/>
        </w:tabs>
        <w:suppressAutoHyphens/>
        <w:spacing w:after="0" w:line="240" w:lineRule="auto"/>
        <w:jc w:val="center"/>
        <w:rPr>
          <w:rFonts w:asciiTheme="majorHAnsi" w:eastAsia="Times New Roman" w:hAnsiTheme="majorHAnsi" w:cs="Times New Roman"/>
          <w:b/>
          <w:lang w:eastAsia="ar-SA"/>
        </w:rPr>
      </w:pPr>
      <w:r w:rsidRPr="009F5528">
        <w:rPr>
          <w:rFonts w:asciiTheme="majorHAnsi" w:eastAsia="Times New Roman" w:hAnsiTheme="majorHAnsi" w:cs="Times New Roman"/>
          <w:b/>
          <w:lang w:eastAsia="ar-SA"/>
        </w:rPr>
        <w:t>Postanowienia ogólne</w:t>
      </w:r>
    </w:p>
    <w:p w14:paraId="54CF32A9" w14:textId="77777777" w:rsidR="00A34606" w:rsidRPr="009F5528" w:rsidRDefault="00A34606" w:rsidP="00A34606">
      <w:pPr>
        <w:tabs>
          <w:tab w:val="left" w:pos="360"/>
        </w:tabs>
        <w:suppressAutoHyphens/>
        <w:spacing w:after="0" w:line="240" w:lineRule="auto"/>
        <w:jc w:val="center"/>
        <w:rPr>
          <w:rFonts w:asciiTheme="majorHAnsi" w:eastAsia="Times New Roman" w:hAnsiTheme="majorHAnsi" w:cs="Times New Roman"/>
          <w:b/>
          <w:lang w:eastAsia="ar-SA"/>
        </w:rPr>
      </w:pPr>
    </w:p>
    <w:p w14:paraId="2BD75E94" w14:textId="77777777" w:rsidR="00C4163E" w:rsidRPr="009F5528" w:rsidRDefault="00C4163E" w:rsidP="00C4163E">
      <w:pPr>
        <w:widowControl w:val="0"/>
        <w:spacing w:after="0"/>
        <w:jc w:val="center"/>
        <w:rPr>
          <w:rFonts w:asciiTheme="majorHAnsi" w:hAnsiTheme="majorHAnsi" w:cs="Times New Roman"/>
          <w:b/>
        </w:rPr>
      </w:pPr>
      <w:r w:rsidRPr="009F5528">
        <w:rPr>
          <w:rFonts w:asciiTheme="majorHAnsi" w:hAnsiTheme="majorHAnsi" w:cs="Times New Roman"/>
          <w:b/>
        </w:rPr>
        <w:t>§1</w:t>
      </w:r>
    </w:p>
    <w:p w14:paraId="00541DCD" w14:textId="77777777" w:rsidR="00C4163E" w:rsidRPr="009F5528" w:rsidRDefault="00C4163E" w:rsidP="00E63D0E">
      <w:pPr>
        <w:widowControl w:val="0"/>
        <w:numPr>
          <w:ilvl w:val="0"/>
          <w:numId w:val="198"/>
        </w:numPr>
        <w:tabs>
          <w:tab w:val="clear" w:pos="720"/>
          <w:tab w:val="num" w:pos="426"/>
        </w:tabs>
        <w:spacing w:after="0" w:line="240" w:lineRule="auto"/>
        <w:ind w:left="426" w:hanging="426"/>
        <w:jc w:val="both"/>
        <w:rPr>
          <w:rFonts w:asciiTheme="majorHAnsi" w:hAnsiTheme="majorHAnsi" w:cs="Times New Roman"/>
          <w:lang w:eastAsia="pl-PL"/>
        </w:rPr>
      </w:pPr>
      <w:r w:rsidRPr="009F5528">
        <w:rPr>
          <w:rFonts w:asciiTheme="majorHAnsi" w:hAnsiTheme="majorHAnsi" w:cs="Times New Roman"/>
          <w:lang w:eastAsia="pl-PL"/>
        </w:rPr>
        <w:t>Niniejsza umowa reguluje warunki wykonania zamówienia.</w:t>
      </w:r>
    </w:p>
    <w:p w14:paraId="3607E045" w14:textId="77777777" w:rsidR="00C4163E" w:rsidRPr="009F5528" w:rsidRDefault="00C4163E" w:rsidP="00E63D0E">
      <w:pPr>
        <w:widowControl w:val="0"/>
        <w:numPr>
          <w:ilvl w:val="0"/>
          <w:numId w:val="198"/>
        </w:numPr>
        <w:tabs>
          <w:tab w:val="num" w:pos="426"/>
        </w:tabs>
        <w:spacing w:after="0" w:line="240" w:lineRule="auto"/>
        <w:ind w:left="426" w:hanging="426"/>
        <w:jc w:val="both"/>
        <w:rPr>
          <w:rFonts w:asciiTheme="majorHAnsi" w:hAnsiTheme="majorHAnsi" w:cs="Times New Roman"/>
          <w:spacing w:val="-4"/>
          <w:lang w:eastAsia="pl-PL"/>
        </w:rPr>
      </w:pPr>
      <w:r w:rsidRPr="009F5528">
        <w:rPr>
          <w:rFonts w:asciiTheme="majorHAnsi" w:hAnsiTheme="majorHAnsi" w:cs="Times New Roman"/>
          <w:spacing w:val="-4"/>
          <w:lang w:eastAsia="pl-PL"/>
        </w:rPr>
        <w:t xml:space="preserve">Ilekroć zapisy umowy odnoszą się do Zamawiającego, dotyczą one również Ubezpieczających </w:t>
      </w:r>
      <w:r w:rsidRPr="009F5528">
        <w:rPr>
          <w:rFonts w:asciiTheme="majorHAnsi" w:hAnsiTheme="majorHAnsi" w:cs="Times New Roman"/>
          <w:spacing w:val="-4"/>
          <w:lang w:eastAsia="pl-PL"/>
        </w:rPr>
        <w:br/>
        <w:t>i Ubezpieczonych objętych zamówieniem, szczególnie w odniesieniu do zakresu i przedmiotu ubezpieczenia, likwidacji szkód i płatności składek.</w:t>
      </w:r>
    </w:p>
    <w:p w14:paraId="673383A4" w14:textId="77777777" w:rsidR="00C4163E" w:rsidRPr="009F5528" w:rsidRDefault="00C4163E" w:rsidP="00C4163E">
      <w:pPr>
        <w:widowControl w:val="0"/>
        <w:spacing w:before="120"/>
        <w:jc w:val="center"/>
        <w:rPr>
          <w:rFonts w:asciiTheme="majorHAnsi" w:hAnsiTheme="majorHAnsi" w:cs="Times New Roman"/>
          <w:b/>
          <w:bCs/>
        </w:rPr>
      </w:pPr>
      <w:r w:rsidRPr="009F5528">
        <w:rPr>
          <w:rFonts w:asciiTheme="majorHAnsi" w:hAnsiTheme="majorHAnsi" w:cs="Times New Roman"/>
          <w:b/>
          <w:bCs/>
        </w:rPr>
        <w:t>§2</w:t>
      </w:r>
    </w:p>
    <w:p w14:paraId="3E4E2B3B" w14:textId="77777777" w:rsidR="00C4163E" w:rsidRPr="009F5528" w:rsidRDefault="00C4163E" w:rsidP="00C4163E">
      <w:pPr>
        <w:widowControl w:val="0"/>
        <w:tabs>
          <w:tab w:val="left" w:pos="360"/>
        </w:tabs>
        <w:jc w:val="both"/>
        <w:rPr>
          <w:rFonts w:asciiTheme="majorHAnsi" w:hAnsiTheme="majorHAnsi" w:cs="Times New Roman"/>
        </w:rPr>
      </w:pPr>
      <w:r w:rsidRPr="009F5528">
        <w:rPr>
          <w:rFonts w:asciiTheme="majorHAnsi" w:hAnsiTheme="majorHAnsi" w:cs="Times New Roman"/>
        </w:rPr>
        <w:t xml:space="preserve">W celu należytej realizacji zamówienia Zamawiający i Wykonawca obowiązani są współdziałać </w:t>
      </w:r>
      <w:r w:rsidRPr="009F5528">
        <w:rPr>
          <w:rFonts w:asciiTheme="majorHAnsi" w:hAnsiTheme="majorHAnsi" w:cs="Times New Roman"/>
        </w:rPr>
        <w:lastRenderedPageBreak/>
        <w:t>przy wykonaniu niniejszej umowy.</w:t>
      </w:r>
    </w:p>
    <w:p w14:paraId="57DD4B8D" w14:textId="77777777" w:rsidR="00C4163E" w:rsidRPr="009F5528" w:rsidRDefault="00C4163E" w:rsidP="00C4163E">
      <w:pPr>
        <w:widowControl w:val="0"/>
        <w:tabs>
          <w:tab w:val="left" w:pos="360"/>
        </w:tabs>
        <w:spacing w:after="0"/>
        <w:jc w:val="center"/>
        <w:rPr>
          <w:rFonts w:asciiTheme="majorHAnsi" w:hAnsiTheme="majorHAnsi" w:cs="Times New Roman"/>
          <w:b/>
        </w:rPr>
      </w:pPr>
      <w:r w:rsidRPr="009F5528">
        <w:rPr>
          <w:rFonts w:asciiTheme="majorHAnsi" w:hAnsiTheme="majorHAnsi" w:cs="Times New Roman"/>
          <w:b/>
        </w:rPr>
        <w:t>Przedmiot i zakres zamówienia (umowy)</w:t>
      </w:r>
    </w:p>
    <w:p w14:paraId="5FA8473F" w14:textId="77777777" w:rsidR="00C4163E" w:rsidRPr="009F5528" w:rsidRDefault="00C4163E" w:rsidP="00C4163E">
      <w:pPr>
        <w:widowControl w:val="0"/>
        <w:spacing w:after="0"/>
        <w:jc w:val="center"/>
        <w:rPr>
          <w:rFonts w:asciiTheme="majorHAnsi" w:hAnsiTheme="majorHAnsi" w:cs="Times New Roman"/>
          <w:b/>
        </w:rPr>
      </w:pPr>
      <w:r w:rsidRPr="009F5528">
        <w:rPr>
          <w:rFonts w:asciiTheme="majorHAnsi" w:hAnsiTheme="majorHAnsi" w:cs="Times New Roman"/>
          <w:b/>
        </w:rPr>
        <w:t>§3</w:t>
      </w:r>
    </w:p>
    <w:p w14:paraId="55C232B9" w14:textId="22F72D8E" w:rsidR="00C4163E" w:rsidRPr="009F5528" w:rsidRDefault="00C4163E" w:rsidP="00E63D0E">
      <w:pPr>
        <w:widowControl w:val="0"/>
        <w:numPr>
          <w:ilvl w:val="0"/>
          <w:numId w:val="199"/>
        </w:numPr>
        <w:tabs>
          <w:tab w:val="left" w:pos="426"/>
        </w:tabs>
        <w:autoSpaceDE w:val="0"/>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 xml:space="preserve">Przedmiotem zamówienia (umowy) jest ubezpieczenie następstw nieszczęśliwych wypadków członków Ochotniczych Straży Pożarnych Gminy </w:t>
      </w:r>
      <w:r w:rsidR="00100A92">
        <w:rPr>
          <w:rFonts w:asciiTheme="majorHAnsi" w:hAnsiTheme="majorHAnsi" w:cs="Times New Roman"/>
          <w:spacing w:val="-4"/>
        </w:rPr>
        <w:t>Domaradz</w:t>
      </w:r>
      <w:r w:rsidRPr="009F5528">
        <w:rPr>
          <w:rFonts w:asciiTheme="majorHAnsi" w:hAnsiTheme="majorHAnsi" w:cs="Times New Roman"/>
          <w:spacing w:val="-4"/>
        </w:rPr>
        <w:t>. Zakres zamówienia obejmuje:</w:t>
      </w:r>
    </w:p>
    <w:p w14:paraId="1620C032" w14:textId="7F9B758D" w:rsidR="00C4163E" w:rsidRPr="009F5528" w:rsidRDefault="00C4163E" w:rsidP="00E63D0E">
      <w:pPr>
        <w:widowControl w:val="0"/>
        <w:numPr>
          <w:ilvl w:val="0"/>
          <w:numId w:val="200"/>
        </w:numPr>
        <w:tabs>
          <w:tab w:val="left" w:pos="709"/>
        </w:tabs>
        <w:spacing w:after="0" w:line="240" w:lineRule="auto"/>
        <w:ind w:left="709" w:hanging="283"/>
        <w:jc w:val="both"/>
        <w:rPr>
          <w:rFonts w:asciiTheme="majorHAnsi" w:eastAsia="Calibri" w:hAnsiTheme="majorHAnsi" w:cs="Times New Roman"/>
        </w:rPr>
      </w:pPr>
      <w:r w:rsidRPr="009F5528">
        <w:rPr>
          <w:rFonts w:asciiTheme="majorHAnsi" w:eastAsia="Calibri" w:hAnsiTheme="majorHAnsi" w:cs="Times New Roman"/>
        </w:rPr>
        <w:t xml:space="preserve">ubezpieczenie imienne członków Ochotniczych Straży Pożarnych w nawiązaniu do art. 26 i 26a ustawy z dnia 24 sierpnia 1991 r. o ochronie przeciwpożarowej, </w:t>
      </w:r>
    </w:p>
    <w:p w14:paraId="017A019B" w14:textId="77777777" w:rsidR="00C4163E" w:rsidRPr="009F5528" w:rsidRDefault="00C4163E" w:rsidP="00E63D0E">
      <w:pPr>
        <w:widowControl w:val="0"/>
        <w:numPr>
          <w:ilvl w:val="0"/>
          <w:numId w:val="200"/>
        </w:numPr>
        <w:tabs>
          <w:tab w:val="left" w:pos="709"/>
        </w:tabs>
        <w:spacing w:after="0" w:line="240" w:lineRule="auto"/>
        <w:ind w:left="709" w:hanging="283"/>
        <w:jc w:val="both"/>
        <w:rPr>
          <w:rFonts w:asciiTheme="majorHAnsi" w:eastAsia="Calibri" w:hAnsiTheme="majorHAnsi" w:cs="Times New Roman"/>
        </w:rPr>
      </w:pPr>
      <w:r w:rsidRPr="009F5528">
        <w:rPr>
          <w:rFonts w:asciiTheme="majorHAnsi" w:eastAsia="Calibri" w:hAnsiTheme="majorHAnsi" w:cs="Times New Roman"/>
        </w:rPr>
        <w:t>ubezpieczenie bezimienne członków Ochotniczych Straży Pożarnych i Młodzieżowych Drużyn Pożarniczych w nawiązaniu do art. 32 ustawy z dnia 24 sierpnia 1991 r. o ochronie przeciwpożarowej.</w:t>
      </w:r>
    </w:p>
    <w:p w14:paraId="409C36B4" w14:textId="77777777" w:rsidR="00C4163E" w:rsidRPr="009F5528" w:rsidRDefault="00C4163E" w:rsidP="00E63D0E">
      <w:pPr>
        <w:widowControl w:val="0"/>
        <w:numPr>
          <w:ilvl w:val="0"/>
          <w:numId w:val="199"/>
        </w:numPr>
        <w:tabs>
          <w:tab w:val="left" w:pos="426"/>
        </w:tabs>
        <w:autoSpaceDE w:val="0"/>
        <w:spacing w:after="0" w:line="240" w:lineRule="auto"/>
        <w:ind w:left="426" w:hanging="426"/>
        <w:jc w:val="both"/>
        <w:rPr>
          <w:rFonts w:asciiTheme="majorHAnsi" w:hAnsiTheme="majorHAnsi" w:cs="Times New Roman"/>
        </w:rPr>
      </w:pPr>
      <w:r w:rsidRPr="009F5528">
        <w:rPr>
          <w:rFonts w:asciiTheme="majorHAnsi" w:hAnsiTheme="majorHAnsi" w:cs="Times New Roman"/>
          <w:spacing w:val="-4"/>
        </w:rPr>
        <w:t>Postępowanie w sprawie zamówienia publicznego prowadzone było przy udziale brokera ubezpiecze</w:t>
      </w:r>
      <w:r w:rsidRPr="009F5528">
        <w:rPr>
          <w:rFonts w:asciiTheme="majorHAnsi" w:hAnsiTheme="majorHAnsi" w:cs="Times New Roman"/>
          <w:spacing w:val="-4"/>
        </w:rPr>
        <w:softHyphen/>
        <w:t xml:space="preserve">niowego, Inter-Broker sp. z o.o. z siedzibą w Toruniu przy ul. Żeglarskiej 31, który jako pośrednik ubezpieczeniowy działa w imieniu i na rzecz Zamawiającego i wszystkich podmiotów objętych zamówieniem. </w:t>
      </w:r>
    </w:p>
    <w:p w14:paraId="43EB755A" w14:textId="7B2256C0" w:rsidR="00C4163E" w:rsidRPr="009F5528" w:rsidRDefault="00C4163E" w:rsidP="00E63D0E">
      <w:pPr>
        <w:widowControl w:val="0"/>
        <w:numPr>
          <w:ilvl w:val="0"/>
          <w:numId w:val="199"/>
        </w:numPr>
        <w:tabs>
          <w:tab w:val="left" w:pos="426"/>
        </w:tabs>
        <w:autoSpaceDE w:val="0"/>
        <w:spacing w:after="0" w:line="240" w:lineRule="auto"/>
        <w:ind w:left="426" w:hanging="426"/>
        <w:jc w:val="both"/>
        <w:rPr>
          <w:rFonts w:asciiTheme="majorHAnsi" w:hAnsiTheme="majorHAnsi" w:cs="Times New Roman"/>
          <w:color w:val="FF0000"/>
        </w:rPr>
      </w:pPr>
      <w:r w:rsidRPr="009F5528">
        <w:rPr>
          <w:rFonts w:asciiTheme="majorHAnsi" w:hAnsiTheme="majorHAnsi" w:cs="Times New Roman"/>
          <w:spacing w:val="-4"/>
        </w:rPr>
        <w:t>Broker ubezpieczeniowy będzie nadzorował realizację niniejszej umowy, a także będzie pośredniczył przy zawieraniu poszczególnych umów ubezpieczenia</w:t>
      </w:r>
      <w:r w:rsidR="00100A92">
        <w:rPr>
          <w:rFonts w:asciiTheme="majorHAnsi" w:hAnsiTheme="majorHAnsi" w:cs="Times New Roman"/>
          <w:spacing w:val="-4"/>
        </w:rPr>
        <w:t>.</w:t>
      </w:r>
    </w:p>
    <w:p w14:paraId="3B01DA75" w14:textId="77777777" w:rsidR="00C4163E" w:rsidRPr="009F5528" w:rsidRDefault="00C4163E" w:rsidP="00E63D0E">
      <w:pPr>
        <w:widowControl w:val="0"/>
        <w:numPr>
          <w:ilvl w:val="0"/>
          <w:numId w:val="199"/>
        </w:numPr>
        <w:tabs>
          <w:tab w:val="left" w:pos="426"/>
        </w:tabs>
        <w:autoSpaceDE w:val="0"/>
        <w:spacing w:after="0" w:line="240" w:lineRule="auto"/>
        <w:ind w:left="426" w:hanging="426"/>
        <w:jc w:val="both"/>
        <w:rPr>
          <w:rFonts w:asciiTheme="majorHAnsi" w:hAnsiTheme="majorHAnsi" w:cs="Times New Roman"/>
        </w:rPr>
      </w:pPr>
      <w:r w:rsidRPr="009F5528">
        <w:rPr>
          <w:rFonts w:asciiTheme="majorHAnsi" w:hAnsiTheme="majorHAnsi" w:cs="Times New Roman"/>
          <w:spacing w:val="-2"/>
        </w:rPr>
        <w:t>Wykonawca zapłaci brokerowi ubezpieczeniowemu – Inter-Broker sp. z o.o. kurtaż w wysokości zwyczajowo stosowanej, z zachowaniem zasad wskazanych w specyfikacji zapytania ofertowego, przez cały okres obowiązywania niniejszej umowy o wykonanie zamówienia i poszczególnych, wynikających z niej umów ubezpieczenia.</w:t>
      </w:r>
    </w:p>
    <w:p w14:paraId="51268F66" w14:textId="77777777" w:rsidR="00C4163E" w:rsidRPr="009F5528" w:rsidRDefault="00C4163E" w:rsidP="00C4163E">
      <w:pPr>
        <w:widowControl w:val="0"/>
        <w:tabs>
          <w:tab w:val="left" w:pos="360"/>
        </w:tabs>
        <w:spacing w:before="120" w:after="0"/>
        <w:jc w:val="center"/>
        <w:rPr>
          <w:rFonts w:asciiTheme="majorHAnsi" w:hAnsiTheme="majorHAnsi" w:cs="Times New Roman"/>
          <w:b/>
        </w:rPr>
      </w:pPr>
      <w:r w:rsidRPr="009F5528">
        <w:rPr>
          <w:rFonts w:asciiTheme="majorHAnsi" w:hAnsiTheme="majorHAnsi" w:cs="Times New Roman"/>
          <w:b/>
        </w:rPr>
        <w:t>Warunki wykonania zamówienia</w:t>
      </w:r>
    </w:p>
    <w:p w14:paraId="4F580E2D" w14:textId="77777777" w:rsidR="00C4163E" w:rsidRPr="009F5528" w:rsidRDefault="00C4163E" w:rsidP="00C4163E">
      <w:pPr>
        <w:widowControl w:val="0"/>
        <w:spacing w:after="0"/>
        <w:jc w:val="center"/>
        <w:rPr>
          <w:rFonts w:asciiTheme="majorHAnsi" w:hAnsiTheme="majorHAnsi" w:cs="Times New Roman"/>
          <w:b/>
        </w:rPr>
      </w:pPr>
      <w:r w:rsidRPr="009F5528">
        <w:rPr>
          <w:rFonts w:asciiTheme="majorHAnsi" w:hAnsiTheme="majorHAnsi" w:cs="Times New Roman"/>
          <w:b/>
        </w:rPr>
        <w:t>§4</w:t>
      </w:r>
    </w:p>
    <w:p w14:paraId="0024B130" w14:textId="77777777" w:rsidR="00C4163E" w:rsidRPr="009F5528" w:rsidRDefault="00C4163E" w:rsidP="00E63D0E">
      <w:pPr>
        <w:widowControl w:val="0"/>
        <w:numPr>
          <w:ilvl w:val="0"/>
          <w:numId w:val="202"/>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Warunki wykonywania zamówienia określa:</w:t>
      </w:r>
    </w:p>
    <w:p w14:paraId="1AAE33F0" w14:textId="77777777" w:rsidR="00C4163E" w:rsidRPr="009F5528" w:rsidRDefault="00C4163E" w:rsidP="00E63D0E">
      <w:pPr>
        <w:widowControl w:val="0"/>
        <w:numPr>
          <w:ilvl w:val="1"/>
          <w:numId w:val="201"/>
        </w:numPr>
        <w:tabs>
          <w:tab w:val="left" w:pos="709"/>
        </w:tabs>
        <w:spacing w:after="0" w:line="240" w:lineRule="auto"/>
        <w:ind w:left="709" w:hanging="283"/>
        <w:jc w:val="both"/>
        <w:rPr>
          <w:rFonts w:asciiTheme="majorHAnsi" w:hAnsiTheme="majorHAnsi" w:cs="Times New Roman"/>
        </w:rPr>
      </w:pPr>
      <w:r w:rsidRPr="009F5528">
        <w:rPr>
          <w:rFonts w:asciiTheme="majorHAnsi" w:hAnsiTheme="majorHAnsi" w:cs="Times New Roman"/>
        </w:rPr>
        <w:t>specyfikacja zapytania ofertowego wraz z załącznikami,</w:t>
      </w:r>
    </w:p>
    <w:p w14:paraId="280B4C31" w14:textId="77777777" w:rsidR="00C4163E" w:rsidRPr="009F5528" w:rsidRDefault="00C4163E" w:rsidP="00E63D0E">
      <w:pPr>
        <w:widowControl w:val="0"/>
        <w:numPr>
          <w:ilvl w:val="1"/>
          <w:numId w:val="201"/>
        </w:numPr>
        <w:tabs>
          <w:tab w:val="left" w:pos="709"/>
        </w:tabs>
        <w:spacing w:after="0" w:line="240" w:lineRule="auto"/>
        <w:ind w:left="709" w:hanging="283"/>
        <w:jc w:val="both"/>
        <w:rPr>
          <w:rFonts w:asciiTheme="majorHAnsi" w:hAnsiTheme="majorHAnsi" w:cs="Times New Roman"/>
        </w:rPr>
      </w:pPr>
      <w:r w:rsidRPr="009F5528">
        <w:rPr>
          <w:rFonts w:asciiTheme="majorHAnsi" w:hAnsiTheme="majorHAnsi" w:cs="Times New Roman"/>
        </w:rPr>
        <w:t>oferta złożona przez Wykonawcę,</w:t>
      </w:r>
    </w:p>
    <w:p w14:paraId="5476B904" w14:textId="77777777" w:rsidR="00C4163E" w:rsidRPr="009F5528" w:rsidRDefault="00C4163E" w:rsidP="00E63D0E">
      <w:pPr>
        <w:widowControl w:val="0"/>
        <w:numPr>
          <w:ilvl w:val="1"/>
          <w:numId w:val="201"/>
        </w:numPr>
        <w:tabs>
          <w:tab w:val="left" w:pos="709"/>
        </w:tabs>
        <w:spacing w:after="0" w:line="240" w:lineRule="auto"/>
        <w:ind w:left="709" w:hanging="283"/>
        <w:jc w:val="both"/>
        <w:rPr>
          <w:rFonts w:asciiTheme="majorHAnsi" w:hAnsiTheme="majorHAnsi" w:cs="Times New Roman"/>
        </w:rPr>
      </w:pPr>
      <w:r w:rsidRPr="009F5528">
        <w:rPr>
          <w:rFonts w:asciiTheme="majorHAnsi" w:hAnsiTheme="majorHAnsi" w:cs="Times New Roman"/>
        </w:rPr>
        <w:t>niniejsza umowa,</w:t>
      </w:r>
    </w:p>
    <w:p w14:paraId="69A4A9DD" w14:textId="77777777" w:rsidR="00C4163E" w:rsidRPr="009F5528" w:rsidRDefault="00C4163E" w:rsidP="00C4163E">
      <w:pPr>
        <w:widowControl w:val="0"/>
        <w:spacing w:after="0"/>
        <w:ind w:left="426"/>
        <w:jc w:val="both"/>
        <w:rPr>
          <w:rFonts w:asciiTheme="majorHAnsi" w:hAnsiTheme="majorHAnsi" w:cs="Times New Roman"/>
        </w:rPr>
      </w:pPr>
      <w:r w:rsidRPr="009F5528">
        <w:rPr>
          <w:rFonts w:asciiTheme="majorHAnsi" w:hAnsiTheme="majorHAnsi" w:cs="Times New Roman"/>
        </w:rPr>
        <w:t>- których zapisy zawsze mają pierwszeństwo przed innymi ustaleniami i postanowieniami.</w:t>
      </w:r>
    </w:p>
    <w:p w14:paraId="6D157433" w14:textId="77777777" w:rsidR="00C4163E" w:rsidRPr="009F5528" w:rsidRDefault="00C4163E" w:rsidP="00E63D0E">
      <w:pPr>
        <w:widowControl w:val="0"/>
        <w:numPr>
          <w:ilvl w:val="0"/>
          <w:numId w:val="201"/>
        </w:numPr>
        <w:tabs>
          <w:tab w:val="left" w:pos="426"/>
        </w:tabs>
        <w:spacing w:line="240" w:lineRule="auto"/>
        <w:ind w:left="426" w:hanging="426"/>
        <w:jc w:val="both"/>
        <w:rPr>
          <w:rFonts w:asciiTheme="majorHAnsi" w:eastAsia="Calibri" w:hAnsiTheme="majorHAnsi" w:cs="Times New Roman"/>
          <w:lang w:eastAsia="hi-IN" w:bidi="hi-IN"/>
        </w:rPr>
      </w:pPr>
      <w:r w:rsidRPr="009F5528">
        <w:rPr>
          <w:rFonts w:asciiTheme="majorHAnsi" w:eastAsia="Calibri" w:hAnsiTheme="majorHAnsi" w:cs="Times New Roman"/>
        </w:rPr>
        <w:t xml:space="preserve">W sprawach nieuregulowanych przez dokumenty określone w ust. 1 zastosowanie mają ogólne i szczególne warunku ubezpieczenia Wykonawcy, ustawa z dnia 11 września 2015 r. o działalności ubezpieczeniowej i reasekuracyjnej, </w:t>
      </w:r>
      <w:bookmarkStart w:id="197" w:name="_Hlk47261368"/>
      <w:r w:rsidRPr="009F5528">
        <w:rPr>
          <w:rFonts w:asciiTheme="majorHAnsi" w:eastAsia="Calibri" w:hAnsiTheme="majorHAnsi" w:cs="Times New Roman"/>
        </w:rPr>
        <w:t>ustawa z dnia 24 sierpnia 1991 r. </w:t>
      </w:r>
      <w:r w:rsidRPr="009F5528">
        <w:rPr>
          <w:rFonts w:asciiTheme="majorHAnsi" w:eastAsia="Calibri" w:hAnsiTheme="majorHAnsi" w:cs="Times New Roman"/>
          <w:bCs/>
        </w:rPr>
        <w:t>o ochronie przeciwpożarowej</w:t>
      </w:r>
      <w:r w:rsidRPr="009F5528">
        <w:rPr>
          <w:rFonts w:asciiTheme="majorHAnsi" w:eastAsia="Calibri" w:hAnsiTheme="majorHAnsi" w:cs="Times New Roman"/>
        </w:rPr>
        <w:t xml:space="preserve"> </w:t>
      </w:r>
      <w:bookmarkEnd w:id="197"/>
      <w:r w:rsidRPr="009F5528">
        <w:rPr>
          <w:rFonts w:asciiTheme="majorHAnsi" w:eastAsia="Calibri" w:hAnsiTheme="majorHAnsi" w:cs="Times New Roman"/>
        </w:rPr>
        <w:t>oraz przepisy Kodeksu cywilnego.</w:t>
      </w:r>
    </w:p>
    <w:p w14:paraId="6B17BE76" w14:textId="77777777" w:rsidR="00C4163E" w:rsidRPr="009F5528" w:rsidRDefault="00C4163E" w:rsidP="00C4163E">
      <w:pPr>
        <w:widowControl w:val="0"/>
        <w:spacing w:after="0"/>
        <w:jc w:val="center"/>
        <w:rPr>
          <w:rFonts w:asciiTheme="majorHAnsi" w:hAnsiTheme="majorHAnsi" w:cs="Times New Roman"/>
          <w:b/>
        </w:rPr>
      </w:pPr>
      <w:r w:rsidRPr="009F5528">
        <w:rPr>
          <w:rFonts w:asciiTheme="majorHAnsi" w:hAnsiTheme="majorHAnsi" w:cs="Times New Roman"/>
          <w:b/>
        </w:rPr>
        <w:t>§5</w:t>
      </w:r>
    </w:p>
    <w:p w14:paraId="08F2B17A" w14:textId="77777777" w:rsidR="00C4163E" w:rsidRPr="009F5528" w:rsidRDefault="00C4163E" w:rsidP="00C4163E">
      <w:pPr>
        <w:widowControl w:val="0"/>
        <w:tabs>
          <w:tab w:val="left" w:pos="360"/>
        </w:tabs>
        <w:spacing w:after="0"/>
        <w:rPr>
          <w:rFonts w:asciiTheme="majorHAnsi" w:hAnsiTheme="majorHAnsi" w:cs="Times New Roman"/>
        </w:rPr>
      </w:pPr>
      <w:r w:rsidRPr="009F5528">
        <w:rPr>
          <w:rFonts w:asciiTheme="majorHAnsi" w:hAnsiTheme="majorHAnsi" w:cs="Times New Roman"/>
        </w:rPr>
        <w:t>Wykonawca:</w:t>
      </w:r>
    </w:p>
    <w:p w14:paraId="618F4B7E" w14:textId="77777777" w:rsidR="00C4163E" w:rsidRPr="009F5528" w:rsidRDefault="00C4163E" w:rsidP="00E63D0E">
      <w:pPr>
        <w:widowControl w:val="0"/>
        <w:numPr>
          <w:ilvl w:val="0"/>
          <w:numId w:val="203"/>
        </w:numPr>
        <w:tabs>
          <w:tab w:val="left" w:pos="426"/>
        </w:tabs>
        <w:spacing w:after="0" w:line="240" w:lineRule="auto"/>
        <w:ind w:left="426" w:hanging="426"/>
        <w:jc w:val="both"/>
        <w:rPr>
          <w:rFonts w:asciiTheme="majorHAnsi" w:eastAsia="Calibri" w:hAnsiTheme="majorHAnsi" w:cs="Times New Roman"/>
          <w:spacing w:val="-6"/>
          <w:lang w:eastAsia="pl-PL"/>
        </w:rPr>
      </w:pPr>
      <w:r w:rsidRPr="009F5528">
        <w:rPr>
          <w:rFonts w:asciiTheme="majorHAnsi" w:eastAsia="Calibri" w:hAnsiTheme="majorHAnsi" w:cs="Times New Roman"/>
          <w:spacing w:val="-6"/>
          <w:lang w:eastAsia="pl-PL"/>
        </w:rPr>
        <w:t>przyjmuje warunki wymagane wymienione w  specyfikacji zapytania ofertowego wraz z załącznikami oraz zaakceptowane warunki fakultatywne i uznaje je za niezmienne,</w:t>
      </w:r>
    </w:p>
    <w:p w14:paraId="51500720" w14:textId="77777777" w:rsidR="00C4163E" w:rsidRPr="009F5528" w:rsidRDefault="00C4163E" w:rsidP="00E63D0E">
      <w:pPr>
        <w:widowControl w:val="0"/>
        <w:numPr>
          <w:ilvl w:val="0"/>
          <w:numId w:val="203"/>
        </w:numPr>
        <w:tabs>
          <w:tab w:val="left" w:pos="426"/>
        </w:tabs>
        <w:spacing w:after="0" w:line="240" w:lineRule="auto"/>
        <w:ind w:left="426" w:hanging="426"/>
        <w:jc w:val="both"/>
        <w:rPr>
          <w:rFonts w:asciiTheme="majorHAnsi" w:eastAsia="Calibri" w:hAnsiTheme="majorHAnsi" w:cs="Times New Roman"/>
          <w:bCs/>
          <w:spacing w:val="-4"/>
          <w:lang w:eastAsia="pl-PL"/>
        </w:rPr>
      </w:pPr>
      <w:r w:rsidRPr="009F5528">
        <w:rPr>
          <w:rFonts w:asciiTheme="majorHAnsi" w:eastAsia="Calibri" w:hAnsiTheme="majorHAnsi" w:cs="Times New Roman"/>
          <w:spacing w:val="-4"/>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i ustawy z dnia 24 sierpnia 1991 r. </w:t>
      </w:r>
      <w:r w:rsidRPr="009F5528">
        <w:rPr>
          <w:rFonts w:asciiTheme="majorHAnsi" w:eastAsia="Calibri" w:hAnsiTheme="majorHAnsi" w:cs="Times New Roman"/>
          <w:bCs/>
          <w:spacing w:val="-4"/>
        </w:rPr>
        <w:t>o ochronie przeciwpożarowej</w:t>
      </w:r>
      <w:r w:rsidRPr="009F5528">
        <w:rPr>
          <w:rFonts w:asciiTheme="majorHAnsi" w:eastAsia="Calibri" w:hAnsiTheme="majorHAnsi" w:cs="Times New Roman"/>
          <w:spacing w:val="-4"/>
        </w:rPr>
        <w:t>, w zakresie w jakim zmiany te dotyczyć będą postanowień umów ubezpieczenia wskazanych w specyfikacji warunków zamówienia,</w:t>
      </w:r>
    </w:p>
    <w:p w14:paraId="062E351D" w14:textId="77777777" w:rsidR="00C4163E" w:rsidRPr="009F5528" w:rsidRDefault="00C4163E" w:rsidP="00E63D0E">
      <w:pPr>
        <w:widowControl w:val="0"/>
        <w:numPr>
          <w:ilvl w:val="0"/>
          <w:numId w:val="203"/>
        </w:numPr>
        <w:tabs>
          <w:tab w:val="left" w:pos="426"/>
        </w:tabs>
        <w:spacing w:after="0" w:line="240" w:lineRule="auto"/>
        <w:ind w:left="426" w:hanging="426"/>
        <w:jc w:val="both"/>
        <w:rPr>
          <w:rFonts w:asciiTheme="majorHAnsi" w:eastAsia="Calibri" w:hAnsiTheme="majorHAnsi" w:cs="Times New Roman"/>
          <w:bCs/>
          <w:spacing w:val="-4"/>
          <w:lang w:eastAsia="pl-PL"/>
        </w:rPr>
      </w:pPr>
      <w:r w:rsidRPr="009F5528">
        <w:rPr>
          <w:rFonts w:asciiTheme="majorHAnsi" w:eastAsia="Calibri" w:hAnsiTheme="majorHAnsi" w:cs="Times New Roman"/>
          <w:spacing w:val="-4"/>
          <w:lang w:eastAsia="pl-PL"/>
        </w:rPr>
        <w:t>gwarantuje niezmienność składek jednostkowych rocznych wynikających ze złożonej oferty przez cały okres wykonania zamówienia</w:t>
      </w:r>
      <w:r w:rsidRPr="009F5528">
        <w:rPr>
          <w:rFonts w:asciiTheme="majorHAnsi" w:eastAsia="Calibri" w:hAnsiTheme="majorHAnsi" w:cs="Times New Roman"/>
          <w:bCs/>
          <w:spacing w:val="-4"/>
          <w:lang w:eastAsia="pl-PL"/>
        </w:rPr>
        <w:t>,</w:t>
      </w:r>
    </w:p>
    <w:p w14:paraId="35B84EE3" w14:textId="77777777" w:rsidR="00C4163E" w:rsidRPr="009F5528" w:rsidRDefault="00C4163E" w:rsidP="00E63D0E">
      <w:pPr>
        <w:widowControl w:val="0"/>
        <w:numPr>
          <w:ilvl w:val="0"/>
          <w:numId w:val="203"/>
        </w:numPr>
        <w:tabs>
          <w:tab w:val="left" w:pos="426"/>
        </w:tabs>
        <w:spacing w:after="0" w:line="240" w:lineRule="auto"/>
        <w:ind w:left="426" w:hanging="426"/>
        <w:jc w:val="both"/>
        <w:rPr>
          <w:rFonts w:asciiTheme="majorHAnsi" w:eastAsia="Calibri" w:hAnsiTheme="majorHAnsi" w:cs="Times New Roman"/>
          <w:lang w:eastAsia="pl-PL"/>
        </w:rPr>
      </w:pPr>
      <w:r w:rsidRPr="009F5528">
        <w:rPr>
          <w:rFonts w:asciiTheme="majorHAnsi" w:eastAsia="Calibri" w:hAnsiTheme="majorHAnsi" w:cs="Times New Roman"/>
          <w:lang w:eastAsia="pl-PL"/>
        </w:rPr>
        <w:t xml:space="preserve">akceptuje wystawianie dokumentów ubezpieczeniowych (m.in. polis) na okres krótszy niż 1 rok, </w:t>
      </w:r>
      <w:r w:rsidRPr="009F5528">
        <w:rPr>
          <w:rFonts w:asciiTheme="majorHAnsi" w:eastAsia="Calibri" w:hAnsiTheme="majorHAnsi" w:cs="Times New Roman"/>
          <w:lang w:eastAsia="pl-PL"/>
        </w:rPr>
        <w:br/>
        <w:t xml:space="preserve">z naliczaniem składki „co do dnia” za faktyczny okres ochrony, według stawek rocznych zgodnych ze złożoną ofertą, </w:t>
      </w:r>
    </w:p>
    <w:p w14:paraId="7AB71A86" w14:textId="77777777" w:rsidR="00C4163E" w:rsidRPr="009F5528" w:rsidRDefault="00C4163E" w:rsidP="00E63D0E">
      <w:pPr>
        <w:widowControl w:val="0"/>
        <w:numPr>
          <w:ilvl w:val="0"/>
          <w:numId w:val="203"/>
        </w:numPr>
        <w:tabs>
          <w:tab w:val="left" w:pos="426"/>
        </w:tabs>
        <w:spacing w:after="0" w:line="240" w:lineRule="auto"/>
        <w:ind w:left="426" w:hanging="426"/>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 xml:space="preserve">akceptuje zmianę ceny ochrony ubezpieczeniowej w stosunku do ceny ofertowej w związku </w:t>
      </w:r>
      <w:r w:rsidRPr="009F5528">
        <w:rPr>
          <w:rFonts w:asciiTheme="majorHAnsi" w:eastAsia="Calibri" w:hAnsiTheme="majorHAnsi" w:cs="Times New Roman"/>
          <w:spacing w:val="-4"/>
          <w:lang w:eastAsia="pl-PL"/>
        </w:rPr>
        <w:br/>
        <w:t xml:space="preserve">ze wzrostem lub spadkiem liczby ubezpieczonych osób lub jednostek/drużyn ochotniczych straży pożarnych lub młodzieżowych drużyn pożarniczych oraz w związku z wyrównywaniem </w:t>
      </w:r>
      <w:r w:rsidRPr="009F5528">
        <w:rPr>
          <w:rFonts w:asciiTheme="majorHAnsi" w:eastAsia="Calibri" w:hAnsiTheme="majorHAnsi" w:cs="Times New Roman"/>
          <w:spacing w:val="-4"/>
          <w:lang w:eastAsia="pl-PL"/>
        </w:rPr>
        <w:lastRenderedPageBreak/>
        <w:t>okresów ubezpieczenia i wprowadzaniem doubezpieczeń,</w:t>
      </w:r>
    </w:p>
    <w:p w14:paraId="5D81927F" w14:textId="77777777" w:rsidR="00C4163E" w:rsidRPr="009F5528" w:rsidRDefault="00C4163E" w:rsidP="00E63D0E">
      <w:pPr>
        <w:widowControl w:val="0"/>
        <w:numPr>
          <w:ilvl w:val="0"/>
          <w:numId w:val="203"/>
        </w:numPr>
        <w:tabs>
          <w:tab w:val="left" w:pos="426"/>
        </w:tabs>
        <w:spacing w:after="0" w:line="240" w:lineRule="auto"/>
        <w:ind w:left="426" w:hanging="426"/>
        <w:jc w:val="both"/>
        <w:rPr>
          <w:rFonts w:asciiTheme="majorHAnsi" w:eastAsia="Calibri" w:hAnsiTheme="majorHAnsi" w:cs="Times New Roman"/>
          <w:spacing w:val="-4"/>
          <w:lang w:eastAsia="pl-PL"/>
        </w:rPr>
      </w:pPr>
      <w:r w:rsidRPr="009F5528">
        <w:rPr>
          <w:rFonts w:asciiTheme="majorHAnsi" w:eastAsia="Calibri" w:hAnsiTheme="majorHAnsi" w:cs="Times New Roman"/>
          <w:lang w:eastAsia="pl-PL"/>
        </w:rPr>
        <w:t xml:space="preserve">rezygnuje w odniesieniu do jakiegokolwiek ubezpieczenia ze stosowania składki minimalnej </w:t>
      </w:r>
      <w:r w:rsidRPr="009F5528">
        <w:rPr>
          <w:rFonts w:asciiTheme="majorHAnsi" w:eastAsia="Calibri" w:hAnsiTheme="majorHAnsi" w:cs="Times New Roman"/>
          <w:lang w:eastAsia="pl-PL"/>
        </w:rPr>
        <w:br/>
        <w:t>z polisy,</w:t>
      </w:r>
      <w:r w:rsidRPr="009F5528">
        <w:rPr>
          <w:rFonts w:asciiTheme="majorHAnsi" w:hAnsiTheme="majorHAnsi" w:cs="Times New Roman"/>
          <w:spacing w:val="-4"/>
        </w:rPr>
        <w:t xml:space="preserve"> </w:t>
      </w:r>
      <w:r w:rsidRPr="009F5528">
        <w:rPr>
          <w:rFonts w:asciiTheme="majorHAnsi" w:eastAsia="Calibri" w:hAnsiTheme="majorHAnsi" w:cs="Times New Roman"/>
          <w:lang w:eastAsia="pl-PL"/>
        </w:rPr>
        <w:t>bez względu na okres obowiązywania umowy ubezpieczenia,</w:t>
      </w:r>
    </w:p>
    <w:p w14:paraId="4EDDE9E1" w14:textId="77777777" w:rsidR="00C4163E" w:rsidRPr="009F5528" w:rsidRDefault="00C4163E" w:rsidP="00E63D0E">
      <w:pPr>
        <w:widowControl w:val="0"/>
        <w:numPr>
          <w:ilvl w:val="0"/>
          <w:numId w:val="203"/>
        </w:numPr>
        <w:tabs>
          <w:tab w:val="left" w:pos="426"/>
        </w:tabs>
        <w:spacing w:after="0" w:line="240" w:lineRule="auto"/>
        <w:ind w:left="426" w:hanging="426"/>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zobowiązuje się do pisemnego informowania brokera ubezpieczeniowego i Zamawiającego o każdej decyzji odszkodowawczej,</w:t>
      </w:r>
    </w:p>
    <w:p w14:paraId="32622B1D" w14:textId="77777777" w:rsidR="00C4163E" w:rsidRPr="009F5528" w:rsidRDefault="00C4163E" w:rsidP="00E63D0E">
      <w:pPr>
        <w:widowControl w:val="0"/>
        <w:numPr>
          <w:ilvl w:val="0"/>
          <w:numId w:val="203"/>
        </w:numPr>
        <w:tabs>
          <w:tab w:val="left" w:pos="426"/>
        </w:tabs>
        <w:spacing w:after="0" w:line="240" w:lineRule="auto"/>
        <w:ind w:left="426" w:hanging="426"/>
        <w:jc w:val="both"/>
        <w:rPr>
          <w:rFonts w:asciiTheme="majorHAnsi" w:eastAsia="Calibri" w:hAnsiTheme="majorHAnsi" w:cs="Times New Roman"/>
          <w:spacing w:val="-6"/>
          <w:lang w:eastAsia="pl-PL"/>
        </w:rPr>
      </w:pPr>
      <w:r w:rsidRPr="009F5528">
        <w:rPr>
          <w:rFonts w:asciiTheme="majorHAnsi" w:eastAsia="Calibri" w:hAnsiTheme="majorHAnsi" w:cs="Times New Roman"/>
          <w:spacing w:val="-6"/>
          <w:lang w:eastAsia="pl-PL"/>
        </w:rPr>
        <w:t>przyjmuje wszystkie inne ustalenia zawarte w specyfikacji warunków zamówienia wraz z załącznikami.</w:t>
      </w:r>
    </w:p>
    <w:p w14:paraId="7B1CD139" w14:textId="77777777" w:rsidR="00C4163E" w:rsidRPr="009F5528" w:rsidRDefault="00C4163E" w:rsidP="00C4163E">
      <w:pPr>
        <w:widowControl w:val="0"/>
        <w:tabs>
          <w:tab w:val="left" w:pos="360"/>
        </w:tabs>
        <w:spacing w:before="120" w:after="0"/>
        <w:jc w:val="center"/>
        <w:rPr>
          <w:rFonts w:asciiTheme="majorHAnsi" w:hAnsiTheme="majorHAnsi" w:cs="Times New Roman"/>
          <w:b/>
        </w:rPr>
      </w:pPr>
      <w:r w:rsidRPr="009F5528">
        <w:rPr>
          <w:rFonts w:asciiTheme="majorHAnsi" w:hAnsiTheme="majorHAnsi" w:cs="Times New Roman"/>
          <w:b/>
        </w:rPr>
        <w:t>Termin wykonania zamówienia</w:t>
      </w:r>
    </w:p>
    <w:p w14:paraId="1B9361CF" w14:textId="77777777" w:rsidR="00C4163E" w:rsidRPr="009F5528" w:rsidRDefault="00C4163E" w:rsidP="00C4163E">
      <w:pPr>
        <w:widowControl w:val="0"/>
        <w:spacing w:after="0"/>
        <w:jc w:val="center"/>
        <w:rPr>
          <w:rFonts w:asciiTheme="majorHAnsi" w:hAnsiTheme="majorHAnsi" w:cs="Times New Roman"/>
          <w:b/>
        </w:rPr>
      </w:pPr>
      <w:r w:rsidRPr="009F5528">
        <w:rPr>
          <w:rFonts w:asciiTheme="majorHAnsi" w:hAnsiTheme="majorHAnsi" w:cs="Times New Roman"/>
          <w:b/>
        </w:rPr>
        <w:t>§6</w:t>
      </w:r>
    </w:p>
    <w:p w14:paraId="001BFD79" w14:textId="34D1E651" w:rsidR="00C4163E" w:rsidRPr="009F5528" w:rsidRDefault="00C4163E" w:rsidP="00E63D0E">
      <w:pPr>
        <w:widowControl w:val="0"/>
        <w:numPr>
          <w:ilvl w:val="0"/>
          <w:numId w:val="204"/>
        </w:numPr>
        <w:tabs>
          <w:tab w:val="clear" w:pos="0"/>
          <w:tab w:val="num" w:pos="426"/>
        </w:tabs>
        <w:spacing w:after="0" w:line="240" w:lineRule="auto"/>
        <w:ind w:left="426" w:hanging="426"/>
        <w:jc w:val="both"/>
        <w:rPr>
          <w:rFonts w:asciiTheme="majorHAnsi" w:hAnsiTheme="majorHAnsi" w:cs="Times New Roman"/>
          <w:bCs/>
          <w:lang w:eastAsia="pl-PL"/>
        </w:rPr>
      </w:pPr>
      <w:r w:rsidRPr="009F5528">
        <w:rPr>
          <w:rFonts w:asciiTheme="majorHAnsi" w:hAnsiTheme="majorHAnsi" w:cs="Times New Roman"/>
          <w:bCs/>
          <w:lang w:eastAsia="pl-PL"/>
        </w:rPr>
        <w:t xml:space="preserve">Termin wykonania zamówienia: </w:t>
      </w:r>
      <w:r w:rsidR="00100A92">
        <w:rPr>
          <w:rFonts w:asciiTheme="majorHAnsi" w:hAnsiTheme="majorHAnsi" w:cs="Times New Roman"/>
          <w:bCs/>
          <w:lang w:eastAsia="pl-PL"/>
        </w:rPr>
        <w:t>12</w:t>
      </w:r>
      <w:r w:rsidRPr="009F5528">
        <w:rPr>
          <w:rFonts w:asciiTheme="majorHAnsi" w:hAnsiTheme="majorHAnsi" w:cs="Times New Roman"/>
          <w:bCs/>
          <w:lang w:eastAsia="pl-PL"/>
        </w:rPr>
        <w:t xml:space="preserve"> miesięcy, od dnia </w:t>
      </w:r>
      <w:r w:rsidR="00100A92">
        <w:rPr>
          <w:rFonts w:asciiTheme="majorHAnsi" w:hAnsiTheme="majorHAnsi" w:cs="Times New Roman"/>
          <w:bCs/>
          <w:lang w:eastAsia="pl-PL"/>
        </w:rPr>
        <w:t>01.01.</w:t>
      </w:r>
      <w:r w:rsidRPr="009F5528">
        <w:rPr>
          <w:rFonts w:asciiTheme="majorHAnsi" w:hAnsiTheme="majorHAnsi" w:cs="Times New Roman"/>
          <w:bCs/>
          <w:lang w:eastAsia="pl-PL"/>
        </w:rPr>
        <w:t>202</w:t>
      </w:r>
      <w:r w:rsidR="00100A92">
        <w:rPr>
          <w:rFonts w:asciiTheme="majorHAnsi" w:hAnsiTheme="majorHAnsi" w:cs="Times New Roman"/>
          <w:bCs/>
          <w:lang w:eastAsia="pl-PL"/>
        </w:rPr>
        <w:t>2</w:t>
      </w:r>
      <w:r w:rsidRPr="009F5528">
        <w:rPr>
          <w:rFonts w:asciiTheme="majorHAnsi" w:hAnsiTheme="majorHAnsi" w:cs="Times New Roman"/>
          <w:bCs/>
          <w:lang w:eastAsia="pl-PL"/>
        </w:rPr>
        <w:t xml:space="preserve"> r. do dnia</w:t>
      </w:r>
      <w:r w:rsidR="00100A92">
        <w:rPr>
          <w:rFonts w:asciiTheme="majorHAnsi" w:hAnsiTheme="majorHAnsi" w:cs="Times New Roman"/>
          <w:bCs/>
          <w:lang w:eastAsia="pl-PL"/>
        </w:rPr>
        <w:t xml:space="preserve"> 31.12.</w:t>
      </w:r>
      <w:r w:rsidRPr="009F5528">
        <w:rPr>
          <w:rFonts w:asciiTheme="majorHAnsi" w:hAnsiTheme="majorHAnsi" w:cs="Times New Roman"/>
          <w:bCs/>
          <w:lang w:eastAsia="pl-PL"/>
        </w:rPr>
        <w:t>202</w:t>
      </w:r>
      <w:r w:rsidR="00100A92">
        <w:rPr>
          <w:rFonts w:asciiTheme="majorHAnsi" w:hAnsiTheme="majorHAnsi" w:cs="Times New Roman"/>
          <w:bCs/>
          <w:lang w:eastAsia="pl-PL"/>
        </w:rPr>
        <w:t>2</w:t>
      </w:r>
      <w:r w:rsidRPr="009F5528">
        <w:rPr>
          <w:rFonts w:asciiTheme="majorHAnsi" w:hAnsiTheme="majorHAnsi" w:cs="Times New Roman"/>
          <w:bCs/>
          <w:lang w:eastAsia="pl-PL"/>
        </w:rPr>
        <w:t xml:space="preserve"> r. </w:t>
      </w:r>
    </w:p>
    <w:p w14:paraId="4CD7B212" w14:textId="13EDE093" w:rsidR="00C4163E" w:rsidRPr="009F5528" w:rsidRDefault="00C4163E" w:rsidP="00E63D0E">
      <w:pPr>
        <w:widowControl w:val="0"/>
        <w:numPr>
          <w:ilvl w:val="0"/>
          <w:numId w:val="204"/>
        </w:numPr>
        <w:tabs>
          <w:tab w:val="clear" w:pos="0"/>
          <w:tab w:val="num" w:pos="426"/>
        </w:tabs>
        <w:spacing w:after="0" w:line="240" w:lineRule="auto"/>
        <w:ind w:left="426" w:hanging="426"/>
        <w:jc w:val="both"/>
        <w:rPr>
          <w:rFonts w:asciiTheme="majorHAnsi" w:eastAsia="Calibri" w:hAnsiTheme="majorHAnsi" w:cs="Times New Roman"/>
          <w:spacing w:val="-4"/>
          <w:lang w:eastAsia="pl-PL"/>
        </w:rPr>
      </w:pPr>
      <w:r w:rsidRPr="009F5528">
        <w:rPr>
          <w:rFonts w:asciiTheme="majorHAnsi" w:eastAsia="Calibri" w:hAnsiTheme="majorHAnsi" w:cs="Times New Roman"/>
          <w:spacing w:val="-4"/>
          <w:lang w:eastAsia="pl-PL"/>
        </w:rPr>
        <w:t>Dokumenty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rocznego okresu wykonania zamówienia</w:t>
      </w:r>
      <w:r w:rsidR="00823AFA">
        <w:rPr>
          <w:rFonts w:asciiTheme="majorHAnsi" w:eastAsia="Calibri" w:hAnsiTheme="majorHAnsi" w:cs="Times New Roman"/>
          <w:spacing w:val="-4"/>
          <w:lang w:eastAsia="pl-PL"/>
        </w:rPr>
        <w:t>.</w:t>
      </w:r>
    </w:p>
    <w:p w14:paraId="09D72F57" w14:textId="77777777" w:rsidR="00C4163E" w:rsidRPr="009F5528" w:rsidRDefault="00C4163E" w:rsidP="00E63D0E">
      <w:pPr>
        <w:widowControl w:val="0"/>
        <w:numPr>
          <w:ilvl w:val="0"/>
          <w:numId w:val="204"/>
        </w:numPr>
        <w:tabs>
          <w:tab w:val="clear" w:pos="0"/>
          <w:tab w:val="num" w:pos="426"/>
        </w:tabs>
        <w:spacing w:after="0" w:line="240" w:lineRule="auto"/>
        <w:ind w:left="426" w:hanging="426"/>
        <w:jc w:val="both"/>
        <w:rPr>
          <w:rFonts w:asciiTheme="majorHAnsi" w:hAnsiTheme="majorHAnsi" w:cs="Times New Roman"/>
          <w:bCs/>
          <w:lang w:eastAsia="pl-PL"/>
        </w:rPr>
      </w:pPr>
      <w:r w:rsidRPr="009F5528">
        <w:rPr>
          <w:rFonts w:asciiTheme="majorHAnsi" w:eastAsia="Calibri" w:hAnsiTheme="majorHAnsi" w:cs="Times New Roman"/>
          <w:lang w:eastAsia="pl-PL"/>
        </w:rPr>
        <w:t>Doubezpieczenia realizowane będą zawsze do końca każdego roku polisowego.</w:t>
      </w:r>
    </w:p>
    <w:p w14:paraId="1F3FD375" w14:textId="77777777" w:rsidR="00C4163E" w:rsidRPr="009F5528" w:rsidRDefault="00C4163E" w:rsidP="00C4163E">
      <w:pPr>
        <w:widowControl w:val="0"/>
        <w:tabs>
          <w:tab w:val="left" w:pos="360"/>
        </w:tabs>
        <w:spacing w:before="120"/>
        <w:jc w:val="center"/>
        <w:rPr>
          <w:rFonts w:asciiTheme="majorHAnsi" w:hAnsiTheme="majorHAnsi" w:cs="Times New Roman"/>
          <w:b/>
        </w:rPr>
      </w:pPr>
      <w:r w:rsidRPr="009F5528">
        <w:rPr>
          <w:rFonts w:asciiTheme="majorHAnsi" w:hAnsiTheme="majorHAnsi" w:cs="Times New Roman"/>
          <w:b/>
        </w:rPr>
        <w:t>Forma wykonania zamówienia</w:t>
      </w:r>
    </w:p>
    <w:p w14:paraId="6E9FE17B" w14:textId="77777777" w:rsidR="00C4163E" w:rsidRPr="009F5528" w:rsidRDefault="00C4163E" w:rsidP="00C4163E">
      <w:pPr>
        <w:widowControl w:val="0"/>
        <w:jc w:val="center"/>
        <w:rPr>
          <w:rFonts w:asciiTheme="majorHAnsi" w:hAnsiTheme="majorHAnsi" w:cs="Times New Roman"/>
          <w:b/>
        </w:rPr>
      </w:pPr>
      <w:r w:rsidRPr="009F5528">
        <w:rPr>
          <w:rFonts w:asciiTheme="majorHAnsi" w:hAnsiTheme="majorHAnsi" w:cs="Times New Roman"/>
          <w:b/>
        </w:rPr>
        <w:t>§7</w:t>
      </w:r>
    </w:p>
    <w:p w14:paraId="069A0B72" w14:textId="77777777" w:rsidR="00C4163E" w:rsidRPr="009F5528" w:rsidRDefault="00C4163E" w:rsidP="00E63D0E">
      <w:pPr>
        <w:widowControl w:val="0"/>
        <w:numPr>
          <w:ilvl w:val="0"/>
          <w:numId w:val="205"/>
        </w:numPr>
        <w:tabs>
          <w:tab w:val="left" w:pos="426"/>
        </w:tabs>
        <w:spacing w:after="0" w:line="240" w:lineRule="auto"/>
        <w:ind w:left="426" w:hanging="426"/>
        <w:jc w:val="both"/>
        <w:rPr>
          <w:rFonts w:asciiTheme="majorHAnsi" w:hAnsiTheme="majorHAnsi" w:cs="Times New Roman"/>
          <w:lang w:eastAsia="pl-PL"/>
        </w:rPr>
      </w:pPr>
      <w:r w:rsidRPr="009F5528">
        <w:rPr>
          <w:rFonts w:asciiTheme="majorHAnsi" w:hAnsiTheme="majorHAnsi" w:cs="Times New Roman"/>
          <w:lang w:eastAsia="pl-PL"/>
        </w:rPr>
        <w:t>Dokumenty ubezpieczeniowe będą wystawiane na Zamawiającego, który tym samym będzie ubezpieczającym i płatnikiem składki.</w:t>
      </w:r>
    </w:p>
    <w:p w14:paraId="5EB5CD48" w14:textId="50FF9D4F" w:rsidR="00C4163E" w:rsidRPr="009F5528" w:rsidRDefault="00C4163E" w:rsidP="00E63D0E">
      <w:pPr>
        <w:widowControl w:val="0"/>
        <w:numPr>
          <w:ilvl w:val="0"/>
          <w:numId w:val="205"/>
        </w:numPr>
        <w:tabs>
          <w:tab w:val="left" w:pos="426"/>
        </w:tabs>
        <w:spacing w:after="0" w:line="240" w:lineRule="auto"/>
        <w:ind w:left="426" w:hanging="426"/>
        <w:jc w:val="both"/>
        <w:rPr>
          <w:rFonts w:asciiTheme="majorHAnsi" w:eastAsia="Calibri" w:hAnsiTheme="majorHAnsi" w:cs="Times New Roman"/>
          <w:spacing w:val="-4"/>
        </w:rPr>
      </w:pPr>
      <w:r w:rsidRPr="009F5528">
        <w:rPr>
          <w:rFonts w:asciiTheme="majorHAnsi" w:eastAsia="Calibri" w:hAnsiTheme="majorHAnsi" w:cs="Times New Roman"/>
          <w:spacing w:val="-4"/>
        </w:rPr>
        <w:t xml:space="preserve">Po zawarciu niniejszej umowy w sprawie zamówienia publicznego Wykonawca jest zobowiązany do wystawienia dokumentów ubezpieczeniowych w przeciągu 10 dni od otrzymania od brokera ubezpieczeniowego wniosków, nie później jednak niż do dnia </w:t>
      </w:r>
      <w:r w:rsidR="00823AFA">
        <w:rPr>
          <w:rFonts w:asciiTheme="majorHAnsi" w:eastAsia="Calibri" w:hAnsiTheme="majorHAnsi" w:cs="Times New Roman"/>
          <w:spacing w:val="-4"/>
        </w:rPr>
        <w:t>31.12.</w:t>
      </w:r>
      <w:r w:rsidRPr="009F5528">
        <w:rPr>
          <w:rFonts w:asciiTheme="majorHAnsi" w:eastAsia="Calibri" w:hAnsiTheme="majorHAnsi" w:cs="Times New Roman"/>
          <w:spacing w:val="-4"/>
        </w:rPr>
        <w:t xml:space="preserve">2021 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sidR="00823AFA">
        <w:rPr>
          <w:rFonts w:asciiTheme="majorHAnsi" w:eastAsia="Calibri" w:hAnsiTheme="majorHAnsi" w:cs="Times New Roman"/>
          <w:spacing w:val="-4"/>
        </w:rPr>
        <w:t>31.12.</w:t>
      </w:r>
      <w:r w:rsidRPr="009F5528">
        <w:rPr>
          <w:rFonts w:asciiTheme="majorHAnsi" w:eastAsia="Calibri" w:hAnsiTheme="majorHAnsi" w:cs="Times New Roman"/>
          <w:spacing w:val="-4"/>
        </w:rPr>
        <w:t>202</w:t>
      </w:r>
      <w:r w:rsidR="00823AFA">
        <w:rPr>
          <w:rFonts w:asciiTheme="majorHAnsi" w:eastAsia="Calibri" w:hAnsiTheme="majorHAnsi" w:cs="Times New Roman"/>
          <w:spacing w:val="-4"/>
        </w:rPr>
        <w:t>1</w:t>
      </w:r>
      <w:r w:rsidRPr="009F5528">
        <w:rPr>
          <w:rFonts w:asciiTheme="majorHAnsi" w:eastAsia="Calibri" w:hAnsiTheme="majorHAnsi" w:cs="Times New Roman"/>
          <w:spacing w:val="-4"/>
        </w:rPr>
        <w:t xml:space="preserve"> r. Nota pokrycia ubezpieczeniowego będzie obowiązywała do czasu wystawienia dokumentów ubezpieczeniowych.</w:t>
      </w:r>
    </w:p>
    <w:p w14:paraId="7F913E2F" w14:textId="3FE5AD9C" w:rsidR="00C4163E" w:rsidRPr="009F5528" w:rsidRDefault="00C4163E" w:rsidP="00E63D0E">
      <w:pPr>
        <w:widowControl w:val="0"/>
        <w:numPr>
          <w:ilvl w:val="0"/>
          <w:numId w:val="205"/>
        </w:numPr>
        <w:tabs>
          <w:tab w:val="left" w:pos="426"/>
        </w:tabs>
        <w:spacing w:after="0" w:line="240" w:lineRule="auto"/>
        <w:ind w:left="426" w:hanging="426"/>
        <w:jc w:val="both"/>
        <w:rPr>
          <w:rFonts w:asciiTheme="majorHAnsi" w:eastAsia="Calibri" w:hAnsiTheme="majorHAnsi" w:cs="Times New Roman"/>
          <w:color w:val="FF0000"/>
          <w:spacing w:val="-4"/>
        </w:rPr>
      </w:pPr>
      <w:r w:rsidRPr="009F5528">
        <w:rPr>
          <w:rFonts w:asciiTheme="majorHAnsi" w:eastAsia="Calibri" w:hAnsiTheme="majorHAnsi" w:cs="Times New Roman"/>
          <w:spacing w:val="-4"/>
        </w:rPr>
        <w:t>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w:t>
      </w:r>
      <w:r w:rsidR="00823AFA">
        <w:rPr>
          <w:rFonts w:asciiTheme="majorHAnsi" w:eastAsia="Calibri" w:hAnsiTheme="majorHAnsi" w:cs="Times New Roman"/>
          <w:spacing w:val="-4"/>
        </w:rPr>
        <w:t>.</w:t>
      </w:r>
    </w:p>
    <w:p w14:paraId="020B9B05" w14:textId="77777777" w:rsidR="00C4163E" w:rsidRPr="009F5528" w:rsidRDefault="00C4163E" w:rsidP="00E63D0E">
      <w:pPr>
        <w:widowControl w:val="0"/>
        <w:numPr>
          <w:ilvl w:val="0"/>
          <w:numId w:val="205"/>
        </w:numPr>
        <w:tabs>
          <w:tab w:val="left" w:pos="426"/>
        </w:tabs>
        <w:spacing w:after="0" w:line="240" w:lineRule="auto"/>
        <w:ind w:left="426" w:hanging="426"/>
        <w:jc w:val="both"/>
        <w:rPr>
          <w:rFonts w:asciiTheme="majorHAnsi" w:hAnsiTheme="majorHAnsi" w:cs="Times New Roman"/>
          <w:spacing w:val="-2"/>
          <w:lang w:eastAsia="pl-PL"/>
        </w:rPr>
      </w:pPr>
      <w:r w:rsidRPr="009F5528">
        <w:rPr>
          <w:rFonts w:asciiTheme="majorHAnsi" w:eastAsia="Calibri" w:hAnsiTheme="majorHAnsi" w:cs="Times New Roman"/>
          <w:spacing w:val="-2"/>
        </w:rPr>
        <w:t xml:space="preserve">Przekazanie wniosku ubezpieczeniowego nie stanowi warunku udzielenia przez Wykonawcę ochrony ubezpieczeniowej, bowiem jej podstawą w pierwszym rzędzie jest </w:t>
      </w:r>
      <w:r w:rsidR="00AE0C7E" w:rsidRPr="009F5528">
        <w:rPr>
          <w:rFonts w:asciiTheme="majorHAnsi" w:eastAsia="Calibri" w:hAnsiTheme="majorHAnsi" w:cs="Times New Roman"/>
          <w:spacing w:val="-2"/>
        </w:rPr>
        <w:t>specyfikacja zapytania ofertowego</w:t>
      </w:r>
      <w:r w:rsidRPr="009F5528">
        <w:rPr>
          <w:rFonts w:asciiTheme="majorHAnsi" w:eastAsia="Calibri" w:hAnsiTheme="majorHAnsi" w:cs="Times New Roman"/>
          <w:spacing w:val="-2"/>
        </w:rPr>
        <w:t>, złożona przez Wykonawcę oferta oraz niniejsza umowa.</w:t>
      </w:r>
    </w:p>
    <w:p w14:paraId="1246D1BB" w14:textId="77777777" w:rsidR="00C4163E" w:rsidRPr="009F5528" w:rsidRDefault="00C4163E" w:rsidP="00AE0C7E">
      <w:pPr>
        <w:widowControl w:val="0"/>
        <w:tabs>
          <w:tab w:val="left" w:pos="360"/>
        </w:tabs>
        <w:spacing w:before="120" w:after="0"/>
        <w:jc w:val="center"/>
        <w:rPr>
          <w:rFonts w:asciiTheme="majorHAnsi" w:hAnsiTheme="majorHAnsi" w:cs="Times New Roman"/>
          <w:b/>
        </w:rPr>
      </w:pPr>
      <w:r w:rsidRPr="009F5528">
        <w:rPr>
          <w:rFonts w:asciiTheme="majorHAnsi" w:hAnsiTheme="majorHAnsi" w:cs="Times New Roman"/>
          <w:b/>
        </w:rPr>
        <w:t>Składka i stawki ubezpieczeniowe</w:t>
      </w:r>
    </w:p>
    <w:p w14:paraId="41E8AE48" w14:textId="77777777" w:rsidR="00C4163E" w:rsidRPr="009F5528" w:rsidRDefault="00C4163E" w:rsidP="00AE0C7E">
      <w:pPr>
        <w:widowControl w:val="0"/>
        <w:spacing w:after="0"/>
        <w:jc w:val="center"/>
        <w:rPr>
          <w:rFonts w:asciiTheme="majorHAnsi" w:hAnsiTheme="majorHAnsi" w:cs="Times New Roman"/>
          <w:b/>
        </w:rPr>
      </w:pPr>
      <w:r w:rsidRPr="009F5528">
        <w:rPr>
          <w:rFonts w:asciiTheme="majorHAnsi" w:hAnsiTheme="majorHAnsi" w:cs="Times New Roman"/>
          <w:b/>
        </w:rPr>
        <w:t>§8</w:t>
      </w:r>
    </w:p>
    <w:p w14:paraId="1672C53E" w14:textId="47618BB3" w:rsidR="00C4163E" w:rsidRPr="009F5528" w:rsidRDefault="00C4163E" w:rsidP="00E63D0E">
      <w:pPr>
        <w:widowControl w:val="0"/>
        <w:numPr>
          <w:ilvl w:val="0"/>
          <w:numId w:val="196"/>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 xml:space="preserve">Łączna składka za wszystkie rodzaje i zakresy </w:t>
      </w:r>
      <w:r w:rsidRPr="00823AFA">
        <w:rPr>
          <w:rFonts w:asciiTheme="majorHAnsi" w:hAnsiTheme="majorHAnsi" w:cs="Times New Roman"/>
        </w:rPr>
        <w:t xml:space="preserve">ubezpieczenia za cały </w:t>
      </w:r>
      <w:r w:rsidR="00823AFA" w:rsidRPr="00823AFA">
        <w:rPr>
          <w:rFonts w:asciiTheme="majorHAnsi" w:hAnsiTheme="majorHAnsi" w:cs="Times New Roman"/>
        </w:rPr>
        <w:t>12</w:t>
      </w:r>
      <w:r w:rsidRPr="00823AFA">
        <w:rPr>
          <w:rFonts w:asciiTheme="majorHAnsi" w:hAnsiTheme="majorHAnsi" w:cs="Times New Roman"/>
        </w:rPr>
        <w:t xml:space="preserve"> miesięczny okres </w:t>
      </w:r>
      <w:r w:rsidRPr="009F5528">
        <w:rPr>
          <w:rFonts w:asciiTheme="majorHAnsi" w:hAnsiTheme="majorHAnsi" w:cs="Times New Roman"/>
        </w:rPr>
        <w:t>ubezpieczenia (zamówienia) wynosi: ...... (słownie złotych: .................), z zastrzeżeniem możliwych zmian, określonych w </w:t>
      </w:r>
      <w:r w:rsidR="00AE0C7E" w:rsidRPr="009F5528">
        <w:rPr>
          <w:rFonts w:asciiTheme="majorHAnsi" w:hAnsiTheme="majorHAnsi" w:cs="Times New Roman"/>
        </w:rPr>
        <w:t>specyfikacji zapytania ofcertowego</w:t>
      </w:r>
      <w:r w:rsidRPr="009F5528">
        <w:rPr>
          <w:rFonts w:asciiTheme="majorHAnsi" w:hAnsiTheme="majorHAnsi" w:cs="Times New Roman"/>
        </w:rPr>
        <w:t xml:space="preserve"> i w niniejszej umowie.</w:t>
      </w:r>
    </w:p>
    <w:p w14:paraId="4C05A122" w14:textId="77777777" w:rsidR="00C4163E" w:rsidRPr="009F5528" w:rsidRDefault="00C4163E" w:rsidP="00E63D0E">
      <w:pPr>
        <w:widowControl w:val="0"/>
        <w:numPr>
          <w:ilvl w:val="0"/>
          <w:numId w:val="196"/>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14:paraId="0F036561" w14:textId="77777777" w:rsidR="00C4163E" w:rsidRPr="009F5528" w:rsidRDefault="00C4163E" w:rsidP="00E63D0E">
      <w:pPr>
        <w:widowControl w:val="0"/>
        <w:numPr>
          <w:ilvl w:val="2"/>
          <w:numId w:val="197"/>
        </w:numPr>
        <w:tabs>
          <w:tab w:val="left" w:pos="709"/>
        </w:tabs>
        <w:spacing w:after="0" w:line="240" w:lineRule="auto"/>
        <w:ind w:left="709" w:hanging="283"/>
        <w:jc w:val="both"/>
        <w:rPr>
          <w:rFonts w:asciiTheme="majorHAnsi" w:hAnsiTheme="majorHAnsi" w:cs="Times New Roman"/>
          <w:lang w:eastAsia="pl-PL"/>
        </w:rPr>
      </w:pPr>
      <w:r w:rsidRPr="009F5528">
        <w:rPr>
          <w:rFonts w:asciiTheme="majorHAnsi" w:hAnsiTheme="majorHAnsi" w:cs="Times New Roman"/>
          <w:lang w:eastAsia="pl-PL"/>
        </w:rPr>
        <w:t>w ubezpieczeniu NNW członków ochotniczych straży pożarnych i młodzieżowych drużyn pożarniczych w zakresie grupowym bezimiennym:</w:t>
      </w:r>
    </w:p>
    <w:tbl>
      <w:tblPr>
        <w:tblW w:w="0" w:type="auto"/>
        <w:jc w:val="center"/>
        <w:tblLook w:val="00A0" w:firstRow="1" w:lastRow="0" w:firstColumn="1" w:lastColumn="0" w:noHBand="0" w:noVBand="0"/>
      </w:tblPr>
      <w:tblGrid>
        <w:gridCol w:w="3114"/>
        <w:gridCol w:w="1903"/>
        <w:gridCol w:w="1724"/>
      </w:tblGrid>
      <w:tr w:rsidR="00C4163E" w:rsidRPr="009F5528" w14:paraId="7630975C" w14:textId="77777777" w:rsidTr="00C4163E">
        <w:trPr>
          <w:jc w:val="center"/>
        </w:trPr>
        <w:tc>
          <w:tcPr>
            <w:tcW w:w="3114" w:type="dxa"/>
            <w:vMerge w:val="restart"/>
            <w:vAlign w:val="center"/>
          </w:tcPr>
          <w:p w14:paraId="1054ED6B" w14:textId="77777777" w:rsidR="00C4163E" w:rsidRPr="009F5528" w:rsidRDefault="00C4163E" w:rsidP="00C4163E">
            <w:pPr>
              <w:widowControl w:val="0"/>
              <w:jc w:val="center"/>
              <w:rPr>
                <w:rFonts w:asciiTheme="majorHAnsi" w:hAnsiTheme="majorHAnsi" w:cs="Times New Roman"/>
                <w:lang w:eastAsia="pl-PL"/>
              </w:rPr>
            </w:pPr>
            <w:r w:rsidRPr="009F5528">
              <w:rPr>
                <w:rFonts w:asciiTheme="majorHAnsi" w:hAnsiTheme="majorHAnsi" w:cs="Times New Roman"/>
                <w:lang w:eastAsia="pl-PL"/>
              </w:rPr>
              <w:t>składka jednostkowa roczna ×</w:t>
            </w:r>
          </w:p>
        </w:tc>
        <w:tc>
          <w:tcPr>
            <w:tcW w:w="1903" w:type="dxa"/>
            <w:vMerge w:val="restart"/>
            <w:vAlign w:val="center"/>
          </w:tcPr>
          <w:p w14:paraId="2524D7AC" w14:textId="77777777" w:rsidR="00C4163E" w:rsidRPr="009F5528" w:rsidRDefault="00C4163E" w:rsidP="00C4163E">
            <w:pPr>
              <w:widowControl w:val="0"/>
              <w:jc w:val="center"/>
              <w:rPr>
                <w:rFonts w:asciiTheme="majorHAnsi" w:hAnsiTheme="majorHAnsi" w:cs="Times New Roman"/>
                <w:lang w:eastAsia="pl-PL"/>
              </w:rPr>
            </w:pPr>
            <w:r w:rsidRPr="009F5528">
              <w:rPr>
                <w:rFonts w:asciiTheme="majorHAnsi" w:hAnsiTheme="majorHAnsi" w:cs="Times New Roman"/>
                <w:lang w:eastAsia="pl-PL"/>
              </w:rPr>
              <w:t>liczba jednostek ×</w:t>
            </w:r>
          </w:p>
        </w:tc>
        <w:tc>
          <w:tcPr>
            <w:tcW w:w="1724" w:type="dxa"/>
            <w:vAlign w:val="center"/>
          </w:tcPr>
          <w:p w14:paraId="1172A4FF" w14:textId="77777777" w:rsidR="00C4163E" w:rsidRPr="009F5528" w:rsidRDefault="00C4163E" w:rsidP="00C4163E">
            <w:pPr>
              <w:widowControl w:val="0"/>
              <w:jc w:val="center"/>
              <w:rPr>
                <w:rFonts w:asciiTheme="majorHAnsi" w:hAnsiTheme="majorHAnsi" w:cs="Times New Roman"/>
                <w:lang w:eastAsia="pl-PL"/>
              </w:rPr>
            </w:pPr>
            <w:r w:rsidRPr="009F5528">
              <w:rPr>
                <w:rFonts w:asciiTheme="majorHAnsi" w:hAnsiTheme="majorHAnsi" w:cs="Times New Roman"/>
                <w:lang w:eastAsia="pl-PL"/>
              </w:rPr>
              <w:t>liczba miesięcy</w:t>
            </w:r>
          </w:p>
        </w:tc>
      </w:tr>
      <w:tr w:rsidR="00C4163E" w:rsidRPr="009F5528" w14:paraId="52CADC9D" w14:textId="77777777" w:rsidTr="00C4163E">
        <w:trPr>
          <w:jc w:val="center"/>
        </w:trPr>
        <w:tc>
          <w:tcPr>
            <w:tcW w:w="3114" w:type="dxa"/>
            <w:vMerge/>
          </w:tcPr>
          <w:p w14:paraId="412BA4A0" w14:textId="77777777" w:rsidR="00C4163E" w:rsidRPr="009F5528" w:rsidRDefault="00C4163E" w:rsidP="00C4163E">
            <w:pPr>
              <w:widowControl w:val="0"/>
              <w:jc w:val="both"/>
              <w:rPr>
                <w:rFonts w:asciiTheme="majorHAnsi" w:hAnsiTheme="majorHAnsi" w:cs="Times New Roman"/>
                <w:lang w:eastAsia="pl-PL"/>
              </w:rPr>
            </w:pPr>
          </w:p>
        </w:tc>
        <w:tc>
          <w:tcPr>
            <w:tcW w:w="1903" w:type="dxa"/>
            <w:vMerge/>
          </w:tcPr>
          <w:p w14:paraId="42575FDF" w14:textId="77777777" w:rsidR="00C4163E" w:rsidRPr="009F5528" w:rsidRDefault="00C4163E" w:rsidP="00C4163E">
            <w:pPr>
              <w:widowControl w:val="0"/>
              <w:jc w:val="both"/>
              <w:rPr>
                <w:rFonts w:asciiTheme="majorHAnsi" w:hAnsiTheme="majorHAnsi" w:cs="Times New Roman"/>
                <w:lang w:eastAsia="pl-PL"/>
              </w:rPr>
            </w:pPr>
          </w:p>
        </w:tc>
        <w:tc>
          <w:tcPr>
            <w:tcW w:w="1724" w:type="dxa"/>
            <w:vAlign w:val="center"/>
          </w:tcPr>
          <w:p w14:paraId="2D05CE5F" w14:textId="77777777" w:rsidR="00C4163E" w:rsidRPr="009F5528" w:rsidRDefault="00C4163E" w:rsidP="00C4163E">
            <w:pPr>
              <w:widowControl w:val="0"/>
              <w:jc w:val="center"/>
              <w:rPr>
                <w:rFonts w:asciiTheme="majorHAnsi" w:hAnsiTheme="majorHAnsi" w:cs="Times New Roman"/>
                <w:lang w:eastAsia="pl-PL"/>
              </w:rPr>
            </w:pPr>
            <w:r w:rsidRPr="009F5528">
              <w:rPr>
                <w:rFonts w:asciiTheme="majorHAnsi" w:hAnsiTheme="majorHAnsi" w:cs="Times New Roman"/>
                <w:lang w:eastAsia="pl-PL"/>
              </w:rPr>
              <w:t>-------------------</w:t>
            </w:r>
          </w:p>
        </w:tc>
      </w:tr>
      <w:tr w:rsidR="00C4163E" w:rsidRPr="009F5528" w14:paraId="1566CEB0" w14:textId="77777777" w:rsidTr="00C4163E">
        <w:trPr>
          <w:jc w:val="center"/>
        </w:trPr>
        <w:tc>
          <w:tcPr>
            <w:tcW w:w="3114" w:type="dxa"/>
            <w:vMerge/>
          </w:tcPr>
          <w:p w14:paraId="4B7E6586" w14:textId="77777777" w:rsidR="00C4163E" w:rsidRPr="009F5528" w:rsidRDefault="00C4163E" w:rsidP="00C4163E">
            <w:pPr>
              <w:widowControl w:val="0"/>
              <w:jc w:val="both"/>
              <w:rPr>
                <w:rFonts w:asciiTheme="majorHAnsi" w:hAnsiTheme="majorHAnsi" w:cs="Times New Roman"/>
                <w:lang w:eastAsia="pl-PL"/>
              </w:rPr>
            </w:pPr>
          </w:p>
        </w:tc>
        <w:tc>
          <w:tcPr>
            <w:tcW w:w="1903" w:type="dxa"/>
            <w:vMerge/>
          </w:tcPr>
          <w:p w14:paraId="4B09B480" w14:textId="77777777" w:rsidR="00C4163E" w:rsidRPr="009F5528" w:rsidRDefault="00C4163E" w:rsidP="00C4163E">
            <w:pPr>
              <w:widowControl w:val="0"/>
              <w:jc w:val="both"/>
              <w:rPr>
                <w:rFonts w:asciiTheme="majorHAnsi" w:hAnsiTheme="majorHAnsi" w:cs="Times New Roman"/>
                <w:lang w:eastAsia="pl-PL"/>
              </w:rPr>
            </w:pPr>
          </w:p>
        </w:tc>
        <w:tc>
          <w:tcPr>
            <w:tcW w:w="1724" w:type="dxa"/>
            <w:vAlign w:val="center"/>
          </w:tcPr>
          <w:p w14:paraId="4E5E5EC7" w14:textId="77777777" w:rsidR="00C4163E" w:rsidRPr="009F5528" w:rsidRDefault="00C4163E" w:rsidP="00C4163E">
            <w:pPr>
              <w:widowControl w:val="0"/>
              <w:jc w:val="center"/>
              <w:rPr>
                <w:rFonts w:asciiTheme="majorHAnsi" w:hAnsiTheme="majorHAnsi" w:cs="Times New Roman"/>
                <w:lang w:eastAsia="pl-PL"/>
              </w:rPr>
            </w:pPr>
            <w:r w:rsidRPr="009F5528">
              <w:rPr>
                <w:rFonts w:asciiTheme="majorHAnsi" w:hAnsiTheme="majorHAnsi" w:cs="Times New Roman"/>
                <w:lang w:eastAsia="pl-PL"/>
              </w:rPr>
              <w:t>12</w:t>
            </w:r>
          </w:p>
        </w:tc>
      </w:tr>
    </w:tbl>
    <w:p w14:paraId="2413F9F9" w14:textId="77777777" w:rsidR="00C4163E" w:rsidRPr="009F5528" w:rsidRDefault="00C4163E" w:rsidP="00E63D0E">
      <w:pPr>
        <w:widowControl w:val="0"/>
        <w:numPr>
          <w:ilvl w:val="2"/>
          <w:numId w:val="197"/>
        </w:numPr>
        <w:spacing w:before="120" w:after="120" w:line="240" w:lineRule="auto"/>
        <w:ind w:left="709" w:hanging="283"/>
        <w:jc w:val="both"/>
        <w:rPr>
          <w:rFonts w:asciiTheme="majorHAnsi" w:hAnsiTheme="majorHAnsi" w:cs="Times New Roman"/>
          <w:lang w:eastAsia="pl-PL"/>
        </w:rPr>
      </w:pPr>
      <w:r w:rsidRPr="009F5528">
        <w:rPr>
          <w:rFonts w:asciiTheme="majorHAnsi" w:hAnsiTheme="majorHAnsi" w:cs="Times New Roman"/>
          <w:lang w:eastAsia="pl-PL"/>
        </w:rPr>
        <w:t>w ubezpieczeniu NNW członków ochotniczych straży pożarnych w zakresie imiennym:</w:t>
      </w:r>
    </w:p>
    <w:tbl>
      <w:tblPr>
        <w:tblW w:w="0" w:type="auto"/>
        <w:jc w:val="center"/>
        <w:tblLook w:val="00A0" w:firstRow="1" w:lastRow="0" w:firstColumn="1" w:lastColumn="0" w:noHBand="0" w:noVBand="0"/>
      </w:tblPr>
      <w:tblGrid>
        <w:gridCol w:w="3114"/>
        <w:gridCol w:w="2317"/>
        <w:gridCol w:w="1724"/>
      </w:tblGrid>
      <w:tr w:rsidR="00C4163E" w:rsidRPr="009F5528" w14:paraId="229970C9" w14:textId="77777777" w:rsidTr="00C4163E">
        <w:trPr>
          <w:jc w:val="center"/>
        </w:trPr>
        <w:tc>
          <w:tcPr>
            <w:tcW w:w="3114" w:type="dxa"/>
            <w:vMerge w:val="restart"/>
            <w:vAlign w:val="center"/>
          </w:tcPr>
          <w:p w14:paraId="2D699C9A" w14:textId="77777777" w:rsidR="00C4163E" w:rsidRPr="009F5528" w:rsidRDefault="00C4163E" w:rsidP="00C4163E">
            <w:pPr>
              <w:widowControl w:val="0"/>
              <w:jc w:val="center"/>
              <w:rPr>
                <w:rFonts w:asciiTheme="majorHAnsi" w:hAnsiTheme="majorHAnsi" w:cs="Times New Roman"/>
                <w:lang w:eastAsia="pl-PL"/>
              </w:rPr>
            </w:pPr>
            <w:r w:rsidRPr="009F5528">
              <w:rPr>
                <w:rFonts w:asciiTheme="majorHAnsi" w:hAnsiTheme="majorHAnsi" w:cs="Times New Roman"/>
                <w:lang w:eastAsia="pl-PL"/>
              </w:rPr>
              <w:t>składka roczna za osobę ×</w:t>
            </w:r>
          </w:p>
        </w:tc>
        <w:tc>
          <w:tcPr>
            <w:tcW w:w="2317" w:type="dxa"/>
            <w:vMerge w:val="restart"/>
            <w:vAlign w:val="center"/>
          </w:tcPr>
          <w:p w14:paraId="47A97CF0" w14:textId="77777777" w:rsidR="00C4163E" w:rsidRPr="009F5528" w:rsidRDefault="00C4163E" w:rsidP="00C4163E">
            <w:pPr>
              <w:widowControl w:val="0"/>
              <w:jc w:val="center"/>
              <w:rPr>
                <w:rFonts w:asciiTheme="majorHAnsi" w:hAnsiTheme="majorHAnsi" w:cs="Times New Roman"/>
                <w:lang w:eastAsia="pl-PL"/>
              </w:rPr>
            </w:pPr>
            <w:r w:rsidRPr="009F5528">
              <w:rPr>
                <w:rFonts w:asciiTheme="majorHAnsi" w:hAnsiTheme="majorHAnsi" w:cs="Times New Roman"/>
                <w:lang w:eastAsia="pl-PL"/>
              </w:rPr>
              <w:t>liczba członków OSP ×</w:t>
            </w:r>
          </w:p>
        </w:tc>
        <w:tc>
          <w:tcPr>
            <w:tcW w:w="1724" w:type="dxa"/>
            <w:vAlign w:val="center"/>
          </w:tcPr>
          <w:p w14:paraId="4C2AD77B" w14:textId="77777777" w:rsidR="00C4163E" w:rsidRPr="009F5528" w:rsidRDefault="00C4163E" w:rsidP="00AE0C7E">
            <w:pPr>
              <w:widowControl w:val="0"/>
              <w:spacing w:after="0"/>
              <w:jc w:val="center"/>
              <w:rPr>
                <w:rFonts w:asciiTheme="majorHAnsi" w:hAnsiTheme="majorHAnsi" w:cs="Times New Roman"/>
                <w:lang w:eastAsia="pl-PL"/>
              </w:rPr>
            </w:pPr>
            <w:r w:rsidRPr="009F5528">
              <w:rPr>
                <w:rFonts w:asciiTheme="majorHAnsi" w:hAnsiTheme="majorHAnsi" w:cs="Times New Roman"/>
                <w:lang w:eastAsia="pl-PL"/>
              </w:rPr>
              <w:t>liczba miesięcy</w:t>
            </w:r>
          </w:p>
        </w:tc>
      </w:tr>
      <w:tr w:rsidR="00C4163E" w:rsidRPr="009F5528" w14:paraId="6F942126" w14:textId="77777777" w:rsidTr="00C4163E">
        <w:trPr>
          <w:jc w:val="center"/>
        </w:trPr>
        <w:tc>
          <w:tcPr>
            <w:tcW w:w="3114" w:type="dxa"/>
            <w:vMerge/>
          </w:tcPr>
          <w:p w14:paraId="7388A675" w14:textId="77777777" w:rsidR="00C4163E" w:rsidRPr="009F5528" w:rsidRDefault="00C4163E" w:rsidP="00C4163E">
            <w:pPr>
              <w:widowControl w:val="0"/>
              <w:jc w:val="both"/>
              <w:rPr>
                <w:rFonts w:asciiTheme="majorHAnsi" w:hAnsiTheme="majorHAnsi" w:cs="Times New Roman"/>
                <w:lang w:eastAsia="pl-PL"/>
              </w:rPr>
            </w:pPr>
          </w:p>
        </w:tc>
        <w:tc>
          <w:tcPr>
            <w:tcW w:w="2317" w:type="dxa"/>
            <w:vMerge/>
          </w:tcPr>
          <w:p w14:paraId="5C66D5BB" w14:textId="77777777" w:rsidR="00C4163E" w:rsidRPr="009F5528" w:rsidRDefault="00C4163E" w:rsidP="00C4163E">
            <w:pPr>
              <w:widowControl w:val="0"/>
              <w:jc w:val="both"/>
              <w:rPr>
                <w:rFonts w:asciiTheme="majorHAnsi" w:hAnsiTheme="majorHAnsi" w:cs="Times New Roman"/>
                <w:lang w:eastAsia="pl-PL"/>
              </w:rPr>
            </w:pPr>
          </w:p>
        </w:tc>
        <w:tc>
          <w:tcPr>
            <w:tcW w:w="1724" w:type="dxa"/>
            <w:vAlign w:val="center"/>
          </w:tcPr>
          <w:p w14:paraId="70225141" w14:textId="77777777" w:rsidR="00C4163E" w:rsidRPr="009F5528" w:rsidRDefault="00C4163E" w:rsidP="00AE0C7E">
            <w:pPr>
              <w:widowControl w:val="0"/>
              <w:spacing w:after="0"/>
              <w:jc w:val="center"/>
              <w:rPr>
                <w:rFonts w:asciiTheme="majorHAnsi" w:hAnsiTheme="majorHAnsi" w:cs="Times New Roman"/>
                <w:lang w:eastAsia="pl-PL"/>
              </w:rPr>
            </w:pPr>
            <w:r w:rsidRPr="009F5528">
              <w:rPr>
                <w:rFonts w:asciiTheme="majorHAnsi" w:hAnsiTheme="majorHAnsi" w:cs="Times New Roman"/>
                <w:lang w:eastAsia="pl-PL"/>
              </w:rPr>
              <w:t>-------------------</w:t>
            </w:r>
          </w:p>
        </w:tc>
      </w:tr>
      <w:tr w:rsidR="00C4163E" w:rsidRPr="009F5528" w14:paraId="4DF7DE06" w14:textId="77777777" w:rsidTr="00C4163E">
        <w:trPr>
          <w:jc w:val="center"/>
        </w:trPr>
        <w:tc>
          <w:tcPr>
            <w:tcW w:w="3114" w:type="dxa"/>
            <w:vMerge/>
          </w:tcPr>
          <w:p w14:paraId="20C8966F" w14:textId="77777777" w:rsidR="00C4163E" w:rsidRPr="009F5528" w:rsidRDefault="00C4163E" w:rsidP="00C4163E">
            <w:pPr>
              <w:widowControl w:val="0"/>
              <w:jc w:val="both"/>
              <w:rPr>
                <w:rFonts w:asciiTheme="majorHAnsi" w:hAnsiTheme="majorHAnsi" w:cs="Times New Roman"/>
                <w:lang w:eastAsia="pl-PL"/>
              </w:rPr>
            </w:pPr>
          </w:p>
        </w:tc>
        <w:tc>
          <w:tcPr>
            <w:tcW w:w="2317" w:type="dxa"/>
            <w:vMerge/>
          </w:tcPr>
          <w:p w14:paraId="4A3FDBE4" w14:textId="77777777" w:rsidR="00C4163E" w:rsidRPr="009F5528" w:rsidRDefault="00C4163E" w:rsidP="00C4163E">
            <w:pPr>
              <w:widowControl w:val="0"/>
              <w:jc w:val="both"/>
              <w:rPr>
                <w:rFonts w:asciiTheme="majorHAnsi" w:hAnsiTheme="majorHAnsi" w:cs="Times New Roman"/>
                <w:lang w:eastAsia="pl-PL"/>
              </w:rPr>
            </w:pPr>
          </w:p>
        </w:tc>
        <w:tc>
          <w:tcPr>
            <w:tcW w:w="1724" w:type="dxa"/>
            <w:vAlign w:val="center"/>
          </w:tcPr>
          <w:p w14:paraId="0EE3A32E" w14:textId="77777777" w:rsidR="00C4163E" w:rsidRPr="009F5528" w:rsidRDefault="00C4163E" w:rsidP="00C4163E">
            <w:pPr>
              <w:widowControl w:val="0"/>
              <w:jc w:val="center"/>
              <w:rPr>
                <w:rFonts w:asciiTheme="majorHAnsi" w:hAnsiTheme="majorHAnsi" w:cs="Times New Roman"/>
                <w:lang w:eastAsia="pl-PL"/>
              </w:rPr>
            </w:pPr>
            <w:r w:rsidRPr="009F5528">
              <w:rPr>
                <w:rFonts w:asciiTheme="majorHAnsi" w:hAnsiTheme="majorHAnsi" w:cs="Times New Roman"/>
                <w:lang w:eastAsia="pl-PL"/>
              </w:rPr>
              <w:t>12</w:t>
            </w:r>
          </w:p>
        </w:tc>
      </w:tr>
    </w:tbl>
    <w:p w14:paraId="390D5C81" w14:textId="77777777" w:rsidR="00C4163E" w:rsidRPr="009F5528" w:rsidRDefault="00C4163E" w:rsidP="00C4163E">
      <w:pPr>
        <w:widowControl w:val="0"/>
        <w:ind w:left="426"/>
        <w:jc w:val="both"/>
        <w:rPr>
          <w:rFonts w:asciiTheme="majorHAnsi" w:hAnsiTheme="majorHAnsi" w:cs="Times New Roman"/>
          <w:b/>
          <w:bCs/>
        </w:rPr>
      </w:pPr>
      <w:r w:rsidRPr="009F5528">
        <w:rPr>
          <w:rFonts w:asciiTheme="majorHAnsi" w:hAnsiTheme="majorHAnsi" w:cs="Times New Roman"/>
          <w:lang w:eastAsia="pl-PL"/>
        </w:rPr>
        <w:t>przy czym miesiąc rozpoczęty uważa się za pełny.</w:t>
      </w:r>
    </w:p>
    <w:p w14:paraId="50A28FE9" w14:textId="77777777" w:rsidR="00C4163E" w:rsidRPr="009F5528" w:rsidRDefault="00C4163E" w:rsidP="00AE0C7E">
      <w:pPr>
        <w:widowControl w:val="0"/>
        <w:spacing w:before="120" w:after="0"/>
        <w:jc w:val="center"/>
        <w:rPr>
          <w:rFonts w:asciiTheme="majorHAnsi" w:hAnsiTheme="majorHAnsi" w:cs="Times New Roman"/>
          <w:b/>
          <w:lang w:eastAsia="pl-PL"/>
        </w:rPr>
      </w:pPr>
      <w:r w:rsidRPr="009F5528">
        <w:rPr>
          <w:rFonts w:asciiTheme="majorHAnsi" w:hAnsiTheme="majorHAnsi" w:cs="Times New Roman"/>
          <w:b/>
          <w:lang w:eastAsia="pl-PL"/>
        </w:rPr>
        <w:t>Podwykonawcy</w:t>
      </w:r>
    </w:p>
    <w:p w14:paraId="0777CFB0" w14:textId="77777777" w:rsidR="00C4163E" w:rsidRPr="009F5528" w:rsidRDefault="00C4163E" w:rsidP="00AE0C7E">
      <w:pPr>
        <w:widowControl w:val="0"/>
        <w:spacing w:after="0"/>
        <w:jc w:val="center"/>
        <w:rPr>
          <w:rFonts w:asciiTheme="majorHAnsi" w:hAnsiTheme="majorHAnsi" w:cs="Times New Roman"/>
          <w:b/>
          <w:lang w:eastAsia="pl-PL"/>
        </w:rPr>
      </w:pPr>
      <w:r w:rsidRPr="009F5528">
        <w:rPr>
          <w:rFonts w:asciiTheme="majorHAnsi" w:hAnsiTheme="majorHAnsi" w:cs="Times New Roman"/>
          <w:b/>
          <w:lang w:eastAsia="pl-PL"/>
        </w:rPr>
        <w:t>§9</w:t>
      </w:r>
    </w:p>
    <w:p w14:paraId="1A6757F3" w14:textId="77777777" w:rsidR="00C4163E" w:rsidRPr="009F5528" w:rsidRDefault="00C4163E" w:rsidP="00E63D0E">
      <w:pPr>
        <w:widowControl w:val="0"/>
        <w:numPr>
          <w:ilvl w:val="0"/>
          <w:numId w:val="224"/>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Wykonawca oświadcza, że całość usługi ubezpieczeniowej objętej zamówieniem wykona siłami własnymi.</w:t>
      </w:r>
    </w:p>
    <w:p w14:paraId="09A5C3EC" w14:textId="77777777" w:rsidR="00C4163E" w:rsidRPr="009F5528" w:rsidRDefault="00C4163E" w:rsidP="00C4163E">
      <w:pPr>
        <w:widowControl w:val="0"/>
        <w:tabs>
          <w:tab w:val="left" w:pos="426"/>
        </w:tabs>
        <w:spacing w:before="120" w:after="120"/>
        <w:ind w:left="426"/>
        <w:jc w:val="both"/>
        <w:rPr>
          <w:rFonts w:asciiTheme="majorHAnsi" w:hAnsiTheme="majorHAnsi" w:cs="Times New Roman"/>
          <w:i/>
        </w:rPr>
      </w:pPr>
      <w:r w:rsidRPr="009F5528">
        <w:rPr>
          <w:rFonts w:asciiTheme="majorHAnsi" w:hAnsiTheme="majorHAnsi" w:cs="Times New Roman"/>
          <w:i/>
        </w:rPr>
        <w:t>albo</w:t>
      </w:r>
    </w:p>
    <w:p w14:paraId="3759E284" w14:textId="77777777" w:rsidR="00C4163E" w:rsidRPr="009F5528" w:rsidRDefault="00C4163E" w:rsidP="00E63D0E">
      <w:pPr>
        <w:widowControl w:val="0"/>
        <w:numPr>
          <w:ilvl w:val="0"/>
          <w:numId w:val="225"/>
        </w:numPr>
        <w:tabs>
          <w:tab w:val="left" w:pos="426"/>
        </w:tabs>
        <w:spacing w:after="120" w:line="240" w:lineRule="auto"/>
        <w:ind w:left="426" w:hanging="426"/>
        <w:jc w:val="both"/>
        <w:rPr>
          <w:rFonts w:asciiTheme="majorHAnsi" w:hAnsiTheme="majorHAnsi" w:cs="Times New Roman"/>
        </w:rPr>
      </w:pPr>
      <w:r w:rsidRPr="009F5528">
        <w:rPr>
          <w:rFonts w:asciiTheme="majorHAnsi" w:hAnsiTheme="majorHAnsi" w:cs="Times New Roman"/>
        </w:rPr>
        <w:t>Wykonawca oświadcza, że zamierza powierzyć wymienionym poniżej podwykonawcom następujący zakres usług, objętych przedmiotem zamówienia:</w:t>
      </w:r>
    </w:p>
    <w:tbl>
      <w:tblPr>
        <w:tblW w:w="92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452"/>
        <w:gridCol w:w="4011"/>
      </w:tblGrid>
      <w:tr w:rsidR="00C4163E" w:rsidRPr="009F5528" w14:paraId="3728ACBE" w14:textId="77777777" w:rsidTr="00C4163E">
        <w:trPr>
          <w:trHeight w:val="610"/>
        </w:trPr>
        <w:tc>
          <w:tcPr>
            <w:tcW w:w="756" w:type="dxa"/>
            <w:shd w:val="clear" w:color="auto" w:fill="auto"/>
            <w:vAlign w:val="center"/>
          </w:tcPr>
          <w:p w14:paraId="0E53BB1F" w14:textId="77777777" w:rsidR="00C4163E" w:rsidRPr="009F5528" w:rsidRDefault="00C4163E" w:rsidP="00C4163E">
            <w:pPr>
              <w:widowControl w:val="0"/>
              <w:tabs>
                <w:tab w:val="left" w:pos="360"/>
              </w:tabs>
              <w:overflowPunct w:val="0"/>
              <w:autoSpaceDE w:val="0"/>
              <w:jc w:val="center"/>
              <w:textAlignment w:val="baseline"/>
              <w:rPr>
                <w:rFonts w:asciiTheme="majorHAnsi" w:hAnsiTheme="majorHAnsi" w:cs="Times New Roman"/>
                <w:b/>
              </w:rPr>
            </w:pPr>
            <w:r w:rsidRPr="009F5528">
              <w:rPr>
                <w:rFonts w:asciiTheme="majorHAnsi" w:hAnsiTheme="majorHAnsi" w:cs="Times New Roman"/>
                <w:b/>
              </w:rPr>
              <w:t>L.p.</w:t>
            </w:r>
          </w:p>
        </w:tc>
        <w:tc>
          <w:tcPr>
            <w:tcW w:w="4452" w:type="dxa"/>
            <w:shd w:val="clear" w:color="auto" w:fill="auto"/>
            <w:vAlign w:val="center"/>
          </w:tcPr>
          <w:p w14:paraId="3D3E4D95" w14:textId="77777777" w:rsidR="00C4163E" w:rsidRPr="009F5528" w:rsidRDefault="00C4163E" w:rsidP="00C4163E">
            <w:pPr>
              <w:widowControl w:val="0"/>
              <w:tabs>
                <w:tab w:val="left" w:pos="360"/>
              </w:tabs>
              <w:overflowPunct w:val="0"/>
              <w:autoSpaceDE w:val="0"/>
              <w:jc w:val="center"/>
              <w:textAlignment w:val="baseline"/>
              <w:rPr>
                <w:rFonts w:asciiTheme="majorHAnsi" w:hAnsiTheme="majorHAnsi" w:cs="Times New Roman"/>
                <w:b/>
              </w:rPr>
            </w:pPr>
            <w:r w:rsidRPr="009F5528">
              <w:rPr>
                <w:rFonts w:asciiTheme="majorHAnsi" w:hAnsiTheme="majorHAnsi" w:cs="Times New Roman"/>
                <w:b/>
              </w:rPr>
              <w:t>Powierzany podwykonawcom zakres usług ubezpieczeniowych</w:t>
            </w:r>
          </w:p>
        </w:tc>
        <w:tc>
          <w:tcPr>
            <w:tcW w:w="4011" w:type="dxa"/>
            <w:shd w:val="clear" w:color="auto" w:fill="auto"/>
            <w:vAlign w:val="center"/>
          </w:tcPr>
          <w:p w14:paraId="1A33253F" w14:textId="77777777" w:rsidR="00C4163E" w:rsidRPr="009F5528" w:rsidRDefault="00C4163E" w:rsidP="00C4163E">
            <w:pPr>
              <w:widowControl w:val="0"/>
              <w:tabs>
                <w:tab w:val="left" w:pos="360"/>
              </w:tabs>
              <w:overflowPunct w:val="0"/>
              <w:autoSpaceDE w:val="0"/>
              <w:jc w:val="center"/>
              <w:textAlignment w:val="baseline"/>
              <w:rPr>
                <w:rFonts w:asciiTheme="majorHAnsi" w:hAnsiTheme="majorHAnsi" w:cs="Times New Roman"/>
                <w:b/>
              </w:rPr>
            </w:pPr>
            <w:r w:rsidRPr="009F5528">
              <w:rPr>
                <w:rFonts w:asciiTheme="majorHAnsi" w:hAnsiTheme="majorHAnsi" w:cs="Times New Roman"/>
                <w:b/>
              </w:rPr>
              <w:t>Podwykonawca (firma)</w:t>
            </w:r>
          </w:p>
        </w:tc>
      </w:tr>
      <w:tr w:rsidR="00C4163E" w:rsidRPr="009F5528" w14:paraId="22B525C1" w14:textId="77777777" w:rsidTr="00C4163E">
        <w:trPr>
          <w:trHeight w:val="304"/>
        </w:trPr>
        <w:tc>
          <w:tcPr>
            <w:tcW w:w="756" w:type="dxa"/>
            <w:shd w:val="clear" w:color="auto" w:fill="auto"/>
          </w:tcPr>
          <w:p w14:paraId="2E77BA1C" w14:textId="77777777" w:rsidR="00C4163E" w:rsidRPr="009F5528" w:rsidRDefault="00C4163E" w:rsidP="00C4163E">
            <w:pPr>
              <w:widowControl w:val="0"/>
              <w:tabs>
                <w:tab w:val="left" w:pos="360"/>
              </w:tabs>
              <w:overflowPunct w:val="0"/>
              <w:autoSpaceDE w:val="0"/>
              <w:jc w:val="both"/>
              <w:textAlignment w:val="baseline"/>
              <w:rPr>
                <w:rFonts w:asciiTheme="majorHAnsi" w:hAnsiTheme="majorHAnsi" w:cs="Times New Roman"/>
              </w:rPr>
            </w:pPr>
          </w:p>
        </w:tc>
        <w:tc>
          <w:tcPr>
            <w:tcW w:w="4452" w:type="dxa"/>
            <w:shd w:val="clear" w:color="auto" w:fill="auto"/>
          </w:tcPr>
          <w:p w14:paraId="422B89C8" w14:textId="77777777" w:rsidR="00C4163E" w:rsidRPr="009F5528" w:rsidRDefault="00C4163E" w:rsidP="00C4163E">
            <w:pPr>
              <w:widowControl w:val="0"/>
              <w:tabs>
                <w:tab w:val="left" w:pos="360"/>
              </w:tabs>
              <w:overflowPunct w:val="0"/>
              <w:autoSpaceDE w:val="0"/>
              <w:jc w:val="both"/>
              <w:textAlignment w:val="baseline"/>
              <w:rPr>
                <w:rFonts w:asciiTheme="majorHAnsi" w:hAnsiTheme="majorHAnsi" w:cs="Times New Roman"/>
              </w:rPr>
            </w:pPr>
          </w:p>
        </w:tc>
        <w:tc>
          <w:tcPr>
            <w:tcW w:w="4011" w:type="dxa"/>
            <w:shd w:val="clear" w:color="auto" w:fill="auto"/>
          </w:tcPr>
          <w:p w14:paraId="1B518DAF" w14:textId="77777777" w:rsidR="00C4163E" w:rsidRPr="009F5528" w:rsidRDefault="00C4163E" w:rsidP="00C4163E">
            <w:pPr>
              <w:widowControl w:val="0"/>
              <w:tabs>
                <w:tab w:val="left" w:pos="360"/>
              </w:tabs>
              <w:overflowPunct w:val="0"/>
              <w:autoSpaceDE w:val="0"/>
              <w:jc w:val="both"/>
              <w:textAlignment w:val="baseline"/>
              <w:rPr>
                <w:rFonts w:asciiTheme="majorHAnsi" w:hAnsiTheme="majorHAnsi" w:cs="Times New Roman"/>
              </w:rPr>
            </w:pPr>
          </w:p>
        </w:tc>
      </w:tr>
    </w:tbl>
    <w:p w14:paraId="1A7612EA" w14:textId="77777777" w:rsidR="00C4163E" w:rsidRPr="009F5528" w:rsidRDefault="00C4163E" w:rsidP="00C4163E">
      <w:pPr>
        <w:widowControl w:val="0"/>
        <w:tabs>
          <w:tab w:val="left" w:pos="426"/>
        </w:tabs>
        <w:spacing w:before="120"/>
        <w:ind w:left="426"/>
        <w:jc w:val="both"/>
        <w:rPr>
          <w:rFonts w:asciiTheme="majorHAnsi" w:hAnsiTheme="majorHAnsi" w:cs="Times New Roman"/>
        </w:rPr>
      </w:pPr>
      <w:r w:rsidRPr="009F5528">
        <w:rPr>
          <w:rFonts w:asciiTheme="majorHAnsi" w:hAnsiTheme="majorHAnsi" w:cs="Times New Roman"/>
        </w:rPr>
        <w:t>i (</w:t>
      </w:r>
      <w:r w:rsidRPr="009F5528">
        <w:rPr>
          <w:rFonts w:asciiTheme="majorHAnsi" w:hAnsiTheme="majorHAnsi" w:cs="Times New Roman"/>
          <w:i/>
        </w:rPr>
        <w:t xml:space="preserve">o ile były mu znane takie dane przed przystąpieniem do wykonania zamówienia) </w:t>
      </w:r>
      <w:r w:rsidRPr="009F5528">
        <w:rPr>
          <w:rFonts w:asciiTheme="majorHAnsi" w:hAnsiTheme="majorHAnsi" w:cs="Times New Roman"/>
        </w:rPr>
        <w:t>podaje nazwy, dane kontaktowe oraz przedstawicieli, podwykonawców zaangażowanych w te usługi:</w:t>
      </w:r>
    </w:p>
    <w:p w14:paraId="3EC05E85" w14:textId="77777777" w:rsidR="00C4163E" w:rsidRPr="009F5528" w:rsidRDefault="00C4163E" w:rsidP="00C4163E">
      <w:pPr>
        <w:widowControl w:val="0"/>
        <w:tabs>
          <w:tab w:val="left" w:pos="426"/>
        </w:tabs>
        <w:ind w:left="426"/>
        <w:jc w:val="both"/>
        <w:rPr>
          <w:rFonts w:asciiTheme="majorHAnsi" w:hAnsiTheme="majorHAnsi" w:cs="Times New Roman"/>
        </w:rPr>
      </w:pPr>
      <w:r w:rsidRPr="009F5528">
        <w:rPr>
          <w:rFonts w:asciiTheme="majorHAnsi" w:hAnsiTheme="majorHAnsi" w:cs="Times New Roman"/>
        </w:rPr>
        <w:t>……………………………………………………………………………………………………</w:t>
      </w:r>
    </w:p>
    <w:p w14:paraId="74F6E10A" w14:textId="77777777" w:rsidR="00C4163E" w:rsidRPr="009F5528" w:rsidRDefault="00C4163E" w:rsidP="00E63D0E">
      <w:pPr>
        <w:widowControl w:val="0"/>
        <w:numPr>
          <w:ilvl w:val="0"/>
          <w:numId w:val="225"/>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3E243CD6" w14:textId="77777777" w:rsidR="00C4163E" w:rsidRPr="009F5528" w:rsidRDefault="00C4163E" w:rsidP="000B271F">
      <w:pPr>
        <w:widowControl w:val="0"/>
        <w:numPr>
          <w:ilvl w:val="0"/>
          <w:numId w:val="225"/>
        </w:numPr>
        <w:tabs>
          <w:tab w:val="left" w:pos="426"/>
        </w:tabs>
        <w:spacing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Powierzenie wykonania części zamówienia podwykonawcom nie zwalnia Wykonawcy z odpowie</w:t>
      </w:r>
      <w:r w:rsidRPr="009F5528">
        <w:rPr>
          <w:rFonts w:asciiTheme="majorHAnsi" w:hAnsiTheme="majorHAnsi" w:cs="Times New Roman"/>
          <w:spacing w:val="-4"/>
        </w:rPr>
        <w:softHyphen/>
        <w:t>dzial</w:t>
      </w:r>
      <w:r w:rsidRPr="009F5528">
        <w:rPr>
          <w:rFonts w:asciiTheme="majorHAnsi" w:hAnsiTheme="majorHAnsi" w:cs="Times New Roman"/>
          <w:spacing w:val="-4"/>
        </w:rPr>
        <w:softHyphen/>
        <w:t>ności za należyte wykonanie tego zamówienia.</w:t>
      </w:r>
    </w:p>
    <w:p w14:paraId="097063B1" w14:textId="77777777" w:rsidR="00C4163E" w:rsidRPr="009F5528" w:rsidRDefault="00C4163E" w:rsidP="00C4163E">
      <w:pPr>
        <w:widowControl w:val="0"/>
        <w:tabs>
          <w:tab w:val="left" w:pos="360"/>
        </w:tabs>
        <w:jc w:val="center"/>
        <w:rPr>
          <w:rFonts w:asciiTheme="majorHAnsi" w:hAnsiTheme="majorHAnsi" w:cs="Times New Roman"/>
          <w:b/>
        </w:rPr>
      </w:pPr>
      <w:r w:rsidRPr="009F5528">
        <w:rPr>
          <w:rFonts w:asciiTheme="majorHAnsi" w:hAnsiTheme="majorHAnsi" w:cs="Times New Roman"/>
          <w:b/>
        </w:rPr>
        <w:t xml:space="preserve">Warunki płatności </w:t>
      </w:r>
    </w:p>
    <w:p w14:paraId="37AD2670" w14:textId="77777777" w:rsidR="00C4163E" w:rsidRPr="009F5528" w:rsidRDefault="00C4163E" w:rsidP="00C4163E">
      <w:pPr>
        <w:widowControl w:val="0"/>
        <w:jc w:val="center"/>
        <w:rPr>
          <w:rFonts w:asciiTheme="majorHAnsi" w:hAnsiTheme="majorHAnsi" w:cs="Times New Roman"/>
          <w:b/>
        </w:rPr>
      </w:pPr>
      <w:r w:rsidRPr="009F5528">
        <w:rPr>
          <w:rFonts w:asciiTheme="majorHAnsi" w:hAnsiTheme="majorHAnsi" w:cs="Times New Roman"/>
          <w:b/>
        </w:rPr>
        <w:t>§10</w:t>
      </w:r>
    </w:p>
    <w:p w14:paraId="08A865D1" w14:textId="77777777" w:rsidR="00C4163E" w:rsidRPr="009F5528" w:rsidRDefault="00C4163E" w:rsidP="00E63D0E">
      <w:pPr>
        <w:widowControl w:val="0"/>
        <w:numPr>
          <w:ilvl w:val="0"/>
          <w:numId w:val="206"/>
        </w:numPr>
        <w:tabs>
          <w:tab w:val="left" w:pos="426"/>
        </w:tabs>
        <w:autoSpaceDE w:val="0"/>
        <w:spacing w:after="0" w:line="240" w:lineRule="auto"/>
        <w:ind w:left="426" w:hanging="426"/>
        <w:jc w:val="both"/>
        <w:rPr>
          <w:rFonts w:asciiTheme="majorHAnsi" w:hAnsiTheme="majorHAnsi" w:cs="Times New Roman"/>
          <w:spacing w:val="-2"/>
        </w:rPr>
      </w:pPr>
      <w:r w:rsidRPr="009F5528">
        <w:rPr>
          <w:rFonts w:asciiTheme="majorHAnsi" w:hAnsiTheme="majorHAnsi" w:cs="Times New Roman"/>
          <w:spacing w:val="-2"/>
        </w:rPr>
        <w:t>Składki ubezpieczeniowe za pełen roczny okres ubezpieczenia płatne będą w czterech równych ratach kwartalnych, najpóźniej w terminie do 15 dnia od rozpoczęcia każdego kwartału, właściwego dla danej umowy ubezpieczenia.</w:t>
      </w:r>
    </w:p>
    <w:p w14:paraId="3F56AF35" w14:textId="77777777" w:rsidR="00C4163E" w:rsidRPr="009F5528" w:rsidRDefault="00C4163E" w:rsidP="00E63D0E">
      <w:pPr>
        <w:widowControl w:val="0"/>
        <w:numPr>
          <w:ilvl w:val="0"/>
          <w:numId w:val="206"/>
        </w:numPr>
        <w:tabs>
          <w:tab w:val="left" w:pos="426"/>
        </w:tabs>
        <w:autoSpaceDE w:val="0"/>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Terminy zapłaty składki zostaną określone w dokumentach ubezpieczeniowych.</w:t>
      </w:r>
    </w:p>
    <w:p w14:paraId="7B8C6B80" w14:textId="77777777" w:rsidR="00C4163E" w:rsidRPr="009F5528" w:rsidRDefault="00C4163E" w:rsidP="00E63D0E">
      <w:pPr>
        <w:widowControl w:val="0"/>
        <w:numPr>
          <w:ilvl w:val="0"/>
          <w:numId w:val="206"/>
        </w:numPr>
        <w:tabs>
          <w:tab w:val="left" w:pos="426"/>
        </w:tabs>
        <w:autoSpaceDE w:val="0"/>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 xml:space="preserve">W przypadku okresów ubezpieczenia krótszych od 1 roku, składka lub raty składki płatne będą </w:t>
      </w:r>
      <w:r w:rsidRPr="009F5528">
        <w:rPr>
          <w:rFonts w:asciiTheme="majorHAnsi" w:hAnsiTheme="majorHAnsi" w:cs="Times New Roman"/>
          <w:spacing w:val="-4"/>
        </w:rPr>
        <w:br/>
        <w:t>w terminach określonych w ramach odrębnych ustaleń.</w:t>
      </w:r>
    </w:p>
    <w:p w14:paraId="5505193E" w14:textId="77777777" w:rsidR="00C4163E" w:rsidRPr="009F5528" w:rsidRDefault="00C4163E" w:rsidP="00E63D0E">
      <w:pPr>
        <w:widowControl w:val="0"/>
        <w:numPr>
          <w:ilvl w:val="0"/>
          <w:numId w:val="206"/>
        </w:numPr>
        <w:tabs>
          <w:tab w:val="left" w:pos="426"/>
        </w:tabs>
        <w:autoSpaceDE w:val="0"/>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Składka płatna jest przelewem lub przekazem pocztowym na rachunek bankowy Wykonawcy określony w dokumentach ubezpieczeniowych.</w:t>
      </w:r>
    </w:p>
    <w:p w14:paraId="3FA63039" w14:textId="77777777" w:rsidR="00C4163E" w:rsidRPr="009F5528" w:rsidRDefault="00C4163E" w:rsidP="00E63D0E">
      <w:pPr>
        <w:widowControl w:val="0"/>
        <w:numPr>
          <w:ilvl w:val="0"/>
          <w:numId w:val="206"/>
        </w:numPr>
        <w:tabs>
          <w:tab w:val="left" w:pos="426"/>
        </w:tabs>
        <w:autoSpaceDE w:val="0"/>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 xml:space="preserve">W przypadku braku wpłaty w ustalonym terminie składki jednorazowej lub jej pierwszej raty, Wykonawca odstępuje od możliwości wypowiedzenia umowy ze skutkiem natychmiastowym, natomiast przysługuje mu wezwanie do zapłacenia należności w terminie nie krótszym niż 7 dni, </w:t>
      </w:r>
      <w:r w:rsidRPr="009F5528">
        <w:rPr>
          <w:rFonts w:asciiTheme="majorHAnsi" w:hAnsiTheme="majorHAnsi" w:cs="Times New Roman"/>
          <w:spacing w:val="-4"/>
        </w:rPr>
        <w:br/>
        <w:t>pod rygorem wypowiedzenia umowy.</w:t>
      </w:r>
    </w:p>
    <w:p w14:paraId="6594C63C" w14:textId="77777777" w:rsidR="00C4163E" w:rsidRPr="009F5528" w:rsidRDefault="00C4163E" w:rsidP="00AE0C7E">
      <w:pPr>
        <w:widowControl w:val="0"/>
        <w:spacing w:before="120" w:after="0"/>
        <w:jc w:val="center"/>
        <w:rPr>
          <w:rFonts w:asciiTheme="majorHAnsi" w:hAnsiTheme="majorHAnsi" w:cs="Times New Roman"/>
          <w:b/>
        </w:rPr>
      </w:pPr>
      <w:r w:rsidRPr="009F5528">
        <w:rPr>
          <w:rFonts w:asciiTheme="majorHAnsi" w:hAnsiTheme="majorHAnsi" w:cs="Times New Roman"/>
          <w:b/>
        </w:rPr>
        <w:lastRenderedPageBreak/>
        <w:t>Zmiana umowy</w:t>
      </w:r>
    </w:p>
    <w:p w14:paraId="1785C93C" w14:textId="77777777" w:rsidR="00C4163E" w:rsidRPr="009F5528" w:rsidRDefault="00C4163E" w:rsidP="00AE0C7E">
      <w:pPr>
        <w:widowControl w:val="0"/>
        <w:spacing w:after="0"/>
        <w:jc w:val="center"/>
        <w:rPr>
          <w:rFonts w:asciiTheme="majorHAnsi" w:hAnsiTheme="majorHAnsi" w:cs="Times New Roman"/>
          <w:b/>
        </w:rPr>
      </w:pPr>
      <w:r w:rsidRPr="009F5528">
        <w:rPr>
          <w:rFonts w:asciiTheme="majorHAnsi" w:hAnsiTheme="majorHAnsi" w:cs="Times New Roman"/>
          <w:b/>
        </w:rPr>
        <w:t>§11</w:t>
      </w:r>
    </w:p>
    <w:p w14:paraId="0285C9AF" w14:textId="77777777" w:rsidR="00C4163E" w:rsidRPr="009F5528" w:rsidRDefault="00C4163E" w:rsidP="00E63D0E">
      <w:pPr>
        <w:widowControl w:val="0"/>
        <w:numPr>
          <w:ilvl w:val="0"/>
          <w:numId w:val="207"/>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Zamawiający przewiduje możliwość dokonania zmian postanowień zawartej umowy w sprawie zamówienia publicznego w stosunku do treści oferty, na podstawie której dokonano wyboru Wykonawcy, w przypadku:</w:t>
      </w:r>
    </w:p>
    <w:p w14:paraId="6196EB9B" w14:textId="77777777" w:rsidR="00C4163E" w:rsidRPr="009F5528" w:rsidRDefault="00C4163E" w:rsidP="00E63D0E">
      <w:pPr>
        <w:widowControl w:val="0"/>
        <w:numPr>
          <w:ilvl w:val="1"/>
          <w:numId w:val="207"/>
        </w:numPr>
        <w:tabs>
          <w:tab w:val="left"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zmiany o charakterze prawnym, tj.:</w:t>
      </w:r>
    </w:p>
    <w:p w14:paraId="75D97984" w14:textId="77777777" w:rsidR="00C4163E" w:rsidRPr="009F5528" w:rsidRDefault="00C4163E" w:rsidP="00E63D0E">
      <w:pPr>
        <w:widowControl w:val="0"/>
        <w:numPr>
          <w:ilvl w:val="0"/>
          <w:numId w:val="208"/>
        </w:numPr>
        <w:tabs>
          <w:tab w:val="left" w:pos="709"/>
        </w:tabs>
        <w:spacing w:after="0" w:line="240" w:lineRule="auto"/>
        <w:ind w:left="709" w:hanging="283"/>
        <w:jc w:val="both"/>
        <w:rPr>
          <w:rFonts w:asciiTheme="majorHAnsi" w:hAnsiTheme="majorHAnsi" w:cs="Times New Roman"/>
          <w:spacing w:val="-4"/>
        </w:rPr>
      </w:pPr>
      <w:r w:rsidRPr="009F5528">
        <w:rPr>
          <w:rFonts w:asciiTheme="majorHAnsi" w:hAnsiTheme="majorHAnsi" w:cs="Times New Roman"/>
          <w:spacing w:val="-4"/>
        </w:rPr>
        <w:t>zmiany powszechnie obowiązujących przepisów prawa, w szczególności Kodeksu cywilnego, ustawy z dnia 24 sierpnia 1991 r. </w:t>
      </w:r>
      <w:r w:rsidRPr="009F5528">
        <w:rPr>
          <w:rFonts w:asciiTheme="majorHAnsi" w:hAnsiTheme="majorHAnsi" w:cs="Times New Roman"/>
          <w:bCs/>
          <w:spacing w:val="-4"/>
        </w:rPr>
        <w:t>o ochronie przeciwpożarowej</w:t>
      </w:r>
      <w:r w:rsidRPr="009F5528">
        <w:rPr>
          <w:rFonts w:asciiTheme="majorHAnsi" w:hAnsiTheme="majorHAnsi" w:cs="Times New Roman"/>
          <w:spacing w:val="-4"/>
        </w:rPr>
        <w:t xml:space="preserve"> oraz przepisów o działalności ubezpieczeniowej, które będą miały wpływ na kształt warunków stanowiących podstawę udzielanej ochrony ubezpiecze</w:t>
      </w:r>
      <w:r w:rsidRPr="009F5528">
        <w:rPr>
          <w:rFonts w:asciiTheme="majorHAnsi" w:hAnsiTheme="majorHAnsi" w:cs="Times New Roman"/>
          <w:spacing w:val="-4"/>
        </w:rPr>
        <w:softHyphen/>
        <w:t xml:space="preserve">niowej - </w:t>
      </w:r>
      <w:r w:rsidRPr="009F5528">
        <w:rPr>
          <w:rFonts w:asciiTheme="majorHAnsi" w:eastAsia="SimSun" w:hAnsiTheme="majorHAnsi" w:cs="Times New Roman"/>
          <w:spacing w:val="-4"/>
        </w:rPr>
        <w:t xml:space="preserve">w zakresie, </w:t>
      </w:r>
      <w:r w:rsidRPr="009F5528">
        <w:rPr>
          <w:rFonts w:asciiTheme="majorHAnsi" w:hAnsiTheme="majorHAnsi" w:cs="Times New Roman"/>
          <w:spacing w:val="-4"/>
        </w:rPr>
        <w:t>w jakim zmiany te dotyczyć będą niniejszej umowy lub wynikających z niej umów ubezpieczenia,</w:t>
      </w:r>
    </w:p>
    <w:p w14:paraId="3317B67D" w14:textId="77777777" w:rsidR="00C4163E" w:rsidRPr="009F5528" w:rsidRDefault="00C4163E" w:rsidP="00E63D0E">
      <w:pPr>
        <w:widowControl w:val="0"/>
        <w:numPr>
          <w:ilvl w:val="0"/>
          <w:numId w:val="208"/>
        </w:numPr>
        <w:tabs>
          <w:tab w:val="left" w:pos="709"/>
        </w:tabs>
        <w:spacing w:after="0" w:line="240" w:lineRule="auto"/>
        <w:ind w:left="709" w:hanging="283"/>
        <w:jc w:val="both"/>
        <w:rPr>
          <w:rFonts w:asciiTheme="majorHAnsi" w:hAnsiTheme="majorHAnsi" w:cs="Times New Roman"/>
          <w:spacing w:val="-4"/>
        </w:rPr>
      </w:pPr>
      <w:r w:rsidRPr="009F5528">
        <w:rPr>
          <w:rFonts w:asciiTheme="majorHAnsi" w:hAnsiTheme="majorHAnsi" w:cs="Times New Roman"/>
          <w:spacing w:val="-4"/>
        </w:rPr>
        <w:t>zmiany przepisów o zamówieniach publicznych, jeśli Zamawiający będzie zobowiązany uwzględnić je w umowie zawartej przed taką zmianą,</w:t>
      </w:r>
    </w:p>
    <w:p w14:paraId="2FC0A4DD" w14:textId="77777777" w:rsidR="00C4163E" w:rsidRPr="009F5528" w:rsidRDefault="00C4163E" w:rsidP="00E63D0E">
      <w:pPr>
        <w:widowControl w:val="0"/>
        <w:numPr>
          <w:ilvl w:val="0"/>
          <w:numId w:val="208"/>
        </w:numPr>
        <w:tabs>
          <w:tab w:val="left" w:pos="709"/>
        </w:tabs>
        <w:spacing w:after="0" w:line="240" w:lineRule="auto"/>
        <w:ind w:left="709" w:hanging="283"/>
        <w:jc w:val="both"/>
        <w:rPr>
          <w:rFonts w:asciiTheme="majorHAnsi" w:hAnsiTheme="majorHAnsi" w:cs="Times New Roman"/>
          <w:spacing w:val="-4"/>
        </w:rPr>
      </w:pPr>
      <w:r w:rsidRPr="009F5528">
        <w:rPr>
          <w:rFonts w:asciiTheme="majorHAnsi" w:hAnsiTheme="majorHAnsi" w:cs="Times New Roman"/>
          <w:spacing w:val="-4"/>
        </w:rPr>
        <w:t>zmiany przepisów prawa międzynarodowego, które zobowiązana będzie wdrożyć Rzeczpospolita Polska, w tym organy jej administracji samorządowej,</w:t>
      </w:r>
    </w:p>
    <w:p w14:paraId="0C8188C2" w14:textId="77777777" w:rsidR="00C4163E" w:rsidRPr="009F5528" w:rsidRDefault="00C4163E" w:rsidP="00E63D0E">
      <w:pPr>
        <w:widowControl w:val="0"/>
        <w:numPr>
          <w:ilvl w:val="0"/>
          <w:numId w:val="208"/>
        </w:numPr>
        <w:tabs>
          <w:tab w:val="left" w:pos="709"/>
        </w:tabs>
        <w:spacing w:after="0" w:line="240" w:lineRule="auto"/>
        <w:ind w:left="709" w:hanging="283"/>
        <w:jc w:val="both"/>
        <w:rPr>
          <w:rFonts w:asciiTheme="majorHAnsi" w:hAnsiTheme="majorHAnsi" w:cs="Times New Roman"/>
          <w:spacing w:val="-4"/>
        </w:rPr>
      </w:pPr>
      <w:r w:rsidRPr="009F5528">
        <w:rPr>
          <w:rFonts w:asciiTheme="majorHAnsi" w:hAnsiTheme="majorHAnsi" w:cs="Times New Roman"/>
          <w:spacing w:val="-4"/>
        </w:rPr>
        <w:t xml:space="preserve">wydanie decyzji, uchwał, postanowień, rozstrzygnięć, orzeczeń, wyroków itp. przez uprawnione organy, które będą zobowiązywały Zamawiającego do zmiany zawartej umowy lub wynikających </w:t>
      </w:r>
      <w:r w:rsidRPr="009F5528">
        <w:rPr>
          <w:rFonts w:asciiTheme="majorHAnsi" w:hAnsiTheme="majorHAnsi" w:cs="Times New Roman"/>
          <w:spacing w:val="-4"/>
        </w:rPr>
        <w:br/>
        <w:t>z niej umów ubezpieczenia,</w:t>
      </w:r>
    </w:p>
    <w:p w14:paraId="60681F1D" w14:textId="77777777" w:rsidR="00C4163E" w:rsidRPr="009F5528" w:rsidRDefault="00C4163E" w:rsidP="00E63D0E">
      <w:pPr>
        <w:widowControl w:val="0"/>
        <w:numPr>
          <w:ilvl w:val="0"/>
          <w:numId w:val="208"/>
        </w:numPr>
        <w:tabs>
          <w:tab w:val="left" w:pos="709"/>
        </w:tabs>
        <w:spacing w:after="0" w:line="240" w:lineRule="auto"/>
        <w:ind w:left="709" w:hanging="283"/>
        <w:jc w:val="both"/>
        <w:rPr>
          <w:rFonts w:asciiTheme="majorHAnsi" w:hAnsiTheme="majorHAnsi" w:cs="Times New Roman"/>
          <w:spacing w:val="-4"/>
        </w:rPr>
      </w:pPr>
      <w:r w:rsidRPr="009F5528">
        <w:rPr>
          <w:rFonts w:asciiTheme="majorHAnsi" w:hAnsiTheme="majorHAnsi" w:cs="Times New Roman"/>
          <w:spacing w:val="-4"/>
        </w:rPr>
        <w:t>inne zmiany o charakterze prawnym, jeśli powstanie obowiązek ich wdrożenia, w zakresie w jakim zmiany te dotyczyć będą niniejszej umowy lub wynikających z niej umów ubezpieczenia;</w:t>
      </w:r>
    </w:p>
    <w:p w14:paraId="157E94EC" w14:textId="77777777" w:rsidR="00C4163E" w:rsidRPr="009F5528" w:rsidRDefault="00C4163E" w:rsidP="00E63D0E">
      <w:pPr>
        <w:widowControl w:val="0"/>
        <w:numPr>
          <w:ilvl w:val="1"/>
          <w:numId w:val="207"/>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zmiany podmiotowego zakresu zamówienia, tj.:</w:t>
      </w:r>
    </w:p>
    <w:p w14:paraId="3423DF1A" w14:textId="77777777" w:rsidR="00C4163E" w:rsidRPr="009F5528" w:rsidRDefault="00C4163E" w:rsidP="00E63D0E">
      <w:pPr>
        <w:widowControl w:val="0"/>
        <w:numPr>
          <w:ilvl w:val="0"/>
          <w:numId w:val="209"/>
        </w:numPr>
        <w:tabs>
          <w:tab w:val="left" w:pos="709"/>
        </w:tabs>
        <w:spacing w:after="0" w:line="240" w:lineRule="auto"/>
        <w:ind w:left="709" w:hanging="283"/>
        <w:jc w:val="both"/>
        <w:rPr>
          <w:rFonts w:asciiTheme="majorHAnsi" w:hAnsiTheme="majorHAnsi" w:cs="Times New Roman"/>
          <w:spacing w:val="-4"/>
        </w:rPr>
      </w:pPr>
      <w:r w:rsidRPr="009F5528">
        <w:rPr>
          <w:rFonts w:asciiTheme="majorHAnsi" w:hAnsiTheme="majorHAnsi" w:cs="Times New Roman"/>
          <w:spacing w:val="-4"/>
        </w:rPr>
        <w:t xml:space="preserve">utworzenia przez Zamawiającego nowych </w:t>
      </w:r>
      <w:bookmarkStart w:id="198" w:name="_Hlk47261512"/>
      <w:r w:rsidRPr="009F5528">
        <w:rPr>
          <w:rFonts w:asciiTheme="majorHAnsi" w:hAnsiTheme="majorHAnsi" w:cs="Times New Roman"/>
          <w:spacing w:val="-4"/>
        </w:rPr>
        <w:t>jednostek ochotniczych straży pożarnych lub młodzieżo</w:t>
      </w:r>
      <w:r w:rsidRPr="009F5528">
        <w:rPr>
          <w:rFonts w:asciiTheme="majorHAnsi" w:hAnsiTheme="majorHAnsi" w:cs="Times New Roman"/>
          <w:spacing w:val="-4"/>
        </w:rPr>
        <w:softHyphen/>
        <w:t>wych drużyn pożarniczych</w:t>
      </w:r>
      <w:bookmarkEnd w:id="198"/>
      <w:r w:rsidRPr="009F5528">
        <w:rPr>
          <w:rFonts w:asciiTheme="majorHAnsi" w:hAnsiTheme="majorHAnsi" w:cs="Times New Roman"/>
          <w:spacing w:val="-4"/>
        </w:rPr>
        <w:t>,</w:t>
      </w:r>
    </w:p>
    <w:p w14:paraId="5F32B937" w14:textId="77777777" w:rsidR="00C4163E" w:rsidRPr="009F5528" w:rsidRDefault="00C4163E" w:rsidP="00E63D0E">
      <w:pPr>
        <w:widowControl w:val="0"/>
        <w:numPr>
          <w:ilvl w:val="0"/>
          <w:numId w:val="209"/>
        </w:numPr>
        <w:tabs>
          <w:tab w:val="left" w:pos="709"/>
        </w:tabs>
        <w:spacing w:after="0" w:line="240" w:lineRule="auto"/>
        <w:ind w:left="709" w:hanging="283"/>
        <w:jc w:val="both"/>
        <w:rPr>
          <w:rFonts w:asciiTheme="majorHAnsi" w:hAnsiTheme="majorHAnsi" w:cs="Times New Roman"/>
          <w:spacing w:val="-2"/>
        </w:rPr>
      </w:pPr>
      <w:r w:rsidRPr="009F5528">
        <w:rPr>
          <w:rFonts w:asciiTheme="majorHAnsi" w:hAnsiTheme="majorHAnsi" w:cs="Times New Roman"/>
          <w:spacing w:val="-2"/>
        </w:rPr>
        <w:t>restrukturyzacji, przekształcenia, połączenia, podziału lub zmiany formy prawnej jednostek ochotniczych straży pożarnych lub młodzieżo</w:t>
      </w:r>
      <w:r w:rsidRPr="009F5528">
        <w:rPr>
          <w:rFonts w:asciiTheme="majorHAnsi" w:hAnsiTheme="majorHAnsi" w:cs="Times New Roman"/>
          <w:spacing w:val="-2"/>
        </w:rPr>
        <w:softHyphen/>
        <w:t xml:space="preserve">wych drużyn pożarniczych, </w:t>
      </w:r>
    </w:p>
    <w:p w14:paraId="37F86BD7" w14:textId="77777777" w:rsidR="00C4163E" w:rsidRPr="009F5528" w:rsidRDefault="00C4163E" w:rsidP="00E63D0E">
      <w:pPr>
        <w:widowControl w:val="0"/>
        <w:numPr>
          <w:ilvl w:val="0"/>
          <w:numId w:val="209"/>
        </w:numPr>
        <w:tabs>
          <w:tab w:val="left" w:pos="709"/>
        </w:tabs>
        <w:spacing w:after="0" w:line="240" w:lineRule="auto"/>
        <w:ind w:left="709" w:hanging="283"/>
        <w:jc w:val="both"/>
        <w:rPr>
          <w:rFonts w:asciiTheme="majorHAnsi" w:hAnsiTheme="majorHAnsi" w:cs="Times New Roman"/>
          <w:spacing w:val="-2"/>
        </w:rPr>
      </w:pPr>
      <w:r w:rsidRPr="009F5528">
        <w:rPr>
          <w:rFonts w:asciiTheme="majorHAnsi" w:hAnsiTheme="majorHAnsi" w:cs="Times New Roman"/>
          <w:spacing w:val="-2"/>
        </w:rPr>
        <w:t>rozwiązania jednostek ochotniczych straży pożarnych lub młodzieżo</w:t>
      </w:r>
      <w:r w:rsidRPr="009F5528">
        <w:rPr>
          <w:rFonts w:asciiTheme="majorHAnsi" w:hAnsiTheme="majorHAnsi" w:cs="Times New Roman"/>
          <w:spacing w:val="-2"/>
        </w:rPr>
        <w:softHyphen/>
        <w:t>wych drużyn pożarniczych;</w:t>
      </w:r>
    </w:p>
    <w:p w14:paraId="504DF06B" w14:textId="77777777" w:rsidR="00C4163E" w:rsidRPr="009F5528" w:rsidRDefault="00C4163E" w:rsidP="00E63D0E">
      <w:pPr>
        <w:widowControl w:val="0"/>
        <w:numPr>
          <w:ilvl w:val="1"/>
          <w:numId w:val="207"/>
        </w:numPr>
        <w:tabs>
          <w:tab w:val="left" w:pos="426"/>
        </w:tabs>
        <w:spacing w:after="0" w:line="240" w:lineRule="auto"/>
        <w:ind w:left="426" w:hanging="426"/>
        <w:jc w:val="both"/>
        <w:rPr>
          <w:rFonts w:asciiTheme="majorHAnsi" w:hAnsiTheme="majorHAnsi" w:cs="Times New Roman"/>
          <w:spacing w:val="-2"/>
        </w:rPr>
      </w:pPr>
      <w:r w:rsidRPr="009F5528">
        <w:rPr>
          <w:rFonts w:asciiTheme="majorHAnsi" w:hAnsiTheme="majorHAnsi" w:cs="Times New Roman"/>
          <w:spacing w:val="-2"/>
        </w:rPr>
        <w:t>zmiany przedmiotowego zakresu zamówienia, tj.:</w:t>
      </w:r>
    </w:p>
    <w:p w14:paraId="590D267D" w14:textId="77777777" w:rsidR="00C4163E" w:rsidRPr="009F5528" w:rsidRDefault="00C4163E" w:rsidP="00E63D0E">
      <w:pPr>
        <w:widowControl w:val="0"/>
        <w:numPr>
          <w:ilvl w:val="0"/>
          <w:numId w:val="210"/>
        </w:numPr>
        <w:tabs>
          <w:tab w:val="left" w:pos="709"/>
        </w:tabs>
        <w:spacing w:after="0" w:line="240" w:lineRule="auto"/>
        <w:ind w:left="709" w:hanging="283"/>
        <w:jc w:val="both"/>
        <w:rPr>
          <w:rFonts w:asciiTheme="majorHAnsi" w:hAnsiTheme="majorHAnsi" w:cs="Times New Roman"/>
          <w:spacing w:val="-2"/>
        </w:rPr>
      </w:pPr>
      <w:r w:rsidRPr="009F5528">
        <w:rPr>
          <w:rFonts w:asciiTheme="majorHAnsi" w:hAnsiTheme="majorHAnsi" w:cs="Times New Roman"/>
          <w:spacing w:val="-2"/>
        </w:rPr>
        <w:t>wzrostu albo spadku liczby ubezpieczo</w:t>
      </w:r>
      <w:r w:rsidRPr="009F5528">
        <w:rPr>
          <w:rFonts w:asciiTheme="majorHAnsi" w:hAnsiTheme="majorHAnsi" w:cs="Times New Roman"/>
          <w:spacing w:val="-2"/>
        </w:rPr>
        <w:softHyphen/>
        <w:t>nych osób oraz jednostek ochotniczych straży pożarnych lub młodzieżowych drużyn pożarniczych,</w:t>
      </w:r>
    </w:p>
    <w:p w14:paraId="688A7FA5" w14:textId="77777777" w:rsidR="00C4163E" w:rsidRPr="009F5528" w:rsidRDefault="00C4163E" w:rsidP="00E63D0E">
      <w:pPr>
        <w:widowControl w:val="0"/>
        <w:numPr>
          <w:ilvl w:val="0"/>
          <w:numId w:val="210"/>
        </w:numPr>
        <w:tabs>
          <w:tab w:val="left" w:pos="709"/>
        </w:tabs>
        <w:spacing w:after="0" w:line="240" w:lineRule="auto"/>
        <w:ind w:left="709" w:hanging="283"/>
        <w:jc w:val="both"/>
        <w:rPr>
          <w:rFonts w:asciiTheme="majorHAnsi" w:hAnsiTheme="majorHAnsi" w:cs="Times New Roman"/>
          <w:spacing w:val="-2"/>
        </w:rPr>
      </w:pPr>
      <w:r w:rsidRPr="009F5528">
        <w:rPr>
          <w:rFonts w:asciiTheme="majorHAnsi" w:hAnsiTheme="majorHAnsi" w:cs="Times New Roman"/>
          <w:bCs/>
          <w:iCs/>
          <w:spacing w:val="-2"/>
        </w:rPr>
        <w:t>zmiany wysokości sumy ubezpieczenia,</w:t>
      </w:r>
    </w:p>
    <w:p w14:paraId="244FCEE9" w14:textId="77777777" w:rsidR="00C4163E" w:rsidRPr="009F5528" w:rsidRDefault="00C4163E" w:rsidP="00E63D0E">
      <w:pPr>
        <w:widowControl w:val="0"/>
        <w:numPr>
          <w:ilvl w:val="0"/>
          <w:numId w:val="210"/>
        </w:numPr>
        <w:tabs>
          <w:tab w:val="left" w:pos="709"/>
        </w:tabs>
        <w:spacing w:after="0" w:line="240" w:lineRule="auto"/>
        <w:ind w:left="709" w:hanging="283"/>
        <w:jc w:val="both"/>
        <w:rPr>
          <w:rFonts w:asciiTheme="majorHAnsi" w:hAnsiTheme="majorHAnsi" w:cs="Times New Roman"/>
          <w:spacing w:val="-2"/>
        </w:rPr>
      </w:pPr>
      <w:r w:rsidRPr="009F5528">
        <w:rPr>
          <w:rFonts w:asciiTheme="majorHAnsi" w:hAnsiTheme="majorHAnsi" w:cs="Times New Roman"/>
          <w:spacing w:val="-2"/>
        </w:rPr>
        <w:t xml:space="preserve">rozszerzenia zakresu ubezpieczenia, </w:t>
      </w:r>
    </w:p>
    <w:p w14:paraId="24C17EB0" w14:textId="77777777" w:rsidR="00C4163E" w:rsidRPr="009F5528" w:rsidRDefault="00C4163E" w:rsidP="00E63D0E">
      <w:pPr>
        <w:widowControl w:val="0"/>
        <w:numPr>
          <w:ilvl w:val="0"/>
          <w:numId w:val="210"/>
        </w:numPr>
        <w:tabs>
          <w:tab w:val="left" w:pos="709"/>
        </w:tabs>
        <w:spacing w:after="0" w:line="240" w:lineRule="auto"/>
        <w:ind w:left="709" w:hanging="283"/>
        <w:jc w:val="both"/>
        <w:rPr>
          <w:rFonts w:asciiTheme="majorHAnsi" w:hAnsiTheme="majorHAnsi" w:cs="Times New Roman"/>
          <w:spacing w:val="-2"/>
        </w:rPr>
      </w:pPr>
      <w:r w:rsidRPr="009F5528">
        <w:rPr>
          <w:rFonts w:asciiTheme="majorHAnsi" w:hAnsiTheme="majorHAnsi" w:cs="Times New Roman"/>
          <w:spacing w:val="-2"/>
        </w:rPr>
        <w:t>modyfikacji zakresu ochrony ubezpieczeniowej.</w:t>
      </w:r>
    </w:p>
    <w:p w14:paraId="2E25E8B3" w14:textId="77777777" w:rsidR="00C4163E" w:rsidRPr="009F5528" w:rsidRDefault="00C4163E" w:rsidP="00E63D0E">
      <w:pPr>
        <w:widowControl w:val="0"/>
        <w:numPr>
          <w:ilvl w:val="1"/>
          <w:numId w:val="207"/>
        </w:numPr>
        <w:tabs>
          <w:tab w:val="left"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 xml:space="preserve">zmiany wynagrodzenia należnego Wykonawcy, jeśli zmiany opisane w pkt. 1.1-1.3 będą miały wpływ na wysokość tego wynagrodzenia: </w:t>
      </w:r>
      <w:r w:rsidRPr="009F5528">
        <w:rPr>
          <w:rFonts w:asciiTheme="majorHAnsi" w:hAnsiTheme="majorHAnsi" w:cs="Times New Roman"/>
          <w:spacing w:val="-2"/>
        </w:rPr>
        <w:t>proporcjonalne zwiększenie wynagrodzenia Wykonawcy lub zwrot przez Wykonawcę składki za niewyko</w:t>
      </w:r>
      <w:r w:rsidRPr="009F5528">
        <w:rPr>
          <w:rFonts w:asciiTheme="majorHAnsi" w:hAnsiTheme="majorHAnsi" w:cs="Times New Roman"/>
          <w:spacing w:val="-2"/>
        </w:rPr>
        <w:softHyphen/>
        <w:t>rzy</w:t>
      </w:r>
      <w:r w:rsidRPr="009F5528">
        <w:rPr>
          <w:rFonts w:asciiTheme="majorHAnsi" w:hAnsiTheme="majorHAnsi" w:cs="Times New Roman"/>
          <w:spacing w:val="-2"/>
        </w:rPr>
        <w:softHyphen/>
        <w:t>stany okres ubezpieczenia, zgodnie z zasadami rozliczenia określonymi w niniejszej umowie,</w:t>
      </w:r>
    </w:p>
    <w:p w14:paraId="7F5CEECB" w14:textId="77777777" w:rsidR="00C4163E" w:rsidRPr="009F5528" w:rsidRDefault="00C4163E" w:rsidP="00E63D0E">
      <w:pPr>
        <w:widowControl w:val="0"/>
        <w:numPr>
          <w:ilvl w:val="1"/>
          <w:numId w:val="207"/>
        </w:numPr>
        <w:tabs>
          <w:tab w:val="left" w:pos="426"/>
        </w:tabs>
        <w:spacing w:after="0" w:line="240" w:lineRule="auto"/>
        <w:ind w:left="426" w:hanging="426"/>
        <w:jc w:val="both"/>
        <w:rPr>
          <w:rFonts w:asciiTheme="majorHAnsi" w:hAnsiTheme="majorHAnsi" w:cs="Times New Roman"/>
          <w:spacing w:val="-2"/>
        </w:rPr>
      </w:pPr>
      <w:r w:rsidRPr="009F5528">
        <w:rPr>
          <w:rFonts w:asciiTheme="majorHAnsi" w:hAnsiTheme="majorHAnsi" w:cs="Times New Roman"/>
          <w:spacing w:val="-2"/>
        </w:rPr>
        <w:t>wartość zmiany wynagrodzenia Wykonawcy musi być ekwiwalentna do jego świadczenia względem Zamawiającego;</w:t>
      </w:r>
    </w:p>
    <w:p w14:paraId="2B41E4CC" w14:textId="77777777" w:rsidR="00C4163E" w:rsidRPr="009F5528" w:rsidRDefault="00C4163E" w:rsidP="00E63D0E">
      <w:pPr>
        <w:widowControl w:val="0"/>
        <w:numPr>
          <w:ilvl w:val="1"/>
          <w:numId w:val="207"/>
        </w:numPr>
        <w:tabs>
          <w:tab w:val="left" w:pos="426"/>
        </w:tabs>
        <w:spacing w:after="0" w:line="240" w:lineRule="auto"/>
        <w:ind w:left="426" w:hanging="426"/>
        <w:jc w:val="both"/>
        <w:rPr>
          <w:rFonts w:asciiTheme="majorHAnsi" w:hAnsiTheme="majorHAnsi" w:cs="Times New Roman"/>
          <w:spacing w:val="-2"/>
        </w:rPr>
      </w:pPr>
      <w:r w:rsidRPr="009F5528">
        <w:rPr>
          <w:rFonts w:asciiTheme="majorHAnsi" w:hAnsiTheme="majorHAnsi" w:cs="Times New Roman"/>
          <w:spacing w:val="-2"/>
        </w:rPr>
        <w:t>zwiększenie wynagrodzenia należnego Wykonawcy w przypadkach określonych w pkt. 1.1-1.4 nie nastąpi, jeśli Wykonawca zrezygnuje ze wzrostu tego wynagrodzenia.</w:t>
      </w:r>
    </w:p>
    <w:p w14:paraId="19F3341D" w14:textId="77777777" w:rsidR="00C4163E" w:rsidRPr="009F5528" w:rsidRDefault="00AE0C7E" w:rsidP="00E63D0E">
      <w:pPr>
        <w:widowControl w:val="0"/>
        <w:numPr>
          <w:ilvl w:val="0"/>
          <w:numId w:val="207"/>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D</w:t>
      </w:r>
      <w:r w:rsidR="00C4163E" w:rsidRPr="009F5528">
        <w:rPr>
          <w:rFonts w:asciiTheme="majorHAnsi" w:hAnsiTheme="majorHAnsi" w:cs="Times New Roman"/>
        </w:rPr>
        <w:t>opuszczalna jest zmiana umowy bez przeprowadzania nowego postępowania o udzielenie zamówienia:</w:t>
      </w:r>
    </w:p>
    <w:p w14:paraId="2222F363" w14:textId="77777777" w:rsidR="00C4163E" w:rsidRPr="009F5528" w:rsidRDefault="00C4163E" w:rsidP="00E63D0E">
      <w:pPr>
        <w:widowControl w:val="0"/>
        <w:numPr>
          <w:ilvl w:val="1"/>
          <w:numId w:val="207"/>
        </w:numPr>
        <w:tabs>
          <w:tab w:val="left" w:pos="426"/>
        </w:tabs>
        <w:spacing w:after="0" w:line="240" w:lineRule="auto"/>
        <w:ind w:left="426" w:hanging="426"/>
        <w:jc w:val="both"/>
        <w:rPr>
          <w:rFonts w:asciiTheme="majorHAnsi" w:hAnsiTheme="majorHAnsi" w:cs="Times New Roman"/>
          <w:spacing w:val="-4"/>
          <w:lang w:eastAsia="pl-PL"/>
        </w:rPr>
      </w:pPr>
      <w:r w:rsidRPr="009F5528">
        <w:rPr>
          <w:rFonts w:asciiTheme="majorHAnsi" w:hAnsiTheme="majorHAnsi" w:cs="Times New Roman"/>
          <w:spacing w:val="-4"/>
          <w:lang w:eastAsia="pl-PL"/>
        </w:rPr>
        <w:t>niezależnie od wartości tej zmiany, o ile została przewidziana w dokumentach zamówienia, w postaci jasnych, precyzyjnych i jednoznacznych postanowień umownych, które mogą obejmować, postanowienia dotyczące zasad wprowadzania zmian wysokości ceny, jeżeli spełniają one łącznie następujące warunki:</w:t>
      </w:r>
    </w:p>
    <w:p w14:paraId="31DFCEF1" w14:textId="77777777" w:rsidR="00C4163E" w:rsidRPr="009F5528" w:rsidRDefault="00C4163E" w:rsidP="00E63D0E">
      <w:pPr>
        <w:widowControl w:val="0"/>
        <w:numPr>
          <w:ilvl w:val="0"/>
          <w:numId w:val="211"/>
        </w:numPr>
        <w:tabs>
          <w:tab w:val="left" w:pos="709"/>
        </w:tabs>
        <w:spacing w:after="0" w:line="240" w:lineRule="auto"/>
        <w:ind w:left="709" w:hanging="283"/>
        <w:jc w:val="both"/>
        <w:rPr>
          <w:rFonts w:asciiTheme="majorHAnsi" w:hAnsiTheme="majorHAnsi" w:cs="Times New Roman"/>
          <w:lang w:eastAsia="pl-PL"/>
        </w:rPr>
      </w:pPr>
      <w:r w:rsidRPr="009F5528">
        <w:rPr>
          <w:rFonts w:asciiTheme="majorHAnsi" w:hAnsiTheme="majorHAnsi" w:cs="Times New Roman"/>
          <w:lang w:eastAsia="pl-PL"/>
        </w:rPr>
        <w:t>określają rodzaj i zakres zmian,</w:t>
      </w:r>
    </w:p>
    <w:p w14:paraId="7212D34E" w14:textId="77777777" w:rsidR="00C4163E" w:rsidRPr="009F5528" w:rsidRDefault="00C4163E" w:rsidP="00E63D0E">
      <w:pPr>
        <w:widowControl w:val="0"/>
        <w:numPr>
          <w:ilvl w:val="0"/>
          <w:numId w:val="211"/>
        </w:numPr>
        <w:tabs>
          <w:tab w:val="left" w:pos="709"/>
        </w:tabs>
        <w:spacing w:after="0" w:line="240" w:lineRule="auto"/>
        <w:ind w:left="709" w:hanging="283"/>
        <w:jc w:val="both"/>
        <w:rPr>
          <w:rFonts w:asciiTheme="majorHAnsi" w:hAnsiTheme="majorHAnsi" w:cs="Times New Roman"/>
          <w:lang w:eastAsia="pl-PL"/>
        </w:rPr>
      </w:pPr>
      <w:r w:rsidRPr="009F5528">
        <w:rPr>
          <w:rFonts w:asciiTheme="majorHAnsi" w:hAnsiTheme="majorHAnsi" w:cs="Times New Roman"/>
          <w:lang w:eastAsia="pl-PL"/>
        </w:rPr>
        <w:t>określają warunki wprowadzenia zmian,</w:t>
      </w:r>
    </w:p>
    <w:p w14:paraId="57415CC8" w14:textId="77777777" w:rsidR="00C4163E" w:rsidRPr="009F5528" w:rsidRDefault="00C4163E" w:rsidP="00E63D0E">
      <w:pPr>
        <w:widowControl w:val="0"/>
        <w:numPr>
          <w:ilvl w:val="0"/>
          <w:numId w:val="211"/>
        </w:numPr>
        <w:tabs>
          <w:tab w:val="left" w:pos="709"/>
        </w:tabs>
        <w:spacing w:after="0" w:line="240" w:lineRule="auto"/>
        <w:ind w:left="709" w:hanging="283"/>
        <w:jc w:val="both"/>
        <w:rPr>
          <w:rFonts w:asciiTheme="majorHAnsi" w:hAnsiTheme="majorHAnsi" w:cs="Times New Roman"/>
          <w:lang w:eastAsia="pl-PL"/>
        </w:rPr>
      </w:pPr>
      <w:r w:rsidRPr="009F5528">
        <w:rPr>
          <w:rFonts w:asciiTheme="majorHAnsi" w:hAnsiTheme="majorHAnsi" w:cs="Times New Roman"/>
          <w:lang w:eastAsia="pl-PL"/>
        </w:rPr>
        <w:t>nie przewidują takich zmian, które modyfikowałyby ogólny charakter umowy</w:t>
      </w:r>
    </w:p>
    <w:p w14:paraId="019151D5" w14:textId="77777777" w:rsidR="00C4163E" w:rsidRPr="009F5528" w:rsidRDefault="00C4163E" w:rsidP="00AE0C7E">
      <w:pPr>
        <w:widowControl w:val="0"/>
        <w:tabs>
          <w:tab w:val="left" w:pos="426"/>
        </w:tabs>
        <w:spacing w:after="0"/>
        <w:ind w:left="426"/>
        <w:jc w:val="both"/>
        <w:rPr>
          <w:rFonts w:asciiTheme="majorHAnsi" w:hAnsiTheme="majorHAnsi" w:cs="Times New Roman"/>
          <w:spacing w:val="-4"/>
          <w:lang w:eastAsia="pl-PL"/>
        </w:rPr>
      </w:pPr>
      <w:r w:rsidRPr="009F5528">
        <w:rPr>
          <w:rFonts w:asciiTheme="majorHAnsi" w:hAnsiTheme="majorHAnsi" w:cs="Times New Roman"/>
          <w:spacing w:val="-4"/>
          <w:lang w:eastAsia="pl-PL"/>
        </w:rPr>
        <w:t xml:space="preserve">i warunki te Zamawiający spełnia, opisując szczegółowo możliwość zmian w niniejszym </w:t>
      </w:r>
      <w:r w:rsidRPr="009F5528">
        <w:rPr>
          <w:rFonts w:asciiTheme="majorHAnsi" w:hAnsiTheme="majorHAnsi" w:cs="Times New Roman"/>
          <w:spacing w:val="-4"/>
          <w:lang w:eastAsia="pl-PL"/>
        </w:rPr>
        <w:lastRenderedPageBreak/>
        <w:t>paragrafie;</w:t>
      </w:r>
    </w:p>
    <w:p w14:paraId="0ABA1962" w14:textId="16058FB4" w:rsidR="00C4163E" w:rsidRPr="009F5528" w:rsidRDefault="00C4163E" w:rsidP="000B271F">
      <w:pPr>
        <w:widowControl w:val="0"/>
        <w:numPr>
          <w:ilvl w:val="1"/>
          <w:numId w:val="207"/>
        </w:numPr>
        <w:tabs>
          <w:tab w:val="left" w:pos="426"/>
        </w:tabs>
        <w:spacing w:after="0" w:line="240" w:lineRule="auto"/>
        <w:ind w:left="426" w:hanging="426"/>
        <w:jc w:val="both"/>
        <w:rPr>
          <w:rFonts w:asciiTheme="majorHAnsi" w:hAnsiTheme="majorHAnsi" w:cs="Times New Roman"/>
          <w:lang w:eastAsia="pl-PL"/>
        </w:rPr>
      </w:pPr>
      <w:r w:rsidRPr="009F5528">
        <w:rPr>
          <w:rFonts w:asciiTheme="majorHAnsi" w:hAnsiTheme="majorHAnsi" w:cs="Times New Roman"/>
          <w:lang w:eastAsia="pl-PL"/>
        </w:rPr>
        <w:t>gdy nowy Wykonawca ma zast</w:t>
      </w:r>
      <w:r w:rsidR="000B271F" w:rsidRPr="009F5528">
        <w:rPr>
          <w:rFonts w:asciiTheme="majorHAnsi" w:hAnsiTheme="majorHAnsi" w:cs="Times New Roman"/>
          <w:lang w:eastAsia="pl-PL"/>
        </w:rPr>
        <w:t xml:space="preserve">ąpić dotychczasowego Wykonawcę </w:t>
      </w:r>
      <w:r w:rsidRPr="009F5528">
        <w:rPr>
          <w:rFonts w:asciiTheme="majorHAnsi" w:hAnsiTheme="majorHAnsi" w:cs="Times New Roman"/>
          <w:spacing w:val="-6"/>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t>
      </w:r>
      <w:r w:rsidRPr="009F5528">
        <w:rPr>
          <w:rFonts w:asciiTheme="majorHAnsi" w:hAnsiTheme="majorHAnsi" w:cs="Times New Roman"/>
          <w:spacing w:val="-6"/>
          <w:lang w:eastAsia="pl-PL"/>
        </w:rPr>
        <w:softHyphen/>
        <w:t>waniu, nie zachodzą wobec niego podstawy wykluczenia oraz nie pociąga to za sobą innych istotnych zmian umowy, a także nie ma na celu uniknięcia stosowania przepisów ustawy, lub</w:t>
      </w:r>
    </w:p>
    <w:p w14:paraId="7F3E46CB" w14:textId="77777777" w:rsidR="00C4163E" w:rsidRPr="009F5528" w:rsidRDefault="00C4163E" w:rsidP="00E63D0E">
      <w:pPr>
        <w:widowControl w:val="0"/>
        <w:numPr>
          <w:ilvl w:val="1"/>
          <w:numId w:val="207"/>
        </w:numPr>
        <w:tabs>
          <w:tab w:val="left" w:pos="426"/>
        </w:tabs>
        <w:spacing w:after="0" w:line="240" w:lineRule="auto"/>
        <w:ind w:left="426" w:hanging="426"/>
        <w:jc w:val="both"/>
        <w:rPr>
          <w:rFonts w:asciiTheme="majorHAnsi" w:hAnsiTheme="majorHAnsi" w:cs="Times New Roman"/>
          <w:lang w:eastAsia="pl-PL"/>
        </w:rPr>
      </w:pPr>
      <w:r w:rsidRPr="009F5528">
        <w:rPr>
          <w:rFonts w:asciiTheme="majorHAnsi" w:hAnsiTheme="majorHAnsi" w:cs="Times New Roman"/>
          <w:lang w:eastAsia="pl-PL"/>
        </w:rPr>
        <w:t xml:space="preserve">jeżeli dotyczy realizacji, przez dotychczasowego Wykonawcę, dodatkowych usług, o ile stały się one niezbędne i zostały spełnione łącznie następujące warunki: </w:t>
      </w:r>
    </w:p>
    <w:p w14:paraId="132ECBB7" w14:textId="77777777" w:rsidR="00C4163E" w:rsidRPr="009F5528" w:rsidRDefault="00C4163E" w:rsidP="00E63D0E">
      <w:pPr>
        <w:widowControl w:val="0"/>
        <w:numPr>
          <w:ilvl w:val="0"/>
          <w:numId w:val="213"/>
        </w:numPr>
        <w:autoSpaceDE w:val="0"/>
        <w:autoSpaceDN w:val="0"/>
        <w:adjustRightInd w:val="0"/>
        <w:spacing w:after="0" w:line="240" w:lineRule="auto"/>
        <w:ind w:hanging="294"/>
        <w:jc w:val="both"/>
        <w:rPr>
          <w:rFonts w:asciiTheme="majorHAnsi" w:hAnsiTheme="majorHAnsi" w:cs="Times New Roman"/>
          <w:spacing w:val="-2"/>
          <w:lang w:eastAsia="pl-PL"/>
        </w:rPr>
      </w:pPr>
      <w:r w:rsidRPr="009F5528">
        <w:rPr>
          <w:rFonts w:asciiTheme="majorHAnsi" w:hAnsiTheme="majorHAnsi" w:cs="Times New Roman"/>
          <w:spacing w:val="-2"/>
          <w:lang w:eastAsia="pl-PL"/>
        </w:rPr>
        <w:t xml:space="preserve">zmiana Wykonawcy nie może zostać dokonana z powodów ekonomicznych lub technicznych, </w:t>
      </w:r>
      <w:r w:rsidRPr="009F5528">
        <w:rPr>
          <w:rFonts w:asciiTheme="majorHAnsi" w:hAnsiTheme="majorHAnsi" w:cs="Times New Roman"/>
          <w:spacing w:val="-2"/>
          <w:lang w:eastAsia="pl-PL"/>
        </w:rPr>
        <w:br/>
        <w:t>w szczególności dotyczących zamienności lub interoperacyjności usług zamówionych w ramach zamówienia podstawowego,</w:t>
      </w:r>
    </w:p>
    <w:p w14:paraId="0549E99A" w14:textId="77777777" w:rsidR="00C4163E" w:rsidRPr="009F5528" w:rsidRDefault="00C4163E" w:rsidP="00E63D0E">
      <w:pPr>
        <w:widowControl w:val="0"/>
        <w:numPr>
          <w:ilvl w:val="0"/>
          <w:numId w:val="213"/>
        </w:numPr>
        <w:autoSpaceDE w:val="0"/>
        <w:autoSpaceDN w:val="0"/>
        <w:adjustRightInd w:val="0"/>
        <w:spacing w:after="0" w:line="240" w:lineRule="auto"/>
        <w:ind w:hanging="294"/>
        <w:jc w:val="both"/>
        <w:rPr>
          <w:rFonts w:asciiTheme="majorHAnsi" w:hAnsiTheme="majorHAnsi" w:cs="Times New Roman"/>
          <w:lang w:eastAsia="pl-PL"/>
        </w:rPr>
      </w:pPr>
      <w:r w:rsidRPr="009F5528">
        <w:rPr>
          <w:rFonts w:asciiTheme="majorHAnsi" w:hAnsiTheme="majorHAnsi" w:cs="Times New Roman"/>
          <w:lang w:eastAsia="pl-PL"/>
        </w:rPr>
        <w:t>zmiana Wykonawcy spowodowałaby istotną niedogodność lub znaczne zwiększenie kosztów dla Zamawiającego,</w:t>
      </w:r>
    </w:p>
    <w:p w14:paraId="7F935C4F" w14:textId="77777777" w:rsidR="00C4163E" w:rsidRPr="009F5528" w:rsidRDefault="00C4163E" w:rsidP="00E63D0E">
      <w:pPr>
        <w:widowControl w:val="0"/>
        <w:numPr>
          <w:ilvl w:val="0"/>
          <w:numId w:val="213"/>
        </w:numPr>
        <w:autoSpaceDE w:val="0"/>
        <w:autoSpaceDN w:val="0"/>
        <w:adjustRightInd w:val="0"/>
        <w:spacing w:after="0" w:line="240" w:lineRule="auto"/>
        <w:ind w:hanging="294"/>
        <w:jc w:val="both"/>
        <w:rPr>
          <w:rFonts w:asciiTheme="majorHAnsi" w:hAnsiTheme="majorHAnsi" w:cs="Times New Roman"/>
          <w:lang w:eastAsia="pl-PL"/>
        </w:rPr>
      </w:pPr>
      <w:r w:rsidRPr="009F5528">
        <w:rPr>
          <w:rFonts w:asciiTheme="majorHAnsi" w:hAnsiTheme="majorHAnsi" w:cs="Times New Roman"/>
          <w:lang w:eastAsia="pl-PL"/>
        </w:rPr>
        <w:t xml:space="preserve">wzrost ceny spowodowany każdą kolejną zmianą nie przekracza 50% wartości pierwotnej umowy, z wyjątkiem należycie uzasadnionych przypadków; </w:t>
      </w:r>
    </w:p>
    <w:p w14:paraId="534938B6" w14:textId="77777777" w:rsidR="00C4163E" w:rsidRPr="009F5528" w:rsidRDefault="00C4163E" w:rsidP="00E63D0E">
      <w:pPr>
        <w:widowControl w:val="0"/>
        <w:numPr>
          <w:ilvl w:val="1"/>
          <w:numId w:val="207"/>
        </w:numPr>
        <w:autoSpaceDE w:val="0"/>
        <w:autoSpaceDN w:val="0"/>
        <w:adjustRightInd w:val="0"/>
        <w:spacing w:after="0" w:line="240" w:lineRule="auto"/>
        <w:ind w:left="426" w:hanging="426"/>
        <w:jc w:val="both"/>
        <w:rPr>
          <w:rFonts w:asciiTheme="majorHAnsi" w:hAnsiTheme="majorHAnsi" w:cs="Times New Roman"/>
          <w:lang w:eastAsia="pl-PL"/>
        </w:rPr>
      </w:pPr>
      <w:r w:rsidRPr="009F5528">
        <w:rPr>
          <w:rFonts w:asciiTheme="majorHAnsi" w:hAnsiTheme="majorHAnsi" w:cs="Times New Roman"/>
          <w:lang w:eastAsia="pl-PL"/>
        </w:rPr>
        <w:t>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B117B41" w14:textId="77777777" w:rsidR="00C4163E" w:rsidRPr="009F5528" w:rsidRDefault="00AE0C7E" w:rsidP="00E63D0E">
      <w:pPr>
        <w:widowControl w:val="0"/>
        <w:numPr>
          <w:ilvl w:val="0"/>
          <w:numId w:val="207"/>
        </w:numPr>
        <w:tabs>
          <w:tab w:val="left" w:pos="426"/>
        </w:tabs>
        <w:autoSpaceDE w:val="0"/>
        <w:autoSpaceDN w:val="0"/>
        <w:adjustRightInd w:val="0"/>
        <w:spacing w:after="0" w:line="240" w:lineRule="auto"/>
        <w:ind w:left="426" w:hanging="426"/>
        <w:jc w:val="both"/>
        <w:rPr>
          <w:rFonts w:asciiTheme="majorHAnsi" w:hAnsiTheme="majorHAnsi" w:cs="Times New Roman"/>
          <w:lang w:eastAsia="pl-PL"/>
        </w:rPr>
      </w:pPr>
      <w:r w:rsidRPr="009F5528">
        <w:rPr>
          <w:rFonts w:asciiTheme="majorHAnsi" w:hAnsiTheme="majorHAnsi" w:cs="Times New Roman"/>
          <w:lang w:eastAsia="pl-PL"/>
        </w:rPr>
        <w:t>D</w:t>
      </w:r>
      <w:r w:rsidR="00C4163E" w:rsidRPr="009F5528">
        <w:rPr>
          <w:rFonts w:asciiTheme="majorHAnsi" w:hAnsiTheme="majorHAnsi" w:cs="Times New Roman"/>
          <w:lang w:eastAsia="pl-PL"/>
        </w:rPr>
        <w:t xml:space="preserve">opuszczalne są również zmiany umowy bez przeprowadzenia nowego postępowania o udzielenie zamówienia, których łączna wartość jest mniejsza niż progi unijne oraz jest niższa niż </w:t>
      </w:r>
      <w:r w:rsidRPr="009F5528">
        <w:rPr>
          <w:rFonts w:asciiTheme="majorHAnsi" w:hAnsiTheme="majorHAnsi" w:cs="Times New Roman"/>
          <w:lang w:eastAsia="pl-PL"/>
        </w:rPr>
        <w:t xml:space="preserve">10% wartości pierwotnej umowy, </w:t>
      </w:r>
      <w:r w:rsidR="00C4163E" w:rsidRPr="009F5528">
        <w:rPr>
          <w:rFonts w:asciiTheme="majorHAnsi" w:hAnsiTheme="majorHAnsi" w:cs="Times New Roman"/>
          <w:lang w:eastAsia="pl-PL"/>
        </w:rPr>
        <w:t>w przypadku zamówień na usługi, a zmiany te nie powodują zmiany ogólnego charakteru umowy.</w:t>
      </w:r>
    </w:p>
    <w:p w14:paraId="28B23DFD" w14:textId="77777777" w:rsidR="00C4163E" w:rsidRPr="009F5528" w:rsidRDefault="00C4163E" w:rsidP="00E63D0E">
      <w:pPr>
        <w:widowControl w:val="0"/>
        <w:numPr>
          <w:ilvl w:val="0"/>
          <w:numId w:val="207"/>
        </w:numPr>
        <w:tabs>
          <w:tab w:val="left"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 xml:space="preserve">Warunkiem dokonania zmian, o których mowa w ust. 1-3 powyżej jest złożenie pisemnego wniosku przez Stronę inicjującą zmianę i jego akceptacja – w odniesieniu do zmian opisanych w pkt. 1.3 3-4 </w:t>
      </w:r>
      <w:r w:rsidRPr="009F5528">
        <w:rPr>
          <w:rFonts w:asciiTheme="majorHAnsi" w:hAnsiTheme="majorHAnsi" w:cs="Times New Roman"/>
          <w:spacing w:val="-4"/>
        </w:rPr>
        <w:br/>
        <w:t>- przez drugą Stronę, wraz ze sporządze</w:t>
      </w:r>
      <w:r w:rsidRPr="009F5528">
        <w:rPr>
          <w:rFonts w:asciiTheme="majorHAnsi" w:hAnsiTheme="majorHAnsi" w:cs="Times New Roman"/>
          <w:spacing w:val="-4"/>
        </w:rPr>
        <w:softHyphen/>
        <w:t>niem pisemnego aneksu do umowy.</w:t>
      </w:r>
    </w:p>
    <w:p w14:paraId="5900D06D" w14:textId="77777777" w:rsidR="00C4163E" w:rsidRPr="009F5528" w:rsidRDefault="00C4163E" w:rsidP="00E63D0E">
      <w:pPr>
        <w:widowControl w:val="0"/>
        <w:numPr>
          <w:ilvl w:val="0"/>
          <w:numId w:val="207"/>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Zmiana postanowień umowy może nastąpić w formie polisy lub innego dokumentu ubezpiecze</w:t>
      </w:r>
      <w:r w:rsidRPr="009F5528">
        <w:rPr>
          <w:rFonts w:asciiTheme="majorHAnsi" w:hAnsiTheme="majorHAnsi" w:cs="Times New Roman"/>
        </w:rPr>
        <w:softHyphen/>
        <w:t>nio</w:t>
      </w:r>
      <w:r w:rsidRPr="009F5528">
        <w:rPr>
          <w:rFonts w:asciiTheme="majorHAnsi" w:hAnsiTheme="majorHAnsi" w:cs="Times New Roman"/>
        </w:rPr>
        <w:softHyphen/>
        <w:t>wego albo pisemnego aneksu pod rygorem nieważności.</w:t>
      </w:r>
    </w:p>
    <w:p w14:paraId="0F48C44F" w14:textId="77777777" w:rsidR="00C4163E" w:rsidRPr="009F5528" w:rsidRDefault="00C4163E" w:rsidP="00E63D0E">
      <w:pPr>
        <w:widowControl w:val="0"/>
        <w:numPr>
          <w:ilvl w:val="0"/>
          <w:numId w:val="207"/>
        </w:numPr>
        <w:tabs>
          <w:tab w:val="left" w:pos="426"/>
        </w:tabs>
        <w:spacing w:after="0" w:line="240" w:lineRule="auto"/>
        <w:ind w:left="426" w:hanging="426"/>
        <w:jc w:val="both"/>
        <w:rPr>
          <w:rFonts w:asciiTheme="majorHAnsi" w:hAnsiTheme="majorHAnsi" w:cs="Times New Roman"/>
        </w:rPr>
      </w:pPr>
      <w:r w:rsidRPr="009F5528">
        <w:rPr>
          <w:rFonts w:asciiTheme="majorHAnsi" w:hAnsiTheme="majorHAnsi" w:cs="Times New Roman"/>
        </w:rPr>
        <w:t>Istotna zmiana um</w:t>
      </w:r>
      <w:r w:rsidR="00AE0C7E" w:rsidRPr="009F5528">
        <w:rPr>
          <w:rFonts w:asciiTheme="majorHAnsi" w:hAnsiTheme="majorHAnsi" w:cs="Times New Roman"/>
        </w:rPr>
        <w:t>owy</w:t>
      </w:r>
      <w:r w:rsidRPr="009F5528">
        <w:rPr>
          <w:rFonts w:asciiTheme="majorHAnsi" w:hAnsiTheme="majorHAnsi" w:cs="Times New Roman"/>
        </w:rPr>
        <w:t xml:space="preserve"> wymaga przeprowadzenia nowego postępowania o udzielenie zamówi</w:t>
      </w:r>
      <w:r w:rsidR="00AE0C7E" w:rsidRPr="009F5528">
        <w:rPr>
          <w:rFonts w:asciiTheme="majorHAnsi" w:hAnsiTheme="majorHAnsi" w:cs="Times New Roman"/>
        </w:rPr>
        <w:t xml:space="preserve">enia. Możliwe zmiany określone </w:t>
      </w:r>
      <w:r w:rsidRPr="009F5528">
        <w:rPr>
          <w:rFonts w:asciiTheme="majorHAnsi" w:hAnsiTheme="majorHAnsi" w:cs="Times New Roman"/>
        </w:rPr>
        <w:t>w niniej</w:t>
      </w:r>
      <w:r w:rsidRPr="009F5528">
        <w:rPr>
          <w:rFonts w:asciiTheme="majorHAnsi" w:hAnsiTheme="majorHAnsi" w:cs="Times New Roman"/>
        </w:rPr>
        <w:softHyphen/>
        <w:t>szej umowie nie mają charakteru zmian istotnych.</w:t>
      </w:r>
    </w:p>
    <w:p w14:paraId="351EE080" w14:textId="77777777" w:rsidR="00C4163E" w:rsidRPr="009F5528" w:rsidRDefault="00C4163E" w:rsidP="00AE0C7E">
      <w:pPr>
        <w:widowControl w:val="0"/>
        <w:tabs>
          <w:tab w:val="left" w:pos="360"/>
        </w:tabs>
        <w:spacing w:before="120" w:after="0"/>
        <w:jc w:val="center"/>
        <w:rPr>
          <w:rFonts w:asciiTheme="majorHAnsi" w:hAnsiTheme="majorHAnsi" w:cs="Times New Roman"/>
          <w:b/>
        </w:rPr>
      </w:pPr>
      <w:r w:rsidRPr="009F5528">
        <w:rPr>
          <w:rFonts w:asciiTheme="majorHAnsi" w:hAnsiTheme="majorHAnsi" w:cs="Times New Roman"/>
          <w:b/>
        </w:rPr>
        <w:t>Odstąpienie od umowy</w:t>
      </w:r>
    </w:p>
    <w:p w14:paraId="7C97577A" w14:textId="1A2F90FC" w:rsidR="00C4163E" w:rsidRPr="009F5528" w:rsidRDefault="000B271F" w:rsidP="00AE0C7E">
      <w:pPr>
        <w:widowControl w:val="0"/>
        <w:spacing w:after="0"/>
        <w:jc w:val="center"/>
        <w:rPr>
          <w:rFonts w:asciiTheme="majorHAnsi" w:hAnsiTheme="majorHAnsi" w:cs="Times New Roman"/>
          <w:b/>
        </w:rPr>
      </w:pPr>
      <w:r w:rsidRPr="009F5528">
        <w:rPr>
          <w:rFonts w:asciiTheme="majorHAnsi" w:hAnsiTheme="majorHAnsi" w:cs="Times New Roman"/>
          <w:b/>
        </w:rPr>
        <w:t>§12</w:t>
      </w:r>
    </w:p>
    <w:p w14:paraId="5503E060" w14:textId="77777777" w:rsidR="00C4163E" w:rsidRPr="009F5528" w:rsidRDefault="00C4163E" w:rsidP="00E63D0E">
      <w:pPr>
        <w:widowControl w:val="0"/>
        <w:numPr>
          <w:ilvl w:val="0"/>
          <w:numId w:val="218"/>
        </w:numPr>
        <w:tabs>
          <w:tab w:val="left" w:pos="426"/>
        </w:tabs>
        <w:autoSpaceDE w:val="0"/>
        <w:autoSpaceDN w:val="0"/>
        <w:adjustRightInd w:val="0"/>
        <w:spacing w:after="0" w:line="240" w:lineRule="auto"/>
        <w:ind w:left="426" w:hanging="426"/>
        <w:jc w:val="both"/>
        <w:rPr>
          <w:rFonts w:asciiTheme="majorHAnsi" w:hAnsiTheme="majorHAnsi" w:cs="Times New Roman"/>
          <w:color w:val="000000"/>
          <w:spacing w:val="-6"/>
          <w:lang w:eastAsia="pl-PL"/>
        </w:rPr>
      </w:pPr>
      <w:r w:rsidRPr="009F5528">
        <w:rPr>
          <w:rFonts w:asciiTheme="majorHAnsi" w:hAnsiTheme="majorHAnsi" w:cs="Times New Roman"/>
          <w:color w:val="000000"/>
          <w:spacing w:val="-6"/>
          <w:lang w:eastAsia="pl-PL"/>
        </w:rPr>
        <w:t xml:space="preserve">Zamawiający może odstąpić od umowy: </w:t>
      </w:r>
    </w:p>
    <w:p w14:paraId="10C3A2DD" w14:textId="77777777" w:rsidR="00C4163E" w:rsidRPr="009F5528" w:rsidRDefault="00C4163E" w:rsidP="00E63D0E">
      <w:pPr>
        <w:widowControl w:val="0"/>
        <w:numPr>
          <w:ilvl w:val="0"/>
          <w:numId w:val="219"/>
        </w:numPr>
        <w:tabs>
          <w:tab w:val="left" w:pos="709"/>
        </w:tabs>
        <w:spacing w:after="0" w:line="240" w:lineRule="auto"/>
        <w:ind w:hanging="294"/>
        <w:jc w:val="both"/>
        <w:rPr>
          <w:rFonts w:asciiTheme="majorHAnsi" w:hAnsiTheme="majorHAnsi" w:cs="Times New Roman"/>
        </w:rPr>
      </w:pPr>
      <w:r w:rsidRPr="009F5528">
        <w:rPr>
          <w:rFonts w:asciiTheme="majorHAnsi" w:hAnsiTheme="majorHAnsi" w:cs="Times New Roman"/>
          <w:color w:val="000000"/>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DF9DD5C" w14:textId="0154E64E" w:rsidR="00C4163E" w:rsidRPr="009F5528" w:rsidRDefault="00AE0C7E" w:rsidP="000B271F">
      <w:pPr>
        <w:widowControl w:val="0"/>
        <w:numPr>
          <w:ilvl w:val="0"/>
          <w:numId w:val="219"/>
        </w:numPr>
        <w:tabs>
          <w:tab w:val="left" w:pos="709"/>
        </w:tabs>
        <w:spacing w:after="0" w:line="240" w:lineRule="auto"/>
        <w:ind w:hanging="294"/>
        <w:jc w:val="both"/>
        <w:rPr>
          <w:rFonts w:asciiTheme="majorHAnsi" w:hAnsiTheme="majorHAnsi" w:cs="Times New Roman"/>
          <w:spacing w:val="-4"/>
        </w:rPr>
      </w:pPr>
      <w:r w:rsidRPr="009F5528">
        <w:rPr>
          <w:rFonts w:asciiTheme="majorHAnsi" w:hAnsiTheme="majorHAnsi" w:cs="Times New Roman"/>
          <w:color w:val="000000"/>
          <w:spacing w:val="-4"/>
          <w:lang w:eastAsia="pl-PL"/>
        </w:rPr>
        <w:t>jeżeli</w:t>
      </w:r>
      <w:r w:rsidR="000B271F" w:rsidRPr="009F5528">
        <w:rPr>
          <w:rFonts w:asciiTheme="majorHAnsi" w:hAnsiTheme="majorHAnsi" w:cs="Times New Roman"/>
          <w:color w:val="000000"/>
          <w:spacing w:val="-4"/>
          <w:lang w:eastAsia="pl-PL"/>
        </w:rPr>
        <w:t xml:space="preserve"> </w:t>
      </w:r>
      <w:r w:rsidR="00C4163E" w:rsidRPr="009F5528">
        <w:rPr>
          <w:rFonts w:asciiTheme="majorHAnsi" w:hAnsiTheme="majorHAnsi" w:cs="Times New Roman"/>
          <w:color w:val="000000"/>
          <w:spacing w:val="-4"/>
          <w:lang w:eastAsia="pl-PL"/>
        </w:rPr>
        <w:t xml:space="preserve">Trybunał Sprawiedliwości Unii Europejskiej stwierdził, w ramach procedury przewidzianej </w:t>
      </w:r>
      <w:r w:rsidR="00C4163E" w:rsidRPr="009F5528">
        <w:rPr>
          <w:rFonts w:asciiTheme="majorHAnsi" w:hAnsiTheme="majorHAnsi" w:cs="Times New Roman"/>
          <w:color w:val="000000"/>
          <w:spacing w:val="-4"/>
          <w:lang w:eastAsia="pl-PL"/>
        </w:rPr>
        <w:br/>
        <w:t xml:space="preserve">w art. 258 Traktatu o funkcjonowaniu Unii Europejskiej, że Rzeczpospolita Polska uchybiła zobowiązaniom, które ciążą na niej na mocy Traktatów, dyrektywy 2014/24/UE, dyrektywy 2014/25/UE i dyrektywy 2009/81/WE, z uwagi na to, że Zamawiający udzielił zamówienia </w:t>
      </w:r>
      <w:r w:rsidR="00C4163E" w:rsidRPr="009F5528">
        <w:rPr>
          <w:rFonts w:asciiTheme="majorHAnsi" w:hAnsiTheme="majorHAnsi" w:cs="Times New Roman"/>
          <w:color w:val="000000"/>
          <w:spacing w:val="-4"/>
          <w:lang w:eastAsia="pl-PL"/>
        </w:rPr>
        <w:br/>
        <w:t>z naruszeniem prawa Unii Europejskiej.</w:t>
      </w:r>
    </w:p>
    <w:p w14:paraId="35ADDCC0" w14:textId="77777777" w:rsidR="00C4163E" w:rsidRPr="009F5528" w:rsidRDefault="00C4163E" w:rsidP="00E63D0E">
      <w:pPr>
        <w:widowControl w:val="0"/>
        <w:numPr>
          <w:ilvl w:val="0"/>
          <w:numId w:val="218"/>
        </w:numPr>
        <w:tabs>
          <w:tab w:val="left" w:pos="426"/>
        </w:tabs>
        <w:autoSpaceDE w:val="0"/>
        <w:autoSpaceDN w:val="0"/>
        <w:adjustRightInd w:val="0"/>
        <w:spacing w:after="0" w:line="240" w:lineRule="auto"/>
        <w:ind w:left="426" w:hanging="426"/>
        <w:jc w:val="both"/>
        <w:rPr>
          <w:rFonts w:asciiTheme="majorHAnsi" w:hAnsiTheme="majorHAnsi" w:cs="Times New Roman"/>
          <w:color w:val="000000"/>
          <w:spacing w:val="-4"/>
          <w:lang w:eastAsia="pl-PL"/>
        </w:rPr>
      </w:pPr>
      <w:r w:rsidRPr="009F5528">
        <w:rPr>
          <w:rFonts w:asciiTheme="majorHAnsi" w:hAnsiTheme="majorHAnsi" w:cs="Times New Roman"/>
          <w:color w:val="000000"/>
          <w:spacing w:val="-4"/>
          <w:lang w:eastAsia="pl-PL"/>
        </w:rPr>
        <w:t>W przypadkach, o których mowa w ust. 1 pkt. 1, Wykonawca może żądać wyłącznie wynagrodzenia należnego z tytułu wykonania części umowy.</w:t>
      </w:r>
    </w:p>
    <w:p w14:paraId="69FA92C8" w14:textId="77777777" w:rsidR="00C4163E" w:rsidRPr="009F5528" w:rsidRDefault="00C4163E" w:rsidP="00C4163E">
      <w:pPr>
        <w:widowControl w:val="0"/>
        <w:spacing w:before="120"/>
        <w:jc w:val="center"/>
        <w:rPr>
          <w:rFonts w:asciiTheme="majorHAnsi" w:hAnsiTheme="majorHAnsi" w:cs="Times New Roman"/>
          <w:b/>
          <w:spacing w:val="-4"/>
        </w:rPr>
      </w:pPr>
      <w:r w:rsidRPr="009F5528">
        <w:rPr>
          <w:rFonts w:asciiTheme="majorHAnsi" w:hAnsiTheme="majorHAnsi" w:cs="Times New Roman"/>
          <w:b/>
          <w:spacing w:val="-4"/>
        </w:rPr>
        <w:t>Ochrona danych osobowych</w:t>
      </w:r>
    </w:p>
    <w:p w14:paraId="4CDDE51D" w14:textId="59397A3B" w:rsidR="00C4163E" w:rsidRPr="009F5528" w:rsidRDefault="000B271F" w:rsidP="000B271F">
      <w:pPr>
        <w:widowControl w:val="0"/>
        <w:spacing w:after="0"/>
        <w:jc w:val="center"/>
        <w:rPr>
          <w:rFonts w:asciiTheme="majorHAnsi" w:hAnsiTheme="majorHAnsi" w:cs="Times New Roman"/>
          <w:b/>
          <w:bCs/>
          <w:spacing w:val="-4"/>
        </w:rPr>
      </w:pPr>
      <w:r w:rsidRPr="009F5528">
        <w:rPr>
          <w:rFonts w:asciiTheme="majorHAnsi" w:hAnsiTheme="majorHAnsi" w:cs="Times New Roman"/>
          <w:b/>
          <w:bCs/>
          <w:spacing w:val="-4"/>
        </w:rPr>
        <w:lastRenderedPageBreak/>
        <w:t>§ 13</w:t>
      </w:r>
    </w:p>
    <w:p w14:paraId="77AB56EF" w14:textId="1F12C3CF" w:rsidR="00C4163E" w:rsidRPr="009F5528" w:rsidRDefault="00C4163E" w:rsidP="00E63D0E">
      <w:pPr>
        <w:widowControl w:val="0"/>
        <w:numPr>
          <w:ilvl w:val="0"/>
          <w:numId w:val="221"/>
        </w:numPr>
        <w:tabs>
          <w:tab w:val="clear" w:pos="720"/>
          <w:tab w:val="num" w:pos="426"/>
        </w:tabs>
        <w:spacing w:after="0" w:line="240" w:lineRule="auto"/>
        <w:ind w:left="426" w:hanging="426"/>
        <w:jc w:val="both"/>
        <w:rPr>
          <w:rFonts w:asciiTheme="majorHAnsi" w:hAnsiTheme="majorHAnsi" w:cs="Times New Roman"/>
          <w:bCs/>
          <w:spacing w:val="-4"/>
        </w:rPr>
      </w:pPr>
      <w:r w:rsidRPr="009F5528">
        <w:rPr>
          <w:rFonts w:asciiTheme="majorHAnsi" w:hAnsiTheme="majorHAnsi" w:cs="Times New Roman"/>
          <w:spacing w:val="-4"/>
        </w:rPr>
        <w:t>Wykonawca jako administrator danych osobowych oświadcza, że zapoznał się z przepisami o ochronie danych osobowych, w szczególności zawartymi w Rozporządzeniu Parlamentu Europej</w:t>
      </w:r>
      <w:r w:rsidRPr="009F5528">
        <w:rPr>
          <w:rFonts w:asciiTheme="majorHAnsi" w:hAnsiTheme="majorHAnsi" w:cs="Times New Roman"/>
          <w:spacing w:val="-4"/>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9F5528">
        <w:rPr>
          <w:rFonts w:asciiTheme="majorHAnsi" w:hAnsiTheme="majorHAnsi" w:cs="Times New Roman"/>
          <w:bCs/>
          <w:spacing w:val="-4"/>
        </w:rPr>
        <w:t>stawie</w:t>
      </w:r>
      <w:r w:rsidRPr="009F5528">
        <w:rPr>
          <w:rFonts w:asciiTheme="majorHAnsi" w:hAnsiTheme="majorHAnsi" w:cs="Times New Roman"/>
          <w:spacing w:val="-4"/>
        </w:rPr>
        <w:t xml:space="preserve"> z dnia 10 maja 2018 r. o </w:t>
      </w:r>
      <w:r w:rsidRPr="009F5528">
        <w:rPr>
          <w:rFonts w:asciiTheme="majorHAnsi" w:hAnsiTheme="majorHAnsi" w:cs="Times New Roman"/>
          <w:bCs/>
          <w:spacing w:val="-4"/>
        </w:rPr>
        <w:t>ochronie danych osobowych,</w:t>
      </w:r>
      <w:r w:rsidRPr="009F5528">
        <w:rPr>
          <w:rFonts w:asciiTheme="majorHAnsi" w:hAnsiTheme="majorHAnsi" w:cs="Times New Roman"/>
          <w:spacing w:val="-4"/>
        </w:rPr>
        <w:t xml:space="preserve"> ustawie </w:t>
      </w:r>
      <w:r w:rsidRPr="009F5528">
        <w:rPr>
          <w:rFonts w:asciiTheme="majorHAnsi" w:hAnsiTheme="majorHAnsi" w:cs="Times New Roman"/>
          <w:bCs/>
          <w:spacing w:val="-4"/>
        </w:rPr>
        <w:t>z dnia 11 września 2015 r. o działalności ubezpieczeniowej i reasekuracyjnej oraz w innych obowiązujących aktach prawnych.</w:t>
      </w:r>
    </w:p>
    <w:p w14:paraId="03330105" w14:textId="77777777" w:rsidR="00C4163E" w:rsidRPr="009F5528" w:rsidRDefault="00C4163E" w:rsidP="00E63D0E">
      <w:pPr>
        <w:widowControl w:val="0"/>
        <w:numPr>
          <w:ilvl w:val="0"/>
          <w:numId w:val="221"/>
        </w:numPr>
        <w:tabs>
          <w:tab w:val="clear" w:pos="72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Wykonawca zobowiązuje się do wdrożenia rozwiązań i regulacji celem prawidłowego wykonania obowiązków wynikających z przepisów wskazanych w ust. 1.</w:t>
      </w:r>
    </w:p>
    <w:p w14:paraId="56BAC966" w14:textId="77777777" w:rsidR="00C4163E" w:rsidRPr="009F5528" w:rsidRDefault="00C4163E" w:rsidP="00E63D0E">
      <w:pPr>
        <w:widowControl w:val="0"/>
        <w:numPr>
          <w:ilvl w:val="0"/>
          <w:numId w:val="221"/>
        </w:numPr>
        <w:tabs>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Wykonawca oświadcza, iż dysponuje środkami zabezpieczającymi dane osobowe.</w:t>
      </w:r>
    </w:p>
    <w:p w14:paraId="56CD2AD1" w14:textId="77777777" w:rsidR="00C4163E" w:rsidRPr="009F5528" w:rsidRDefault="00C4163E" w:rsidP="00E63D0E">
      <w:pPr>
        <w:widowControl w:val="0"/>
        <w:numPr>
          <w:ilvl w:val="0"/>
          <w:numId w:val="221"/>
        </w:numPr>
        <w:tabs>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Wykonawca zobowiązuje się do przestrzegania i stosowania zasad ochrony danych osobowych, o których mowa w ust. 1, w szczególności do:</w:t>
      </w:r>
    </w:p>
    <w:p w14:paraId="17F07FD3" w14:textId="77777777" w:rsidR="00C4163E" w:rsidRPr="009F5528" w:rsidRDefault="00C4163E" w:rsidP="00E63D0E">
      <w:pPr>
        <w:widowControl w:val="0"/>
        <w:numPr>
          <w:ilvl w:val="0"/>
          <w:numId w:val="222"/>
        </w:numPr>
        <w:tabs>
          <w:tab w:val="clear" w:pos="72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adekwatnego, stosownego oraz ograniczonego do tego, co niezbędne do celów, w których dane są przetwarzane,</w:t>
      </w:r>
    </w:p>
    <w:p w14:paraId="00648AB6" w14:textId="77777777" w:rsidR="00C4163E" w:rsidRPr="009F5528" w:rsidRDefault="00C4163E" w:rsidP="00E63D0E">
      <w:pPr>
        <w:widowControl w:val="0"/>
        <w:numPr>
          <w:ilvl w:val="0"/>
          <w:numId w:val="222"/>
        </w:numPr>
        <w:tabs>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zabezpieczenia danych osobowych przed ich udostępnieniem osobom nieupoważnionym,</w:t>
      </w:r>
    </w:p>
    <w:p w14:paraId="2C2A1F6A" w14:textId="77777777" w:rsidR="00C4163E" w:rsidRPr="009F5528" w:rsidRDefault="00C4163E" w:rsidP="00E63D0E">
      <w:pPr>
        <w:widowControl w:val="0"/>
        <w:numPr>
          <w:ilvl w:val="0"/>
          <w:numId w:val="222"/>
        </w:numPr>
        <w:tabs>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zachowania szczególnej staranności w trakcie dokonywania operacji przetwarzania danych osobowych w celu ochrony interesów osób, których dane dotyczą,</w:t>
      </w:r>
    </w:p>
    <w:p w14:paraId="6704014B" w14:textId="77777777" w:rsidR="00C4163E" w:rsidRPr="009F5528" w:rsidRDefault="00C4163E" w:rsidP="00E63D0E">
      <w:pPr>
        <w:widowControl w:val="0"/>
        <w:numPr>
          <w:ilvl w:val="0"/>
          <w:numId w:val="222"/>
        </w:numPr>
        <w:tabs>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 xml:space="preserve">zachowania w tajemnicy danych osobowych oraz sposobów ich zabezpieczenia, w tym także </w:t>
      </w:r>
      <w:r w:rsidRPr="009F5528">
        <w:rPr>
          <w:rFonts w:asciiTheme="majorHAnsi" w:hAnsiTheme="majorHAnsi" w:cs="Times New Roman"/>
          <w:spacing w:val="-4"/>
        </w:rPr>
        <w:br/>
        <w:t xml:space="preserve">po rozwiązaniu umowy oraz zobowiązuje się zapewnić, aby osoby mające dostęp do przetwarzania danych osobowych zachowały je oraz sposoby ich zabezpieczeń w tajemnicy, w tym także </w:t>
      </w:r>
      <w:r w:rsidRPr="009F5528">
        <w:rPr>
          <w:rFonts w:asciiTheme="majorHAnsi" w:hAnsiTheme="majorHAnsi" w:cs="Times New Roman"/>
          <w:spacing w:val="-4"/>
        </w:rPr>
        <w:br/>
        <w:t>po rozwiązaniu umowy,</w:t>
      </w:r>
    </w:p>
    <w:p w14:paraId="1FB29608" w14:textId="77777777" w:rsidR="00C4163E" w:rsidRPr="009F5528" w:rsidRDefault="00C4163E" w:rsidP="00E63D0E">
      <w:pPr>
        <w:widowControl w:val="0"/>
        <w:numPr>
          <w:ilvl w:val="0"/>
          <w:numId w:val="222"/>
        </w:numPr>
        <w:tabs>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 xml:space="preserve">niekopiowania, nieprzekazywania, niewykorzystywania, nieujawniania, niepowielania danych osobowych uzyskanych od Zamawiającego lub w jakikolwiek sposób ich nierozpowszechniania, </w:t>
      </w:r>
      <w:r w:rsidRPr="009F5528">
        <w:rPr>
          <w:rFonts w:asciiTheme="majorHAnsi" w:hAnsiTheme="majorHAnsi" w:cs="Times New Roman"/>
          <w:spacing w:val="-4"/>
        </w:rPr>
        <w:br/>
        <w:t>z wyjątkiem sytuacji, gdy wykorzystanie tych danych następuje w celu wykonania niniejszej umowy.</w:t>
      </w:r>
    </w:p>
    <w:p w14:paraId="21326715" w14:textId="77777777" w:rsidR="00C4163E" w:rsidRPr="009F5528" w:rsidRDefault="00C4163E" w:rsidP="00AE0C7E">
      <w:pPr>
        <w:widowControl w:val="0"/>
        <w:tabs>
          <w:tab w:val="left" w:pos="360"/>
        </w:tabs>
        <w:spacing w:before="120" w:after="0"/>
        <w:jc w:val="center"/>
        <w:rPr>
          <w:rFonts w:asciiTheme="majorHAnsi" w:hAnsiTheme="majorHAnsi" w:cs="Times New Roman"/>
          <w:b/>
        </w:rPr>
      </w:pPr>
      <w:r w:rsidRPr="009F5528">
        <w:rPr>
          <w:rFonts w:asciiTheme="majorHAnsi" w:hAnsiTheme="majorHAnsi" w:cs="Times New Roman"/>
          <w:b/>
        </w:rPr>
        <w:t>Postanowienia końcowe</w:t>
      </w:r>
    </w:p>
    <w:p w14:paraId="25A9509F" w14:textId="667C9A21" w:rsidR="00C4163E" w:rsidRPr="009F5528" w:rsidRDefault="000B271F" w:rsidP="00AE0C7E">
      <w:pPr>
        <w:widowControl w:val="0"/>
        <w:spacing w:after="0"/>
        <w:jc w:val="center"/>
        <w:rPr>
          <w:rFonts w:asciiTheme="majorHAnsi" w:hAnsiTheme="majorHAnsi" w:cs="Times New Roman"/>
          <w:b/>
        </w:rPr>
      </w:pPr>
      <w:r w:rsidRPr="009F5528">
        <w:rPr>
          <w:rFonts w:asciiTheme="majorHAnsi" w:hAnsiTheme="majorHAnsi" w:cs="Times New Roman"/>
          <w:b/>
        </w:rPr>
        <w:t>§14</w:t>
      </w:r>
    </w:p>
    <w:p w14:paraId="6B869BE1" w14:textId="77777777" w:rsidR="00C4163E" w:rsidRPr="009F5528" w:rsidRDefault="00C4163E" w:rsidP="00AE0C7E">
      <w:pPr>
        <w:widowControl w:val="0"/>
        <w:tabs>
          <w:tab w:val="left" w:pos="360"/>
        </w:tabs>
        <w:spacing w:after="0"/>
        <w:jc w:val="both"/>
        <w:rPr>
          <w:rFonts w:asciiTheme="majorHAnsi" w:hAnsiTheme="majorHAnsi" w:cs="Times New Roman"/>
          <w:spacing w:val="-4"/>
        </w:rPr>
      </w:pPr>
      <w:r w:rsidRPr="009F5528">
        <w:rPr>
          <w:rFonts w:asciiTheme="majorHAnsi" w:hAnsiTheme="majorHAnsi" w:cs="Times New Roman"/>
          <w:spacing w:val="-4"/>
        </w:rPr>
        <w:t>Integralną częścią niniejszej umowy jest:</w:t>
      </w:r>
    </w:p>
    <w:p w14:paraId="261708D1" w14:textId="77777777" w:rsidR="00C4163E" w:rsidRPr="009F5528" w:rsidRDefault="00AE0C7E" w:rsidP="00E63D0E">
      <w:pPr>
        <w:widowControl w:val="0"/>
        <w:numPr>
          <w:ilvl w:val="0"/>
          <w:numId w:val="223"/>
        </w:numPr>
        <w:tabs>
          <w:tab w:val="clear" w:pos="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specyfikacja zapytania ofertowego</w:t>
      </w:r>
      <w:r w:rsidR="00C4163E" w:rsidRPr="009F5528">
        <w:rPr>
          <w:rFonts w:asciiTheme="majorHAnsi" w:hAnsiTheme="majorHAnsi" w:cs="Times New Roman"/>
          <w:spacing w:val="-4"/>
        </w:rPr>
        <w:t>,</w:t>
      </w:r>
    </w:p>
    <w:p w14:paraId="5CB9F9FD" w14:textId="77777777" w:rsidR="00C4163E" w:rsidRPr="009F5528" w:rsidRDefault="00C4163E" w:rsidP="00E63D0E">
      <w:pPr>
        <w:widowControl w:val="0"/>
        <w:numPr>
          <w:ilvl w:val="0"/>
          <w:numId w:val="223"/>
        </w:numPr>
        <w:tabs>
          <w:tab w:val="clear" w:pos="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ogólne/szczególne warunki ubezpieczenia aktualne na dzień składania ofert i obowiązujące przez cały okres realizacji zamówienia, tj. (należy wymienić): ………………………………………………..,</w:t>
      </w:r>
    </w:p>
    <w:p w14:paraId="65B8445C" w14:textId="77777777" w:rsidR="00C4163E" w:rsidRPr="009F5528" w:rsidRDefault="00C4163E" w:rsidP="00E63D0E">
      <w:pPr>
        <w:widowControl w:val="0"/>
        <w:numPr>
          <w:ilvl w:val="0"/>
          <w:numId w:val="223"/>
        </w:numPr>
        <w:tabs>
          <w:tab w:val="clear" w:pos="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oferta złożona przez Wykonawcę z dnia ......................</w:t>
      </w:r>
    </w:p>
    <w:p w14:paraId="69237B60" w14:textId="77777777" w:rsidR="00C4163E" w:rsidRPr="009F5528" w:rsidRDefault="00C4163E" w:rsidP="00E63D0E">
      <w:pPr>
        <w:widowControl w:val="0"/>
        <w:numPr>
          <w:ilvl w:val="0"/>
          <w:numId w:val="223"/>
        </w:numPr>
        <w:tabs>
          <w:tab w:val="clear" w:pos="0"/>
          <w:tab w:val="num" w:pos="426"/>
        </w:tabs>
        <w:spacing w:after="0" w:line="240" w:lineRule="auto"/>
        <w:ind w:left="426" w:hanging="426"/>
        <w:jc w:val="both"/>
        <w:rPr>
          <w:rFonts w:asciiTheme="majorHAnsi" w:hAnsiTheme="majorHAnsi" w:cs="Times New Roman"/>
          <w:spacing w:val="-4"/>
        </w:rPr>
      </w:pPr>
      <w:r w:rsidRPr="009F5528">
        <w:rPr>
          <w:rFonts w:asciiTheme="majorHAnsi" w:hAnsiTheme="majorHAnsi" w:cs="Times New Roman"/>
          <w:spacing w:val="-4"/>
        </w:rPr>
        <w:t>dokumenty ubezpieczeniowe wystawiane przez Wykonawcę.</w:t>
      </w:r>
    </w:p>
    <w:p w14:paraId="1140F8AE" w14:textId="79278E5B" w:rsidR="00C4163E" w:rsidRPr="009F5528" w:rsidRDefault="000B271F" w:rsidP="00C4163E">
      <w:pPr>
        <w:widowControl w:val="0"/>
        <w:spacing w:before="120"/>
        <w:jc w:val="center"/>
        <w:rPr>
          <w:rFonts w:asciiTheme="majorHAnsi" w:hAnsiTheme="majorHAnsi" w:cs="Times New Roman"/>
          <w:b/>
        </w:rPr>
      </w:pPr>
      <w:r w:rsidRPr="009F5528">
        <w:rPr>
          <w:rFonts w:asciiTheme="majorHAnsi" w:hAnsiTheme="majorHAnsi" w:cs="Times New Roman"/>
          <w:b/>
        </w:rPr>
        <w:t>§15</w:t>
      </w:r>
    </w:p>
    <w:p w14:paraId="0490E6C8" w14:textId="77777777" w:rsidR="00C4163E" w:rsidRPr="009F5528" w:rsidRDefault="00C4163E" w:rsidP="00C4163E">
      <w:pPr>
        <w:widowControl w:val="0"/>
        <w:jc w:val="both"/>
        <w:rPr>
          <w:rFonts w:asciiTheme="majorHAnsi" w:hAnsiTheme="majorHAnsi" w:cs="Times New Roman"/>
        </w:rPr>
      </w:pPr>
      <w:r w:rsidRPr="009F5528">
        <w:rPr>
          <w:rFonts w:asciiTheme="majorHAnsi" w:hAnsiTheme="majorHAnsi" w:cs="Times New Roman"/>
        </w:rPr>
        <w:t>Wierzytelności wynikające z umowy, dotyczące rozliczeń między Zamawiającym i Wykonawcą, nie mogą być zbyte na rzecz osób trzecich bez zgody obu stron.</w:t>
      </w:r>
    </w:p>
    <w:p w14:paraId="45F249A4" w14:textId="2362606D" w:rsidR="00C4163E" w:rsidRPr="009F5528" w:rsidRDefault="000B271F" w:rsidP="00C4163E">
      <w:pPr>
        <w:widowControl w:val="0"/>
        <w:spacing w:before="120"/>
        <w:jc w:val="center"/>
        <w:rPr>
          <w:rFonts w:asciiTheme="majorHAnsi" w:hAnsiTheme="majorHAnsi" w:cs="Times New Roman"/>
          <w:b/>
        </w:rPr>
      </w:pPr>
      <w:r w:rsidRPr="009F5528">
        <w:rPr>
          <w:rFonts w:asciiTheme="majorHAnsi" w:hAnsiTheme="majorHAnsi" w:cs="Times New Roman"/>
          <w:b/>
        </w:rPr>
        <w:t>§16</w:t>
      </w:r>
    </w:p>
    <w:p w14:paraId="7B000140" w14:textId="77777777" w:rsidR="00C4163E" w:rsidRPr="009F5528" w:rsidRDefault="00C4163E" w:rsidP="00E63D0E">
      <w:pPr>
        <w:widowControl w:val="0"/>
        <w:numPr>
          <w:ilvl w:val="0"/>
          <w:numId w:val="165"/>
        </w:numPr>
        <w:spacing w:after="0" w:line="240" w:lineRule="auto"/>
        <w:jc w:val="both"/>
        <w:rPr>
          <w:rFonts w:asciiTheme="majorHAnsi" w:hAnsiTheme="majorHAnsi" w:cs="Times New Roman"/>
        </w:rPr>
      </w:pPr>
      <w:r w:rsidRPr="009F5528">
        <w:rPr>
          <w:rFonts w:asciiTheme="majorHAnsi" w:hAnsiTheme="majorHAnsi" w:cs="Times New Roman"/>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9F5528">
        <w:rPr>
          <w:rFonts w:asciiTheme="majorHAnsi" w:hAnsiTheme="majorHAnsi" w:cs="Times New Roman"/>
        </w:rPr>
        <w:br/>
        <w:t>do konsensusu Stron sporu.</w:t>
      </w:r>
    </w:p>
    <w:p w14:paraId="4A3CEAF0" w14:textId="77777777" w:rsidR="00C4163E" w:rsidRPr="009F5528" w:rsidRDefault="00C4163E" w:rsidP="00E63D0E">
      <w:pPr>
        <w:widowControl w:val="0"/>
        <w:numPr>
          <w:ilvl w:val="0"/>
          <w:numId w:val="165"/>
        </w:numPr>
        <w:spacing w:after="0" w:line="240" w:lineRule="auto"/>
        <w:jc w:val="both"/>
        <w:rPr>
          <w:rFonts w:asciiTheme="majorHAnsi" w:hAnsiTheme="majorHAnsi" w:cs="Times New Roman"/>
        </w:rPr>
      </w:pPr>
      <w:r w:rsidRPr="009F5528">
        <w:rPr>
          <w:rFonts w:asciiTheme="majorHAnsi" w:hAnsiTheme="majorHAnsi" w:cs="Times New Roman"/>
        </w:rPr>
        <w:t>W razie braku możliwości porozumienia się Stron w terminie nie dłuższym niż 30 dni, spór poddany zostanie rozstrzygnięciu sądu właściwego miejscowo dla siedziby Zamawiającego.</w:t>
      </w:r>
    </w:p>
    <w:p w14:paraId="1E0DC83D" w14:textId="2E0D9998" w:rsidR="00C4163E" w:rsidRPr="009F5528" w:rsidRDefault="000B271F" w:rsidP="00C4163E">
      <w:pPr>
        <w:widowControl w:val="0"/>
        <w:spacing w:before="120"/>
        <w:jc w:val="center"/>
        <w:rPr>
          <w:rFonts w:asciiTheme="majorHAnsi" w:hAnsiTheme="majorHAnsi" w:cs="Times New Roman"/>
          <w:b/>
        </w:rPr>
      </w:pPr>
      <w:r w:rsidRPr="009F5528">
        <w:rPr>
          <w:rFonts w:asciiTheme="majorHAnsi" w:hAnsiTheme="majorHAnsi" w:cs="Times New Roman"/>
          <w:b/>
        </w:rPr>
        <w:t>§17</w:t>
      </w:r>
    </w:p>
    <w:p w14:paraId="11C797D7" w14:textId="77777777" w:rsidR="00C4163E" w:rsidRPr="009F5528" w:rsidRDefault="00C4163E" w:rsidP="00C4163E">
      <w:pPr>
        <w:widowControl w:val="0"/>
        <w:spacing w:after="840"/>
        <w:jc w:val="both"/>
        <w:rPr>
          <w:rFonts w:asciiTheme="majorHAnsi" w:hAnsiTheme="majorHAnsi" w:cs="Times New Roman"/>
          <w:spacing w:val="-2"/>
        </w:rPr>
      </w:pPr>
      <w:r w:rsidRPr="009F5528">
        <w:rPr>
          <w:rFonts w:asciiTheme="majorHAnsi" w:hAnsiTheme="majorHAnsi" w:cs="Times New Roman"/>
          <w:spacing w:val="-2"/>
        </w:rPr>
        <w:lastRenderedPageBreak/>
        <w:t>Umowę sporządzono w trzech jednobrzmiących egzemplarzach, każdym na prawie oryginału, po jednym egzemplarzu dla Zamawiającego, Wykonawcy i brokera ubezpieczeniowego.</w:t>
      </w:r>
    </w:p>
    <w:tbl>
      <w:tblPr>
        <w:tblW w:w="0" w:type="auto"/>
        <w:jc w:val="center"/>
        <w:tblLook w:val="04A0" w:firstRow="1" w:lastRow="0" w:firstColumn="1" w:lastColumn="0" w:noHBand="0" w:noVBand="1"/>
      </w:tblPr>
      <w:tblGrid>
        <w:gridCol w:w="4536"/>
        <w:gridCol w:w="4536"/>
      </w:tblGrid>
      <w:tr w:rsidR="00C4163E" w:rsidRPr="009F5528" w14:paraId="0B6C4348" w14:textId="77777777" w:rsidTr="00C4163E">
        <w:trPr>
          <w:jc w:val="center"/>
        </w:trPr>
        <w:tc>
          <w:tcPr>
            <w:tcW w:w="4644" w:type="dxa"/>
            <w:shd w:val="clear" w:color="auto" w:fill="auto"/>
            <w:vAlign w:val="bottom"/>
          </w:tcPr>
          <w:p w14:paraId="3118D81E" w14:textId="77777777" w:rsidR="00C4163E" w:rsidRPr="009F5528" w:rsidRDefault="00C4163E" w:rsidP="00AE0C7E">
            <w:pPr>
              <w:widowControl w:val="0"/>
              <w:spacing w:after="0"/>
              <w:jc w:val="center"/>
              <w:rPr>
                <w:rFonts w:asciiTheme="majorHAnsi" w:hAnsiTheme="majorHAnsi" w:cs="Times New Roman"/>
              </w:rPr>
            </w:pPr>
            <w:r w:rsidRPr="009F5528">
              <w:rPr>
                <w:rFonts w:asciiTheme="majorHAnsi" w:hAnsiTheme="majorHAnsi" w:cs="Times New Roman"/>
              </w:rPr>
              <w:t>……………………………………………</w:t>
            </w:r>
          </w:p>
        </w:tc>
        <w:tc>
          <w:tcPr>
            <w:tcW w:w="4644" w:type="dxa"/>
            <w:shd w:val="clear" w:color="auto" w:fill="auto"/>
            <w:vAlign w:val="bottom"/>
          </w:tcPr>
          <w:p w14:paraId="2127B58A" w14:textId="77777777" w:rsidR="00C4163E" w:rsidRPr="009F5528" w:rsidRDefault="00C4163E" w:rsidP="00AE0C7E">
            <w:pPr>
              <w:widowControl w:val="0"/>
              <w:spacing w:after="0"/>
              <w:jc w:val="center"/>
              <w:rPr>
                <w:rFonts w:asciiTheme="majorHAnsi" w:hAnsiTheme="majorHAnsi" w:cs="Times New Roman"/>
              </w:rPr>
            </w:pPr>
            <w:r w:rsidRPr="009F5528">
              <w:rPr>
                <w:rFonts w:asciiTheme="majorHAnsi" w:hAnsiTheme="majorHAnsi" w:cs="Times New Roman"/>
              </w:rPr>
              <w:t>……………………………………………</w:t>
            </w:r>
          </w:p>
        </w:tc>
      </w:tr>
      <w:tr w:rsidR="00C4163E" w:rsidRPr="009F5528" w14:paraId="7EE0610D" w14:textId="77777777" w:rsidTr="00C4163E">
        <w:trPr>
          <w:jc w:val="center"/>
        </w:trPr>
        <w:tc>
          <w:tcPr>
            <w:tcW w:w="4644" w:type="dxa"/>
            <w:shd w:val="clear" w:color="auto" w:fill="auto"/>
            <w:vAlign w:val="bottom"/>
          </w:tcPr>
          <w:p w14:paraId="535DD3F5" w14:textId="77777777" w:rsidR="00C4163E" w:rsidRPr="009F5528" w:rsidRDefault="00C4163E" w:rsidP="00C4163E">
            <w:pPr>
              <w:widowControl w:val="0"/>
              <w:jc w:val="center"/>
              <w:rPr>
                <w:rFonts w:asciiTheme="majorHAnsi" w:hAnsiTheme="majorHAnsi" w:cs="Times New Roman"/>
                <w:b/>
              </w:rPr>
            </w:pPr>
            <w:r w:rsidRPr="009F5528">
              <w:rPr>
                <w:rFonts w:asciiTheme="majorHAnsi" w:hAnsiTheme="majorHAnsi" w:cs="Times New Roman"/>
                <w:b/>
              </w:rPr>
              <w:t>Zamawiający</w:t>
            </w:r>
          </w:p>
        </w:tc>
        <w:tc>
          <w:tcPr>
            <w:tcW w:w="4644" w:type="dxa"/>
            <w:shd w:val="clear" w:color="auto" w:fill="auto"/>
            <w:vAlign w:val="bottom"/>
          </w:tcPr>
          <w:p w14:paraId="51993DB0" w14:textId="77777777" w:rsidR="00C4163E" w:rsidRPr="009F5528" w:rsidRDefault="00C4163E" w:rsidP="00C4163E">
            <w:pPr>
              <w:widowControl w:val="0"/>
              <w:jc w:val="center"/>
              <w:rPr>
                <w:rFonts w:asciiTheme="majorHAnsi" w:hAnsiTheme="majorHAnsi" w:cs="Times New Roman"/>
                <w:b/>
              </w:rPr>
            </w:pPr>
            <w:r w:rsidRPr="009F5528">
              <w:rPr>
                <w:rFonts w:asciiTheme="majorHAnsi" w:hAnsiTheme="majorHAnsi" w:cs="Times New Roman"/>
                <w:b/>
              </w:rPr>
              <w:t>Wykonawca</w:t>
            </w:r>
          </w:p>
        </w:tc>
      </w:tr>
    </w:tbl>
    <w:p w14:paraId="45ED596E" w14:textId="77777777" w:rsidR="00C4163E" w:rsidRPr="009F5528" w:rsidRDefault="00C4163E" w:rsidP="00C4163E">
      <w:pPr>
        <w:widowControl w:val="0"/>
        <w:jc w:val="both"/>
        <w:rPr>
          <w:rFonts w:asciiTheme="majorHAnsi" w:hAnsiTheme="majorHAnsi"/>
          <w:i/>
        </w:rPr>
      </w:pPr>
    </w:p>
    <w:p w14:paraId="3D8C9DD6" w14:textId="77777777" w:rsidR="00C4163E" w:rsidRPr="009F5528" w:rsidRDefault="00C4163E" w:rsidP="00C4163E">
      <w:pPr>
        <w:widowControl w:val="0"/>
        <w:jc w:val="both"/>
        <w:rPr>
          <w:rFonts w:asciiTheme="majorHAnsi" w:hAnsiTheme="majorHAnsi"/>
          <w:i/>
        </w:rPr>
      </w:pPr>
    </w:p>
    <w:p w14:paraId="56900284" w14:textId="77777777" w:rsidR="00A34606" w:rsidRPr="009F5528" w:rsidRDefault="00A34606" w:rsidP="00A34606">
      <w:pPr>
        <w:tabs>
          <w:tab w:val="left" w:pos="1407"/>
        </w:tabs>
        <w:suppressAutoHyphens/>
        <w:spacing w:after="0" w:line="240" w:lineRule="auto"/>
        <w:jc w:val="center"/>
        <w:rPr>
          <w:rFonts w:asciiTheme="majorHAnsi" w:eastAsia="Times New Roman" w:hAnsiTheme="majorHAnsi" w:cs="Times New Roman"/>
          <w:b/>
          <w:sz w:val="20"/>
          <w:szCs w:val="20"/>
          <w:lang w:eastAsia="ar-SA"/>
        </w:rPr>
      </w:pPr>
    </w:p>
    <w:p w14:paraId="7652B04C" w14:textId="0439237A" w:rsidR="00BB6341" w:rsidRPr="009F5528" w:rsidRDefault="00BB6341">
      <w:pPr>
        <w:rPr>
          <w:rFonts w:asciiTheme="majorHAnsi" w:eastAsia="Times New Roman" w:hAnsiTheme="majorHAnsi" w:cs="Times New Roman"/>
          <w:b/>
          <w:lang w:eastAsia="ar-SA"/>
        </w:rPr>
      </w:pPr>
    </w:p>
    <w:sectPr w:rsidR="00BB6341" w:rsidRPr="009F5528">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103E7" w14:textId="77777777" w:rsidR="00403E82" w:rsidRDefault="00403E82" w:rsidP="00A40F18">
      <w:pPr>
        <w:spacing w:after="0" w:line="240" w:lineRule="auto"/>
      </w:pPr>
      <w:r>
        <w:separator/>
      </w:r>
    </w:p>
  </w:endnote>
  <w:endnote w:type="continuationSeparator" w:id="0">
    <w:p w14:paraId="7AA70926" w14:textId="77777777" w:rsidR="00403E82" w:rsidRDefault="00403E82" w:rsidP="00A4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118581208"/>
      <w:docPartObj>
        <w:docPartGallery w:val="Page Numbers (Bottom of Page)"/>
        <w:docPartUnique/>
      </w:docPartObj>
    </w:sdtPr>
    <w:sdtEndPr/>
    <w:sdtContent>
      <w:p w14:paraId="3E383B2C" w14:textId="3713CC30" w:rsidR="00451B39" w:rsidRDefault="00451B3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C47BE" w:rsidRPr="002C47BE">
          <w:rPr>
            <w:rFonts w:asciiTheme="majorHAnsi" w:eastAsiaTheme="majorEastAsia" w:hAnsiTheme="majorHAnsi" w:cstheme="majorBidi"/>
            <w:noProof/>
            <w:sz w:val="28"/>
            <w:szCs w:val="28"/>
          </w:rPr>
          <w:t>58</w:t>
        </w:r>
        <w:r>
          <w:rPr>
            <w:rFonts w:asciiTheme="majorHAnsi" w:eastAsiaTheme="majorEastAsia" w:hAnsiTheme="majorHAnsi" w:cstheme="majorBidi"/>
            <w:sz w:val="28"/>
            <w:szCs w:val="28"/>
          </w:rPr>
          <w:fldChar w:fldCharType="end"/>
        </w:r>
      </w:p>
    </w:sdtContent>
  </w:sdt>
  <w:p w14:paraId="5BDB795B" w14:textId="77777777" w:rsidR="00451B39" w:rsidRDefault="00451B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35210414"/>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61C4F121" w14:textId="77777777" w:rsidR="007E7319" w:rsidRPr="00A41E65" w:rsidRDefault="007E7319">
            <w:pPr>
              <w:pStyle w:val="Stopka"/>
              <w:jc w:val="right"/>
              <w:rPr>
                <w:sz w:val="18"/>
                <w:szCs w:val="18"/>
              </w:rPr>
            </w:pPr>
            <w:r w:rsidRPr="00A41E65">
              <w:rPr>
                <w:sz w:val="18"/>
                <w:szCs w:val="18"/>
              </w:rPr>
              <w:t xml:space="preserve">Strona </w:t>
            </w:r>
            <w:r w:rsidRPr="00A41E65">
              <w:rPr>
                <w:b/>
                <w:bCs/>
                <w:sz w:val="18"/>
                <w:szCs w:val="18"/>
              </w:rPr>
              <w:fldChar w:fldCharType="begin"/>
            </w:r>
            <w:r w:rsidRPr="00A41E65">
              <w:rPr>
                <w:b/>
                <w:bCs/>
                <w:sz w:val="18"/>
                <w:szCs w:val="18"/>
              </w:rPr>
              <w:instrText>PAGE</w:instrText>
            </w:r>
            <w:r w:rsidRPr="00A41E65">
              <w:rPr>
                <w:b/>
                <w:bCs/>
                <w:sz w:val="18"/>
                <w:szCs w:val="18"/>
              </w:rPr>
              <w:fldChar w:fldCharType="separate"/>
            </w:r>
            <w:r w:rsidR="002C47BE">
              <w:rPr>
                <w:b/>
                <w:bCs/>
                <w:noProof/>
                <w:sz w:val="18"/>
                <w:szCs w:val="18"/>
              </w:rPr>
              <w:t>100</w:t>
            </w:r>
            <w:r w:rsidRPr="00A41E65">
              <w:rPr>
                <w:b/>
                <w:bCs/>
                <w:sz w:val="18"/>
                <w:szCs w:val="18"/>
              </w:rPr>
              <w:fldChar w:fldCharType="end"/>
            </w:r>
            <w:r w:rsidRPr="00A41E65">
              <w:rPr>
                <w:sz w:val="18"/>
                <w:szCs w:val="18"/>
              </w:rPr>
              <w:t xml:space="preserve"> z </w:t>
            </w:r>
            <w:r w:rsidRPr="00A41E65">
              <w:rPr>
                <w:b/>
                <w:bCs/>
                <w:sz w:val="18"/>
                <w:szCs w:val="18"/>
              </w:rPr>
              <w:fldChar w:fldCharType="begin"/>
            </w:r>
            <w:r w:rsidRPr="00A41E65">
              <w:rPr>
                <w:b/>
                <w:bCs/>
                <w:sz w:val="18"/>
                <w:szCs w:val="18"/>
              </w:rPr>
              <w:instrText>NUMPAGES</w:instrText>
            </w:r>
            <w:r w:rsidRPr="00A41E65">
              <w:rPr>
                <w:b/>
                <w:bCs/>
                <w:sz w:val="18"/>
                <w:szCs w:val="18"/>
              </w:rPr>
              <w:fldChar w:fldCharType="separate"/>
            </w:r>
            <w:r w:rsidR="002C47BE">
              <w:rPr>
                <w:b/>
                <w:bCs/>
                <w:noProof/>
                <w:sz w:val="18"/>
                <w:szCs w:val="18"/>
              </w:rPr>
              <w:t>106</w:t>
            </w:r>
            <w:r w:rsidRPr="00A41E65">
              <w:rPr>
                <w:b/>
                <w:bCs/>
                <w:sz w:val="18"/>
                <w:szCs w:val="18"/>
              </w:rPr>
              <w:fldChar w:fldCharType="end"/>
            </w:r>
          </w:p>
        </w:sdtContent>
      </w:sdt>
    </w:sdtContent>
  </w:sdt>
  <w:p w14:paraId="5B637260" w14:textId="77777777" w:rsidR="007E7319" w:rsidRPr="00A41E65" w:rsidRDefault="007E7319">
    <w:pPr>
      <w:pStyle w:val="Stopk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293BC" w14:textId="77777777" w:rsidR="00403E82" w:rsidRDefault="00403E82" w:rsidP="00A40F18">
      <w:pPr>
        <w:spacing w:after="0" w:line="240" w:lineRule="auto"/>
      </w:pPr>
      <w:r>
        <w:separator/>
      </w:r>
    </w:p>
  </w:footnote>
  <w:footnote w:type="continuationSeparator" w:id="0">
    <w:p w14:paraId="651BB5DB" w14:textId="77777777" w:rsidR="00403E82" w:rsidRDefault="00403E82" w:rsidP="00A40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9"/>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00000E"/>
    <w:multiLevelType w:val="multilevel"/>
    <w:tmpl w:val="DD9096F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0"/>
    <w:multiLevelType w:val="singleLevel"/>
    <w:tmpl w:val="00000010"/>
    <w:name w:val="WW8Num31"/>
    <w:lvl w:ilvl="0">
      <w:start w:val="1"/>
      <w:numFmt w:val="decimal"/>
      <w:lvlText w:val="%1)"/>
      <w:lvlJc w:val="left"/>
      <w:pPr>
        <w:tabs>
          <w:tab w:val="num" w:pos="0"/>
        </w:tabs>
        <w:ind w:left="0" w:firstLine="0"/>
      </w:pPr>
    </w:lvl>
  </w:abstractNum>
  <w:abstractNum w:abstractNumId="4" w15:restartNumberingAfterBreak="0">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5" w15:restartNumberingAfterBreak="0">
    <w:nsid w:val="0000001C"/>
    <w:multiLevelType w:val="singleLevel"/>
    <w:tmpl w:val="0000001C"/>
    <w:name w:val="WW8Num44"/>
    <w:lvl w:ilvl="0">
      <w:start w:val="1"/>
      <w:numFmt w:val="decimal"/>
      <w:lvlText w:val="%1."/>
      <w:lvlJc w:val="left"/>
      <w:pPr>
        <w:tabs>
          <w:tab w:val="num" w:pos="0"/>
        </w:tabs>
        <w:ind w:left="975" w:hanging="360"/>
      </w:pPr>
    </w:lvl>
  </w:abstractNum>
  <w:abstractNum w:abstractNumId="6" w15:restartNumberingAfterBreak="0">
    <w:nsid w:val="0000001D"/>
    <w:multiLevelType w:val="multilevel"/>
    <w:tmpl w:val="BCDE137C"/>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8" w15:restartNumberingAfterBreak="0">
    <w:nsid w:val="00000028"/>
    <w:multiLevelType w:val="singleLevel"/>
    <w:tmpl w:val="00000028"/>
    <w:name w:val="WW8Num57"/>
    <w:lvl w:ilvl="0">
      <w:start w:val="1"/>
      <w:numFmt w:val="decimal"/>
      <w:lvlText w:val="%1."/>
      <w:lvlJc w:val="left"/>
      <w:pPr>
        <w:tabs>
          <w:tab w:val="num" w:pos="255"/>
        </w:tabs>
        <w:ind w:left="255" w:firstLine="0"/>
      </w:pPr>
    </w:lvl>
  </w:abstractNum>
  <w:abstractNum w:abstractNumId="9" w15:restartNumberingAfterBreak="0">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2F"/>
    <w:multiLevelType w:val="multilevel"/>
    <w:tmpl w:val="973C6F1E"/>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000003F"/>
    <w:multiLevelType w:val="singleLevel"/>
    <w:tmpl w:val="DF160860"/>
    <w:name w:val="WW8Num80"/>
    <w:lvl w:ilvl="0">
      <w:start w:val="1"/>
      <w:numFmt w:val="decimal"/>
      <w:pStyle w:val="Listapunktowana1"/>
      <w:lvlText w:val="%1)"/>
      <w:lvlJc w:val="left"/>
      <w:pPr>
        <w:tabs>
          <w:tab w:val="num" w:pos="720"/>
        </w:tabs>
        <w:ind w:left="720" w:hanging="360"/>
      </w:pPr>
      <w:rPr>
        <w:b w:val="0"/>
      </w:rPr>
    </w:lvl>
  </w:abstractNum>
  <w:abstractNum w:abstractNumId="15" w15:restartNumberingAfterBreak="0">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0000054"/>
    <w:multiLevelType w:val="singleLevel"/>
    <w:tmpl w:val="00000054"/>
    <w:name w:val="WW8Num102"/>
    <w:lvl w:ilvl="0">
      <w:start w:val="1"/>
      <w:numFmt w:val="decimal"/>
      <w:lvlText w:val="%1)"/>
      <w:lvlJc w:val="left"/>
      <w:pPr>
        <w:tabs>
          <w:tab w:val="num" w:pos="0"/>
        </w:tabs>
        <w:ind w:left="0" w:firstLine="0"/>
      </w:pPr>
    </w:lvl>
  </w:abstractNum>
  <w:abstractNum w:abstractNumId="20" w15:restartNumberingAfterBreak="0">
    <w:nsid w:val="0000005D"/>
    <w:multiLevelType w:val="multilevel"/>
    <w:tmpl w:val="906016FC"/>
    <w:name w:val="WW8StyleNum"/>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rPr>
        <w:rFonts w:ascii="Times New Roman" w:hAnsi="Times New Roman" w:cs="Times New Roman" w:hint="default"/>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A84FE1"/>
    <w:multiLevelType w:val="multilevel"/>
    <w:tmpl w:val="4F04B06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2" w15:restartNumberingAfterBreak="0">
    <w:nsid w:val="00B551B3"/>
    <w:multiLevelType w:val="hybridMultilevel"/>
    <w:tmpl w:val="018A798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0156667F"/>
    <w:multiLevelType w:val="hybridMultilevel"/>
    <w:tmpl w:val="E8E6418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02B62A1A"/>
    <w:multiLevelType w:val="hybridMultilevel"/>
    <w:tmpl w:val="D1A40F8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043F0339"/>
    <w:multiLevelType w:val="hybridMultilevel"/>
    <w:tmpl w:val="47E4763A"/>
    <w:lvl w:ilvl="0" w:tplc="08F4C1BC">
      <w:start w:val="1"/>
      <w:numFmt w:val="bullet"/>
      <w:lvlText w:val=""/>
      <w:lvlJc w:val="left"/>
      <w:pPr>
        <w:ind w:left="1920" w:hanging="360"/>
      </w:pPr>
      <w:rPr>
        <w:rFonts w:ascii="Symbol" w:hAnsi="Symbol" w:hint="default"/>
        <w:strike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4D5180A"/>
    <w:multiLevelType w:val="hybridMultilevel"/>
    <w:tmpl w:val="3E8284AA"/>
    <w:lvl w:ilvl="0" w:tplc="E5C2D0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A06085"/>
    <w:multiLevelType w:val="multilevel"/>
    <w:tmpl w:val="46A6ADF0"/>
    <w:lvl w:ilvl="0">
      <w:start w:val="1"/>
      <w:numFmt w:val="decimal"/>
      <w:lvlText w:val="%1."/>
      <w:legacy w:legacy="1" w:legacySpace="0" w:legacyIndent="283"/>
      <w:lvlJc w:val="left"/>
      <w:pPr>
        <w:ind w:left="283" w:hanging="283"/>
      </w:pPr>
      <w:rPr>
        <w:rFonts w:cs="Times New Roman"/>
        <w:b/>
      </w:rPr>
    </w:lvl>
    <w:lvl w:ilvl="1">
      <w:start w:val="1"/>
      <w:numFmt w:val="decimal"/>
      <w:lvlText w:val="%2)"/>
      <w:lvlJc w:val="left"/>
      <w:pPr>
        <w:ind w:left="1440" w:hanging="360"/>
      </w:pPr>
      <w:rPr>
        <w:rFonts w:cs="Times New Roman" w:hint="default"/>
      </w:rPr>
    </w:lvl>
    <w:lvl w:ilvl="2">
      <w:start w:val="3"/>
      <w:numFmt w:val="upperRoman"/>
      <w:lvlText w:val="%3."/>
      <w:lvlJc w:val="left"/>
      <w:pPr>
        <w:ind w:left="2700" w:hanging="720"/>
      </w:pPr>
      <w:rPr>
        <w:rFonts w:hint="default"/>
        <w:u w:val="single"/>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3"/>
      <w:numFmt w:val="decimal"/>
      <w:lvlText w:val="%6"/>
      <w:lvlJc w:val="left"/>
      <w:pPr>
        <w:ind w:left="4500" w:hanging="360"/>
      </w:pPr>
      <w:rPr>
        <w:rFonts w:hint="default"/>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07C953C7"/>
    <w:multiLevelType w:val="hybridMultilevel"/>
    <w:tmpl w:val="5C9C41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8A267AB"/>
    <w:multiLevelType w:val="hybridMultilevel"/>
    <w:tmpl w:val="8AAE9B5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99139E9"/>
    <w:multiLevelType w:val="hybridMultilevel"/>
    <w:tmpl w:val="B5FE60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0DDF5D8F"/>
    <w:multiLevelType w:val="hybridMultilevel"/>
    <w:tmpl w:val="21AE84D8"/>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E07CE8"/>
    <w:multiLevelType w:val="hybridMultilevel"/>
    <w:tmpl w:val="D272E374"/>
    <w:lvl w:ilvl="0" w:tplc="6F743B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312BB7"/>
    <w:multiLevelType w:val="hybridMultilevel"/>
    <w:tmpl w:val="D9CC1D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1362BB"/>
    <w:multiLevelType w:val="hybridMultilevel"/>
    <w:tmpl w:val="F14ED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03D2909"/>
    <w:multiLevelType w:val="hybridMultilevel"/>
    <w:tmpl w:val="DDC43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1F2186D"/>
    <w:multiLevelType w:val="hybridMultilevel"/>
    <w:tmpl w:val="D0D65290"/>
    <w:lvl w:ilvl="0" w:tplc="BDC247C0">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6" w15:restartNumberingAfterBreak="0">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811D17"/>
    <w:multiLevelType w:val="hybridMultilevel"/>
    <w:tmpl w:val="4BA2D5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67A0DE8"/>
    <w:multiLevelType w:val="hybridMultilevel"/>
    <w:tmpl w:val="5116407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15:restartNumberingAfterBreak="0">
    <w:nsid w:val="16AA2827"/>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184A71E4"/>
    <w:multiLevelType w:val="hybridMultilevel"/>
    <w:tmpl w:val="70F61CB6"/>
    <w:lvl w:ilvl="0" w:tplc="E44241E8">
      <w:start w:val="1"/>
      <w:numFmt w:val="lowerLetter"/>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18B50855"/>
    <w:multiLevelType w:val="multilevel"/>
    <w:tmpl w:val="73F29D58"/>
    <w:lvl w:ilvl="0">
      <w:start w:val="6"/>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Calibri" w:hAnsi="Times New Roman" w:cs="Times New Roman"/>
        <w:b w:val="0"/>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19593195"/>
    <w:multiLevelType w:val="multilevel"/>
    <w:tmpl w:val="B9B6FC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1B40132A"/>
    <w:multiLevelType w:val="multilevel"/>
    <w:tmpl w:val="5F6AE082"/>
    <w:lvl w:ilvl="0">
      <w:start w:val="1"/>
      <w:numFmt w:val="decimal"/>
      <w:lvlText w:val="%1."/>
      <w:lvlJc w:val="left"/>
      <w:pPr>
        <w:ind w:left="360" w:hanging="360"/>
      </w:pPr>
      <w:rPr>
        <w:rFonts w:hint="default"/>
        <w:b/>
        <w:i w:val="0"/>
      </w:rPr>
    </w:lvl>
    <w:lvl w:ilvl="1">
      <w:start w:val="1"/>
      <w:numFmt w:val="decimal"/>
      <w:isLgl/>
      <w:lvlText w:val="%1.%2."/>
      <w:lvlJc w:val="left"/>
      <w:pPr>
        <w:ind w:left="502" w:hanging="360"/>
      </w:pPr>
      <w:rPr>
        <w:rFonts w:ascii="Times New Roman" w:hAnsi="Times New Roman" w:cs="Times New Roman" w:hint="default"/>
        <w:b w:val="0"/>
        <w:strike w:val="0"/>
        <w:color w:val="auto"/>
        <w:sz w:val="22"/>
        <w:szCs w:val="24"/>
      </w:rPr>
    </w:lvl>
    <w:lvl w:ilvl="2">
      <w:start w:val="1"/>
      <w:numFmt w:val="decimal"/>
      <w:isLgl/>
      <w:lvlText w:val="%1.%2.%3."/>
      <w:lvlJc w:val="left"/>
      <w:pPr>
        <w:ind w:left="1080" w:hanging="720"/>
      </w:pPr>
      <w:rPr>
        <w:rFonts w:ascii="Times New Roman" w:hAnsi="Times New Roman" w:cs="Times New Roman" w:hint="default"/>
        <w:b w:val="0"/>
        <w:color w:val="auto"/>
        <w:sz w:val="22"/>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1B9A1B36"/>
    <w:multiLevelType w:val="multilevel"/>
    <w:tmpl w:val="CE3C8510"/>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440" w:hanging="720"/>
      </w:pPr>
      <w:rPr>
        <w:rFonts w:ascii="Times New Roman" w:hAnsi="Times New Roman" w:cs="Times New Roman" w:hint="default"/>
        <w:b w:val="0"/>
        <w:sz w:val="22"/>
        <w:szCs w:val="22"/>
      </w:rPr>
    </w:lvl>
    <w:lvl w:ilvl="2">
      <w:start w:val="1"/>
      <w:numFmt w:val="decimal"/>
      <w:lvlText w:val="%1.%2.%3."/>
      <w:lvlJc w:val="left"/>
      <w:pPr>
        <w:ind w:left="2160" w:hanging="720"/>
      </w:pPr>
      <w:rPr>
        <w:b/>
        <w:sz w:val="22"/>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58" w15:restartNumberingAfterBreak="0">
    <w:nsid w:val="1C6758FF"/>
    <w:multiLevelType w:val="hybridMultilevel"/>
    <w:tmpl w:val="F7E25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D97638E"/>
    <w:multiLevelType w:val="multilevel"/>
    <w:tmpl w:val="0400E7A0"/>
    <w:lvl w:ilvl="0">
      <w:start w:val="1"/>
      <w:numFmt w:val="decimal"/>
      <w:lvlText w:val="%1."/>
      <w:lvlJc w:val="left"/>
      <w:pPr>
        <w:ind w:left="360" w:hanging="360"/>
      </w:pPr>
      <w:rPr>
        <w:b/>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1D9A54BF"/>
    <w:multiLevelType w:val="hybridMultilevel"/>
    <w:tmpl w:val="17D6C2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E3E6188"/>
    <w:multiLevelType w:val="hybridMultilevel"/>
    <w:tmpl w:val="DF38E8C2"/>
    <w:lvl w:ilvl="0" w:tplc="BB240912">
      <w:start w:val="1"/>
      <w:numFmt w:val="decimal"/>
      <w:lvlText w:val="%1."/>
      <w:lvlJc w:val="left"/>
      <w:pPr>
        <w:ind w:left="2880" w:hanging="360"/>
      </w:pPr>
      <w:rPr>
        <w:rFonts w:ascii="Cambria" w:hAnsi="Cambria"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0D71535"/>
    <w:multiLevelType w:val="multilevel"/>
    <w:tmpl w:val="D0B40C32"/>
    <w:name w:val="WW8Num1322"/>
    <w:lvl w:ilvl="0">
      <w:start w:val="8"/>
      <w:numFmt w:val="decimal"/>
      <w:lvlText w:val="%1."/>
      <w:lvlJc w:val="left"/>
      <w:pPr>
        <w:tabs>
          <w:tab w:val="num" w:pos="0"/>
        </w:tabs>
        <w:ind w:left="645" w:hanging="645"/>
      </w:pPr>
      <w:rPr>
        <w:rFonts w:hint="default"/>
      </w:rPr>
    </w:lvl>
    <w:lvl w:ilvl="1">
      <w:start w:val="1"/>
      <w:numFmt w:val="decimal"/>
      <w:lvlText w:val="%1.%2."/>
      <w:lvlJc w:val="left"/>
      <w:pPr>
        <w:tabs>
          <w:tab w:val="num" w:pos="0"/>
        </w:tabs>
        <w:ind w:left="645" w:hanging="645"/>
      </w:pPr>
      <w:rPr>
        <w:rFonts w:cs="Times New Roman" w:hint="default"/>
        <w:color w:val="auto"/>
        <w:sz w:val="22"/>
        <w:szCs w:val="22"/>
      </w:rPr>
    </w:lvl>
    <w:lvl w:ilvl="2">
      <w:start w:val="1"/>
      <w:numFmt w:val="decimal"/>
      <w:lvlText w:val="%3."/>
      <w:lvlJc w:val="left"/>
      <w:pPr>
        <w:tabs>
          <w:tab w:val="num" w:pos="0"/>
        </w:tabs>
        <w:ind w:left="720" w:hanging="720"/>
      </w:pPr>
      <w:rPr>
        <w:rFonts w:asciiTheme="minorHAnsi" w:eastAsiaTheme="minorHAnsi" w:hAnsiTheme="minorHAnsi" w:cstheme="minorBidi"/>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5"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24A2474"/>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2B10896"/>
    <w:multiLevelType w:val="multilevel"/>
    <w:tmpl w:val="7E60C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68" w15:restartNumberingAfterBreak="0">
    <w:nsid w:val="22D02CC6"/>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70" w15:restartNumberingAfterBreak="0">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23936A3B"/>
    <w:multiLevelType w:val="hybridMultilevel"/>
    <w:tmpl w:val="A57C14D6"/>
    <w:lvl w:ilvl="0" w:tplc="BD68E7E0">
      <w:start w:val="1"/>
      <w:numFmt w:val="bullet"/>
      <w:lvlText w:val=""/>
      <w:lvlJc w:val="left"/>
      <w:pPr>
        <w:tabs>
          <w:tab w:val="num" w:pos="720"/>
        </w:tabs>
        <w:ind w:left="720" w:hanging="360"/>
      </w:pPr>
      <w:rPr>
        <w:rFonts w:ascii="Symbol" w:hAnsi="Symbol"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3"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76" w15:restartNumberingAfterBreak="0">
    <w:nsid w:val="274A072D"/>
    <w:multiLevelType w:val="hybridMultilevel"/>
    <w:tmpl w:val="E1808C8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8F90026"/>
    <w:multiLevelType w:val="hybridMultilevel"/>
    <w:tmpl w:val="CDB06EC2"/>
    <w:lvl w:ilvl="0" w:tplc="04150011">
      <w:start w:val="1"/>
      <w:numFmt w:val="decimal"/>
      <w:lvlText w:val="%1)"/>
      <w:lvlJc w:val="left"/>
      <w:pPr>
        <w:ind w:left="2177" w:hanging="360"/>
      </w:pPr>
    </w:lvl>
    <w:lvl w:ilvl="1" w:tplc="04150019" w:tentative="1">
      <w:start w:val="1"/>
      <w:numFmt w:val="lowerLetter"/>
      <w:lvlText w:val="%2."/>
      <w:lvlJc w:val="left"/>
      <w:pPr>
        <w:ind w:left="2897" w:hanging="360"/>
      </w:pPr>
    </w:lvl>
    <w:lvl w:ilvl="2" w:tplc="0415001B" w:tentative="1">
      <w:start w:val="1"/>
      <w:numFmt w:val="lowerRoman"/>
      <w:lvlText w:val="%3."/>
      <w:lvlJc w:val="right"/>
      <w:pPr>
        <w:ind w:left="3617" w:hanging="180"/>
      </w:pPr>
    </w:lvl>
    <w:lvl w:ilvl="3" w:tplc="0415000F">
      <w:start w:val="1"/>
      <w:numFmt w:val="decimal"/>
      <w:lvlText w:val="%4."/>
      <w:lvlJc w:val="left"/>
      <w:pPr>
        <w:ind w:left="4337" w:hanging="360"/>
      </w:pPr>
    </w:lvl>
    <w:lvl w:ilvl="4" w:tplc="04150019" w:tentative="1">
      <w:start w:val="1"/>
      <w:numFmt w:val="lowerLetter"/>
      <w:lvlText w:val="%5."/>
      <w:lvlJc w:val="left"/>
      <w:pPr>
        <w:ind w:left="5057" w:hanging="360"/>
      </w:pPr>
    </w:lvl>
    <w:lvl w:ilvl="5" w:tplc="0415001B" w:tentative="1">
      <w:start w:val="1"/>
      <w:numFmt w:val="lowerRoman"/>
      <w:lvlText w:val="%6."/>
      <w:lvlJc w:val="right"/>
      <w:pPr>
        <w:ind w:left="5777" w:hanging="180"/>
      </w:pPr>
    </w:lvl>
    <w:lvl w:ilvl="6" w:tplc="0415000F" w:tentative="1">
      <w:start w:val="1"/>
      <w:numFmt w:val="decimal"/>
      <w:lvlText w:val="%7."/>
      <w:lvlJc w:val="left"/>
      <w:pPr>
        <w:ind w:left="6497" w:hanging="360"/>
      </w:pPr>
    </w:lvl>
    <w:lvl w:ilvl="7" w:tplc="04150019" w:tentative="1">
      <w:start w:val="1"/>
      <w:numFmt w:val="lowerLetter"/>
      <w:lvlText w:val="%8."/>
      <w:lvlJc w:val="left"/>
      <w:pPr>
        <w:ind w:left="7217" w:hanging="360"/>
      </w:pPr>
    </w:lvl>
    <w:lvl w:ilvl="8" w:tplc="0415001B" w:tentative="1">
      <w:start w:val="1"/>
      <w:numFmt w:val="lowerRoman"/>
      <w:lvlText w:val="%9."/>
      <w:lvlJc w:val="right"/>
      <w:pPr>
        <w:ind w:left="7937" w:hanging="180"/>
      </w:pPr>
    </w:lvl>
  </w:abstractNum>
  <w:abstractNum w:abstractNumId="79" w15:restartNumberingAfterBreak="0">
    <w:nsid w:val="29B00B63"/>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2AA11219"/>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2B231A39"/>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2B8F3687"/>
    <w:multiLevelType w:val="hybridMultilevel"/>
    <w:tmpl w:val="C12A22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BAF0BB6"/>
    <w:multiLevelType w:val="hybridMultilevel"/>
    <w:tmpl w:val="7994830A"/>
    <w:lvl w:ilvl="0" w:tplc="2AC63452">
      <w:start w:val="1"/>
      <w:numFmt w:val="decimal"/>
      <w:pStyle w:val="Nagwek1"/>
      <w:lvlText w:val="%1)"/>
      <w:lvlJc w:val="left"/>
      <w:pPr>
        <w:ind w:left="1080" w:hanging="360"/>
      </w:pPr>
    </w:lvl>
    <w:lvl w:ilvl="1" w:tplc="04150019">
      <w:start w:val="1"/>
      <w:numFmt w:val="lowerLetter"/>
      <w:pStyle w:val="Nagwek2"/>
      <w:lvlText w:val="%2."/>
      <w:lvlJc w:val="left"/>
      <w:pPr>
        <w:ind w:left="1800" w:hanging="360"/>
      </w:pPr>
    </w:lvl>
    <w:lvl w:ilvl="2" w:tplc="0415001B">
      <w:start w:val="1"/>
      <w:numFmt w:val="lowerRoman"/>
      <w:pStyle w:val="Nagwek3"/>
      <w:lvlText w:val="%3."/>
      <w:lvlJc w:val="right"/>
      <w:pPr>
        <w:ind w:left="2520" w:hanging="180"/>
      </w:pPr>
    </w:lvl>
    <w:lvl w:ilvl="3" w:tplc="0415000F">
      <w:start w:val="1"/>
      <w:numFmt w:val="decimal"/>
      <w:pStyle w:val="Nagwek4"/>
      <w:lvlText w:val="%4."/>
      <w:lvlJc w:val="left"/>
      <w:pPr>
        <w:ind w:left="3240" w:hanging="360"/>
      </w:pPr>
    </w:lvl>
    <w:lvl w:ilvl="4" w:tplc="04150019">
      <w:start w:val="1"/>
      <w:numFmt w:val="lowerLetter"/>
      <w:pStyle w:val="Nagwek5"/>
      <w:lvlText w:val="%5."/>
      <w:lvlJc w:val="left"/>
      <w:pPr>
        <w:ind w:left="3960" w:hanging="360"/>
      </w:pPr>
    </w:lvl>
    <w:lvl w:ilvl="5" w:tplc="0415001B">
      <w:start w:val="1"/>
      <w:numFmt w:val="lowerRoman"/>
      <w:pStyle w:val="Nagwek6"/>
      <w:lvlText w:val="%6."/>
      <w:lvlJc w:val="right"/>
      <w:pPr>
        <w:ind w:left="4680" w:hanging="180"/>
      </w:pPr>
    </w:lvl>
    <w:lvl w:ilvl="6" w:tplc="0415000F">
      <w:start w:val="1"/>
      <w:numFmt w:val="decimal"/>
      <w:pStyle w:val="Nagwek7"/>
      <w:lvlText w:val="%7."/>
      <w:lvlJc w:val="left"/>
      <w:pPr>
        <w:ind w:left="5400" w:hanging="360"/>
      </w:pPr>
    </w:lvl>
    <w:lvl w:ilvl="7" w:tplc="04150019">
      <w:start w:val="1"/>
      <w:numFmt w:val="lowerLetter"/>
      <w:pStyle w:val="Nagwek8"/>
      <w:lvlText w:val="%8."/>
      <w:lvlJc w:val="left"/>
      <w:pPr>
        <w:ind w:left="6120" w:hanging="360"/>
      </w:pPr>
    </w:lvl>
    <w:lvl w:ilvl="8" w:tplc="0415001B">
      <w:start w:val="1"/>
      <w:numFmt w:val="lowerRoman"/>
      <w:pStyle w:val="Nagwek9"/>
      <w:lvlText w:val="%9."/>
      <w:lvlJc w:val="right"/>
      <w:pPr>
        <w:ind w:left="6840" w:hanging="180"/>
      </w:pPr>
    </w:lvl>
  </w:abstractNum>
  <w:abstractNum w:abstractNumId="85" w15:restartNumberingAfterBreak="0">
    <w:nsid w:val="2BF64436"/>
    <w:multiLevelType w:val="hybridMultilevel"/>
    <w:tmpl w:val="33689C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2C113FB5"/>
    <w:multiLevelType w:val="multilevel"/>
    <w:tmpl w:val="897E3D12"/>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7" w15:restartNumberingAfterBreak="0">
    <w:nsid w:val="2C1C587B"/>
    <w:multiLevelType w:val="hybridMultilevel"/>
    <w:tmpl w:val="BB100E3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9A994C">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D17BAA"/>
    <w:multiLevelType w:val="hybridMultilevel"/>
    <w:tmpl w:val="FF748860"/>
    <w:lvl w:ilvl="0" w:tplc="04150001">
      <w:start w:val="1"/>
      <w:numFmt w:val="bullet"/>
      <w:pStyle w:val="Listapunktowana2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CEA41FB"/>
    <w:multiLevelType w:val="hybridMultilevel"/>
    <w:tmpl w:val="E1BECF0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D2E7A54"/>
    <w:multiLevelType w:val="hybridMultilevel"/>
    <w:tmpl w:val="83944E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1" w15:restartNumberingAfterBreak="0">
    <w:nsid w:val="2EAD6DC2"/>
    <w:multiLevelType w:val="multilevel"/>
    <w:tmpl w:val="4A22537A"/>
    <w:lvl w:ilvl="0">
      <w:start w:val="1"/>
      <w:numFmt w:val="decimal"/>
      <w:lvlText w:val="%1."/>
      <w:lvlJc w:val="left"/>
      <w:pPr>
        <w:ind w:left="720" w:hanging="360"/>
      </w:pPr>
      <w:rPr>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2EEC456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2F5912F4"/>
    <w:multiLevelType w:val="singleLevel"/>
    <w:tmpl w:val="00000028"/>
    <w:lvl w:ilvl="0">
      <w:start w:val="1"/>
      <w:numFmt w:val="decimal"/>
      <w:lvlText w:val="%1."/>
      <w:lvlJc w:val="left"/>
      <w:pPr>
        <w:tabs>
          <w:tab w:val="num" w:pos="255"/>
        </w:tabs>
        <w:ind w:left="255" w:firstLine="0"/>
      </w:pPr>
    </w:lvl>
  </w:abstractNum>
  <w:abstractNum w:abstractNumId="94" w15:restartNumberingAfterBreak="0">
    <w:nsid w:val="2F725D63"/>
    <w:multiLevelType w:val="singleLevel"/>
    <w:tmpl w:val="598488A2"/>
    <w:lvl w:ilvl="0">
      <w:start w:val="1"/>
      <w:numFmt w:val="decimal"/>
      <w:lvlText w:val="%1)"/>
      <w:lvlJc w:val="left"/>
      <w:pPr>
        <w:tabs>
          <w:tab w:val="num" w:pos="0"/>
        </w:tabs>
        <w:ind w:left="0" w:firstLine="0"/>
      </w:pPr>
      <w:rPr>
        <w:sz w:val="22"/>
        <w:szCs w:val="22"/>
      </w:rPr>
    </w:lvl>
  </w:abstractNum>
  <w:abstractNum w:abstractNumId="95" w15:restartNumberingAfterBreak="0">
    <w:nsid w:val="2FAC1374"/>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08F1008"/>
    <w:multiLevelType w:val="hybridMultilevel"/>
    <w:tmpl w:val="654C817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0A55852"/>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98" w15:restartNumberingAfterBreak="0">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315967BF"/>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15:restartNumberingAfterBreak="0">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3" w15:restartNumberingAfterBreak="0">
    <w:nsid w:val="336B4B92"/>
    <w:multiLevelType w:val="hybridMultilevel"/>
    <w:tmpl w:val="A8624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3DA6E9D"/>
    <w:multiLevelType w:val="hybridMultilevel"/>
    <w:tmpl w:val="96106626"/>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EF27FB"/>
    <w:multiLevelType w:val="hybridMultilevel"/>
    <w:tmpl w:val="0DBAE0C0"/>
    <w:lvl w:ilvl="0" w:tplc="04150011">
      <w:start w:val="1"/>
      <w:numFmt w:val="decimal"/>
      <w:lvlText w:val="%1)"/>
      <w:lvlJc w:val="left"/>
      <w:pPr>
        <w:ind w:left="1164" w:hanging="360"/>
      </w:pPr>
    </w:lvl>
    <w:lvl w:ilvl="1" w:tplc="04150019" w:tentative="1">
      <w:start w:val="1"/>
      <w:numFmt w:val="lowerLetter"/>
      <w:lvlText w:val="%2."/>
      <w:lvlJc w:val="left"/>
      <w:pPr>
        <w:ind w:left="1884" w:hanging="360"/>
      </w:pPr>
    </w:lvl>
    <w:lvl w:ilvl="2" w:tplc="0415001B" w:tentative="1">
      <w:start w:val="1"/>
      <w:numFmt w:val="lowerRoman"/>
      <w:lvlText w:val="%3."/>
      <w:lvlJc w:val="right"/>
      <w:pPr>
        <w:ind w:left="2604" w:hanging="180"/>
      </w:pPr>
    </w:lvl>
    <w:lvl w:ilvl="3" w:tplc="0415000F" w:tentative="1">
      <w:start w:val="1"/>
      <w:numFmt w:val="decimal"/>
      <w:lvlText w:val="%4."/>
      <w:lvlJc w:val="left"/>
      <w:pPr>
        <w:ind w:left="3324" w:hanging="360"/>
      </w:pPr>
    </w:lvl>
    <w:lvl w:ilvl="4" w:tplc="04150019" w:tentative="1">
      <w:start w:val="1"/>
      <w:numFmt w:val="lowerLetter"/>
      <w:lvlText w:val="%5."/>
      <w:lvlJc w:val="left"/>
      <w:pPr>
        <w:ind w:left="4044" w:hanging="360"/>
      </w:pPr>
    </w:lvl>
    <w:lvl w:ilvl="5" w:tplc="0415001B" w:tentative="1">
      <w:start w:val="1"/>
      <w:numFmt w:val="lowerRoman"/>
      <w:lvlText w:val="%6."/>
      <w:lvlJc w:val="right"/>
      <w:pPr>
        <w:ind w:left="4764" w:hanging="180"/>
      </w:pPr>
    </w:lvl>
    <w:lvl w:ilvl="6" w:tplc="0415000F" w:tentative="1">
      <w:start w:val="1"/>
      <w:numFmt w:val="decimal"/>
      <w:lvlText w:val="%7."/>
      <w:lvlJc w:val="left"/>
      <w:pPr>
        <w:ind w:left="5484" w:hanging="360"/>
      </w:pPr>
    </w:lvl>
    <w:lvl w:ilvl="7" w:tplc="04150019" w:tentative="1">
      <w:start w:val="1"/>
      <w:numFmt w:val="lowerLetter"/>
      <w:lvlText w:val="%8."/>
      <w:lvlJc w:val="left"/>
      <w:pPr>
        <w:ind w:left="6204" w:hanging="360"/>
      </w:pPr>
    </w:lvl>
    <w:lvl w:ilvl="8" w:tplc="0415001B" w:tentative="1">
      <w:start w:val="1"/>
      <w:numFmt w:val="lowerRoman"/>
      <w:lvlText w:val="%9."/>
      <w:lvlJc w:val="right"/>
      <w:pPr>
        <w:ind w:left="6924" w:hanging="180"/>
      </w:pPr>
    </w:lvl>
  </w:abstractNum>
  <w:abstractNum w:abstractNumId="106" w15:restartNumberingAfterBreak="0">
    <w:nsid w:val="33F04038"/>
    <w:multiLevelType w:val="hybridMultilevel"/>
    <w:tmpl w:val="E9B0CA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48B78C6"/>
    <w:multiLevelType w:val="hybridMultilevel"/>
    <w:tmpl w:val="31FAAB3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8" w15:restartNumberingAfterBreak="0">
    <w:nsid w:val="34B53DBD"/>
    <w:multiLevelType w:val="hybridMultilevel"/>
    <w:tmpl w:val="614293AA"/>
    <w:lvl w:ilvl="0" w:tplc="04150011">
      <w:start w:val="1"/>
      <w:numFmt w:val="decimal"/>
      <w:lvlText w:val="%1)"/>
      <w:lvlJc w:val="left"/>
      <w:pPr>
        <w:ind w:left="2232" w:hanging="360"/>
      </w:pPr>
    </w:lvl>
    <w:lvl w:ilvl="1" w:tplc="04150019" w:tentative="1">
      <w:start w:val="1"/>
      <w:numFmt w:val="lowerLetter"/>
      <w:lvlText w:val="%2."/>
      <w:lvlJc w:val="left"/>
      <w:pPr>
        <w:ind w:left="2952" w:hanging="360"/>
      </w:pPr>
    </w:lvl>
    <w:lvl w:ilvl="2" w:tplc="0415001B" w:tentative="1">
      <w:start w:val="1"/>
      <w:numFmt w:val="lowerRoman"/>
      <w:lvlText w:val="%3."/>
      <w:lvlJc w:val="right"/>
      <w:pPr>
        <w:ind w:left="3672" w:hanging="180"/>
      </w:pPr>
    </w:lvl>
    <w:lvl w:ilvl="3" w:tplc="0415000F" w:tentative="1">
      <w:start w:val="1"/>
      <w:numFmt w:val="decimal"/>
      <w:lvlText w:val="%4."/>
      <w:lvlJc w:val="left"/>
      <w:pPr>
        <w:ind w:left="4392" w:hanging="360"/>
      </w:pPr>
    </w:lvl>
    <w:lvl w:ilvl="4" w:tplc="04150019" w:tentative="1">
      <w:start w:val="1"/>
      <w:numFmt w:val="lowerLetter"/>
      <w:lvlText w:val="%5."/>
      <w:lvlJc w:val="left"/>
      <w:pPr>
        <w:ind w:left="5112" w:hanging="360"/>
      </w:pPr>
    </w:lvl>
    <w:lvl w:ilvl="5" w:tplc="0415001B" w:tentative="1">
      <w:start w:val="1"/>
      <w:numFmt w:val="lowerRoman"/>
      <w:lvlText w:val="%6."/>
      <w:lvlJc w:val="right"/>
      <w:pPr>
        <w:ind w:left="5832" w:hanging="180"/>
      </w:pPr>
    </w:lvl>
    <w:lvl w:ilvl="6" w:tplc="0415000F" w:tentative="1">
      <w:start w:val="1"/>
      <w:numFmt w:val="decimal"/>
      <w:lvlText w:val="%7."/>
      <w:lvlJc w:val="left"/>
      <w:pPr>
        <w:ind w:left="6552" w:hanging="360"/>
      </w:pPr>
    </w:lvl>
    <w:lvl w:ilvl="7" w:tplc="04150019" w:tentative="1">
      <w:start w:val="1"/>
      <w:numFmt w:val="lowerLetter"/>
      <w:lvlText w:val="%8."/>
      <w:lvlJc w:val="left"/>
      <w:pPr>
        <w:ind w:left="7272" w:hanging="360"/>
      </w:pPr>
    </w:lvl>
    <w:lvl w:ilvl="8" w:tplc="0415001B" w:tentative="1">
      <w:start w:val="1"/>
      <w:numFmt w:val="lowerRoman"/>
      <w:lvlText w:val="%9."/>
      <w:lvlJc w:val="right"/>
      <w:pPr>
        <w:ind w:left="7992" w:hanging="180"/>
      </w:pPr>
    </w:lvl>
  </w:abstractNum>
  <w:abstractNum w:abstractNumId="109"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15:restartNumberingAfterBreak="0">
    <w:nsid w:val="358D2134"/>
    <w:multiLevelType w:val="multilevel"/>
    <w:tmpl w:val="6E088CF4"/>
    <w:lvl w:ilvl="0">
      <w:start w:val="2"/>
      <w:numFmt w:val="decimal"/>
      <w:lvlText w:val="%1."/>
      <w:lvlJc w:val="left"/>
      <w:pPr>
        <w:ind w:left="360" w:hanging="360"/>
      </w:p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11" w15:restartNumberingAfterBreak="0">
    <w:nsid w:val="35D57A2B"/>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35F24045"/>
    <w:multiLevelType w:val="hybridMultilevel"/>
    <w:tmpl w:val="0C50B9C4"/>
    <w:lvl w:ilvl="0" w:tplc="2B2223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360E0020"/>
    <w:multiLevelType w:val="hybridMultilevel"/>
    <w:tmpl w:val="75BC23C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8509F24">
      <w:start w:val="1"/>
      <w:numFmt w:val="decimal"/>
      <w:lvlText w:val="%4."/>
      <w:lvlJc w:val="left"/>
      <w:pPr>
        <w:ind w:left="2880" w:hanging="360"/>
      </w:pPr>
      <w:rPr>
        <w:rFonts w:hint="default"/>
        <w:b/>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62265B5"/>
    <w:multiLevelType w:val="hybridMultilevel"/>
    <w:tmpl w:val="9670DBCC"/>
    <w:lvl w:ilvl="0" w:tplc="5CDCE646">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5" w15:restartNumberingAfterBreak="0">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6" w15:restartNumberingAfterBreak="0">
    <w:nsid w:val="3899047C"/>
    <w:multiLevelType w:val="hybridMultilevel"/>
    <w:tmpl w:val="7EFAB1DC"/>
    <w:lvl w:ilvl="0" w:tplc="04150017">
      <w:start w:val="1"/>
      <w:numFmt w:val="lowerLetter"/>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7" w15:restartNumberingAfterBreak="0">
    <w:nsid w:val="39541DB7"/>
    <w:multiLevelType w:val="hybridMultilevel"/>
    <w:tmpl w:val="6FB613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ACC7049"/>
    <w:multiLevelType w:val="hybridMultilevel"/>
    <w:tmpl w:val="62D062DE"/>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3AF87324"/>
    <w:multiLevelType w:val="multilevel"/>
    <w:tmpl w:val="0D62BF4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20" w15:restartNumberingAfterBreak="0">
    <w:nsid w:val="3BAF6975"/>
    <w:multiLevelType w:val="hybridMultilevel"/>
    <w:tmpl w:val="1BA83FEA"/>
    <w:lvl w:ilvl="0" w:tplc="04150001">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3C222547"/>
    <w:multiLevelType w:val="hybridMultilevel"/>
    <w:tmpl w:val="ACD02A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3C246001"/>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EA17999"/>
    <w:multiLevelType w:val="hybridMultilevel"/>
    <w:tmpl w:val="57A019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15:restartNumberingAfterBreak="0">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6" w15:restartNumberingAfterBreak="0">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04F5485"/>
    <w:multiLevelType w:val="hybridMultilevel"/>
    <w:tmpl w:val="7B5CF0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40900E1E"/>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0" w15:restartNumberingAfterBreak="0">
    <w:nsid w:val="413C4DAE"/>
    <w:multiLevelType w:val="hybridMultilevel"/>
    <w:tmpl w:val="50B2432E"/>
    <w:lvl w:ilvl="0" w:tplc="C5887036">
      <w:start w:val="1"/>
      <w:numFmt w:val="decimal"/>
      <w:lvlText w:val="%1)"/>
      <w:lvlJc w:val="left"/>
      <w:pPr>
        <w:ind w:left="720" w:hanging="360"/>
      </w:pPr>
      <w:rPr>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912540"/>
    <w:multiLevelType w:val="multilevel"/>
    <w:tmpl w:val="5B62234A"/>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2" w15:restartNumberingAfterBreak="0">
    <w:nsid w:val="4279587A"/>
    <w:multiLevelType w:val="hybridMultilevel"/>
    <w:tmpl w:val="0738669E"/>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133" w15:restartNumberingAfterBreak="0">
    <w:nsid w:val="42A6119B"/>
    <w:multiLevelType w:val="hybridMultilevel"/>
    <w:tmpl w:val="8A12408C"/>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2D17E6B"/>
    <w:multiLevelType w:val="hybridMultilevel"/>
    <w:tmpl w:val="35AA01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33D4985"/>
    <w:multiLevelType w:val="hybridMultilevel"/>
    <w:tmpl w:val="8408A714"/>
    <w:lvl w:ilvl="0" w:tplc="C8B41404">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36" w15:restartNumberingAfterBreak="0">
    <w:nsid w:val="434F701F"/>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3CE7A3C"/>
    <w:multiLevelType w:val="hybridMultilevel"/>
    <w:tmpl w:val="103AC262"/>
    <w:lvl w:ilvl="0" w:tplc="28CEC5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42B75CA"/>
    <w:multiLevelType w:val="hybridMultilevel"/>
    <w:tmpl w:val="0A6407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9" w15:restartNumberingAfterBreak="0">
    <w:nsid w:val="452902FF"/>
    <w:multiLevelType w:val="hybridMultilevel"/>
    <w:tmpl w:val="2AD46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5C25DE8"/>
    <w:multiLevelType w:val="multilevel"/>
    <w:tmpl w:val="DECCB5F0"/>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1" w15:restartNumberingAfterBreak="0">
    <w:nsid w:val="463228F4"/>
    <w:multiLevelType w:val="singleLevel"/>
    <w:tmpl w:val="AE9E9972"/>
    <w:lvl w:ilvl="0">
      <w:start w:val="1"/>
      <w:numFmt w:val="lowerLetter"/>
      <w:lvlText w:val="%1)"/>
      <w:lvlJc w:val="left"/>
      <w:pPr>
        <w:tabs>
          <w:tab w:val="num" w:pos="720"/>
        </w:tabs>
        <w:ind w:left="720" w:hanging="360"/>
      </w:pPr>
      <w:rPr>
        <w:rFonts w:ascii="Times New Roman" w:eastAsia="Times New Roman" w:hAnsi="Times New Roman" w:cs="Times New Roman"/>
        <w:b w:val="0"/>
      </w:rPr>
    </w:lvl>
  </w:abstractNum>
  <w:abstractNum w:abstractNumId="142" w15:restartNumberingAfterBreak="0">
    <w:nsid w:val="465D2E20"/>
    <w:multiLevelType w:val="multilevel"/>
    <w:tmpl w:val="29805CD2"/>
    <w:lvl w:ilvl="0">
      <w:start w:val="1"/>
      <w:numFmt w:val="decimal"/>
      <w:lvlText w:val="%1."/>
      <w:lvlJc w:val="left"/>
      <w:pPr>
        <w:ind w:left="360" w:hanging="360"/>
      </w:pPr>
      <w:rPr>
        <w:rFonts w:ascii="Cambria" w:eastAsia="Times New Roman" w:hAnsi="Cambria" w:cs="Times New Roman"/>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43" w15:restartNumberingAfterBreak="0">
    <w:nsid w:val="46877639"/>
    <w:multiLevelType w:val="multilevel"/>
    <w:tmpl w:val="B19C397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4" w15:restartNumberingAfterBreak="0">
    <w:nsid w:val="49016150"/>
    <w:multiLevelType w:val="hybridMultilevel"/>
    <w:tmpl w:val="9ECCA38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EBA8411A">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8FBE1804">
      <w:start w:val="1"/>
      <w:numFmt w:val="upperRoman"/>
      <w:lvlText w:val="%6."/>
      <w:lvlJc w:val="left"/>
      <w:pPr>
        <w:ind w:left="4860" w:hanging="720"/>
      </w:pPr>
      <w:rPr>
        <w:rFonts w:hint="default"/>
      </w:rPr>
    </w:lvl>
    <w:lvl w:ilvl="6" w:tplc="2362D054">
      <w:start w:val="40"/>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4B2213BA"/>
    <w:multiLevelType w:val="hybridMultilevel"/>
    <w:tmpl w:val="39BEAE6E"/>
    <w:lvl w:ilvl="0" w:tplc="1EFCF77E">
      <w:start w:val="2"/>
      <w:numFmt w:val="upperRoman"/>
      <w:lvlText w:val="%1."/>
      <w:lvlJc w:val="left"/>
      <w:pPr>
        <w:ind w:left="1571" w:hanging="720"/>
      </w:pPr>
      <w:rPr>
        <w:rFonts w:hint="default"/>
        <w:b/>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BFB29E0"/>
    <w:multiLevelType w:val="multilevel"/>
    <w:tmpl w:val="F300DA3A"/>
    <w:lvl w:ilvl="0">
      <w:start w:val="2"/>
      <w:numFmt w:val="decimal"/>
      <w:lvlText w:val="%1."/>
      <w:lvlJc w:val="left"/>
      <w:pPr>
        <w:ind w:left="504" w:hanging="504"/>
      </w:pPr>
      <w:rPr>
        <w:rFonts w:hint="default"/>
      </w:rPr>
    </w:lvl>
    <w:lvl w:ilvl="1">
      <w:start w:val="3"/>
      <w:numFmt w:val="decimal"/>
      <w:lvlText w:val="%1.%2."/>
      <w:lvlJc w:val="left"/>
      <w:pPr>
        <w:ind w:left="1014" w:hanging="50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149" w15:restartNumberingAfterBreak="0">
    <w:nsid w:val="4DC30067"/>
    <w:multiLevelType w:val="hybridMultilevel"/>
    <w:tmpl w:val="31D042D8"/>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150" w15:restartNumberingAfterBreak="0">
    <w:nsid w:val="4E6958BC"/>
    <w:multiLevelType w:val="hybridMultilevel"/>
    <w:tmpl w:val="F86848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4ECF2501"/>
    <w:multiLevelType w:val="hybridMultilevel"/>
    <w:tmpl w:val="C71E49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2" w15:restartNumberingAfterBreak="0">
    <w:nsid w:val="4EEC6B5D"/>
    <w:multiLevelType w:val="hybridMultilevel"/>
    <w:tmpl w:val="2B0E45AC"/>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EFF5ACC"/>
    <w:multiLevelType w:val="multilevel"/>
    <w:tmpl w:val="F2821F68"/>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4F10712C"/>
    <w:multiLevelType w:val="hybridMultilevel"/>
    <w:tmpl w:val="E0B2BB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F57129D"/>
    <w:multiLevelType w:val="hybridMultilevel"/>
    <w:tmpl w:val="01AC9C9A"/>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FAE1123"/>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FB7757E"/>
    <w:multiLevelType w:val="hybridMultilevel"/>
    <w:tmpl w:val="6D62E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8" w15:restartNumberingAfterBreak="0">
    <w:nsid w:val="508658B1"/>
    <w:multiLevelType w:val="hybridMultilevel"/>
    <w:tmpl w:val="80281E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1642832"/>
    <w:multiLevelType w:val="multilevel"/>
    <w:tmpl w:val="741242A0"/>
    <w:lvl w:ilvl="0">
      <w:start w:val="1"/>
      <w:numFmt w:val="decimal"/>
      <w:lvlText w:val="%1)"/>
      <w:lvlJc w:val="left"/>
      <w:pPr>
        <w:ind w:left="720" w:hanging="360"/>
      </w:pPr>
      <w:rPr>
        <w:b w:val="0"/>
        <w:spacing w:val="-4"/>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15:restartNumberingAfterBreak="0">
    <w:nsid w:val="530C436D"/>
    <w:multiLevelType w:val="multilevel"/>
    <w:tmpl w:val="98149E44"/>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1" w15:restartNumberingAfterBreak="0">
    <w:nsid w:val="53604BBE"/>
    <w:multiLevelType w:val="hybridMultilevel"/>
    <w:tmpl w:val="D5BAD55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62" w15:restartNumberingAfterBreak="0">
    <w:nsid w:val="53872B10"/>
    <w:multiLevelType w:val="multilevel"/>
    <w:tmpl w:val="21A87AE8"/>
    <w:lvl w:ilvl="0">
      <w:start w:val="1"/>
      <w:numFmt w:val="decimal"/>
      <w:lvlText w:val="%1."/>
      <w:lvlJc w:val="left"/>
      <w:pPr>
        <w:ind w:left="360" w:hanging="360"/>
      </w:pPr>
      <w:rPr>
        <w:strike w:val="0"/>
      </w:rPr>
    </w:lvl>
    <w:lvl w:ilvl="1">
      <w:start w:val="1"/>
      <w:numFmt w:val="decimal"/>
      <w:lvlText w:val="%1.%2."/>
      <w:lvlJc w:val="left"/>
      <w:pPr>
        <w:ind w:left="360" w:hanging="360"/>
      </w:pPr>
      <w:rPr>
        <w: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3" w15:restartNumberingAfterBreak="0">
    <w:nsid w:val="54CF5A33"/>
    <w:multiLevelType w:val="multilevel"/>
    <w:tmpl w:val="7612FDB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4" w15:restartNumberingAfterBreak="0">
    <w:nsid w:val="56262519"/>
    <w:multiLevelType w:val="multilevel"/>
    <w:tmpl w:val="34B8C972"/>
    <w:lvl w:ilvl="0">
      <w:start w:val="1"/>
      <w:numFmt w:val="decimal"/>
      <w:lvlText w:val="%1."/>
      <w:lvlJc w:val="left"/>
      <w:pPr>
        <w:ind w:left="360" w:hanging="360"/>
      </w:pPr>
      <w:rPr>
        <w:b/>
      </w:rPr>
    </w:lvl>
    <w:lvl w:ilvl="1">
      <w:start w:val="1"/>
      <w:numFmt w:val="lowerLetter"/>
      <w:lvlText w:val="%2)"/>
      <w:lvlJc w:val="left"/>
      <w:pPr>
        <w:ind w:left="43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56E72A56"/>
    <w:multiLevelType w:val="hybridMultilevel"/>
    <w:tmpl w:val="A81A8DD4"/>
    <w:lvl w:ilvl="0" w:tplc="924E446E">
      <w:start w:val="1"/>
      <w:numFmt w:val="decimal"/>
      <w:lvlText w:val="%1."/>
      <w:lvlJc w:val="left"/>
      <w:pPr>
        <w:ind w:left="28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76C00BC"/>
    <w:multiLevelType w:val="multilevel"/>
    <w:tmpl w:val="07B285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57ED70FA"/>
    <w:multiLevelType w:val="hybridMultilevel"/>
    <w:tmpl w:val="8124B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58574957"/>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58630631"/>
    <w:multiLevelType w:val="multilevel"/>
    <w:tmpl w:val="C9A8BC4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1" w15:restartNumberingAfterBreak="0">
    <w:nsid w:val="58F036A4"/>
    <w:multiLevelType w:val="hybridMultilevel"/>
    <w:tmpl w:val="FCCA663A"/>
    <w:lvl w:ilvl="0" w:tplc="9A7288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3" w15:restartNumberingAfterBreak="0">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5AED0675"/>
    <w:multiLevelType w:val="hybridMultilevel"/>
    <w:tmpl w:val="AB1E5166"/>
    <w:lvl w:ilvl="0" w:tplc="BC686044">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6" w15:restartNumberingAfterBreak="0">
    <w:nsid w:val="5AF12415"/>
    <w:multiLevelType w:val="hybridMultilevel"/>
    <w:tmpl w:val="7BC49C2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8FA798A">
      <w:start w:val="1"/>
      <w:numFmt w:val="decimal"/>
      <w:lvlText w:val="%4."/>
      <w:lvlJc w:val="left"/>
      <w:pPr>
        <w:ind w:left="360" w:hanging="360"/>
      </w:pPr>
      <w:rPr>
        <w:rFonts w:hint="default"/>
        <w:b w:val="0"/>
        <w:i w:val="0"/>
      </w:rPr>
    </w:lvl>
    <w:lvl w:ilvl="4" w:tplc="A650F1A4">
      <w:start w:val="1"/>
      <w:numFmt w:val="lowerLetter"/>
      <w:lvlText w:val="%5)"/>
      <w:lvlJc w:val="left"/>
      <w:pPr>
        <w:ind w:left="3600" w:hanging="360"/>
      </w:pPr>
      <w:rPr>
        <w:rFonts w:hint="default"/>
      </w:rPr>
    </w:lvl>
    <w:lvl w:ilvl="5" w:tplc="337A2F78">
      <w:start w:val="1"/>
      <w:numFmt w:val="decimal"/>
      <w:lvlText w:val="%6)"/>
      <w:lvlJc w:val="left"/>
      <w:pPr>
        <w:ind w:left="4500" w:hanging="36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BC43CDD"/>
    <w:multiLevelType w:val="hybridMultilevel"/>
    <w:tmpl w:val="77E864CC"/>
    <w:lvl w:ilvl="0" w:tplc="C8B414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8" w15:restartNumberingAfterBreak="0">
    <w:nsid w:val="5CA31A15"/>
    <w:multiLevelType w:val="singleLevel"/>
    <w:tmpl w:val="CB981644"/>
    <w:name w:val="Tiret 0"/>
    <w:lvl w:ilvl="0">
      <w:start w:val="1"/>
      <w:numFmt w:val="bullet"/>
      <w:lvlRestart w:val="0"/>
      <w:pStyle w:val="Spistreci2"/>
      <w:lvlText w:val="–"/>
      <w:lvlJc w:val="left"/>
      <w:pPr>
        <w:tabs>
          <w:tab w:val="num" w:pos="850"/>
        </w:tabs>
        <w:ind w:left="850" w:hanging="850"/>
      </w:pPr>
    </w:lvl>
  </w:abstractNum>
  <w:abstractNum w:abstractNumId="179" w15:restartNumberingAfterBreak="0">
    <w:nsid w:val="5CFA3145"/>
    <w:multiLevelType w:val="multilevel"/>
    <w:tmpl w:val="A3F0CD5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i w:val="0"/>
        <w:color w:val="auto"/>
      </w:rPr>
    </w:lvl>
    <w:lvl w:ilvl="2">
      <w:start w:val="1"/>
      <w:numFmt w:val="decimal"/>
      <w:lvlText w:val="%1.%2.%3."/>
      <w:lvlJc w:val="left"/>
      <w:pPr>
        <w:ind w:left="2138" w:hanging="720"/>
      </w:pPr>
      <w:rPr>
        <w:rFonts w:hint="default"/>
        <w:sz w:val="22"/>
        <w:szCs w:val="22"/>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0" w15:restartNumberingAfterBreak="0">
    <w:nsid w:val="5F2306C8"/>
    <w:multiLevelType w:val="hybridMultilevel"/>
    <w:tmpl w:val="A61628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1" w15:restartNumberingAfterBreak="0">
    <w:nsid w:val="5FA87065"/>
    <w:multiLevelType w:val="hybridMultilevel"/>
    <w:tmpl w:val="638C7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3" w15:restartNumberingAfterBreak="0">
    <w:nsid w:val="60642883"/>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07A77E8"/>
    <w:multiLevelType w:val="hybridMultilevel"/>
    <w:tmpl w:val="88EE866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5" w15:restartNumberingAfterBreak="0">
    <w:nsid w:val="60B12DEE"/>
    <w:multiLevelType w:val="hybridMultilevel"/>
    <w:tmpl w:val="E95061CE"/>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1972B9D"/>
    <w:multiLevelType w:val="hybridMultilevel"/>
    <w:tmpl w:val="1C60F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8" w15:restartNumberingAfterBreak="0">
    <w:nsid w:val="623F6030"/>
    <w:multiLevelType w:val="hybridMultilevel"/>
    <w:tmpl w:val="7B8ACAB2"/>
    <w:lvl w:ilvl="0" w:tplc="C62634C4">
      <w:start w:val="1"/>
      <w:numFmt w:val="decimal"/>
      <w:lvlText w:val="%1."/>
      <w:lvlJc w:val="left"/>
      <w:pPr>
        <w:ind w:left="2344"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9" w15:restartNumberingAfterBreak="0">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0" w15:restartNumberingAfterBreak="0">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1" w15:restartNumberingAfterBreak="0">
    <w:nsid w:val="64764D97"/>
    <w:multiLevelType w:val="singleLevel"/>
    <w:tmpl w:val="00000028"/>
    <w:lvl w:ilvl="0">
      <w:start w:val="1"/>
      <w:numFmt w:val="decimal"/>
      <w:lvlText w:val="%1."/>
      <w:lvlJc w:val="left"/>
      <w:pPr>
        <w:tabs>
          <w:tab w:val="num" w:pos="255"/>
        </w:tabs>
        <w:ind w:left="255" w:firstLine="0"/>
      </w:pPr>
    </w:lvl>
  </w:abstractNum>
  <w:abstractNum w:abstractNumId="192" w15:restartNumberingAfterBreak="0">
    <w:nsid w:val="65A77AF7"/>
    <w:multiLevelType w:val="hybridMultilevel"/>
    <w:tmpl w:val="697E9332"/>
    <w:lvl w:ilvl="0" w:tplc="04150001">
      <w:start w:val="1"/>
      <w:numFmt w:val="bullet"/>
      <w:lvlText w:val=""/>
      <w:lvlJc w:val="left"/>
      <w:pPr>
        <w:ind w:left="972" w:hanging="360"/>
      </w:pPr>
      <w:rPr>
        <w:rFonts w:ascii="Symbol" w:hAnsi="Symbol" w:hint="default"/>
      </w:rPr>
    </w:lvl>
    <w:lvl w:ilvl="1" w:tplc="04150003" w:tentative="1">
      <w:start w:val="1"/>
      <w:numFmt w:val="bullet"/>
      <w:lvlText w:val="o"/>
      <w:lvlJc w:val="left"/>
      <w:pPr>
        <w:ind w:left="1692" w:hanging="360"/>
      </w:pPr>
      <w:rPr>
        <w:rFonts w:ascii="Courier New" w:hAnsi="Courier New" w:cs="Courier New" w:hint="default"/>
      </w:rPr>
    </w:lvl>
    <w:lvl w:ilvl="2" w:tplc="04150005">
      <w:start w:val="1"/>
      <w:numFmt w:val="bullet"/>
      <w:lvlText w:val=""/>
      <w:lvlJc w:val="left"/>
      <w:pPr>
        <w:ind w:left="2412" w:hanging="360"/>
      </w:pPr>
      <w:rPr>
        <w:rFonts w:ascii="Wingdings" w:hAnsi="Wingdings" w:hint="default"/>
      </w:rPr>
    </w:lvl>
    <w:lvl w:ilvl="3" w:tplc="04150001" w:tentative="1">
      <w:start w:val="1"/>
      <w:numFmt w:val="bullet"/>
      <w:lvlText w:val=""/>
      <w:lvlJc w:val="left"/>
      <w:pPr>
        <w:ind w:left="3132" w:hanging="360"/>
      </w:pPr>
      <w:rPr>
        <w:rFonts w:ascii="Symbol" w:hAnsi="Symbol" w:hint="default"/>
      </w:rPr>
    </w:lvl>
    <w:lvl w:ilvl="4" w:tplc="04150003" w:tentative="1">
      <w:start w:val="1"/>
      <w:numFmt w:val="bullet"/>
      <w:lvlText w:val="o"/>
      <w:lvlJc w:val="left"/>
      <w:pPr>
        <w:ind w:left="3852" w:hanging="360"/>
      </w:pPr>
      <w:rPr>
        <w:rFonts w:ascii="Courier New" w:hAnsi="Courier New" w:cs="Courier New" w:hint="default"/>
      </w:rPr>
    </w:lvl>
    <w:lvl w:ilvl="5" w:tplc="04150005" w:tentative="1">
      <w:start w:val="1"/>
      <w:numFmt w:val="bullet"/>
      <w:lvlText w:val=""/>
      <w:lvlJc w:val="left"/>
      <w:pPr>
        <w:ind w:left="4572" w:hanging="360"/>
      </w:pPr>
      <w:rPr>
        <w:rFonts w:ascii="Wingdings" w:hAnsi="Wingdings" w:hint="default"/>
      </w:rPr>
    </w:lvl>
    <w:lvl w:ilvl="6" w:tplc="04150001" w:tentative="1">
      <w:start w:val="1"/>
      <w:numFmt w:val="bullet"/>
      <w:lvlText w:val=""/>
      <w:lvlJc w:val="left"/>
      <w:pPr>
        <w:ind w:left="5292" w:hanging="360"/>
      </w:pPr>
      <w:rPr>
        <w:rFonts w:ascii="Symbol" w:hAnsi="Symbol" w:hint="default"/>
      </w:rPr>
    </w:lvl>
    <w:lvl w:ilvl="7" w:tplc="04150003" w:tentative="1">
      <w:start w:val="1"/>
      <w:numFmt w:val="bullet"/>
      <w:lvlText w:val="o"/>
      <w:lvlJc w:val="left"/>
      <w:pPr>
        <w:ind w:left="6012" w:hanging="360"/>
      </w:pPr>
      <w:rPr>
        <w:rFonts w:ascii="Courier New" w:hAnsi="Courier New" w:cs="Courier New" w:hint="default"/>
      </w:rPr>
    </w:lvl>
    <w:lvl w:ilvl="8" w:tplc="04150005" w:tentative="1">
      <w:start w:val="1"/>
      <w:numFmt w:val="bullet"/>
      <w:lvlText w:val=""/>
      <w:lvlJc w:val="left"/>
      <w:pPr>
        <w:ind w:left="6732" w:hanging="360"/>
      </w:pPr>
      <w:rPr>
        <w:rFonts w:ascii="Wingdings" w:hAnsi="Wingdings" w:hint="default"/>
      </w:rPr>
    </w:lvl>
  </w:abstractNum>
  <w:abstractNum w:abstractNumId="193" w15:restartNumberingAfterBreak="0">
    <w:nsid w:val="65FE7E5A"/>
    <w:multiLevelType w:val="multilevel"/>
    <w:tmpl w:val="F35EFC44"/>
    <w:lvl w:ilvl="0">
      <w:start w:val="4"/>
      <w:numFmt w:val="decimal"/>
      <w:lvlText w:val="%1."/>
      <w:lvlJc w:val="left"/>
      <w:pPr>
        <w:ind w:left="504" w:hanging="504"/>
      </w:pPr>
      <w:rPr>
        <w:rFonts w:hint="default"/>
      </w:rPr>
    </w:lvl>
    <w:lvl w:ilvl="1">
      <w:start w:val="8"/>
      <w:numFmt w:val="decimal"/>
      <w:lvlText w:val="%1.%2."/>
      <w:lvlJc w:val="left"/>
      <w:pPr>
        <w:ind w:left="787" w:hanging="50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4" w15:restartNumberingAfterBreak="0">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5" w15:restartNumberingAfterBreak="0">
    <w:nsid w:val="67476486"/>
    <w:multiLevelType w:val="hybridMultilevel"/>
    <w:tmpl w:val="B49C337A"/>
    <w:lvl w:ilvl="0" w:tplc="04150001">
      <w:start w:val="1"/>
      <w:numFmt w:val="bullet"/>
      <w:lvlText w:val=""/>
      <w:lvlJc w:val="left"/>
      <w:pPr>
        <w:ind w:left="720" w:hanging="360"/>
      </w:pPr>
      <w:rPr>
        <w:rFonts w:ascii="Symbol" w:hAnsi="Symbol" w:hint="default"/>
      </w:rPr>
    </w:lvl>
    <w:lvl w:ilvl="1" w:tplc="3170167C">
      <w:start w:val="1"/>
      <w:numFmt w:val="decimal"/>
      <w:lvlText w:val="%2."/>
      <w:lvlJc w:val="left"/>
      <w:pPr>
        <w:tabs>
          <w:tab w:val="num" w:pos="1440"/>
        </w:tabs>
        <w:ind w:left="1440" w:hanging="360"/>
      </w:pPr>
      <w:rPr>
        <w:rFonts w:hint="default"/>
        <w:b/>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68C475CA"/>
    <w:multiLevelType w:val="multilevel"/>
    <w:tmpl w:val="C5B4FEB0"/>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8" w15:restartNumberingAfterBreak="0">
    <w:nsid w:val="699668E7"/>
    <w:multiLevelType w:val="hybridMultilevel"/>
    <w:tmpl w:val="49F815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9C9067E"/>
    <w:multiLevelType w:val="hybridMultilevel"/>
    <w:tmpl w:val="420AD5D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11543588">
      <w:start w:val="1"/>
      <w:numFmt w:val="decimal"/>
      <w:lvlText w:val="%4."/>
      <w:lvlJc w:val="left"/>
      <w:pPr>
        <w:ind w:left="2880" w:hanging="360"/>
      </w:pPr>
      <w:rPr>
        <w:rFonts w:hint="default"/>
        <w:b w:val="0"/>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A452A5B"/>
    <w:multiLevelType w:val="hybridMultilevel"/>
    <w:tmpl w:val="DE8058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B736F58"/>
    <w:multiLevelType w:val="hybridMultilevel"/>
    <w:tmpl w:val="B3C86FBC"/>
    <w:lvl w:ilvl="0" w:tplc="CECCF7FA">
      <w:start w:val="1"/>
      <w:numFmt w:val="bullet"/>
      <w:lvlText w:val="•"/>
      <w:lvlJc w:val="left"/>
      <w:pPr>
        <w:ind w:left="720" w:hanging="360"/>
      </w:pPr>
      <w:rPr>
        <w:rFonts w:ascii="Cambria" w:eastAsia="Calibri"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6C2F0483"/>
    <w:multiLevelType w:val="hybridMultilevel"/>
    <w:tmpl w:val="EFA881C4"/>
    <w:lvl w:ilvl="0" w:tplc="C6C61B06">
      <w:start w:val="1"/>
      <w:numFmt w:val="decimal"/>
      <w:lvlText w:val="%1."/>
      <w:lvlJc w:val="left"/>
      <w:pPr>
        <w:ind w:left="25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6C720F70"/>
    <w:multiLevelType w:val="hybridMultilevel"/>
    <w:tmpl w:val="9DFAF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6CAC5344"/>
    <w:multiLevelType w:val="singleLevel"/>
    <w:tmpl w:val="598488A2"/>
    <w:lvl w:ilvl="0">
      <w:start w:val="1"/>
      <w:numFmt w:val="decimal"/>
      <w:lvlText w:val="%1)"/>
      <w:lvlJc w:val="left"/>
      <w:pPr>
        <w:tabs>
          <w:tab w:val="num" w:pos="0"/>
        </w:tabs>
        <w:ind w:left="0" w:firstLine="0"/>
      </w:pPr>
      <w:rPr>
        <w:sz w:val="22"/>
        <w:szCs w:val="22"/>
      </w:rPr>
    </w:lvl>
  </w:abstractNum>
  <w:abstractNum w:abstractNumId="205" w15:restartNumberingAfterBreak="0">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6D1C250A"/>
    <w:multiLevelType w:val="hybridMultilevel"/>
    <w:tmpl w:val="7FD0CFDC"/>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6DB87433"/>
    <w:multiLevelType w:val="hybridMultilevel"/>
    <w:tmpl w:val="96BA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E7A7D8B"/>
    <w:multiLevelType w:val="hybridMultilevel"/>
    <w:tmpl w:val="03C4C24C"/>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9" w15:restartNumberingAfterBreak="0">
    <w:nsid w:val="700D0535"/>
    <w:multiLevelType w:val="hybridMultilevel"/>
    <w:tmpl w:val="3B6E5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11" w15:restartNumberingAfterBreak="0">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2"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213" w15:restartNumberingAfterBreak="0">
    <w:nsid w:val="71E77058"/>
    <w:multiLevelType w:val="hybridMultilevel"/>
    <w:tmpl w:val="7E98155C"/>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4" w15:restartNumberingAfterBreak="0">
    <w:nsid w:val="72D64F77"/>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5" w15:restartNumberingAfterBreak="0">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6" w15:restartNumberingAfterBreak="0">
    <w:nsid w:val="73363D7D"/>
    <w:multiLevelType w:val="multilevel"/>
    <w:tmpl w:val="E8A0EE1A"/>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7" w15:restartNumberingAfterBreak="0">
    <w:nsid w:val="73500E82"/>
    <w:multiLevelType w:val="hybridMultilevel"/>
    <w:tmpl w:val="91ACDF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8" w15:restartNumberingAfterBreak="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219" w15:restartNumberingAfterBreak="0">
    <w:nsid w:val="739A280F"/>
    <w:multiLevelType w:val="hybridMultilevel"/>
    <w:tmpl w:val="1A6A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73AC66B7"/>
    <w:multiLevelType w:val="hybridMultilevel"/>
    <w:tmpl w:val="A48E5D6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1" w15:restartNumberingAfterBreak="0">
    <w:nsid w:val="74192E23"/>
    <w:multiLevelType w:val="hybridMultilevel"/>
    <w:tmpl w:val="CFBC1668"/>
    <w:lvl w:ilvl="0" w:tplc="FDE85CBC">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2" w15:restartNumberingAfterBreak="0">
    <w:nsid w:val="74A07B68"/>
    <w:multiLevelType w:val="hybridMultilevel"/>
    <w:tmpl w:val="38EC1C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74A24393"/>
    <w:multiLevelType w:val="hybridMultilevel"/>
    <w:tmpl w:val="B70CE4AC"/>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hint="default"/>
      </w:rPr>
    </w:lvl>
    <w:lvl w:ilvl="2" w:tplc="4942E546">
      <w:start w:val="1"/>
      <w:numFmt w:val="upperRoman"/>
      <w:lvlText w:val="%3."/>
      <w:lvlJc w:val="left"/>
      <w:pPr>
        <w:ind w:left="2520" w:hanging="720"/>
      </w:pPr>
      <w:rPr>
        <w:rFonts w:cs="Times New Roman" w:hint="default"/>
      </w:rPr>
    </w:lvl>
    <w:lvl w:ilvl="3" w:tplc="2EEA0FA8">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5" w15:restartNumberingAfterBreak="0">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6" w15:restartNumberingAfterBreak="0">
    <w:nsid w:val="78C61F90"/>
    <w:multiLevelType w:val="hybridMultilevel"/>
    <w:tmpl w:val="5A9EC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8" w15:restartNumberingAfterBreak="0">
    <w:nsid w:val="7988398B"/>
    <w:multiLevelType w:val="hybridMultilevel"/>
    <w:tmpl w:val="A66AB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7B6C21B8"/>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B971EC4"/>
    <w:multiLevelType w:val="hybridMultilevel"/>
    <w:tmpl w:val="382E89C2"/>
    <w:lvl w:ilvl="0" w:tplc="4F4A4D92">
      <w:start w:val="1"/>
      <w:numFmt w:val="lowerLetter"/>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3" w15:restartNumberingAfterBreak="0">
    <w:nsid w:val="7BE25112"/>
    <w:multiLevelType w:val="hybridMultilevel"/>
    <w:tmpl w:val="B3229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5" w15:restartNumberingAfterBreak="0">
    <w:nsid w:val="7EDD45C1"/>
    <w:multiLevelType w:val="hybridMultilevel"/>
    <w:tmpl w:val="46EEAD3A"/>
    <w:lvl w:ilvl="0" w:tplc="02C23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F0D6E05"/>
    <w:multiLevelType w:val="hybridMultilevel"/>
    <w:tmpl w:val="C1B6E1F2"/>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8" w15:restartNumberingAfterBreak="0">
    <w:nsid w:val="7F386B2E"/>
    <w:multiLevelType w:val="hybridMultilevel"/>
    <w:tmpl w:val="B46C4C00"/>
    <w:lvl w:ilvl="0" w:tplc="251872E0">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3"/>
  </w:num>
  <w:num w:numId="4">
    <w:abstractNumId w:val="56"/>
  </w:num>
  <w:num w:numId="5">
    <w:abstractNumId w:val="14"/>
  </w:num>
  <w:num w:numId="6">
    <w:abstractNumId w:val="88"/>
  </w:num>
  <w:num w:numId="7">
    <w:abstractNumId w:val="141"/>
  </w:num>
  <w:num w:numId="8">
    <w:abstractNumId w:val="1"/>
  </w:num>
  <w:num w:numId="9">
    <w:abstractNumId w:val="82"/>
  </w:num>
  <w:num w:numId="10">
    <w:abstractNumId w:val="59"/>
  </w:num>
  <w:num w:numId="11">
    <w:abstractNumId w:val="105"/>
  </w:num>
  <w:num w:numId="12">
    <w:abstractNumId w:val="114"/>
  </w:num>
  <w:num w:numId="13">
    <w:abstractNumId w:val="178"/>
    <w:lvlOverride w:ilvl="0">
      <w:startOverride w:val="1"/>
    </w:lvlOverride>
  </w:num>
  <w:num w:numId="14">
    <w:abstractNumId w:val="149"/>
  </w:num>
  <w:num w:numId="15">
    <w:abstractNumId w:val="176"/>
  </w:num>
  <w:num w:numId="16">
    <w:abstractNumId w:val="223"/>
  </w:num>
  <w:num w:numId="17">
    <w:abstractNumId w:val="188"/>
  </w:num>
  <w:num w:numId="18">
    <w:abstractNumId w:val="177"/>
  </w:num>
  <w:num w:numId="19">
    <w:abstractNumId w:val="32"/>
  </w:num>
  <w:num w:numId="20">
    <w:abstractNumId w:val="228"/>
  </w:num>
  <w:num w:numId="21">
    <w:abstractNumId w:val="192"/>
  </w:num>
  <w:num w:numId="22">
    <w:abstractNumId w:val="52"/>
  </w:num>
  <w:num w:numId="23">
    <w:abstractNumId w:val="220"/>
  </w:num>
  <w:num w:numId="24">
    <w:abstractNumId w:val="31"/>
  </w:num>
  <w:num w:numId="25">
    <w:abstractNumId w:val="30"/>
  </w:num>
  <w:num w:numId="26">
    <w:abstractNumId w:val="208"/>
  </w:num>
  <w:num w:numId="27">
    <w:abstractNumId w:val="33"/>
  </w:num>
  <w:num w:numId="28">
    <w:abstractNumId w:val="218"/>
  </w:num>
  <w:num w:numId="29">
    <w:abstractNumId w:val="166"/>
  </w:num>
  <w:num w:numId="30">
    <w:abstractNumId w:val="216"/>
  </w:num>
  <w:num w:numId="31">
    <w:abstractNumId w:val="160"/>
  </w:num>
  <w:num w:numId="32">
    <w:abstractNumId w:val="78"/>
  </w:num>
  <w:num w:numId="33">
    <w:abstractNumId w:val="132"/>
  </w:num>
  <w:num w:numId="34">
    <w:abstractNumId w:val="164"/>
  </w:num>
  <w:num w:numId="35">
    <w:abstractNumId w:val="231"/>
  </w:num>
  <w:num w:numId="36">
    <w:abstractNumId w:val="73"/>
  </w:num>
  <w:num w:numId="37">
    <w:abstractNumId w:val="65"/>
  </w:num>
  <w:num w:numId="38">
    <w:abstractNumId w:val="146"/>
  </w:num>
  <w:num w:numId="39">
    <w:abstractNumId w:val="40"/>
  </w:num>
  <w:num w:numId="4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5"/>
  </w:num>
  <w:num w:numId="42">
    <w:abstractNumId w:val="108"/>
  </w:num>
  <w:num w:numId="43">
    <w:abstractNumId w:val="180"/>
  </w:num>
  <w:num w:numId="44">
    <w:abstractNumId w:val="60"/>
  </w:num>
  <w:num w:numId="45">
    <w:abstractNumId w:val="123"/>
  </w:num>
  <w:num w:numId="46">
    <w:abstractNumId w:val="147"/>
  </w:num>
  <w:num w:numId="47">
    <w:abstractNumId w:val="212"/>
  </w:num>
  <w:num w:numId="48">
    <w:abstractNumId w:val="201"/>
  </w:num>
  <w:num w:numId="49">
    <w:abstractNumId w:val="25"/>
  </w:num>
  <w:num w:numId="50">
    <w:abstractNumId w:val="155"/>
  </w:num>
  <w:num w:numId="51">
    <w:abstractNumId w:val="107"/>
  </w:num>
  <w:num w:numId="52">
    <w:abstractNumId w:val="85"/>
  </w:num>
  <w:num w:numId="53">
    <w:abstractNumId w:val="18"/>
  </w:num>
  <w:num w:numId="54">
    <w:abstractNumId w:val="41"/>
  </w:num>
  <w:num w:numId="55">
    <w:abstractNumId w:val="35"/>
  </w:num>
  <w:num w:numId="56">
    <w:abstractNumId w:val="235"/>
  </w:num>
  <w:num w:numId="57">
    <w:abstractNumId w:val="229"/>
  </w:num>
  <w:num w:numId="58">
    <w:abstractNumId w:val="174"/>
  </w:num>
  <w:num w:numId="59">
    <w:abstractNumId w:val="144"/>
  </w:num>
  <w:num w:numId="60">
    <w:abstractNumId w:val="7"/>
  </w:num>
  <w:num w:numId="61">
    <w:abstractNumId w:val="9"/>
  </w:num>
  <w:num w:numId="62">
    <w:abstractNumId w:val="10"/>
  </w:num>
  <w:num w:numId="63">
    <w:abstractNumId w:val="15"/>
  </w:num>
  <w:num w:numId="64">
    <w:abstractNumId w:val="170"/>
  </w:num>
  <w:num w:numId="65">
    <w:abstractNumId w:val="158"/>
  </w:num>
  <w:num w:numId="66">
    <w:abstractNumId w:val="75"/>
  </w:num>
  <w:num w:numId="67">
    <w:abstractNumId w:val="148"/>
  </w:num>
  <w:num w:numId="68">
    <w:abstractNumId w:val="42"/>
  </w:num>
  <w:num w:numId="69">
    <w:abstractNumId w:val="121"/>
  </w:num>
  <w:num w:numId="70">
    <w:abstractNumId w:val="90"/>
  </w:num>
  <w:num w:numId="71">
    <w:abstractNumId w:val="151"/>
  </w:num>
  <w:num w:numId="7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num>
  <w:num w:numId="75">
    <w:abstractNumId w:val="61"/>
  </w:num>
  <w:num w:numId="76">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8"/>
  </w:num>
  <w:num w:numId="80">
    <w:abstractNumId w:val="221"/>
  </w:num>
  <w:num w:numId="81">
    <w:abstractNumId w:val="51"/>
  </w:num>
  <w:num w:numId="82">
    <w:abstractNumId w:val="48"/>
  </w:num>
  <w:num w:numId="83">
    <w:abstractNumId w:val="157"/>
  </w:num>
  <w:num w:numId="84">
    <w:abstractNumId w:val="213"/>
  </w:num>
  <w:num w:numId="85">
    <w:abstractNumId w:val="195"/>
  </w:num>
  <w:num w:numId="86">
    <w:abstractNumId w:val="185"/>
  </w:num>
  <w:num w:numId="87">
    <w:abstractNumId w:val="156"/>
  </w:num>
  <w:num w:numId="88">
    <w:abstractNumId w:val="139"/>
  </w:num>
  <w:num w:numId="89">
    <w:abstractNumId w:val="226"/>
  </w:num>
  <w:num w:numId="90">
    <w:abstractNumId w:val="77"/>
  </w:num>
  <w:num w:numId="91">
    <w:abstractNumId w:val="120"/>
  </w:num>
  <w:num w:numId="92">
    <w:abstractNumId w:val="80"/>
  </w:num>
  <w:num w:numId="93">
    <w:abstractNumId w:val="53"/>
  </w:num>
  <w:num w:numId="94">
    <w:abstractNumId w:val="100"/>
  </w:num>
  <w:num w:numId="95">
    <w:abstractNumId w:val="181"/>
  </w:num>
  <w:num w:numId="96">
    <w:abstractNumId w:val="222"/>
  </w:num>
  <w:num w:numId="97">
    <w:abstractNumId w:val="113"/>
  </w:num>
  <w:num w:numId="98">
    <w:abstractNumId w:val="106"/>
  </w:num>
  <w:num w:numId="99">
    <w:abstractNumId w:val="89"/>
  </w:num>
  <w:num w:numId="100">
    <w:abstractNumId w:val="104"/>
  </w:num>
  <w:num w:numId="101">
    <w:abstractNumId w:val="116"/>
  </w:num>
  <w:num w:numId="102">
    <w:abstractNumId w:val="22"/>
  </w:num>
  <w:num w:numId="103">
    <w:abstractNumId w:val="134"/>
  </w:num>
  <w:num w:numId="104">
    <w:abstractNumId w:val="118"/>
  </w:num>
  <w:num w:numId="105">
    <w:abstractNumId w:val="38"/>
  </w:num>
  <w:num w:numId="106">
    <w:abstractNumId w:val="117"/>
  </w:num>
  <w:num w:numId="107">
    <w:abstractNumId w:val="200"/>
  </w:num>
  <w:num w:numId="108">
    <w:abstractNumId w:val="71"/>
  </w:num>
  <w:num w:numId="109">
    <w:abstractNumId w:val="86"/>
  </w:num>
  <w:num w:numId="110">
    <w:abstractNumId w:val="127"/>
  </w:num>
  <w:num w:numId="111">
    <w:abstractNumId w:val="34"/>
  </w:num>
  <w:num w:numId="112">
    <w:abstractNumId w:val="124"/>
  </w:num>
  <w:num w:numId="113">
    <w:abstractNumId w:val="199"/>
  </w:num>
  <w:num w:numId="114">
    <w:abstractNumId w:val="58"/>
  </w:num>
  <w:num w:numId="115">
    <w:abstractNumId w:val="236"/>
  </w:num>
  <w:num w:numId="116">
    <w:abstractNumId w:val="96"/>
  </w:num>
  <w:num w:numId="1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9"/>
  </w:num>
  <w:num w:numId="11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17"/>
  </w:num>
  <w:num w:numId="121">
    <w:abstractNumId w:val="154"/>
  </w:num>
  <w:num w:numId="122">
    <w:abstractNumId w:val="50"/>
  </w:num>
  <w:num w:numId="123">
    <w:abstractNumId w:val="150"/>
  </w:num>
  <w:num w:numId="124">
    <w:abstractNumId w:val="206"/>
  </w:num>
  <w:num w:numId="125">
    <w:abstractNumId w:val="112"/>
  </w:num>
  <w:num w:numId="126">
    <w:abstractNumId w:val="162"/>
  </w:num>
  <w:num w:numId="127">
    <w:abstractNumId w:val="91"/>
  </w:num>
  <w:num w:numId="128">
    <w:abstractNumId w:val="232"/>
  </w:num>
  <w:num w:numId="129">
    <w:abstractNumId w:val="8"/>
  </w:num>
  <w:num w:numId="130">
    <w:abstractNumId w:val="93"/>
  </w:num>
  <w:num w:numId="131">
    <w:abstractNumId w:val="191"/>
  </w:num>
  <w:num w:numId="132">
    <w:abstractNumId w:val="171"/>
  </w:num>
  <w:num w:numId="133">
    <w:abstractNumId w:val="179"/>
  </w:num>
  <w:num w:numId="134">
    <w:abstractNumId w:val="225"/>
  </w:num>
  <w:num w:numId="135">
    <w:abstractNumId w:val="46"/>
  </w:num>
  <w:num w:numId="136">
    <w:abstractNumId w:val="219"/>
  </w:num>
  <w:num w:numId="137">
    <w:abstractNumId w:val="238"/>
  </w:num>
  <w:num w:numId="138">
    <w:abstractNumId w:val="130"/>
  </w:num>
  <w:num w:numId="139">
    <w:abstractNumId w:val="137"/>
  </w:num>
  <w:num w:numId="140">
    <w:abstractNumId w:val="198"/>
  </w:num>
  <w:num w:numId="141">
    <w:abstractNumId w:val="47"/>
  </w:num>
  <w:num w:numId="142">
    <w:abstractNumId w:val="103"/>
  </w:num>
  <w:num w:numId="143">
    <w:abstractNumId w:val="3"/>
  </w:num>
  <w:num w:numId="144">
    <w:abstractNumId w:val="234"/>
  </w:num>
  <w:num w:numId="145">
    <w:abstractNumId w:val="81"/>
  </w:num>
  <w:num w:numId="146">
    <w:abstractNumId w:val="214"/>
  </w:num>
  <w:num w:numId="147">
    <w:abstractNumId w:val="145"/>
  </w:num>
  <w:num w:numId="148">
    <w:abstractNumId w:val="128"/>
  </w:num>
  <w:num w:numId="149">
    <w:abstractNumId w:val="168"/>
  </w:num>
  <w:num w:numId="150">
    <w:abstractNumId w:val="122"/>
  </w:num>
  <w:num w:numId="151">
    <w:abstractNumId w:val="44"/>
  </w:num>
  <w:num w:numId="152">
    <w:abstractNumId w:val="70"/>
  </w:num>
  <w:num w:numId="153">
    <w:abstractNumId w:val="187"/>
  </w:num>
  <w:num w:numId="154">
    <w:abstractNumId w:val="101"/>
  </w:num>
  <w:num w:numId="155">
    <w:abstractNumId w:val="169"/>
  </w:num>
  <w:num w:numId="156">
    <w:abstractNumId w:val="163"/>
  </w:num>
  <w:num w:numId="157">
    <w:abstractNumId w:val="109"/>
  </w:num>
  <w:num w:numId="158">
    <w:abstractNumId w:val="224"/>
  </w:num>
  <w:num w:numId="159">
    <w:abstractNumId w:val="119"/>
  </w:num>
  <w:num w:numId="160">
    <w:abstractNumId w:val="197"/>
  </w:num>
  <w:num w:numId="161">
    <w:abstractNumId w:val="189"/>
  </w:num>
  <w:num w:numId="162">
    <w:abstractNumId w:val="184"/>
  </w:num>
  <w:num w:numId="163">
    <w:abstractNumId w:val="136"/>
  </w:num>
  <w:num w:numId="164">
    <w:abstractNumId w:val="233"/>
  </w:num>
  <w:num w:numId="165">
    <w:abstractNumId w:val="28"/>
  </w:num>
  <w:num w:numId="166">
    <w:abstractNumId w:val="54"/>
  </w:num>
  <w:num w:numId="167">
    <w:abstractNumId w:val="36"/>
  </w:num>
  <w:num w:numId="168">
    <w:abstractNumId w:val="76"/>
  </w:num>
  <w:num w:numId="169">
    <w:abstractNumId w:val="205"/>
  </w:num>
  <w:num w:numId="170">
    <w:abstractNumId w:val="55"/>
  </w:num>
  <w:num w:numId="171">
    <w:abstractNumId w:val="102"/>
  </w:num>
  <w:num w:numId="172">
    <w:abstractNumId w:val="99"/>
  </w:num>
  <w:num w:numId="173">
    <w:abstractNumId w:val="237"/>
  </w:num>
  <w:num w:numId="174">
    <w:abstractNumId w:val="196"/>
  </w:num>
  <w:num w:numId="175">
    <w:abstractNumId w:val="227"/>
  </w:num>
  <w:num w:numId="176">
    <w:abstractNumId w:val="165"/>
  </w:num>
  <w:num w:numId="177">
    <w:abstractNumId w:val="202"/>
  </w:num>
  <w:num w:numId="178">
    <w:abstractNumId w:val="182"/>
  </w:num>
  <w:num w:numId="179">
    <w:abstractNumId w:val="210"/>
  </w:num>
  <w:num w:numId="180">
    <w:abstractNumId w:val="126"/>
  </w:num>
  <w:num w:numId="181">
    <w:abstractNumId w:val="37"/>
  </w:num>
  <w:num w:numId="182">
    <w:abstractNumId w:val="49"/>
  </w:num>
  <w:num w:numId="183">
    <w:abstractNumId w:val="68"/>
  </w:num>
  <w:num w:numId="184">
    <w:abstractNumId w:val="183"/>
  </w:num>
  <w:num w:numId="185">
    <w:abstractNumId w:val="67"/>
  </w:num>
  <w:num w:numId="186">
    <w:abstractNumId w:val="29"/>
  </w:num>
  <w:num w:numId="187">
    <w:abstractNumId w:val="131"/>
  </w:num>
  <w:num w:numId="188">
    <w:abstractNumId w:val="62"/>
  </w:num>
  <w:num w:numId="189">
    <w:abstractNumId w:val="95"/>
  </w:num>
  <w:num w:numId="190">
    <w:abstractNumId w:val="207"/>
  </w:num>
  <w:num w:numId="191">
    <w:abstractNumId w:val="203"/>
  </w:num>
  <w:num w:numId="192">
    <w:abstractNumId w:val="211"/>
  </w:num>
  <w:num w:numId="193">
    <w:abstractNumId w:val="129"/>
  </w:num>
  <w:num w:numId="194">
    <w:abstractNumId w:val="204"/>
  </w:num>
  <w:num w:numId="195">
    <w:abstractNumId w:val="98"/>
  </w:num>
  <w:num w:numId="196">
    <w:abstractNumId w:val="125"/>
  </w:num>
  <w:num w:numId="197">
    <w:abstractNumId w:val="43"/>
  </w:num>
  <w:num w:numId="198">
    <w:abstractNumId w:val="190"/>
  </w:num>
  <w:num w:numId="199">
    <w:abstractNumId w:val="140"/>
  </w:num>
  <w:num w:numId="200">
    <w:abstractNumId w:val="97"/>
  </w:num>
  <w:num w:numId="201">
    <w:abstractNumId w:val="194"/>
  </w:num>
  <w:num w:numId="202">
    <w:abstractNumId w:val="172"/>
  </w:num>
  <w:num w:numId="203">
    <w:abstractNumId w:val="159"/>
  </w:num>
  <w:num w:numId="204">
    <w:abstractNumId w:val="26"/>
  </w:num>
  <w:num w:numId="205">
    <w:abstractNumId w:val="153"/>
  </w:num>
  <w:num w:numId="206">
    <w:abstractNumId w:val="23"/>
  </w:num>
  <w:num w:numId="207">
    <w:abstractNumId w:val="69"/>
  </w:num>
  <w:num w:numId="208">
    <w:abstractNumId w:val="173"/>
  </w:num>
  <w:num w:numId="209">
    <w:abstractNumId w:val="115"/>
  </w:num>
  <w:num w:numId="210">
    <w:abstractNumId w:val="215"/>
  </w:num>
  <w:num w:numId="211">
    <w:abstractNumId w:val="111"/>
  </w:num>
  <w:num w:numId="212">
    <w:abstractNumId w:val="209"/>
  </w:num>
  <w:num w:numId="213">
    <w:abstractNumId w:val="230"/>
  </w:num>
  <w:num w:numId="214">
    <w:abstractNumId w:val="21"/>
  </w:num>
  <w:num w:numId="215">
    <w:abstractNumId w:val="24"/>
  </w:num>
  <w:num w:numId="216">
    <w:abstractNumId w:val="142"/>
  </w:num>
  <w:num w:numId="217">
    <w:abstractNumId w:val="92"/>
  </w:num>
  <w:num w:numId="218">
    <w:abstractNumId w:val="186"/>
  </w:num>
  <w:num w:numId="219">
    <w:abstractNumId w:val="79"/>
  </w:num>
  <w:num w:numId="220">
    <w:abstractNumId w:val="66"/>
  </w:num>
  <w:num w:numId="221">
    <w:abstractNumId w:val="72"/>
  </w:num>
  <w:num w:numId="222">
    <w:abstractNumId w:val="74"/>
  </w:num>
  <w:num w:numId="223">
    <w:abstractNumId w:val="94"/>
  </w:num>
  <w:num w:numId="224">
    <w:abstractNumId w:val="152"/>
  </w:num>
  <w:num w:numId="225">
    <w:abstractNumId w:val="63"/>
  </w:num>
  <w:num w:numId="226">
    <w:abstractNumId w:val="83"/>
  </w:num>
  <w:num w:numId="227">
    <w:abstractNumId w:val="167"/>
  </w:num>
  <w:num w:numId="228">
    <w:abstractNumId w:val="161"/>
  </w:num>
  <w:num w:numId="229">
    <w:abstractNumId w:val="64"/>
  </w:num>
  <w:num w:numId="23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wNDEzNTQ3MDCyMDNV0lEKTi0uzszPAykwqgUAlRnI1ywAAAA="/>
  </w:docVars>
  <w:rsids>
    <w:rsidRoot w:val="008C63B5"/>
    <w:rsid w:val="00030BE7"/>
    <w:rsid w:val="00043B5D"/>
    <w:rsid w:val="00052381"/>
    <w:rsid w:val="00071D7E"/>
    <w:rsid w:val="00077AAC"/>
    <w:rsid w:val="00083C0D"/>
    <w:rsid w:val="00086016"/>
    <w:rsid w:val="00097F52"/>
    <w:rsid w:val="000A4AE8"/>
    <w:rsid w:val="000B271F"/>
    <w:rsid w:val="000F00FF"/>
    <w:rsid w:val="000F0AAD"/>
    <w:rsid w:val="00100A92"/>
    <w:rsid w:val="00117EEA"/>
    <w:rsid w:val="00123737"/>
    <w:rsid w:val="001260DC"/>
    <w:rsid w:val="0013531C"/>
    <w:rsid w:val="00137401"/>
    <w:rsid w:val="001422FA"/>
    <w:rsid w:val="001765BD"/>
    <w:rsid w:val="00186F38"/>
    <w:rsid w:val="00190DD1"/>
    <w:rsid w:val="001B2EF3"/>
    <w:rsid w:val="001C1830"/>
    <w:rsid w:val="001D0737"/>
    <w:rsid w:val="001E1D9B"/>
    <w:rsid w:val="001E6DB4"/>
    <w:rsid w:val="001F32FF"/>
    <w:rsid w:val="001F462E"/>
    <w:rsid w:val="002062FD"/>
    <w:rsid w:val="00210EC7"/>
    <w:rsid w:val="00212A79"/>
    <w:rsid w:val="00234E65"/>
    <w:rsid w:val="002742C9"/>
    <w:rsid w:val="002871A7"/>
    <w:rsid w:val="00293F93"/>
    <w:rsid w:val="002974D1"/>
    <w:rsid w:val="002A39E2"/>
    <w:rsid w:val="002A3CE2"/>
    <w:rsid w:val="002C2CE5"/>
    <w:rsid w:val="002C47BE"/>
    <w:rsid w:val="002D08A4"/>
    <w:rsid w:val="002E4CE7"/>
    <w:rsid w:val="002E74E6"/>
    <w:rsid w:val="003054D0"/>
    <w:rsid w:val="00307E80"/>
    <w:rsid w:val="00310CC7"/>
    <w:rsid w:val="00321099"/>
    <w:rsid w:val="003651D9"/>
    <w:rsid w:val="00387DA5"/>
    <w:rsid w:val="003C059B"/>
    <w:rsid w:val="003C6168"/>
    <w:rsid w:val="003D0ADB"/>
    <w:rsid w:val="003E7CD0"/>
    <w:rsid w:val="003F2F40"/>
    <w:rsid w:val="003F69C2"/>
    <w:rsid w:val="003F7E00"/>
    <w:rsid w:val="00403E82"/>
    <w:rsid w:val="00420C94"/>
    <w:rsid w:val="00423426"/>
    <w:rsid w:val="00433518"/>
    <w:rsid w:val="0043712C"/>
    <w:rsid w:val="004412ED"/>
    <w:rsid w:val="00451B39"/>
    <w:rsid w:val="004530E6"/>
    <w:rsid w:val="00455B85"/>
    <w:rsid w:val="00457440"/>
    <w:rsid w:val="00474FE4"/>
    <w:rsid w:val="00482705"/>
    <w:rsid w:val="004B09D4"/>
    <w:rsid w:val="004B2B51"/>
    <w:rsid w:val="004C75C8"/>
    <w:rsid w:val="004E41C2"/>
    <w:rsid w:val="004E5D77"/>
    <w:rsid w:val="004F5BCC"/>
    <w:rsid w:val="00522664"/>
    <w:rsid w:val="0053551F"/>
    <w:rsid w:val="0054267A"/>
    <w:rsid w:val="00553C3D"/>
    <w:rsid w:val="0059428B"/>
    <w:rsid w:val="005B4849"/>
    <w:rsid w:val="005C30C3"/>
    <w:rsid w:val="005D1835"/>
    <w:rsid w:val="005E00C8"/>
    <w:rsid w:val="005E06FA"/>
    <w:rsid w:val="005E1B20"/>
    <w:rsid w:val="005F3B0C"/>
    <w:rsid w:val="005F5F64"/>
    <w:rsid w:val="00600A60"/>
    <w:rsid w:val="006078B0"/>
    <w:rsid w:val="0061229A"/>
    <w:rsid w:val="00615D12"/>
    <w:rsid w:val="006239ED"/>
    <w:rsid w:val="006256D3"/>
    <w:rsid w:val="0062677F"/>
    <w:rsid w:val="00640753"/>
    <w:rsid w:val="00654449"/>
    <w:rsid w:val="00657654"/>
    <w:rsid w:val="00675590"/>
    <w:rsid w:val="006A754A"/>
    <w:rsid w:val="006B52BA"/>
    <w:rsid w:val="006C1E19"/>
    <w:rsid w:val="006C454B"/>
    <w:rsid w:val="006C492B"/>
    <w:rsid w:val="006C50BB"/>
    <w:rsid w:val="006C5A2A"/>
    <w:rsid w:val="006E09BD"/>
    <w:rsid w:val="006E354B"/>
    <w:rsid w:val="0070486E"/>
    <w:rsid w:val="00723C11"/>
    <w:rsid w:val="007358AC"/>
    <w:rsid w:val="00753762"/>
    <w:rsid w:val="00775A55"/>
    <w:rsid w:val="00793E54"/>
    <w:rsid w:val="00796457"/>
    <w:rsid w:val="007B782E"/>
    <w:rsid w:val="007C1FB4"/>
    <w:rsid w:val="007C4536"/>
    <w:rsid w:val="007C5628"/>
    <w:rsid w:val="007C600C"/>
    <w:rsid w:val="007D3674"/>
    <w:rsid w:val="007E7319"/>
    <w:rsid w:val="0081125F"/>
    <w:rsid w:val="008167F6"/>
    <w:rsid w:val="0082141A"/>
    <w:rsid w:val="00821559"/>
    <w:rsid w:val="00823AFA"/>
    <w:rsid w:val="0085153C"/>
    <w:rsid w:val="00870B40"/>
    <w:rsid w:val="008722BB"/>
    <w:rsid w:val="008973C2"/>
    <w:rsid w:val="008A1905"/>
    <w:rsid w:val="008B170C"/>
    <w:rsid w:val="008B3C8A"/>
    <w:rsid w:val="008B3CF4"/>
    <w:rsid w:val="008C63B5"/>
    <w:rsid w:val="008E1249"/>
    <w:rsid w:val="008E47F5"/>
    <w:rsid w:val="00902802"/>
    <w:rsid w:val="00904B9F"/>
    <w:rsid w:val="00957592"/>
    <w:rsid w:val="009756DF"/>
    <w:rsid w:val="0099180E"/>
    <w:rsid w:val="00991B6A"/>
    <w:rsid w:val="009924AA"/>
    <w:rsid w:val="00994397"/>
    <w:rsid w:val="009A1076"/>
    <w:rsid w:val="009B288E"/>
    <w:rsid w:val="009C028F"/>
    <w:rsid w:val="009D785F"/>
    <w:rsid w:val="009E40BA"/>
    <w:rsid w:val="009F32FC"/>
    <w:rsid w:val="009F5528"/>
    <w:rsid w:val="00A07C53"/>
    <w:rsid w:val="00A115D5"/>
    <w:rsid w:val="00A16344"/>
    <w:rsid w:val="00A16AE9"/>
    <w:rsid w:val="00A24F29"/>
    <w:rsid w:val="00A31B14"/>
    <w:rsid w:val="00A34606"/>
    <w:rsid w:val="00A40F18"/>
    <w:rsid w:val="00A41E65"/>
    <w:rsid w:val="00A534FE"/>
    <w:rsid w:val="00A86104"/>
    <w:rsid w:val="00A8677C"/>
    <w:rsid w:val="00A93F80"/>
    <w:rsid w:val="00A959D3"/>
    <w:rsid w:val="00AA7EE4"/>
    <w:rsid w:val="00AC255F"/>
    <w:rsid w:val="00AD4448"/>
    <w:rsid w:val="00AE000F"/>
    <w:rsid w:val="00AE0C7E"/>
    <w:rsid w:val="00AF3F91"/>
    <w:rsid w:val="00B0017D"/>
    <w:rsid w:val="00B0105E"/>
    <w:rsid w:val="00B12DBA"/>
    <w:rsid w:val="00B137FA"/>
    <w:rsid w:val="00B1480D"/>
    <w:rsid w:val="00B3589A"/>
    <w:rsid w:val="00B36FFA"/>
    <w:rsid w:val="00B43ED1"/>
    <w:rsid w:val="00BB5FB9"/>
    <w:rsid w:val="00BB6341"/>
    <w:rsid w:val="00BC287C"/>
    <w:rsid w:val="00BE0F03"/>
    <w:rsid w:val="00BE15CB"/>
    <w:rsid w:val="00C23087"/>
    <w:rsid w:val="00C26168"/>
    <w:rsid w:val="00C32DBC"/>
    <w:rsid w:val="00C3692C"/>
    <w:rsid w:val="00C4163E"/>
    <w:rsid w:val="00C41F5D"/>
    <w:rsid w:val="00C44105"/>
    <w:rsid w:val="00C557AE"/>
    <w:rsid w:val="00C86644"/>
    <w:rsid w:val="00C946B7"/>
    <w:rsid w:val="00C95010"/>
    <w:rsid w:val="00CA517D"/>
    <w:rsid w:val="00CB46E5"/>
    <w:rsid w:val="00CC7F0A"/>
    <w:rsid w:val="00CD01F4"/>
    <w:rsid w:val="00CD0836"/>
    <w:rsid w:val="00CD1E90"/>
    <w:rsid w:val="00CD3405"/>
    <w:rsid w:val="00CE2AD9"/>
    <w:rsid w:val="00CF33D1"/>
    <w:rsid w:val="00D00FE2"/>
    <w:rsid w:val="00D04746"/>
    <w:rsid w:val="00D1134F"/>
    <w:rsid w:val="00D11702"/>
    <w:rsid w:val="00D26CFD"/>
    <w:rsid w:val="00D31102"/>
    <w:rsid w:val="00D4431D"/>
    <w:rsid w:val="00D5542A"/>
    <w:rsid w:val="00D57344"/>
    <w:rsid w:val="00D62052"/>
    <w:rsid w:val="00D8018B"/>
    <w:rsid w:val="00D8602A"/>
    <w:rsid w:val="00D900FE"/>
    <w:rsid w:val="00DA4E8D"/>
    <w:rsid w:val="00DD232D"/>
    <w:rsid w:val="00DE03DA"/>
    <w:rsid w:val="00E12294"/>
    <w:rsid w:val="00E21DA7"/>
    <w:rsid w:val="00E26E33"/>
    <w:rsid w:val="00E31ECB"/>
    <w:rsid w:val="00E35476"/>
    <w:rsid w:val="00E547DC"/>
    <w:rsid w:val="00E54E1B"/>
    <w:rsid w:val="00E63D0E"/>
    <w:rsid w:val="00E93BD3"/>
    <w:rsid w:val="00EA56DC"/>
    <w:rsid w:val="00EB2C27"/>
    <w:rsid w:val="00EB4E89"/>
    <w:rsid w:val="00EB526A"/>
    <w:rsid w:val="00EC0D8F"/>
    <w:rsid w:val="00EC5CE1"/>
    <w:rsid w:val="00EC688D"/>
    <w:rsid w:val="00EC6D14"/>
    <w:rsid w:val="00EE065D"/>
    <w:rsid w:val="00EF0634"/>
    <w:rsid w:val="00F05B66"/>
    <w:rsid w:val="00F06D42"/>
    <w:rsid w:val="00F4044D"/>
    <w:rsid w:val="00F41214"/>
    <w:rsid w:val="00F53223"/>
    <w:rsid w:val="00F538D4"/>
    <w:rsid w:val="00F71B42"/>
    <w:rsid w:val="00F8297F"/>
    <w:rsid w:val="00F84E8F"/>
    <w:rsid w:val="00F85A24"/>
    <w:rsid w:val="00FA26B1"/>
    <w:rsid w:val="00FC3ED6"/>
    <w:rsid w:val="00FE3B33"/>
    <w:rsid w:val="00FE444D"/>
    <w:rsid w:val="00FE5140"/>
    <w:rsid w:val="00FF4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C009A"/>
  <w15:docId w15:val="{C4E84758-78EE-43AD-90D1-8EE0172D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8C63B5"/>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1"/>
    <w:qFormat/>
    <w:rsid w:val="008C63B5"/>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qFormat/>
    <w:rsid w:val="008C63B5"/>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8C63B5"/>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8C63B5"/>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8C63B5"/>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8C63B5"/>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Nagwek8">
    <w:name w:val="heading 8"/>
    <w:basedOn w:val="Normalny"/>
    <w:next w:val="Normalny"/>
    <w:link w:val="Nagwek8Znak"/>
    <w:qFormat/>
    <w:rsid w:val="008C63B5"/>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Nagwek9">
    <w:name w:val="heading 9"/>
    <w:basedOn w:val="Normalny"/>
    <w:next w:val="Normalny"/>
    <w:link w:val="Nagwek9Znak"/>
    <w:qFormat/>
    <w:rsid w:val="008C63B5"/>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C63B5"/>
    <w:rPr>
      <w:rFonts w:ascii="Arial" w:eastAsia="Times New Roman" w:hAnsi="Arial" w:cs="Arial"/>
      <w:b/>
      <w:bCs/>
      <w:kern w:val="1"/>
      <w:sz w:val="32"/>
      <w:szCs w:val="32"/>
      <w:lang w:eastAsia="ar-SA"/>
    </w:rPr>
  </w:style>
  <w:style w:type="character" w:customStyle="1" w:styleId="Nagwek2Znak">
    <w:name w:val="Nagłówek 2 Znak"/>
    <w:basedOn w:val="Domylnaczcionkaakapitu"/>
    <w:rsid w:val="008C63B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rsid w:val="008C63B5"/>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8C63B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8C63B5"/>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8C63B5"/>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8C63B5"/>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8C63B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8C63B5"/>
    <w:rPr>
      <w:rFonts w:ascii="Arial" w:eastAsia="Times New Roman" w:hAnsi="Arial" w:cs="Arial"/>
      <w:lang w:eastAsia="ar-SA"/>
    </w:rPr>
  </w:style>
  <w:style w:type="numbering" w:customStyle="1" w:styleId="Bezlisty1">
    <w:name w:val="Bez listy1"/>
    <w:next w:val="Bezlisty"/>
    <w:uiPriority w:val="99"/>
    <w:semiHidden/>
    <w:unhideWhenUsed/>
    <w:rsid w:val="008C63B5"/>
  </w:style>
  <w:style w:type="character" w:customStyle="1" w:styleId="Nagwek2Znak1">
    <w:name w:val="Nagłówek 2 Znak1"/>
    <w:link w:val="Nagwek2"/>
    <w:locked/>
    <w:rsid w:val="008C63B5"/>
    <w:rPr>
      <w:rFonts w:ascii="Arial" w:eastAsia="Times New Roman" w:hAnsi="Arial" w:cs="Arial"/>
      <w:b/>
      <w:bCs/>
      <w:i/>
      <w:iCs/>
      <w:sz w:val="28"/>
      <w:szCs w:val="28"/>
      <w:lang w:eastAsia="ar-SA"/>
    </w:rPr>
  </w:style>
  <w:style w:type="character" w:styleId="Hipercze">
    <w:name w:val="Hyperlink"/>
    <w:unhideWhenUsed/>
    <w:rsid w:val="008C63B5"/>
    <w:rPr>
      <w:color w:val="0000FF"/>
      <w:u w:val="single"/>
    </w:rPr>
  </w:style>
  <w:style w:type="paragraph" w:styleId="Tekstpodstawowy">
    <w:name w:val="Body Text"/>
    <w:basedOn w:val="Normalny"/>
    <w:link w:val="TekstpodstawowyZnak"/>
    <w:unhideWhenUsed/>
    <w:rsid w:val="008C63B5"/>
    <w:pPr>
      <w:widowControl w:val="0"/>
      <w:suppressAutoHyphens/>
      <w:overflowPunct w:val="0"/>
      <w:autoSpaceDE w:val="0"/>
      <w:spacing w:after="120" w:line="240" w:lineRule="auto"/>
    </w:pPr>
    <w:rPr>
      <w:rFonts w:ascii="Times New Roman" w:eastAsia="Times New Roman" w:hAnsi="Times New Roman" w:cs="Times New Roman"/>
      <w:sz w:val="26"/>
      <w:szCs w:val="20"/>
      <w:lang w:eastAsia="ar-SA"/>
    </w:rPr>
  </w:style>
  <w:style w:type="character" w:customStyle="1" w:styleId="TekstpodstawowyZnak">
    <w:name w:val="Tekst podstawowy Znak"/>
    <w:basedOn w:val="Domylnaczcionkaakapitu"/>
    <w:link w:val="Tekstpodstawowy"/>
    <w:rsid w:val="008C63B5"/>
    <w:rPr>
      <w:rFonts w:ascii="Times New Roman" w:eastAsia="Times New Roman" w:hAnsi="Times New Roman" w:cs="Times New Roman"/>
      <w:sz w:val="26"/>
      <w:szCs w:val="20"/>
      <w:lang w:eastAsia="ar-SA"/>
    </w:rPr>
  </w:style>
  <w:style w:type="paragraph" w:customStyle="1" w:styleId="BodyText24">
    <w:name w:val="Body Text 24"/>
    <w:basedOn w:val="Normalny"/>
    <w:rsid w:val="008C63B5"/>
    <w:pPr>
      <w:widowControl w:val="0"/>
      <w:suppressAutoHyphens/>
      <w:overflowPunct w:val="0"/>
      <w:autoSpaceDE w:val="0"/>
      <w:spacing w:after="0" w:line="240" w:lineRule="auto"/>
      <w:ind w:left="360"/>
    </w:pPr>
    <w:rPr>
      <w:rFonts w:ascii="Times New Roman" w:eastAsia="Times New Roman" w:hAnsi="Times New Roman" w:cs="Times New Roman"/>
      <w:sz w:val="28"/>
      <w:szCs w:val="20"/>
      <w:lang w:eastAsia="ar-SA"/>
    </w:rPr>
  </w:style>
  <w:style w:type="paragraph" w:customStyle="1" w:styleId="NormalnyWeb1">
    <w:name w:val="Normalny (Web)1"/>
    <w:basedOn w:val="Normalny"/>
    <w:rsid w:val="008C63B5"/>
    <w:pPr>
      <w:suppressAutoHyphens/>
      <w:overflowPunct w:val="0"/>
      <w:autoSpaceDE w:val="0"/>
      <w:spacing w:before="100" w:after="100" w:line="240" w:lineRule="auto"/>
    </w:pPr>
    <w:rPr>
      <w:rFonts w:ascii="Times New Roman" w:eastAsia="Times New Roman" w:hAnsi="Times New Roman" w:cs="Times New Roman"/>
      <w:sz w:val="24"/>
      <w:szCs w:val="20"/>
      <w:lang w:eastAsia="ar-SA"/>
    </w:rPr>
  </w:style>
  <w:style w:type="paragraph" w:styleId="Nagwek">
    <w:name w:val="header"/>
    <w:aliases w:val="Nagłówek strony nieparzystej"/>
    <w:basedOn w:val="Normalny"/>
    <w:link w:val="NagwekZnak"/>
    <w:unhideWhenUsed/>
    <w:rsid w:val="008C63B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aliases w:val="Nagłówek strony nieparzystej Znak"/>
    <w:basedOn w:val="Domylnaczcionkaakapitu"/>
    <w:link w:val="Nagwek"/>
    <w:rsid w:val="008C63B5"/>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8C63B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8C63B5"/>
    <w:rPr>
      <w:rFonts w:ascii="Times New Roman" w:eastAsia="Times New Roman" w:hAnsi="Times New Roman" w:cs="Times New Roman"/>
      <w:sz w:val="24"/>
      <w:szCs w:val="24"/>
      <w:lang w:eastAsia="ar-SA"/>
    </w:rPr>
  </w:style>
  <w:style w:type="paragraph" w:customStyle="1" w:styleId="Akapitzlist1">
    <w:name w:val="Akapit z listą1"/>
    <w:basedOn w:val="Normalny"/>
    <w:rsid w:val="008C63B5"/>
    <w:pPr>
      <w:suppressAutoHyphens/>
      <w:ind w:left="720"/>
    </w:pPr>
    <w:rPr>
      <w:rFonts w:ascii="Calibri" w:eastAsia="Times New Roman" w:hAnsi="Calibri" w:cs="Times New Roman"/>
      <w:lang w:eastAsia="ar-SA"/>
    </w:rPr>
  </w:style>
  <w:style w:type="paragraph" w:customStyle="1" w:styleId="uniqa">
    <w:name w:val="uniqa"/>
    <w:basedOn w:val="Normalny"/>
    <w:rsid w:val="008C63B5"/>
    <w:pPr>
      <w:spacing w:after="0" w:line="240" w:lineRule="auto"/>
    </w:pPr>
    <w:rPr>
      <w:rFonts w:ascii="Arial" w:eastAsia="Times New Roman" w:hAnsi="Arial" w:cs="Arial"/>
      <w:lang w:eastAsia="pl-PL"/>
    </w:rPr>
  </w:style>
  <w:style w:type="paragraph" w:styleId="Akapitzlist">
    <w:name w:val="List Paragraph"/>
    <w:aliases w:val="L1,Numerowanie,CW_Lista"/>
    <w:basedOn w:val="Normalny"/>
    <w:link w:val="AkapitzlistZnak"/>
    <w:uiPriority w:val="34"/>
    <w:qFormat/>
    <w:rsid w:val="008C63B5"/>
    <w:pPr>
      <w:suppressAutoHyphens/>
      <w:spacing w:after="0" w:line="240" w:lineRule="auto"/>
      <w:ind w:left="708"/>
    </w:pPr>
    <w:rPr>
      <w:rFonts w:ascii="Times New Roman" w:eastAsia="Times New Roman" w:hAnsi="Times New Roman" w:cs="Times New Roman"/>
      <w:sz w:val="24"/>
      <w:szCs w:val="24"/>
      <w:lang w:eastAsia="ar-SA"/>
    </w:rPr>
  </w:style>
  <w:style w:type="paragraph" w:styleId="Tekstdymka">
    <w:name w:val="Balloon Text"/>
    <w:basedOn w:val="Normalny"/>
    <w:link w:val="TekstdymkaZnak"/>
    <w:unhideWhenUsed/>
    <w:rsid w:val="008C63B5"/>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rsid w:val="008C63B5"/>
    <w:rPr>
      <w:rFonts w:ascii="Segoe UI" w:eastAsia="Times New Roman" w:hAnsi="Segoe UI" w:cs="Segoe UI"/>
      <w:sz w:val="18"/>
      <w:szCs w:val="18"/>
      <w:lang w:eastAsia="ar-SA"/>
    </w:rPr>
  </w:style>
  <w:style w:type="character" w:customStyle="1" w:styleId="WW8Num1z0">
    <w:name w:val="WW8Num1z0"/>
    <w:rsid w:val="008C63B5"/>
    <w:rPr>
      <w:b/>
      <w:color w:val="000000"/>
    </w:rPr>
  </w:style>
  <w:style w:type="character" w:customStyle="1" w:styleId="WW8Num1z1">
    <w:name w:val="WW8Num1z1"/>
    <w:rsid w:val="008C63B5"/>
    <w:rPr>
      <w:b/>
    </w:rPr>
  </w:style>
  <w:style w:type="character" w:customStyle="1" w:styleId="WW8Num2z0">
    <w:name w:val="WW8Num2z0"/>
    <w:rsid w:val="008C63B5"/>
    <w:rPr>
      <w:b/>
      <w:color w:val="000000"/>
    </w:rPr>
  </w:style>
  <w:style w:type="character" w:customStyle="1" w:styleId="WW8Num3z0">
    <w:name w:val="WW8Num3z0"/>
    <w:rsid w:val="008C63B5"/>
    <w:rPr>
      <w:rFonts w:ascii="Symbol" w:hAnsi="Symbol"/>
      <w:sz w:val="12"/>
    </w:rPr>
  </w:style>
  <w:style w:type="character" w:customStyle="1" w:styleId="WW8Num4z0">
    <w:name w:val="WW8Num4z0"/>
    <w:rsid w:val="008C63B5"/>
    <w:rPr>
      <w:rFonts w:ascii="Times New Roman" w:eastAsia="Times New Roman" w:hAnsi="Times New Roman" w:cs="Times New Roman"/>
      <w:color w:val="000000"/>
    </w:rPr>
  </w:style>
  <w:style w:type="character" w:customStyle="1" w:styleId="WW8Num5z0">
    <w:name w:val="WW8Num5z0"/>
    <w:rsid w:val="008C63B5"/>
    <w:rPr>
      <w:rFonts w:ascii="Arial" w:hAnsi="Arial"/>
      <w:sz w:val="24"/>
    </w:rPr>
  </w:style>
  <w:style w:type="character" w:customStyle="1" w:styleId="WW8Num6z0">
    <w:name w:val="WW8Num6z0"/>
    <w:rsid w:val="008C63B5"/>
    <w:rPr>
      <w:rFonts w:ascii="Symbol" w:hAnsi="Symbol"/>
    </w:rPr>
  </w:style>
  <w:style w:type="character" w:customStyle="1" w:styleId="WW8Num7z0">
    <w:name w:val="WW8Num7z0"/>
    <w:rsid w:val="008C63B5"/>
    <w:rPr>
      <w:rFonts w:ascii="Symbol" w:hAnsi="Symbol"/>
    </w:rPr>
  </w:style>
  <w:style w:type="character" w:customStyle="1" w:styleId="WW8Num7z1">
    <w:name w:val="WW8Num7z1"/>
    <w:rsid w:val="008C63B5"/>
    <w:rPr>
      <w:b/>
    </w:rPr>
  </w:style>
  <w:style w:type="character" w:customStyle="1" w:styleId="WW8Num8z0">
    <w:name w:val="WW8Num8z0"/>
    <w:rsid w:val="008C63B5"/>
    <w:rPr>
      <w:b/>
    </w:rPr>
  </w:style>
  <w:style w:type="character" w:customStyle="1" w:styleId="WW8Num9z0">
    <w:name w:val="WW8Num9z0"/>
    <w:rsid w:val="008C63B5"/>
    <w:rPr>
      <w:rFonts w:ascii="Times New Roman" w:eastAsia="Times New Roman" w:hAnsi="Times New Roman" w:cs="Times New Roman"/>
      <w:b w:val="0"/>
    </w:rPr>
  </w:style>
  <w:style w:type="character" w:customStyle="1" w:styleId="WW8Num11z0">
    <w:name w:val="WW8Num11z0"/>
    <w:rsid w:val="008C63B5"/>
    <w:rPr>
      <w:rFonts w:ascii="Symbol" w:hAnsi="Symbol"/>
      <w:color w:val="auto"/>
    </w:rPr>
  </w:style>
  <w:style w:type="character" w:customStyle="1" w:styleId="WW8Num12z0">
    <w:name w:val="WW8Num12z0"/>
    <w:rsid w:val="008C63B5"/>
    <w:rPr>
      <w:rFonts w:ascii="Symbol" w:hAnsi="Symbol"/>
      <w:b/>
    </w:rPr>
  </w:style>
  <w:style w:type="character" w:customStyle="1" w:styleId="WW8Num14z0">
    <w:name w:val="WW8Num14z0"/>
    <w:rsid w:val="008C63B5"/>
    <w:rPr>
      <w:rFonts w:ascii="Symbol" w:hAnsi="Symbol"/>
    </w:rPr>
  </w:style>
  <w:style w:type="character" w:customStyle="1" w:styleId="WW8Num15z0">
    <w:name w:val="WW8Num15z0"/>
    <w:rsid w:val="008C63B5"/>
    <w:rPr>
      <w:rFonts w:ascii="Symbol" w:hAnsi="Symbol"/>
    </w:rPr>
  </w:style>
  <w:style w:type="character" w:customStyle="1" w:styleId="WW8Num16z0">
    <w:name w:val="WW8Num16z0"/>
    <w:rsid w:val="008C63B5"/>
    <w:rPr>
      <w:rFonts w:ascii="Symbol" w:hAnsi="Symbol"/>
      <w:b w:val="0"/>
    </w:rPr>
  </w:style>
  <w:style w:type="character" w:customStyle="1" w:styleId="WW8Num17z0">
    <w:name w:val="WW8Num17z0"/>
    <w:rsid w:val="008C63B5"/>
    <w:rPr>
      <w:rFonts w:ascii="Symbol" w:hAnsi="Symbol"/>
      <w:color w:val="auto"/>
    </w:rPr>
  </w:style>
  <w:style w:type="character" w:customStyle="1" w:styleId="WW8Num18z0">
    <w:name w:val="WW8Num18z0"/>
    <w:rsid w:val="008C63B5"/>
    <w:rPr>
      <w:rFonts w:ascii="Times New Roman" w:eastAsia="Times New Roman" w:hAnsi="Times New Roman" w:cs="Times New Roman"/>
    </w:rPr>
  </w:style>
  <w:style w:type="character" w:customStyle="1" w:styleId="WW8Num19z0">
    <w:name w:val="WW8Num19z0"/>
    <w:rsid w:val="008C63B5"/>
    <w:rPr>
      <w:rFonts w:ascii="Symbol" w:hAnsi="Symbol"/>
    </w:rPr>
  </w:style>
  <w:style w:type="character" w:customStyle="1" w:styleId="WW8Num20z0">
    <w:name w:val="WW8Num20z0"/>
    <w:rsid w:val="008C63B5"/>
    <w:rPr>
      <w:rFonts w:ascii="Symbol" w:hAnsi="Symbol"/>
    </w:rPr>
  </w:style>
  <w:style w:type="character" w:customStyle="1" w:styleId="WW8Num21z0">
    <w:name w:val="WW8Num21z0"/>
    <w:rsid w:val="008C63B5"/>
    <w:rPr>
      <w:rFonts w:ascii="Symbol" w:hAnsi="Symbol"/>
    </w:rPr>
  </w:style>
  <w:style w:type="character" w:customStyle="1" w:styleId="WW8Num22z0">
    <w:name w:val="WW8Num22z0"/>
    <w:rsid w:val="008C63B5"/>
    <w:rPr>
      <w:rFonts w:ascii="Symbol" w:hAnsi="Symbol"/>
      <w:b/>
    </w:rPr>
  </w:style>
  <w:style w:type="character" w:customStyle="1" w:styleId="WW8Num22z1">
    <w:name w:val="WW8Num22z1"/>
    <w:rsid w:val="008C63B5"/>
    <w:rPr>
      <w:b/>
    </w:rPr>
  </w:style>
  <w:style w:type="character" w:customStyle="1" w:styleId="WW8Num22z4">
    <w:name w:val="WW8Num22z4"/>
    <w:rsid w:val="008C63B5"/>
    <w:rPr>
      <w:b w:val="0"/>
    </w:rPr>
  </w:style>
  <w:style w:type="character" w:customStyle="1" w:styleId="WW8Num23z0">
    <w:name w:val="WW8Num23z0"/>
    <w:rsid w:val="008C63B5"/>
    <w:rPr>
      <w:rFonts w:cs="Times New Roman"/>
      <w:b/>
      <w:bCs/>
    </w:rPr>
  </w:style>
  <w:style w:type="character" w:customStyle="1" w:styleId="WW8Num23z2">
    <w:name w:val="WW8Num23z2"/>
    <w:rsid w:val="008C63B5"/>
    <w:rPr>
      <w:rFonts w:cs="Times New Roman"/>
    </w:rPr>
  </w:style>
  <w:style w:type="character" w:customStyle="1" w:styleId="WW8Num24z0">
    <w:name w:val="WW8Num24z0"/>
    <w:rsid w:val="008C63B5"/>
    <w:rPr>
      <w:rFonts w:ascii="Times New Roman" w:eastAsia="Times New Roman" w:hAnsi="Times New Roman" w:cs="Times New Roman"/>
      <w:b w:val="0"/>
      <w:bCs/>
    </w:rPr>
  </w:style>
  <w:style w:type="character" w:customStyle="1" w:styleId="WW8Num24z1">
    <w:name w:val="WW8Num24z1"/>
    <w:rsid w:val="008C63B5"/>
    <w:rPr>
      <w:rFonts w:cs="Times New Roman"/>
    </w:rPr>
  </w:style>
  <w:style w:type="character" w:customStyle="1" w:styleId="WW8Num24z2">
    <w:name w:val="WW8Num24z2"/>
    <w:rsid w:val="008C63B5"/>
    <w:rPr>
      <w:rFonts w:cs="Times New Roman"/>
      <w:b/>
      <w:bCs/>
    </w:rPr>
  </w:style>
  <w:style w:type="character" w:customStyle="1" w:styleId="WW8Num24z3">
    <w:name w:val="WW8Num24z3"/>
    <w:rsid w:val="008C63B5"/>
    <w:rPr>
      <w:rFonts w:ascii="Symbol" w:hAnsi="Symbol"/>
      <w:b/>
    </w:rPr>
  </w:style>
  <w:style w:type="character" w:customStyle="1" w:styleId="WW8Num25z0">
    <w:name w:val="WW8Num25z0"/>
    <w:rsid w:val="008C63B5"/>
    <w:rPr>
      <w:b/>
    </w:rPr>
  </w:style>
  <w:style w:type="character" w:customStyle="1" w:styleId="WW8Num27z0">
    <w:name w:val="WW8Num27z0"/>
    <w:rsid w:val="008C63B5"/>
    <w:rPr>
      <w:b/>
    </w:rPr>
  </w:style>
  <w:style w:type="character" w:customStyle="1" w:styleId="WW8Num27z3">
    <w:name w:val="WW8Num27z3"/>
    <w:rsid w:val="008C63B5"/>
    <w:rPr>
      <w:u w:val="single"/>
    </w:rPr>
  </w:style>
  <w:style w:type="character" w:customStyle="1" w:styleId="WW8Num28z0">
    <w:name w:val="WW8Num28z0"/>
    <w:rsid w:val="008C63B5"/>
    <w:rPr>
      <w:b w:val="0"/>
    </w:rPr>
  </w:style>
  <w:style w:type="character" w:customStyle="1" w:styleId="WW8Num29z0">
    <w:name w:val="WW8Num29z0"/>
    <w:rsid w:val="008C63B5"/>
    <w:rPr>
      <w:b/>
    </w:rPr>
  </w:style>
  <w:style w:type="character" w:customStyle="1" w:styleId="WW8Num30z0">
    <w:name w:val="WW8Num30z0"/>
    <w:rsid w:val="008C63B5"/>
    <w:rPr>
      <w:b w:val="0"/>
    </w:rPr>
  </w:style>
  <w:style w:type="character" w:customStyle="1" w:styleId="WW8Num32z0">
    <w:name w:val="WW8Num32z0"/>
    <w:rsid w:val="008C63B5"/>
    <w:rPr>
      <w:rFonts w:ascii="Symbol" w:hAnsi="Symbol"/>
    </w:rPr>
  </w:style>
  <w:style w:type="character" w:customStyle="1" w:styleId="WW8Num32z1">
    <w:name w:val="WW8Num32z1"/>
    <w:rsid w:val="008C63B5"/>
    <w:rPr>
      <w:rFonts w:ascii="Courier New" w:hAnsi="Courier New" w:cs="Courier New"/>
    </w:rPr>
  </w:style>
  <w:style w:type="character" w:customStyle="1" w:styleId="WW8Num32z2">
    <w:name w:val="WW8Num32z2"/>
    <w:rsid w:val="008C63B5"/>
    <w:rPr>
      <w:rFonts w:ascii="Wingdings" w:hAnsi="Wingdings"/>
    </w:rPr>
  </w:style>
  <w:style w:type="character" w:customStyle="1" w:styleId="WW8Num33z0">
    <w:name w:val="WW8Num33z0"/>
    <w:rsid w:val="008C63B5"/>
    <w:rPr>
      <w:b w:val="0"/>
    </w:rPr>
  </w:style>
  <w:style w:type="character" w:customStyle="1" w:styleId="WW8Num33z2">
    <w:name w:val="WW8Num33z2"/>
    <w:rsid w:val="008C63B5"/>
    <w:rPr>
      <w:b/>
    </w:rPr>
  </w:style>
  <w:style w:type="character" w:customStyle="1" w:styleId="WW8Num33z3">
    <w:name w:val="WW8Num33z3"/>
    <w:rsid w:val="008C63B5"/>
    <w:rPr>
      <w:u w:val="single"/>
    </w:rPr>
  </w:style>
  <w:style w:type="character" w:customStyle="1" w:styleId="WW8Num34z0">
    <w:name w:val="WW8Num34z0"/>
    <w:rsid w:val="008C63B5"/>
    <w:rPr>
      <w:b/>
      <w:i w:val="0"/>
      <w:color w:val="auto"/>
    </w:rPr>
  </w:style>
  <w:style w:type="character" w:customStyle="1" w:styleId="WW8Num34z1">
    <w:name w:val="WW8Num34z1"/>
    <w:rsid w:val="008C63B5"/>
    <w:rPr>
      <w:rFonts w:ascii="Symbol" w:hAnsi="Symbol"/>
      <w:b w:val="0"/>
    </w:rPr>
  </w:style>
  <w:style w:type="character" w:customStyle="1" w:styleId="WW8Num35z0">
    <w:name w:val="WW8Num35z0"/>
    <w:rsid w:val="008C63B5"/>
    <w:rPr>
      <w:color w:val="auto"/>
    </w:rPr>
  </w:style>
  <w:style w:type="character" w:customStyle="1" w:styleId="WW8Num37z0">
    <w:name w:val="WW8Num37z0"/>
    <w:rsid w:val="008C63B5"/>
    <w:rPr>
      <w:rFonts w:eastAsia="Times New Roman"/>
    </w:rPr>
  </w:style>
  <w:style w:type="character" w:customStyle="1" w:styleId="WW8Num39z0">
    <w:name w:val="WW8Num39z0"/>
    <w:rsid w:val="008C63B5"/>
    <w:rPr>
      <w:b w:val="0"/>
    </w:rPr>
  </w:style>
  <w:style w:type="character" w:customStyle="1" w:styleId="WW8Num41z0">
    <w:name w:val="WW8Num41z0"/>
    <w:rsid w:val="008C63B5"/>
    <w:rPr>
      <w:b w:val="0"/>
    </w:rPr>
  </w:style>
  <w:style w:type="character" w:customStyle="1" w:styleId="WW8Num42z0">
    <w:name w:val="WW8Num42z0"/>
    <w:rsid w:val="008C63B5"/>
    <w:rPr>
      <w:b/>
      <w:color w:val="auto"/>
    </w:rPr>
  </w:style>
  <w:style w:type="character" w:customStyle="1" w:styleId="WW8Num42z1">
    <w:name w:val="WW8Num42z1"/>
    <w:rsid w:val="008C63B5"/>
    <w:rPr>
      <w:b/>
    </w:rPr>
  </w:style>
  <w:style w:type="character" w:customStyle="1" w:styleId="WW8Num45z0">
    <w:name w:val="WW8Num45z0"/>
    <w:rsid w:val="008C63B5"/>
    <w:rPr>
      <w:rFonts w:ascii="Symbol" w:hAnsi="Symbol"/>
    </w:rPr>
  </w:style>
  <w:style w:type="character" w:customStyle="1" w:styleId="WW8Num46z0">
    <w:name w:val="WW8Num46z0"/>
    <w:rsid w:val="008C63B5"/>
    <w:rPr>
      <w:rFonts w:ascii="Symbol" w:hAnsi="Symbol"/>
    </w:rPr>
  </w:style>
  <w:style w:type="character" w:customStyle="1" w:styleId="WW8Num46z2">
    <w:name w:val="WW8Num46z2"/>
    <w:rsid w:val="008C63B5"/>
    <w:rPr>
      <w:rFonts w:ascii="Wingdings" w:hAnsi="Wingdings"/>
    </w:rPr>
  </w:style>
  <w:style w:type="character" w:customStyle="1" w:styleId="WW8Num46z4">
    <w:name w:val="WW8Num46z4"/>
    <w:rsid w:val="008C63B5"/>
    <w:rPr>
      <w:rFonts w:ascii="Courier New" w:hAnsi="Courier New" w:cs="Courier New"/>
    </w:rPr>
  </w:style>
  <w:style w:type="character" w:customStyle="1" w:styleId="WW8Num47z0">
    <w:name w:val="WW8Num47z0"/>
    <w:rsid w:val="008C63B5"/>
    <w:rPr>
      <w:rFonts w:ascii="Symbol" w:hAnsi="Symbol"/>
    </w:rPr>
  </w:style>
  <w:style w:type="character" w:customStyle="1" w:styleId="WW8Num47z1">
    <w:name w:val="WW8Num47z1"/>
    <w:rsid w:val="008C63B5"/>
    <w:rPr>
      <w:rFonts w:ascii="Courier New" w:hAnsi="Courier New" w:cs="Courier New"/>
    </w:rPr>
  </w:style>
  <w:style w:type="character" w:customStyle="1" w:styleId="WW8Num47z2">
    <w:name w:val="WW8Num47z2"/>
    <w:rsid w:val="008C63B5"/>
    <w:rPr>
      <w:rFonts w:ascii="Wingdings" w:hAnsi="Wingdings"/>
    </w:rPr>
  </w:style>
  <w:style w:type="character" w:customStyle="1" w:styleId="WW8Num48z0">
    <w:name w:val="WW8Num48z0"/>
    <w:rsid w:val="008C63B5"/>
    <w:rPr>
      <w:rFonts w:ascii="Symbol" w:hAnsi="Symbol"/>
      <w:color w:val="auto"/>
    </w:rPr>
  </w:style>
  <w:style w:type="character" w:customStyle="1" w:styleId="WW8Num49z0">
    <w:name w:val="WW8Num49z0"/>
    <w:rsid w:val="008C63B5"/>
    <w:rPr>
      <w:b w:val="0"/>
    </w:rPr>
  </w:style>
  <w:style w:type="character" w:customStyle="1" w:styleId="WW8Num50z0">
    <w:name w:val="WW8Num50z0"/>
    <w:rsid w:val="008C63B5"/>
    <w:rPr>
      <w:rFonts w:ascii="Symbol" w:hAnsi="Symbol"/>
    </w:rPr>
  </w:style>
  <w:style w:type="character" w:customStyle="1" w:styleId="WW8Num50z1">
    <w:name w:val="WW8Num50z1"/>
    <w:rsid w:val="008C63B5"/>
    <w:rPr>
      <w:rFonts w:ascii="Courier New" w:hAnsi="Courier New" w:cs="Courier New"/>
    </w:rPr>
  </w:style>
  <w:style w:type="character" w:customStyle="1" w:styleId="WW8Num50z2">
    <w:name w:val="WW8Num50z2"/>
    <w:rsid w:val="008C63B5"/>
    <w:rPr>
      <w:rFonts w:ascii="Wingdings" w:hAnsi="Wingdings"/>
    </w:rPr>
  </w:style>
  <w:style w:type="character" w:customStyle="1" w:styleId="WW8Num51z0">
    <w:name w:val="WW8Num51z0"/>
    <w:rsid w:val="008C63B5"/>
    <w:rPr>
      <w:rFonts w:ascii="Symbol" w:hAnsi="Symbol"/>
    </w:rPr>
  </w:style>
  <w:style w:type="character" w:customStyle="1" w:styleId="WW8Num51z1">
    <w:name w:val="WW8Num51z1"/>
    <w:rsid w:val="008C63B5"/>
    <w:rPr>
      <w:rFonts w:ascii="Courier New" w:hAnsi="Courier New" w:cs="Courier New"/>
    </w:rPr>
  </w:style>
  <w:style w:type="character" w:customStyle="1" w:styleId="WW8Num51z2">
    <w:name w:val="WW8Num51z2"/>
    <w:rsid w:val="008C63B5"/>
    <w:rPr>
      <w:rFonts w:ascii="Wingdings" w:hAnsi="Wingdings"/>
    </w:rPr>
  </w:style>
  <w:style w:type="character" w:customStyle="1" w:styleId="WW8Num52z0">
    <w:name w:val="WW8Num52z0"/>
    <w:rsid w:val="008C63B5"/>
    <w:rPr>
      <w:rFonts w:ascii="Symbol" w:hAnsi="Symbol"/>
    </w:rPr>
  </w:style>
  <w:style w:type="character" w:customStyle="1" w:styleId="WW8Num52z1">
    <w:name w:val="WW8Num52z1"/>
    <w:rsid w:val="008C63B5"/>
    <w:rPr>
      <w:rFonts w:ascii="Courier New" w:hAnsi="Courier New" w:cs="Courier New"/>
    </w:rPr>
  </w:style>
  <w:style w:type="character" w:customStyle="1" w:styleId="WW8Num52z2">
    <w:name w:val="WW8Num52z2"/>
    <w:rsid w:val="008C63B5"/>
    <w:rPr>
      <w:rFonts w:ascii="Wingdings" w:hAnsi="Wingdings"/>
    </w:rPr>
  </w:style>
  <w:style w:type="character" w:customStyle="1" w:styleId="WW8Num53z1">
    <w:name w:val="WW8Num53z1"/>
    <w:rsid w:val="008C63B5"/>
    <w:rPr>
      <w:b w:val="0"/>
    </w:rPr>
  </w:style>
  <w:style w:type="character" w:customStyle="1" w:styleId="WW8Num53z2">
    <w:name w:val="WW8Num53z2"/>
    <w:rsid w:val="008C63B5"/>
    <w:rPr>
      <w:b w:val="0"/>
      <w:color w:val="auto"/>
    </w:rPr>
  </w:style>
  <w:style w:type="character" w:customStyle="1" w:styleId="WW8Num54z0">
    <w:name w:val="WW8Num54z0"/>
    <w:rsid w:val="008C63B5"/>
    <w:rPr>
      <w:rFonts w:ascii="Symbol" w:hAnsi="Symbol"/>
      <w:color w:val="auto"/>
    </w:rPr>
  </w:style>
  <w:style w:type="character" w:customStyle="1" w:styleId="WW8Num54z1">
    <w:name w:val="WW8Num54z1"/>
    <w:rsid w:val="008C63B5"/>
    <w:rPr>
      <w:rFonts w:ascii="Courier New" w:hAnsi="Courier New" w:cs="Courier New"/>
    </w:rPr>
  </w:style>
  <w:style w:type="character" w:customStyle="1" w:styleId="WW8Num54z2">
    <w:name w:val="WW8Num54z2"/>
    <w:rsid w:val="008C63B5"/>
    <w:rPr>
      <w:rFonts w:ascii="Wingdings" w:hAnsi="Wingdings"/>
    </w:rPr>
  </w:style>
  <w:style w:type="character" w:customStyle="1" w:styleId="WW8Num54z3">
    <w:name w:val="WW8Num54z3"/>
    <w:rsid w:val="008C63B5"/>
    <w:rPr>
      <w:rFonts w:ascii="Symbol" w:hAnsi="Symbol"/>
    </w:rPr>
  </w:style>
  <w:style w:type="character" w:customStyle="1" w:styleId="WW8Num55z1">
    <w:name w:val="WW8Num55z1"/>
    <w:rsid w:val="008C63B5"/>
    <w:rPr>
      <w:rFonts w:ascii="Times New Roman" w:hAnsi="Times New Roman" w:cs="Times New Roman"/>
      <w:b w:val="0"/>
      <w:i w:val="0"/>
      <w:sz w:val="28"/>
      <w:u w:val="none"/>
    </w:rPr>
  </w:style>
  <w:style w:type="character" w:customStyle="1" w:styleId="WW8Num59z0">
    <w:name w:val="WW8Num59z0"/>
    <w:rsid w:val="008C63B5"/>
    <w:rPr>
      <w:b/>
    </w:rPr>
  </w:style>
  <w:style w:type="character" w:customStyle="1" w:styleId="WW8Num59z1">
    <w:name w:val="WW8Num59z1"/>
    <w:rsid w:val="008C63B5"/>
    <w:rPr>
      <w:b/>
      <w:color w:val="auto"/>
    </w:rPr>
  </w:style>
  <w:style w:type="character" w:customStyle="1" w:styleId="WW8Num60z0">
    <w:name w:val="WW8Num60z0"/>
    <w:rsid w:val="008C63B5"/>
    <w:rPr>
      <w:rFonts w:ascii="Symbol" w:hAnsi="Symbol"/>
    </w:rPr>
  </w:style>
  <w:style w:type="character" w:customStyle="1" w:styleId="WW8Num60z1">
    <w:name w:val="WW8Num60z1"/>
    <w:rsid w:val="008C63B5"/>
    <w:rPr>
      <w:rFonts w:ascii="Courier New" w:hAnsi="Courier New" w:cs="Courier New"/>
    </w:rPr>
  </w:style>
  <w:style w:type="character" w:customStyle="1" w:styleId="WW8Num60z2">
    <w:name w:val="WW8Num60z2"/>
    <w:rsid w:val="008C63B5"/>
    <w:rPr>
      <w:rFonts w:ascii="Wingdings" w:hAnsi="Wingdings"/>
    </w:rPr>
  </w:style>
  <w:style w:type="character" w:customStyle="1" w:styleId="WW8Num61z0">
    <w:name w:val="WW8Num61z0"/>
    <w:rsid w:val="008C63B5"/>
    <w:rPr>
      <w:b w:val="0"/>
    </w:rPr>
  </w:style>
  <w:style w:type="character" w:customStyle="1" w:styleId="WW8Num62z0">
    <w:name w:val="WW8Num62z0"/>
    <w:rsid w:val="008C63B5"/>
    <w:rPr>
      <w:rFonts w:ascii="Symbol" w:hAnsi="Symbol"/>
    </w:rPr>
  </w:style>
  <w:style w:type="character" w:customStyle="1" w:styleId="WW8Num62z1">
    <w:name w:val="WW8Num62z1"/>
    <w:rsid w:val="008C63B5"/>
    <w:rPr>
      <w:rFonts w:ascii="Courier New" w:hAnsi="Courier New" w:cs="Courier New"/>
    </w:rPr>
  </w:style>
  <w:style w:type="character" w:customStyle="1" w:styleId="WW8Num62z2">
    <w:name w:val="WW8Num62z2"/>
    <w:rsid w:val="008C63B5"/>
    <w:rPr>
      <w:rFonts w:ascii="Wingdings" w:hAnsi="Wingdings"/>
    </w:rPr>
  </w:style>
  <w:style w:type="character" w:customStyle="1" w:styleId="WW8Num63z0">
    <w:name w:val="WW8Num63z0"/>
    <w:rsid w:val="008C63B5"/>
    <w:rPr>
      <w:rFonts w:ascii="Symbol" w:hAnsi="Symbol"/>
      <w:color w:val="auto"/>
    </w:rPr>
  </w:style>
  <w:style w:type="character" w:customStyle="1" w:styleId="WW8Num64z0">
    <w:name w:val="WW8Num64z0"/>
    <w:rsid w:val="008C63B5"/>
    <w:rPr>
      <w:rFonts w:ascii="Symbol" w:hAnsi="Symbol"/>
      <w:b/>
      <w:color w:val="auto"/>
    </w:rPr>
  </w:style>
  <w:style w:type="character" w:customStyle="1" w:styleId="WW8Num65z0">
    <w:name w:val="WW8Num65z0"/>
    <w:rsid w:val="008C63B5"/>
    <w:rPr>
      <w:rFonts w:ascii="Symbol" w:hAnsi="Symbol"/>
    </w:rPr>
  </w:style>
  <w:style w:type="character" w:customStyle="1" w:styleId="WW8Num65z1">
    <w:name w:val="WW8Num65z1"/>
    <w:rsid w:val="008C63B5"/>
    <w:rPr>
      <w:rFonts w:ascii="Courier New" w:hAnsi="Courier New" w:cs="Courier New"/>
    </w:rPr>
  </w:style>
  <w:style w:type="character" w:customStyle="1" w:styleId="WW8Num65z2">
    <w:name w:val="WW8Num65z2"/>
    <w:rsid w:val="008C63B5"/>
    <w:rPr>
      <w:rFonts w:ascii="Wingdings" w:hAnsi="Wingdings"/>
    </w:rPr>
  </w:style>
  <w:style w:type="character" w:customStyle="1" w:styleId="WW8Num66z0">
    <w:name w:val="WW8Num66z0"/>
    <w:rsid w:val="008C63B5"/>
    <w:rPr>
      <w:rFonts w:ascii="Symbol" w:hAnsi="Symbol"/>
    </w:rPr>
  </w:style>
  <w:style w:type="character" w:customStyle="1" w:styleId="WW8Num66z1">
    <w:name w:val="WW8Num66z1"/>
    <w:rsid w:val="008C63B5"/>
    <w:rPr>
      <w:rFonts w:ascii="Courier New" w:hAnsi="Courier New" w:cs="Courier New"/>
    </w:rPr>
  </w:style>
  <w:style w:type="character" w:customStyle="1" w:styleId="WW8Num66z2">
    <w:name w:val="WW8Num66z2"/>
    <w:rsid w:val="008C63B5"/>
    <w:rPr>
      <w:rFonts w:ascii="Wingdings" w:hAnsi="Wingdings"/>
    </w:rPr>
  </w:style>
  <w:style w:type="character" w:customStyle="1" w:styleId="WW8Num68z0">
    <w:name w:val="WW8Num68z0"/>
    <w:rsid w:val="008C63B5"/>
    <w:rPr>
      <w:rFonts w:ascii="Symbol" w:hAnsi="Symbol"/>
      <w:color w:val="auto"/>
    </w:rPr>
  </w:style>
  <w:style w:type="character" w:customStyle="1" w:styleId="WW8Num68z1">
    <w:name w:val="WW8Num68z1"/>
    <w:rsid w:val="008C63B5"/>
    <w:rPr>
      <w:rFonts w:ascii="Symbol" w:hAnsi="Symbol"/>
    </w:rPr>
  </w:style>
  <w:style w:type="character" w:customStyle="1" w:styleId="WW8Num68z2">
    <w:name w:val="WW8Num68z2"/>
    <w:rsid w:val="008C63B5"/>
    <w:rPr>
      <w:rFonts w:ascii="Wingdings" w:hAnsi="Wingdings"/>
    </w:rPr>
  </w:style>
  <w:style w:type="character" w:customStyle="1" w:styleId="WW8Num68z4">
    <w:name w:val="WW8Num68z4"/>
    <w:rsid w:val="008C63B5"/>
    <w:rPr>
      <w:rFonts w:ascii="Courier New" w:hAnsi="Courier New" w:cs="Courier New"/>
    </w:rPr>
  </w:style>
  <w:style w:type="character" w:customStyle="1" w:styleId="WW8Num69z0">
    <w:name w:val="WW8Num69z0"/>
    <w:rsid w:val="008C63B5"/>
    <w:rPr>
      <w:rFonts w:ascii="Symbol" w:hAnsi="Symbol"/>
    </w:rPr>
  </w:style>
  <w:style w:type="character" w:customStyle="1" w:styleId="WW8Num69z2">
    <w:name w:val="WW8Num69z2"/>
    <w:rsid w:val="008C63B5"/>
    <w:rPr>
      <w:rFonts w:ascii="Wingdings" w:hAnsi="Wingdings"/>
    </w:rPr>
  </w:style>
  <w:style w:type="character" w:customStyle="1" w:styleId="WW8Num69z4">
    <w:name w:val="WW8Num69z4"/>
    <w:rsid w:val="008C63B5"/>
    <w:rPr>
      <w:rFonts w:ascii="Courier New" w:hAnsi="Courier New" w:cs="Courier New"/>
    </w:rPr>
  </w:style>
  <w:style w:type="character" w:customStyle="1" w:styleId="WW8Num70z0">
    <w:name w:val="WW8Num70z0"/>
    <w:rsid w:val="008C63B5"/>
    <w:rPr>
      <w:rFonts w:ascii="Symbol" w:hAnsi="Symbol"/>
    </w:rPr>
  </w:style>
  <w:style w:type="character" w:customStyle="1" w:styleId="WW8Num70z1">
    <w:name w:val="WW8Num70z1"/>
    <w:rsid w:val="008C63B5"/>
    <w:rPr>
      <w:rFonts w:ascii="Courier New" w:hAnsi="Courier New" w:cs="Courier New"/>
    </w:rPr>
  </w:style>
  <w:style w:type="character" w:customStyle="1" w:styleId="WW8Num70z2">
    <w:name w:val="WW8Num70z2"/>
    <w:rsid w:val="008C63B5"/>
    <w:rPr>
      <w:rFonts w:ascii="Wingdings" w:hAnsi="Wingdings"/>
    </w:rPr>
  </w:style>
  <w:style w:type="character" w:customStyle="1" w:styleId="WW8Num71z0">
    <w:name w:val="WW8Num71z0"/>
    <w:rsid w:val="008C63B5"/>
    <w:rPr>
      <w:b/>
      <w:color w:val="auto"/>
    </w:rPr>
  </w:style>
  <w:style w:type="character" w:customStyle="1" w:styleId="WW8Num71z1">
    <w:name w:val="WW8Num71z1"/>
    <w:rsid w:val="008C63B5"/>
    <w:rPr>
      <w:b/>
    </w:rPr>
  </w:style>
  <w:style w:type="character" w:customStyle="1" w:styleId="WW8Num73z0">
    <w:name w:val="WW8Num73z0"/>
    <w:rsid w:val="008C63B5"/>
    <w:rPr>
      <w:rFonts w:ascii="Symbol" w:hAnsi="Symbol"/>
    </w:rPr>
  </w:style>
  <w:style w:type="character" w:customStyle="1" w:styleId="WW8Num73z1">
    <w:name w:val="WW8Num73z1"/>
    <w:rsid w:val="008C63B5"/>
    <w:rPr>
      <w:rFonts w:ascii="Courier New" w:hAnsi="Courier New" w:cs="Courier New"/>
    </w:rPr>
  </w:style>
  <w:style w:type="character" w:customStyle="1" w:styleId="WW8Num73z2">
    <w:name w:val="WW8Num73z2"/>
    <w:rsid w:val="008C63B5"/>
    <w:rPr>
      <w:rFonts w:ascii="Wingdings" w:hAnsi="Wingdings"/>
    </w:rPr>
  </w:style>
  <w:style w:type="character" w:customStyle="1" w:styleId="WW8Num74z0">
    <w:name w:val="WW8Num74z0"/>
    <w:rsid w:val="008C63B5"/>
    <w:rPr>
      <w:b/>
    </w:rPr>
  </w:style>
  <w:style w:type="character" w:customStyle="1" w:styleId="WW8Num76z0">
    <w:name w:val="WW8Num76z0"/>
    <w:rsid w:val="008C63B5"/>
    <w:rPr>
      <w:b/>
    </w:rPr>
  </w:style>
  <w:style w:type="character" w:customStyle="1" w:styleId="WW8Num76z3">
    <w:name w:val="WW8Num76z3"/>
    <w:rsid w:val="008C63B5"/>
    <w:rPr>
      <w:u w:val="single"/>
    </w:rPr>
  </w:style>
  <w:style w:type="character" w:customStyle="1" w:styleId="WW8Num78z0">
    <w:name w:val="WW8Num78z0"/>
    <w:rsid w:val="008C63B5"/>
    <w:rPr>
      <w:rFonts w:ascii="Symbol" w:hAnsi="Symbol"/>
    </w:rPr>
  </w:style>
  <w:style w:type="character" w:customStyle="1" w:styleId="WW8Num78z1">
    <w:name w:val="WW8Num78z1"/>
    <w:rsid w:val="008C63B5"/>
    <w:rPr>
      <w:rFonts w:ascii="Courier New" w:hAnsi="Courier New" w:cs="Courier New"/>
    </w:rPr>
  </w:style>
  <w:style w:type="character" w:customStyle="1" w:styleId="WW8Num78z2">
    <w:name w:val="WW8Num78z2"/>
    <w:rsid w:val="008C63B5"/>
    <w:rPr>
      <w:rFonts w:ascii="Wingdings" w:hAnsi="Wingdings"/>
    </w:rPr>
  </w:style>
  <w:style w:type="character" w:customStyle="1" w:styleId="WW8Num81z0">
    <w:name w:val="WW8Num81z0"/>
    <w:rsid w:val="008C63B5"/>
    <w:rPr>
      <w:rFonts w:ascii="Times New Roman" w:eastAsia="Times New Roman" w:hAnsi="Times New Roman" w:cs="Times New Roman"/>
    </w:rPr>
  </w:style>
  <w:style w:type="character" w:customStyle="1" w:styleId="WW8Num81z1">
    <w:name w:val="WW8Num81z1"/>
    <w:rsid w:val="008C63B5"/>
    <w:rPr>
      <w:rFonts w:ascii="Courier New" w:hAnsi="Courier New" w:cs="Courier New"/>
    </w:rPr>
  </w:style>
  <w:style w:type="character" w:customStyle="1" w:styleId="WW8Num81z2">
    <w:name w:val="WW8Num81z2"/>
    <w:rsid w:val="008C63B5"/>
    <w:rPr>
      <w:rFonts w:ascii="Wingdings" w:hAnsi="Wingdings"/>
    </w:rPr>
  </w:style>
  <w:style w:type="character" w:customStyle="1" w:styleId="WW8Num81z3">
    <w:name w:val="WW8Num81z3"/>
    <w:rsid w:val="008C63B5"/>
    <w:rPr>
      <w:rFonts w:ascii="Symbol" w:hAnsi="Symbol"/>
    </w:rPr>
  </w:style>
  <w:style w:type="character" w:customStyle="1" w:styleId="WW8Num82z0">
    <w:name w:val="WW8Num82z0"/>
    <w:rsid w:val="008C63B5"/>
    <w:rPr>
      <w:b/>
    </w:rPr>
  </w:style>
  <w:style w:type="character" w:customStyle="1" w:styleId="WW8Num82z3">
    <w:name w:val="WW8Num82z3"/>
    <w:rsid w:val="008C63B5"/>
    <w:rPr>
      <w:u w:val="single"/>
    </w:rPr>
  </w:style>
  <w:style w:type="character" w:customStyle="1" w:styleId="WW8Num83z0">
    <w:name w:val="WW8Num83z0"/>
    <w:rsid w:val="008C63B5"/>
    <w:rPr>
      <w:rFonts w:ascii="Symbol" w:hAnsi="Symbol"/>
    </w:rPr>
  </w:style>
  <w:style w:type="character" w:customStyle="1" w:styleId="WW8Num83z2">
    <w:name w:val="WW8Num83z2"/>
    <w:rsid w:val="008C63B5"/>
    <w:rPr>
      <w:rFonts w:ascii="Wingdings" w:hAnsi="Wingdings"/>
    </w:rPr>
  </w:style>
  <w:style w:type="character" w:customStyle="1" w:styleId="WW8Num83z4">
    <w:name w:val="WW8Num83z4"/>
    <w:rsid w:val="008C63B5"/>
    <w:rPr>
      <w:rFonts w:ascii="Courier New" w:hAnsi="Courier New" w:cs="Courier New"/>
    </w:rPr>
  </w:style>
  <w:style w:type="character" w:customStyle="1" w:styleId="WW8Num84z0">
    <w:name w:val="WW8Num84z0"/>
    <w:rsid w:val="008C63B5"/>
    <w:rPr>
      <w:b/>
    </w:rPr>
  </w:style>
  <w:style w:type="character" w:customStyle="1" w:styleId="WW8Num84z1">
    <w:name w:val="WW8Num84z1"/>
    <w:rsid w:val="008C63B5"/>
    <w:rPr>
      <w:b/>
      <w:color w:val="auto"/>
    </w:rPr>
  </w:style>
  <w:style w:type="character" w:customStyle="1" w:styleId="WW8Num86z0">
    <w:name w:val="WW8Num86z0"/>
    <w:rsid w:val="008C63B5"/>
    <w:rPr>
      <w:rFonts w:ascii="Symbol" w:hAnsi="Symbol"/>
    </w:rPr>
  </w:style>
  <w:style w:type="character" w:customStyle="1" w:styleId="WW8Num86z1">
    <w:name w:val="WW8Num86z1"/>
    <w:rsid w:val="008C63B5"/>
    <w:rPr>
      <w:rFonts w:ascii="Courier New" w:hAnsi="Courier New" w:cs="Courier New"/>
    </w:rPr>
  </w:style>
  <w:style w:type="character" w:customStyle="1" w:styleId="WW8Num86z2">
    <w:name w:val="WW8Num86z2"/>
    <w:rsid w:val="008C63B5"/>
    <w:rPr>
      <w:rFonts w:ascii="Wingdings" w:hAnsi="Wingdings"/>
    </w:rPr>
  </w:style>
  <w:style w:type="character" w:customStyle="1" w:styleId="WW8Num87z0">
    <w:name w:val="WW8Num87z0"/>
    <w:rsid w:val="008C63B5"/>
    <w:rPr>
      <w:b/>
    </w:rPr>
  </w:style>
  <w:style w:type="character" w:customStyle="1" w:styleId="WW8Num88z0">
    <w:name w:val="WW8Num88z0"/>
    <w:rsid w:val="008C63B5"/>
    <w:rPr>
      <w:b w:val="0"/>
    </w:rPr>
  </w:style>
  <w:style w:type="character" w:customStyle="1" w:styleId="WW8Num89z0">
    <w:name w:val="WW8Num89z0"/>
    <w:rsid w:val="008C63B5"/>
    <w:rPr>
      <w:b/>
    </w:rPr>
  </w:style>
  <w:style w:type="character" w:customStyle="1" w:styleId="WW8Num91z0">
    <w:name w:val="WW8Num91z0"/>
    <w:rsid w:val="008C63B5"/>
    <w:rPr>
      <w:b/>
    </w:rPr>
  </w:style>
  <w:style w:type="character" w:customStyle="1" w:styleId="WW8Num92z0">
    <w:name w:val="WW8Num92z0"/>
    <w:rsid w:val="008C63B5"/>
    <w:rPr>
      <w:rFonts w:ascii="Symbol" w:hAnsi="Symbol"/>
    </w:rPr>
  </w:style>
  <w:style w:type="character" w:customStyle="1" w:styleId="WW8Num92z1">
    <w:name w:val="WW8Num92z1"/>
    <w:rsid w:val="008C63B5"/>
    <w:rPr>
      <w:rFonts w:ascii="Courier New" w:hAnsi="Courier New" w:cs="Courier New"/>
    </w:rPr>
  </w:style>
  <w:style w:type="character" w:customStyle="1" w:styleId="WW8Num92z2">
    <w:name w:val="WW8Num92z2"/>
    <w:rsid w:val="008C63B5"/>
    <w:rPr>
      <w:rFonts w:ascii="Wingdings" w:hAnsi="Wingdings"/>
    </w:rPr>
  </w:style>
  <w:style w:type="character" w:customStyle="1" w:styleId="WW8Num93z0">
    <w:name w:val="WW8Num93z0"/>
    <w:rsid w:val="008C63B5"/>
    <w:rPr>
      <w:rFonts w:ascii="Symbol" w:hAnsi="Symbol"/>
    </w:rPr>
  </w:style>
  <w:style w:type="character" w:customStyle="1" w:styleId="WW8Num94z0">
    <w:name w:val="WW8Num94z0"/>
    <w:rsid w:val="008C63B5"/>
    <w:rPr>
      <w:rFonts w:ascii="Symbol" w:hAnsi="Symbol"/>
      <w:b/>
    </w:rPr>
  </w:style>
  <w:style w:type="character" w:customStyle="1" w:styleId="WW8Num94z1">
    <w:name w:val="WW8Num94z1"/>
    <w:rsid w:val="008C63B5"/>
    <w:rPr>
      <w:b/>
    </w:rPr>
  </w:style>
  <w:style w:type="character" w:customStyle="1" w:styleId="WW8Num94z2">
    <w:name w:val="WW8Num94z2"/>
    <w:rsid w:val="008C63B5"/>
    <w:rPr>
      <w:rFonts w:ascii="Times New Roman" w:eastAsia="Times New Roman" w:hAnsi="Times New Roman" w:cs="Times New Roman"/>
    </w:rPr>
  </w:style>
  <w:style w:type="character" w:customStyle="1" w:styleId="WW8Num95z0">
    <w:name w:val="WW8Num95z0"/>
    <w:rsid w:val="008C63B5"/>
    <w:rPr>
      <w:rFonts w:ascii="Symbol" w:hAnsi="Symbol"/>
    </w:rPr>
  </w:style>
  <w:style w:type="character" w:customStyle="1" w:styleId="WW8Num95z1">
    <w:name w:val="WW8Num95z1"/>
    <w:rsid w:val="008C63B5"/>
    <w:rPr>
      <w:rFonts w:ascii="Courier New" w:hAnsi="Courier New" w:cs="Courier New"/>
    </w:rPr>
  </w:style>
  <w:style w:type="character" w:customStyle="1" w:styleId="WW8Num95z2">
    <w:name w:val="WW8Num95z2"/>
    <w:rsid w:val="008C63B5"/>
    <w:rPr>
      <w:rFonts w:ascii="Wingdings" w:hAnsi="Wingdings"/>
    </w:rPr>
  </w:style>
  <w:style w:type="character" w:customStyle="1" w:styleId="WW8Num96z0">
    <w:name w:val="WW8Num96z0"/>
    <w:rsid w:val="008C63B5"/>
    <w:rPr>
      <w:rFonts w:ascii="Symbol" w:hAnsi="Symbol"/>
    </w:rPr>
  </w:style>
  <w:style w:type="character" w:customStyle="1" w:styleId="WW8Num96z1">
    <w:name w:val="WW8Num96z1"/>
    <w:rsid w:val="008C63B5"/>
    <w:rPr>
      <w:rFonts w:ascii="Courier New" w:hAnsi="Courier New" w:cs="Courier New"/>
    </w:rPr>
  </w:style>
  <w:style w:type="character" w:customStyle="1" w:styleId="WW8Num96z2">
    <w:name w:val="WW8Num96z2"/>
    <w:rsid w:val="008C63B5"/>
    <w:rPr>
      <w:rFonts w:ascii="Wingdings" w:hAnsi="Wingdings"/>
    </w:rPr>
  </w:style>
  <w:style w:type="character" w:customStyle="1" w:styleId="WW8Num97z0">
    <w:name w:val="WW8Num97z0"/>
    <w:rsid w:val="008C63B5"/>
    <w:rPr>
      <w:b/>
    </w:rPr>
  </w:style>
  <w:style w:type="character" w:customStyle="1" w:styleId="WW8Num97z1">
    <w:name w:val="WW8Num97z1"/>
    <w:rsid w:val="008C63B5"/>
    <w:rPr>
      <w:b/>
      <w:i w:val="0"/>
      <w:sz w:val="24"/>
      <w:szCs w:val="24"/>
    </w:rPr>
  </w:style>
  <w:style w:type="character" w:customStyle="1" w:styleId="WW8Num98z0">
    <w:name w:val="WW8Num98z0"/>
    <w:rsid w:val="008C63B5"/>
    <w:rPr>
      <w:b/>
    </w:rPr>
  </w:style>
  <w:style w:type="character" w:customStyle="1" w:styleId="WW8Num98z3">
    <w:name w:val="WW8Num98z3"/>
    <w:rsid w:val="008C63B5"/>
    <w:rPr>
      <w:u w:val="single"/>
    </w:rPr>
  </w:style>
  <w:style w:type="character" w:customStyle="1" w:styleId="WW8Num99z1">
    <w:name w:val="WW8Num99z1"/>
    <w:rsid w:val="008C63B5"/>
    <w:rPr>
      <w:rFonts w:ascii="Symbol" w:hAnsi="Symbol"/>
    </w:rPr>
  </w:style>
  <w:style w:type="character" w:customStyle="1" w:styleId="WW8Num99z3">
    <w:name w:val="WW8Num99z3"/>
    <w:rsid w:val="008C63B5"/>
    <w:rPr>
      <w:b/>
    </w:rPr>
  </w:style>
  <w:style w:type="character" w:customStyle="1" w:styleId="WW8Num100z0">
    <w:name w:val="WW8Num100z0"/>
    <w:rsid w:val="008C63B5"/>
    <w:rPr>
      <w:b w:val="0"/>
    </w:rPr>
  </w:style>
  <w:style w:type="character" w:customStyle="1" w:styleId="WW8Num101z0">
    <w:name w:val="WW8Num101z0"/>
    <w:rsid w:val="008C63B5"/>
    <w:rPr>
      <w:b/>
    </w:rPr>
  </w:style>
  <w:style w:type="character" w:customStyle="1" w:styleId="WW8Num103z0">
    <w:name w:val="WW8Num103z0"/>
    <w:rsid w:val="008C63B5"/>
    <w:rPr>
      <w:b/>
    </w:rPr>
  </w:style>
  <w:style w:type="character" w:customStyle="1" w:styleId="WW8Num104z0">
    <w:name w:val="WW8Num104z0"/>
    <w:rsid w:val="008C63B5"/>
    <w:rPr>
      <w:b/>
    </w:rPr>
  </w:style>
  <w:style w:type="character" w:customStyle="1" w:styleId="WW8Num104z1">
    <w:name w:val="WW8Num104z1"/>
    <w:rsid w:val="008C63B5"/>
    <w:rPr>
      <w:b/>
      <w:color w:val="auto"/>
    </w:rPr>
  </w:style>
  <w:style w:type="character" w:customStyle="1" w:styleId="WW8Num104z2">
    <w:name w:val="WW8Num104z2"/>
    <w:rsid w:val="008C63B5"/>
    <w:rPr>
      <w:color w:val="3333FF"/>
    </w:rPr>
  </w:style>
  <w:style w:type="character" w:customStyle="1" w:styleId="WW8Num107z0">
    <w:name w:val="WW8Num107z0"/>
    <w:rsid w:val="008C63B5"/>
    <w:rPr>
      <w:b/>
    </w:rPr>
  </w:style>
  <w:style w:type="character" w:customStyle="1" w:styleId="WW8Num109z0">
    <w:name w:val="WW8Num109z0"/>
    <w:rsid w:val="008C63B5"/>
    <w:rPr>
      <w:rFonts w:ascii="Times New Roman" w:eastAsia="Times New Roman" w:hAnsi="Times New Roman" w:cs="Times New Roman"/>
    </w:rPr>
  </w:style>
  <w:style w:type="character" w:customStyle="1" w:styleId="Domylnaczcionkaakapitu1">
    <w:name w:val="Domyślna czcionka akapitu1"/>
    <w:rsid w:val="008C63B5"/>
  </w:style>
  <w:style w:type="character" w:styleId="Numerstrony">
    <w:name w:val="page number"/>
    <w:rsid w:val="008C63B5"/>
  </w:style>
  <w:style w:type="character" w:customStyle="1" w:styleId="zielony101">
    <w:name w:val="zielony101"/>
    <w:rsid w:val="008C63B5"/>
    <w:rPr>
      <w:rFonts w:ascii="Arial" w:hAnsi="Arial" w:cs="Arial"/>
      <w:b/>
      <w:bCs/>
      <w:color w:val="000000"/>
      <w:sz w:val="18"/>
      <w:szCs w:val="18"/>
    </w:rPr>
  </w:style>
  <w:style w:type="character" w:customStyle="1" w:styleId="bodyplaingrey1">
    <w:name w:val="bodyplaingrey1"/>
    <w:rsid w:val="008C63B5"/>
    <w:rPr>
      <w:rFonts w:ascii="Verdana" w:hAnsi="Verdana"/>
      <w:b w:val="0"/>
      <w:bCs w:val="0"/>
      <w:i w:val="0"/>
      <w:iCs w:val="0"/>
      <w:color w:val="999999"/>
      <w:sz w:val="18"/>
      <w:szCs w:val="18"/>
    </w:rPr>
  </w:style>
  <w:style w:type="character" w:styleId="UyteHipercze">
    <w:name w:val="FollowedHyperlink"/>
    <w:rsid w:val="008C63B5"/>
    <w:rPr>
      <w:color w:val="800080"/>
      <w:u w:val="single"/>
    </w:rPr>
  </w:style>
  <w:style w:type="character" w:customStyle="1" w:styleId="zielony10">
    <w:name w:val="zielony10"/>
    <w:rsid w:val="008C63B5"/>
  </w:style>
  <w:style w:type="character" w:styleId="Pogrubienie">
    <w:name w:val="Strong"/>
    <w:qFormat/>
    <w:rsid w:val="008C63B5"/>
    <w:rPr>
      <w:b/>
      <w:bCs/>
    </w:rPr>
  </w:style>
  <w:style w:type="character" w:customStyle="1" w:styleId="WW8Num15z1">
    <w:name w:val="WW8Num15z1"/>
    <w:rsid w:val="008C63B5"/>
    <w:rPr>
      <w:rFonts w:ascii="Courier New" w:hAnsi="Courier New" w:cs="Courier New"/>
    </w:rPr>
  </w:style>
  <w:style w:type="paragraph" w:customStyle="1" w:styleId="Nagwek10">
    <w:name w:val="Nagłówek1"/>
    <w:basedOn w:val="Normalny"/>
    <w:next w:val="Tekstpodstawowy"/>
    <w:rsid w:val="008C63B5"/>
    <w:pPr>
      <w:keepNext/>
      <w:suppressAutoHyphens/>
      <w:spacing w:before="240" w:after="120" w:line="240" w:lineRule="auto"/>
    </w:pPr>
    <w:rPr>
      <w:rFonts w:ascii="Arial" w:eastAsia="Microsoft YaHei" w:hAnsi="Arial" w:cs="Mangal"/>
      <w:sz w:val="28"/>
      <w:szCs w:val="28"/>
      <w:lang w:eastAsia="ar-SA"/>
    </w:rPr>
  </w:style>
  <w:style w:type="paragraph" w:styleId="Lista">
    <w:name w:val="List"/>
    <w:basedOn w:val="Normalny"/>
    <w:rsid w:val="008C63B5"/>
    <w:pPr>
      <w:widowControl w:val="0"/>
      <w:suppressAutoHyphens/>
      <w:overflowPunct w:val="0"/>
      <w:autoSpaceDE w:val="0"/>
      <w:spacing w:after="0" w:line="240" w:lineRule="auto"/>
      <w:ind w:left="283" w:hanging="283"/>
      <w:textAlignment w:val="baseline"/>
    </w:pPr>
    <w:rPr>
      <w:rFonts w:ascii="Times New Roman" w:eastAsia="Times New Roman" w:hAnsi="Times New Roman" w:cs="Times New Roman"/>
      <w:sz w:val="26"/>
      <w:szCs w:val="20"/>
      <w:lang w:eastAsia="ar-SA"/>
    </w:rPr>
  </w:style>
  <w:style w:type="paragraph" w:customStyle="1" w:styleId="Podpis1">
    <w:name w:val="Podpis1"/>
    <w:basedOn w:val="Normalny"/>
    <w:rsid w:val="008C63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8C63B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Legenda1">
    <w:name w:val="Legenda1"/>
    <w:basedOn w:val="Normalny"/>
    <w:next w:val="Normalny"/>
    <w:rsid w:val="008C63B5"/>
    <w:pPr>
      <w:suppressAutoHyphens/>
      <w:spacing w:before="120" w:after="120" w:line="240" w:lineRule="auto"/>
    </w:pPr>
    <w:rPr>
      <w:rFonts w:ascii="Times New Roman" w:eastAsia="Times New Roman" w:hAnsi="Times New Roman" w:cs="Times New Roman"/>
      <w:b/>
      <w:bCs/>
      <w:sz w:val="20"/>
      <w:szCs w:val="20"/>
      <w:lang w:eastAsia="ar-SA"/>
    </w:rPr>
  </w:style>
  <w:style w:type="paragraph" w:customStyle="1" w:styleId="ZnakZnakZnak">
    <w:name w:val="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nakZnakZnakZnakZnakZnakZnak">
    <w:name w:val="Znak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nak">
    <w:name w:val="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nakZnakZnakZnakZnakZnakZnakZnakZnakZnakZnakZnakZnakZnakZnakZnak">
    <w:name w:val="Znak Znak Znak Znak Znak Znak Znak Znak Znak Znak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BodyText23">
    <w:name w:val="Body Text 23"/>
    <w:basedOn w:val="Normalny"/>
    <w:rsid w:val="008C63B5"/>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6"/>
      <w:szCs w:val="20"/>
      <w:lang w:eastAsia="ar-SA"/>
    </w:rPr>
  </w:style>
  <w:style w:type="paragraph" w:customStyle="1" w:styleId="ZnakZnakZnakZnakZnakZnak">
    <w:name w:val="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nakZnakZnakZnakZnakZnak1">
    <w:name w:val="Znak Znak Znak Znak Znak Znak1"/>
    <w:basedOn w:val="Normalny"/>
    <w:rsid w:val="008C63B5"/>
    <w:pPr>
      <w:suppressAutoHyphens/>
      <w:spacing w:after="0" w:line="240" w:lineRule="auto"/>
    </w:pPr>
    <w:rPr>
      <w:rFonts w:ascii="Arial" w:eastAsia="Times New Roman" w:hAnsi="Arial" w:cs="Arial"/>
      <w:sz w:val="24"/>
      <w:szCs w:val="24"/>
      <w:lang w:eastAsia="ar-SA"/>
    </w:rPr>
  </w:style>
  <w:style w:type="paragraph" w:styleId="Tytu">
    <w:name w:val="Title"/>
    <w:basedOn w:val="Normalny"/>
    <w:next w:val="Podtytu"/>
    <w:link w:val="TytuZnak"/>
    <w:qFormat/>
    <w:rsid w:val="008C63B5"/>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26"/>
      <w:szCs w:val="20"/>
      <w:lang w:eastAsia="ar-SA"/>
    </w:rPr>
  </w:style>
  <w:style w:type="character" w:customStyle="1" w:styleId="TytuZnak">
    <w:name w:val="Tytuł Znak"/>
    <w:basedOn w:val="Domylnaczcionkaakapitu"/>
    <w:link w:val="Tytu"/>
    <w:rsid w:val="008C63B5"/>
    <w:rPr>
      <w:rFonts w:ascii="Times New Roman" w:eastAsia="Times New Roman" w:hAnsi="Times New Roman" w:cs="Times New Roman"/>
      <w:b/>
      <w:sz w:val="26"/>
      <w:szCs w:val="20"/>
      <w:lang w:eastAsia="ar-SA"/>
    </w:rPr>
  </w:style>
  <w:style w:type="paragraph" w:styleId="Podtytu">
    <w:name w:val="Subtitle"/>
    <w:basedOn w:val="Nagwek10"/>
    <w:next w:val="Tekstpodstawowy"/>
    <w:link w:val="PodtytuZnak"/>
    <w:qFormat/>
    <w:rsid w:val="008C63B5"/>
    <w:pPr>
      <w:jc w:val="center"/>
    </w:pPr>
    <w:rPr>
      <w:i/>
      <w:iCs/>
    </w:rPr>
  </w:style>
  <w:style w:type="character" w:customStyle="1" w:styleId="PodtytuZnak">
    <w:name w:val="Podtytuł Znak"/>
    <w:basedOn w:val="Domylnaczcionkaakapitu"/>
    <w:link w:val="Podtytu"/>
    <w:rsid w:val="008C63B5"/>
    <w:rPr>
      <w:rFonts w:ascii="Arial" w:eastAsia="Microsoft YaHei" w:hAnsi="Arial" w:cs="Mangal"/>
      <w:i/>
      <w:iCs/>
      <w:sz w:val="28"/>
      <w:szCs w:val="28"/>
      <w:lang w:eastAsia="ar-SA"/>
    </w:rPr>
  </w:style>
  <w:style w:type="paragraph" w:customStyle="1" w:styleId="Tekstpodstawowy31">
    <w:name w:val="Tekst podstawowy 31"/>
    <w:basedOn w:val="Normalny"/>
    <w:rsid w:val="008C63B5"/>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8C63B5"/>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cs="Times New Roman"/>
      <w:sz w:val="26"/>
      <w:szCs w:val="20"/>
      <w:lang w:eastAsia="ar-SA"/>
    </w:rPr>
  </w:style>
  <w:style w:type="paragraph" w:customStyle="1" w:styleId="Tekstpodstawowywcity21">
    <w:name w:val="Tekst podstawowy wcięty 21"/>
    <w:basedOn w:val="Normalny"/>
    <w:rsid w:val="008C63B5"/>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6"/>
      <w:szCs w:val="20"/>
      <w:lang w:eastAsia="ar-SA"/>
    </w:rPr>
  </w:style>
  <w:style w:type="paragraph" w:customStyle="1" w:styleId="Lista21">
    <w:name w:val="Lista 21"/>
    <w:basedOn w:val="Normalny"/>
    <w:rsid w:val="008C63B5"/>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6"/>
      <w:szCs w:val="20"/>
      <w:lang w:eastAsia="ar-SA"/>
    </w:rPr>
  </w:style>
  <w:style w:type="paragraph" w:customStyle="1" w:styleId="Listapunktowana1">
    <w:name w:val="Lista punktowana1"/>
    <w:basedOn w:val="Normalny"/>
    <w:rsid w:val="008C63B5"/>
    <w:pPr>
      <w:widowControl w:val="0"/>
      <w:numPr>
        <w:numId w:val="5"/>
      </w:numPr>
      <w:suppressAutoHyphens/>
      <w:overflowPunct w:val="0"/>
      <w:autoSpaceDE w:val="0"/>
      <w:spacing w:after="0" w:line="240" w:lineRule="auto"/>
      <w:textAlignment w:val="baseline"/>
    </w:pPr>
    <w:rPr>
      <w:rFonts w:ascii="Times New Roman" w:eastAsia="Times New Roman" w:hAnsi="Times New Roman" w:cs="Times New Roman"/>
      <w:sz w:val="26"/>
      <w:szCs w:val="20"/>
      <w:lang w:eastAsia="ar-SA"/>
    </w:rPr>
  </w:style>
  <w:style w:type="paragraph" w:customStyle="1" w:styleId="Listapunktowana21">
    <w:name w:val="Lista punktowana 21"/>
    <w:basedOn w:val="Normalny"/>
    <w:rsid w:val="008C63B5"/>
    <w:pPr>
      <w:widowControl w:val="0"/>
      <w:numPr>
        <w:numId w:val="6"/>
      </w:numPr>
      <w:suppressAutoHyphens/>
      <w:overflowPunct w:val="0"/>
      <w:autoSpaceDE w:val="0"/>
      <w:spacing w:after="0" w:line="240" w:lineRule="auto"/>
      <w:ind w:left="566"/>
      <w:textAlignment w:val="baseline"/>
    </w:pPr>
    <w:rPr>
      <w:rFonts w:ascii="Times New Roman" w:eastAsia="Times New Roman" w:hAnsi="Times New Roman" w:cs="Times New Roman"/>
      <w:sz w:val="26"/>
      <w:szCs w:val="20"/>
      <w:lang w:eastAsia="ar-SA"/>
    </w:rPr>
  </w:style>
  <w:style w:type="paragraph" w:customStyle="1" w:styleId="Lista-kontynuacja1">
    <w:name w:val="Lista - kontynuacja1"/>
    <w:basedOn w:val="Normalny"/>
    <w:rsid w:val="008C63B5"/>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26"/>
      <w:szCs w:val="20"/>
      <w:lang w:eastAsia="ar-SA"/>
    </w:rPr>
  </w:style>
  <w:style w:type="paragraph" w:customStyle="1" w:styleId="BodyText25">
    <w:name w:val="Body Text 25"/>
    <w:basedOn w:val="Normalny"/>
    <w:rsid w:val="008C63B5"/>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26"/>
      <w:szCs w:val="20"/>
      <w:lang w:eastAsia="ar-SA"/>
    </w:rPr>
  </w:style>
  <w:style w:type="paragraph" w:customStyle="1" w:styleId="Tekstpodstawowy4">
    <w:name w:val="Tekst podstawowy 4"/>
    <w:basedOn w:val="BodyText25"/>
    <w:rsid w:val="008C63B5"/>
  </w:style>
  <w:style w:type="paragraph" w:customStyle="1" w:styleId="Tekstpodstawowywcity31">
    <w:name w:val="Tekst podstawowy wcięty 31"/>
    <w:basedOn w:val="Normalny"/>
    <w:rsid w:val="008C63B5"/>
    <w:pPr>
      <w:suppressAutoHyphens/>
      <w:overflowPunct w:val="0"/>
      <w:autoSpaceDE w:val="0"/>
      <w:spacing w:after="0" w:line="240" w:lineRule="auto"/>
      <w:ind w:left="1985" w:hanging="1985"/>
      <w:textAlignment w:val="baseline"/>
    </w:pPr>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8C63B5"/>
    <w:pPr>
      <w:suppressAutoHyphens/>
      <w:overflowPunct w:val="0"/>
      <w:autoSpaceDE w:val="0"/>
      <w:spacing w:after="0" w:line="240" w:lineRule="auto"/>
      <w:jc w:val="both"/>
      <w:textAlignment w:val="baseline"/>
    </w:pPr>
    <w:rPr>
      <w:rFonts w:ascii="Times New Roman" w:eastAsia="Times New Roman" w:hAnsi="Times New Roman" w:cs="Times New Roman"/>
      <w:b/>
      <w:i/>
      <w:sz w:val="24"/>
      <w:szCs w:val="20"/>
      <w:lang w:eastAsia="ar-SA"/>
    </w:rPr>
  </w:style>
  <w:style w:type="paragraph" w:customStyle="1" w:styleId="BodyText31">
    <w:name w:val="Body Text 31"/>
    <w:basedOn w:val="Normalny"/>
    <w:rsid w:val="008C63B5"/>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paragraph" w:customStyle="1" w:styleId="BodyText22">
    <w:name w:val="Body Text 22"/>
    <w:basedOn w:val="Normalny"/>
    <w:rsid w:val="008C63B5"/>
    <w:pPr>
      <w:widowControl w:val="0"/>
      <w:suppressAutoHyphens/>
      <w:overflowPunct w:val="0"/>
      <w:autoSpaceDE w:val="0"/>
      <w:spacing w:after="0" w:line="240" w:lineRule="auto"/>
      <w:textAlignment w:val="baseline"/>
    </w:pPr>
    <w:rPr>
      <w:rFonts w:ascii="Times New Roman" w:eastAsia="Times New Roman" w:hAnsi="Times New Roman" w:cs="Times New Roman"/>
      <w:sz w:val="28"/>
      <w:szCs w:val="20"/>
      <w:lang w:eastAsia="ar-SA"/>
    </w:rPr>
  </w:style>
  <w:style w:type="paragraph" w:customStyle="1" w:styleId="BodyTextIndent22">
    <w:name w:val="Body Text Indent 22"/>
    <w:basedOn w:val="Normalny"/>
    <w:rsid w:val="008C63B5"/>
    <w:pPr>
      <w:suppressAutoHyphens/>
      <w:overflowPunct w:val="0"/>
      <w:autoSpaceDE w:val="0"/>
      <w:spacing w:after="0" w:line="240" w:lineRule="auto"/>
      <w:ind w:left="284" w:hanging="284"/>
      <w:jc w:val="both"/>
      <w:textAlignment w:val="baseline"/>
    </w:pPr>
    <w:rPr>
      <w:rFonts w:ascii="Times New Roman" w:eastAsia="Times New Roman" w:hAnsi="Times New Roman" w:cs="Times New Roman"/>
      <w:sz w:val="24"/>
      <w:szCs w:val="20"/>
      <w:lang w:eastAsia="ar-SA"/>
    </w:rPr>
  </w:style>
  <w:style w:type="paragraph" w:customStyle="1" w:styleId="BodyTextIndent31">
    <w:name w:val="Body Text Indent 31"/>
    <w:basedOn w:val="Normalny"/>
    <w:rsid w:val="008C63B5"/>
    <w:pPr>
      <w:widowControl w:val="0"/>
      <w:tabs>
        <w:tab w:val="left" w:pos="720"/>
      </w:tabs>
      <w:suppressAutoHyphens/>
      <w:overflowPunct w:val="0"/>
      <w:autoSpaceDE w:val="0"/>
      <w:spacing w:after="0" w:line="240" w:lineRule="auto"/>
      <w:ind w:left="360"/>
      <w:jc w:val="both"/>
      <w:textAlignment w:val="baseline"/>
    </w:pPr>
    <w:rPr>
      <w:rFonts w:ascii="Times New Roman" w:eastAsia="Times New Roman" w:hAnsi="Times New Roman" w:cs="Times New Roman"/>
      <w:sz w:val="26"/>
      <w:szCs w:val="20"/>
      <w:lang w:eastAsia="ar-SA"/>
    </w:rPr>
  </w:style>
  <w:style w:type="paragraph" w:customStyle="1" w:styleId="BodyText21">
    <w:name w:val="Body Text 21"/>
    <w:basedOn w:val="Normalny"/>
    <w:rsid w:val="008C63B5"/>
    <w:pPr>
      <w:widowControl w:val="0"/>
      <w:suppressAutoHyphens/>
      <w:overflowPunct w:val="0"/>
      <w:autoSpaceDE w:val="0"/>
      <w:spacing w:after="0" w:line="240" w:lineRule="auto"/>
      <w:ind w:left="567" w:hanging="283"/>
      <w:textAlignment w:val="baseline"/>
    </w:pPr>
    <w:rPr>
      <w:rFonts w:ascii="Times New Roman" w:eastAsia="Times New Roman" w:hAnsi="Times New Roman" w:cs="Times New Roman"/>
      <w:sz w:val="26"/>
      <w:szCs w:val="20"/>
      <w:lang w:eastAsia="ar-SA"/>
    </w:rPr>
  </w:style>
  <w:style w:type="paragraph" w:customStyle="1" w:styleId="BodyTextIndent21">
    <w:name w:val="Body Text Indent 21"/>
    <w:basedOn w:val="Normalny"/>
    <w:rsid w:val="008C63B5"/>
    <w:pPr>
      <w:widowControl w:val="0"/>
      <w:suppressAutoHyphens/>
      <w:overflowPunct w:val="0"/>
      <w:autoSpaceDE w:val="0"/>
      <w:spacing w:after="0" w:line="240" w:lineRule="auto"/>
      <w:ind w:left="567" w:hanging="283"/>
      <w:jc w:val="both"/>
      <w:textAlignment w:val="baseline"/>
    </w:pPr>
    <w:rPr>
      <w:rFonts w:ascii="Times New Roman" w:eastAsia="Times New Roman" w:hAnsi="Times New Roman" w:cs="Times New Roman"/>
      <w:sz w:val="26"/>
      <w:szCs w:val="20"/>
      <w:lang w:eastAsia="ar-SA"/>
    </w:rPr>
  </w:style>
  <w:style w:type="paragraph" w:customStyle="1" w:styleId="Tekstkomentarza2">
    <w:name w:val="Tekst komentarza2"/>
    <w:basedOn w:val="Normalny"/>
    <w:rsid w:val="008C63B5"/>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podstawowy22">
    <w:name w:val="Tekst podstawowy 22"/>
    <w:basedOn w:val="Normalny"/>
    <w:uiPriority w:val="99"/>
    <w:rsid w:val="008C63B5"/>
    <w:pPr>
      <w:widowControl w:val="0"/>
      <w:tabs>
        <w:tab w:val="left" w:pos="720"/>
      </w:tabs>
      <w:suppressAutoHyphens/>
      <w:overflowPunct w:val="0"/>
      <w:autoSpaceDE w:val="0"/>
      <w:spacing w:after="0" w:line="240" w:lineRule="auto"/>
      <w:jc w:val="both"/>
      <w:textAlignment w:val="baseline"/>
    </w:pPr>
    <w:rPr>
      <w:rFonts w:ascii="Times New Roman" w:eastAsia="Times New Roman" w:hAnsi="Times New Roman" w:cs="Times New Roman"/>
      <w:color w:val="FF0000"/>
      <w:sz w:val="26"/>
      <w:szCs w:val="20"/>
      <w:lang w:eastAsia="ar-SA"/>
    </w:rPr>
  </w:style>
  <w:style w:type="paragraph" w:customStyle="1" w:styleId="Tekstpodstawowywcity210">
    <w:name w:val="Tekst podstawowy wcięty 21"/>
    <w:basedOn w:val="Normalny"/>
    <w:rsid w:val="008C63B5"/>
    <w:pPr>
      <w:widowControl w:val="0"/>
      <w:suppressAutoHyphens/>
      <w:overflowPunct w:val="0"/>
      <w:autoSpaceDE w:val="0"/>
      <w:spacing w:after="120" w:line="480" w:lineRule="auto"/>
      <w:ind w:left="283"/>
      <w:textAlignment w:val="baseline"/>
    </w:pPr>
    <w:rPr>
      <w:rFonts w:ascii="Times New Roman" w:eastAsia="Times New Roman" w:hAnsi="Times New Roman" w:cs="Times New Roman"/>
      <w:sz w:val="26"/>
      <w:szCs w:val="20"/>
      <w:lang w:eastAsia="ar-SA"/>
    </w:rPr>
  </w:style>
  <w:style w:type="paragraph" w:styleId="Tekstpodstawowywcity">
    <w:name w:val="Body Text Indent"/>
    <w:basedOn w:val="Normalny"/>
    <w:link w:val="TekstpodstawowywcityZnak"/>
    <w:rsid w:val="008C63B5"/>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26"/>
      <w:szCs w:val="20"/>
      <w:lang w:eastAsia="ar-SA"/>
    </w:rPr>
  </w:style>
  <w:style w:type="character" w:customStyle="1" w:styleId="TekstpodstawowywcityZnak">
    <w:name w:val="Tekst podstawowy wcięty Znak"/>
    <w:basedOn w:val="Domylnaczcionkaakapitu"/>
    <w:link w:val="Tekstpodstawowywcity"/>
    <w:rsid w:val="008C63B5"/>
    <w:rPr>
      <w:rFonts w:ascii="Times New Roman" w:eastAsia="Times New Roman" w:hAnsi="Times New Roman" w:cs="Times New Roman"/>
      <w:sz w:val="26"/>
      <w:szCs w:val="20"/>
      <w:lang w:eastAsia="ar-SA"/>
    </w:rPr>
  </w:style>
  <w:style w:type="paragraph" w:customStyle="1" w:styleId="Tekstpodstawowywcity32">
    <w:name w:val="Tekst podstawowy wcięty 32"/>
    <w:basedOn w:val="Normalny"/>
    <w:rsid w:val="008C63B5"/>
    <w:pPr>
      <w:widowControl w:val="0"/>
      <w:tabs>
        <w:tab w:val="left" w:pos="720"/>
      </w:tabs>
      <w:suppressAutoHyphens/>
      <w:overflowPunct w:val="0"/>
      <w:autoSpaceDE w:val="0"/>
      <w:spacing w:after="0" w:line="240" w:lineRule="auto"/>
      <w:ind w:left="360"/>
      <w:textAlignment w:val="baseline"/>
    </w:pPr>
    <w:rPr>
      <w:rFonts w:ascii="Times New Roman" w:eastAsia="Times New Roman" w:hAnsi="Times New Roman" w:cs="Times New Roman"/>
      <w:sz w:val="24"/>
      <w:szCs w:val="20"/>
      <w:lang w:eastAsia="ar-SA"/>
    </w:rPr>
  </w:style>
  <w:style w:type="paragraph" w:customStyle="1" w:styleId="3">
    <w:name w:val="3"/>
    <w:basedOn w:val="Normalny"/>
    <w:next w:val="Nagwek"/>
    <w:rsid w:val="008C63B5"/>
    <w:pPr>
      <w:tabs>
        <w:tab w:val="center" w:pos="4536"/>
        <w:tab w:val="right" w:pos="9072"/>
      </w:tabs>
      <w:suppressAutoHyphens/>
      <w:overflowPunct w:val="0"/>
      <w:autoSpaceDE w:val="0"/>
      <w:spacing w:after="0" w:line="240" w:lineRule="auto"/>
      <w:textAlignment w:val="baseline"/>
    </w:pPr>
    <w:rPr>
      <w:rFonts w:ascii="Arial Narrow" w:eastAsia="Times New Roman" w:hAnsi="Arial Narrow" w:cs="Times New Roman"/>
      <w:szCs w:val="20"/>
      <w:lang w:eastAsia="ar-SA"/>
    </w:rPr>
  </w:style>
  <w:style w:type="paragraph" w:customStyle="1" w:styleId="2">
    <w:name w:val="2"/>
    <w:basedOn w:val="Normalny"/>
    <w:next w:val="Nagwek"/>
    <w:rsid w:val="008C63B5"/>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customStyle="1" w:styleId="xl24">
    <w:name w:val="xl24"/>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sz w:val="24"/>
      <w:szCs w:val="24"/>
      <w:lang w:eastAsia="ar-SA"/>
    </w:rPr>
  </w:style>
  <w:style w:type="paragraph" w:customStyle="1" w:styleId="xl25">
    <w:name w:val="xl25"/>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Arial Unicode MS" w:hAnsi="Arial" w:cs="Arial Unicode MS"/>
      <w:b/>
      <w:bCs/>
      <w:sz w:val="24"/>
      <w:szCs w:val="24"/>
      <w:lang w:eastAsia="ar-SA"/>
    </w:rPr>
  </w:style>
  <w:style w:type="paragraph" w:customStyle="1" w:styleId="xl26">
    <w:name w:val="xl26"/>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Unicode MS" w:eastAsia="Arial Unicode MS" w:hAnsi="Arial Unicode MS" w:cs="Arial Unicode MS"/>
      <w:sz w:val="24"/>
      <w:szCs w:val="24"/>
      <w:lang w:eastAsia="ar-SA"/>
    </w:rPr>
  </w:style>
  <w:style w:type="paragraph" w:customStyle="1" w:styleId="xl27">
    <w:name w:val="xl27"/>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Unicode MS"/>
      <w:b/>
      <w:bCs/>
      <w:color w:val="FF0000"/>
      <w:sz w:val="24"/>
      <w:szCs w:val="24"/>
      <w:lang w:eastAsia="ar-SA"/>
    </w:rPr>
  </w:style>
  <w:style w:type="paragraph" w:customStyle="1" w:styleId="xl28">
    <w:name w:val="xl28"/>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Arial" w:eastAsia="Arial Unicode MS" w:hAnsi="Arial" w:cs="Arial Unicode MS"/>
      <w:color w:val="FF0000"/>
      <w:sz w:val="24"/>
      <w:szCs w:val="24"/>
      <w:lang w:eastAsia="ar-SA"/>
    </w:rPr>
  </w:style>
  <w:style w:type="paragraph" w:customStyle="1" w:styleId="xl29">
    <w:name w:val="xl29"/>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pPr>
    <w:rPr>
      <w:rFonts w:ascii="Arial" w:eastAsia="Arial Unicode MS" w:hAnsi="Arial" w:cs="Arial Unicode MS"/>
      <w:color w:val="FF0000"/>
      <w:sz w:val="24"/>
      <w:szCs w:val="24"/>
      <w:lang w:eastAsia="ar-SA"/>
    </w:rPr>
  </w:style>
  <w:style w:type="paragraph" w:customStyle="1" w:styleId="xl30">
    <w:name w:val="xl30"/>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Arial" w:eastAsia="Arial Unicode MS" w:hAnsi="Arial" w:cs="Arial Unicode MS"/>
      <w:color w:val="FF0000"/>
      <w:sz w:val="24"/>
      <w:szCs w:val="24"/>
      <w:lang w:eastAsia="ar-SA"/>
    </w:rPr>
  </w:style>
  <w:style w:type="paragraph" w:customStyle="1" w:styleId="WW-Tekstpodstawowy3">
    <w:name w:val="WW-Tekst podstawowy 3"/>
    <w:basedOn w:val="Normalny"/>
    <w:rsid w:val="008C63B5"/>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customStyle="1" w:styleId="Zwykytekst1">
    <w:name w:val="Zwykły tekst1"/>
    <w:basedOn w:val="Normalny"/>
    <w:rsid w:val="008C63B5"/>
    <w:pPr>
      <w:suppressAutoHyphens/>
      <w:spacing w:after="0" w:line="240" w:lineRule="auto"/>
    </w:pPr>
    <w:rPr>
      <w:rFonts w:ascii="Courier New" w:eastAsia="Times New Roman" w:hAnsi="Courier New" w:cs="Times New Roman"/>
      <w:sz w:val="20"/>
      <w:szCs w:val="20"/>
      <w:lang w:eastAsia="ar-SA"/>
    </w:rPr>
  </w:style>
  <w:style w:type="paragraph" w:styleId="Tekstprzypisukocowego">
    <w:name w:val="endnote text"/>
    <w:basedOn w:val="Normalny"/>
    <w:link w:val="TekstprzypisukocowegoZnak"/>
    <w:rsid w:val="008C63B5"/>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8C63B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8C63B5"/>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8C63B5"/>
    <w:rPr>
      <w:rFonts w:ascii="Times New Roman" w:eastAsia="Times New Roman" w:hAnsi="Times New Roman" w:cs="Times New Roman"/>
      <w:sz w:val="20"/>
      <w:szCs w:val="20"/>
      <w:lang w:eastAsia="ar-SA"/>
    </w:rPr>
  </w:style>
  <w:style w:type="paragraph" w:styleId="Tematkomentarza">
    <w:name w:val="annotation subject"/>
    <w:basedOn w:val="Tekstkomentarza2"/>
    <w:next w:val="Tekstkomentarza2"/>
    <w:link w:val="TematkomentarzaZnak"/>
    <w:rsid w:val="008C63B5"/>
    <w:pPr>
      <w:widowControl/>
      <w:overflowPunct/>
      <w:autoSpaceDE/>
      <w:textAlignment w:val="auto"/>
    </w:pPr>
    <w:rPr>
      <w:b/>
      <w:bCs/>
    </w:rPr>
  </w:style>
  <w:style w:type="character" w:customStyle="1" w:styleId="TematkomentarzaZnak">
    <w:name w:val="Temat komentarza Znak"/>
    <w:basedOn w:val="TekstkomentarzaZnak"/>
    <w:link w:val="Tematkomentarza"/>
    <w:rsid w:val="008C63B5"/>
    <w:rPr>
      <w:rFonts w:ascii="Times New Roman" w:eastAsia="Times New Roman" w:hAnsi="Times New Roman" w:cs="Times New Roman"/>
      <w:b/>
      <w:bCs/>
      <w:sz w:val="20"/>
      <w:szCs w:val="20"/>
      <w:lang w:eastAsia="ar-SA"/>
    </w:rPr>
  </w:style>
  <w:style w:type="paragraph" w:customStyle="1" w:styleId="WW-Domylnie">
    <w:name w:val="WW-Domyślnie"/>
    <w:rsid w:val="008C63B5"/>
    <w:pPr>
      <w:widowControl w:val="0"/>
      <w:suppressAutoHyphens/>
      <w:overflowPunct w:val="0"/>
      <w:autoSpaceDE w:val="0"/>
      <w:spacing w:after="0" w:line="240" w:lineRule="auto"/>
      <w:textAlignment w:val="baseline"/>
    </w:pPr>
    <w:rPr>
      <w:rFonts w:ascii="Times New Roman" w:eastAsia="Arial" w:hAnsi="Times New Roman" w:cs="Times New Roman"/>
      <w:sz w:val="26"/>
      <w:szCs w:val="26"/>
      <w:lang w:eastAsia="ar-SA"/>
    </w:rPr>
  </w:style>
  <w:style w:type="paragraph" w:customStyle="1" w:styleId="WW-NormalnyWeb">
    <w:name w:val="WW-Normalny (Web)"/>
    <w:basedOn w:val="WW-Domylnie"/>
    <w:rsid w:val="008C63B5"/>
    <w:pPr>
      <w:overflowPunct/>
      <w:autoSpaceDE/>
      <w:spacing w:before="100" w:after="100"/>
      <w:textAlignment w:val="auto"/>
    </w:pPr>
    <w:rPr>
      <w:sz w:val="24"/>
      <w:szCs w:val="24"/>
    </w:rPr>
  </w:style>
  <w:style w:type="paragraph" w:customStyle="1" w:styleId="xl31">
    <w:name w:val="xl31"/>
    <w:basedOn w:val="Normalny"/>
    <w:rsid w:val="008C63B5"/>
    <w:pPr>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32">
    <w:name w:val="xl32"/>
    <w:basedOn w:val="Normalny"/>
    <w:rsid w:val="008C63B5"/>
    <w:pPr>
      <w:suppressAutoHyphens/>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33">
    <w:name w:val="xl33"/>
    <w:basedOn w:val="Normalny"/>
    <w:rsid w:val="008C63B5"/>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34">
    <w:name w:val="xl34"/>
    <w:basedOn w:val="Normalny"/>
    <w:rsid w:val="008C63B5"/>
    <w:pPr>
      <w:pBdr>
        <w:top w:val="double" w:sz="1" w:space="0" w:color="000000"/>
        <w:left w:val="double" w:sz="1"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5">
    <w:name w:val="xl35"/>
    <w:basedOn w:val="Normalny"/>
    <w:rsid w:val="008C63B5"/>
    <w:pPr>
      <w:pBdr>
        <w:top w:val="double" w:sz="1"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6">
    <w:name w:val="xl36"/>
    <w:basedOn w:val="Normalny"/>
    <w:rsid w:val="008C63B5"/>
    <w:pPr>
      <w:pBdr>
        <w:top w:val="double" w:sz="1"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7">
    <w:name w:val="xl37"/>
    <w:basedOn w:val="Normalny"/>
    <w:rsid w:val="008C63B5"/>
    <w:pPr>
      <w:pBdr>
        <w:top w:val="double" w:sz="1" w:space="0" w:color="000000"/>
        <w:left w:val="single" w:sz="4" w:space="0" w:color="000000"/>
        <w:bottom w:val="single" w:sz="4" w:space="0" w:color="000000"/>
        <w:right w:val="double" w:sz="1"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38">
    <w:name w:val="xl38"/>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sz w:val="24"/>
      <w:szCs w:val="24"/>
      <w:lang w:eastAsia="ar-SA"/>
    </w:rPr>
  </w:style>
  <w:style w:type="paragraph" w:customStyle="1" w:styleId="xl39">
    <w:name w:val="xl39"/>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40">
    <w:name w:val="xl40"/>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41">
    <w:name w:val="xl41"/>
    <w:basedOn w:val="Normalny"/>
    <w:rsid w:val="008C63B5"/>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42">
    <w:name w:val="xl42"/>
    <w:basedOn w:val="Normalny"/>
    <w:rsid w:val="008C63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43">
    <w:name w:val="xl43"/>
    <w:basedOn w:val="Normalny"/>
    <w:rsid w:val="008C63B5"/>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44">
    <w:name w:val="xl44"/>
    <w:basedOn w:val="Normalny"/>
    <w:rsid w:val="008C63B5"/>
    <w:pPr>
      <w:pBdr>
        <w:top w:val="single" w:sz="4" w:space="0" w:color="000000"/>
        <w:left w:val="single" w:sz="4" w:space="0" w:color="000000"/>
        <w:bottom w:val="double" w:sz="1" w:space="0" w:color="000000"/>
        <w:right w:val="double" w:sz="1" w:space="0" w:color="000000"/>
      </w:pBdr>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45">
    <w:name w:val="xl45"/>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b/>
      <w:bCs/>
      <w:color w:val="008000"/>
      <w:sz w:val="24"/>
      <w:szCs w:val="24"/>
      <w:lang w:eastAsia="ar-SA"/>
    </w:rPr>
  </w:style>
  <w:style w:type="paragraph" w:customStyle="1" w:styleId="xl46">
    <w:name w:val="xl46"/>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47">
    <w:name w:val="xl47"/>
    <w:basedOn w:val="Normalny"/>
    <w:rsid w:val="008C63B5"/>
    <w:pPr>
      <w:suppressAutoHyphens/>
      <w:spacing w:before="280" w:after="280" w:line="240" w:lineRule="auto"/>
      <w:textAlignment w:val="center"/>
    </w:pPr>
    <w:rPr>
      <w:rFonts w:ascii="Arial" w:eastAsia="Times New Roman" w:hAnsi="Arial" w:cs="Arial"/>
      <w:b/>
      <w:bCs/>
      <w:color w:val="008000"/>
      <w:sz w:val="24"/>
      <w:szCs w:val="24"/>
      <w:lang w:eastAsia="ar-SA"/>
    </w:rPr>
  </w:style>
  <w:style w:type="paragraph" w:customStyle="1" w:styleId="xl48">
    <w:name w:val="xl48"/>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49">
    <w:name w:val="xl49"/>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50">
    <w:name w:val="xl50"/>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51">
    <w:name w:val="xl51"/>
    <w:basedOn w:val="Normalny"/>
    <w:rsid w:val="008C63B5"/>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52">
    <w:name w:val="xl52"/>
    <w:basedOn w:val="Normalny"/>
    <w:rsid w:val="008C63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53">
    <w:name w:val="xl53"/>
    <w:basedOn w:val="Normalny"/>
    <w:rsid w:val="008C63B5"/>
    <w:pP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54">
    <w:name w:val="xl54"/>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55">
    <w:name w:val="xl55"/>
    <w:basedOn w:val="Normalny"/>
    <w:rsid w:val="008C63B5"/>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56">
    <w:name w:val="xl56"/>
    <w:basedOn w:val="Normalny"/>
    <w:rsid w:val="008C63B5"/>
    <w:pPr>
      <w:pBdr>
        <w:left w:val="double" w:sz="1" w:space="0" w:color="000000"/>
      </w:pBdr>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57">
    <w:name w:val="xl57"/>
    <w:basedOn w:val="Normalny"/>
    <w:rsid w:val="008C63B5"/>
    <w:pPr>
      <w:pBdr>
        <w:left w:val="double" w:sz="1"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58">
    <w:name w:val="xl58"/>
    <w:basedOn w:val="Normalny"/>
    <w:rsid w:val="008C63B5"/>
    <w:pPr>
      <w:shd w:val="clear" w:color="auto" w:fill="FFFF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59">
    <w:name w:val="xl59"/>
    <w:basedOn w:val="Normalny"/>
    <w:rsid w:val="008C63B5"/>
    <w:pPr>
      <w:suppressAutoHyphens/>
      <w:spacing w:before="280" w:after="280" w:line="240" w:lineRule="auto"/>
      <w:textAlignment w:val="center"/>
    </w:pPr>
    <w:rPr>
      <w:rFonts w:ascii="Arial" w:eastAsia="Times New Roman" w:hAnsi="Arial" w:cs="Arial"/>
      <w:sz w:val="24"/>
      <w:szCs w:val="24"/>
      <w:lang w:eastAsia="ar-SA"/>
    </w:rPr>
  </w:style>
  <w:style w:type="paragraph" w:customStyle="1" w:styleId="xl60">
    <w:name w:val="xl60"/>
    <w:basedOn w:val="Normalny"/>
    <w:rsid w:val="008C63B5"/>
    <w:pPr>
      <w:suppressAutoHyphens/>
      <w:spacing w:before="280" w:after="280" w:line="240" w:lineRule="auto"/>
      <w:jc w:val="right"/>
      <w:textAlignment w:val="center"/>
    </w:pPr>
    <w:rPr>
      <w:rFonts w:ascii="Arial" w:eastAsia="Times New Roman" w:hAnsi="Arial" w:cs="Arial"/>
      <w:i/>
      <w:iCs/>
      <w:sz w:val="24"/>
      <w:szCs w:val="24"/>
      <w:lang w:eastAsia="ar-SA"/>
    </w:rPr>
  </w:style>
  <w:style w:type="paragraph" w:customStyle="1" w:styleId="xl61">
    <w:name w:val="xl61"/>
    <w:basedOn w:val="Normalny"/>
    <w:rsid w:val="008C63B5"/>
    <w:pPr>
      <w:pBdr>
        <w:top w:val="single" w:sz="4" w:space="0" w:color="000000"/>
        <w:left w:val="double" w:sz="1"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62">
    <w:name w:val="xl62"/>
    <w:basedOn w:val="Normalny"/>
    <w:rsid w:val="008C63B5"/>
    <w:pPr>
      <w:pBdr>
        <w:top w:val="single" w:sz="4" w:space="0" w:color="000000"/>
        <w:left w:val="double" w:sz="1"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63">
    <w:name w:val="xl63"/>
    <w:basedOn w:val="Normalny"/>
    <w:rsid w:val="008C63B5"/>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64">
    <w:name w:val="xl64"/>
    <w:basedOn w:val="Normalny"/>
    <w:rsid w:val="008C63B5"/>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65">
    <w:name w:val="xl65"/>
    <w:basedOn w:val="Normalny"/>
    <w:rsid w:val="008C63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66">
    <w:name w:val="xl66"/>
    <w:basedOn w:val="Normalny"/>
    <w:rsid w:val="008C63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67">
    <w:name w:val="xl67"/>
    <w:basedOn w:val="Normalny"/>
    <w:rsid w:val="008C63B5"/>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68">
    <w:name w:val="xl68"/>
    <w:basedOn w:val="Normalny"/>
    <w:rsid w:val="008C63B5"/>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69">
    <w:name w:val="xl69"/>
    <w:basedOn w:val="Normalny"/>
    <w:rsid w:val="008C63B5"/>
    <w:pPr>
      <w:pBdr>
        <w:top w:val="single" w:sz="4" w:space="0" w:color="000000"/>
        <w:left w:val="single" w:sz="4" w:space="0" w:color="000000"/>
        <w:bottom w:val="single" w:sz="4" w:space="0" w:color="000000"/>
        <w:right w:val="double" w:sz="1" w:space="0" w:color="000000"/>
      </w:pBdr>
      <w:shd w:val="clear" w:color="auto" w:fill="FFFF00"/>
      <w:suppressAutoHyphens/>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70">
    <w:name w:val="xl70"/>
    <w:basedOn w:val="Normalny"/>
    <w:rsid w:val="008C63B5"/>
    <w:pP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71">
    <w:name w:val="xl71"/>
    <w:basedOn w:val="Normalny"/>
    <w:rsid w:val="008C63B5"/>
    <w:pPr>
      <w:shd w:val="clear" w:color="auto" w:fill="FF99CC"/>
      <w:suppressAutoHyphens/>
      <w:spacing w:before="280" w:after="280" w:line="240" w:lineRule="auto"/>
      <w:textAlignment w:val="center"/>
    </w:pPr>
    <w:rPr>
      <w:rFonts w:ascii="Arial" w:eastAsia="Times New Roman" w:hAnsi="Arial" w:cs="Arial"/>
      <w:b/>
      <w:bCs/>
      <w:sz w:val="24"/>
      <w:szCs w:val="24"/>
      <w:lang w:eastAsia="ar-SA"/>
    </w:rPr>
  </w:style>
  <w:style w:type="paragraph" w:customStyle="1" w:styleId="xl72">
    <w:name w:val="xl72"/>
    <w:basedOn w:val="Normalny"/>
    <w:rsid w:val="008C63B5"/>
    <w:pP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73">
    <w:name w:val="xl73"/>
    <w:basedOn w:val="Normalny"/>
    <w:rsid w:val="008C63B5"/>
    <w:pP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74">
    <w:name w:val="xl74"/>
    <w:basedOn w:val="Normalny"/>
    <w:rsid w:val="008C63B5"/>
    <w:pPr>
      <w:pBdr>
        <w:top w:val="double" w:sz="1"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75">
    <w:name w:val="xl75"/>
    <w:basedOn w:val="Normalny"/>
    <w:rsid w:val="008C63B5"/>
    <w:pPr>
      <w:pBdr>
        <w:top w:val="double" w:sz="1"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6">
    <w:name w:val="xl76"/>
    <w:basedOn w:val="Normalny"/>
    <w:rsid w:val="008C63B5"/>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7">
    <w:name w:val="xl77"/>
    <w:basedOn w:val="Normalny"/>
    <w:rsid w:val="008C63B5"/>
    <w:pPr>
      <w:pBdr>
        <w:top w:val="double" w:sz="1"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8">
    <w:name w:val="xl78"/>
    <w:basedOn w:val="Normalny"/>
    <w:rsid w:val="008C63B5"/>
    <w:pPr>
      <w:pBdr>
        <w:top w:val="double" w:sz="1" w:space="0" w:color="000000"/>
        <w:left w:val="single" w:sz="4" w:space="0" w:color="000000"/>
        <w:bottom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79">
    <w:name w:val="xl79"/>
    <w:basedOn w:val="Normalny"/>
    <w:rsid w:val="008C63B5"/>
    <w:pPr>
      <w:pBdr>
        <w:top w:val="single" w:sz="4"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0">
    <w:name w:val="xl80"/>
    <w:basedOn w:val="Normalny"/>
    <w:rsid w:val="008C63B5"/>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81">
    <w:name w:val="xl81"/>
    <w:basedOn w:val="Normalny"/>
    <w:rsid w:val="008C63B5"/>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2">
    <w:name w:val="xl82"/>
    <w:basedOn w:val="Normalny"/>
    <w:rsid w:val="008C63B5"/>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3">
    <w:name w:val="xl83"/>
    <w:basedOn w:val="Normalny"/>
    <w:rsid w:val="008C63B5"/>
    <w:pPr>
      <w:pBdr>
        <w:top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4">
    <w:name w:val="xl84"/>
    <w:basedOn w:val="Normalny"/>
    <w:rsid w:val="008C63B5"/>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85">
    <w:name w:val="xl85"/>
    <w:basedOn w:val="Normalny"/>
    <w:rsid w:val="008C63B5"/>
    <w:pPr>
      <w:pBdr>
        <w:top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86">
    <w:name w:val="xl86"/>
    <w:basedOn w:val="Normalny"/>
    <w:rsid w:val="008C63B5"/>
    <w:pPr>
      <w:pBdr>
        <w:top w:val="single" w:sz="4" w:space="0" w:color="000000"/>
        <w:left w:val="double" w:sz="1"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7">
    <w:name w:val="xl87"/>
    <w:basedOn w:val="Normalny"/>
    <w:rsid w:val="008C63B5"/>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88">
    <w:name w:val="xl88"/>
    <w:basedOn w:val="Normalny"/>
    <w:rsid w:val="008C63B5"/>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89">
    <w:name w:val="xl89"/>
    <w:basedOn w:val="Normalny"/>
    <w:rsid w:val="008C63B5"/>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0">
    <w:name w:val="xl90"/>
    <w:basedOn w:val="Normalny"/>
    <w:rsid w:val="008C63B5"/>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91">
    <w:name w:val="xl91"/>
    <w:basedOn w:val="Normalny"/>
    <w:rsid w:val="008C63B5"/>
    <w:pPr>
      <w:pBdr>
        <w:top w:val="single" w:sz="4" w:space="0" w:color="000000"/>
        <w:bottom w:val="double" w:sz="1"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92">
    <w:name w:val="xl92"/>
    <w:basedOn w:val="Normalny"/>
    <w:rsid w:val="008C63B5"/>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3">
    <w:name w:val="xl93"/>
    <w:basedOn w:val="Normalny"/>
    <w:rsid w:val="008C63B5"/>
    <w:pP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94">
    <w:name w:val="xl94"/>
    <w:basedOn w:val="Normalny"/>
    <w:rsid w:val="008C63B5"/>
    <w:pPr>
      <w:pBdr>
        <w:top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5">
    <w:name w:val="xl95"/>
    <w:basedOn w:val="Normalny"/>
    <w:rsid w:val="008C63B5"/>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6">
    <w:name w:val="xl96"/>
    <w:basedOn w:val="Normalny"/>
    <w:rsid w:val="008C63B5"/>
    <w:pPr>
      <w:pBdr>
        <w:top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97">
    <w:name w:val="xl97"/>
    <w:basedOn w:val="Normalny"/>
    <w:rsid w:val="008C63B5"/>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8">
    <w:name w:val="xl98"/>
    <w:basedOn w:val="Normalny"/>
    <w:rsid w:val="008C63B5"/>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99">
    <w:name w:val="xl99"/>
    <w:basedOn w:val="Normalny"/>
    <w:rsid w:val="008C63B5"/>
    <w:pPr>
      <w:pBdr>
        <w:top w:val="single" w:sz="4" w:space="0" w:color="000000"/>
        <w:bottom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00">
    <w:name w:val="xl100"/>
    <w:basedOn w:val="Normalny"/>
    <w:rsid w:val="008C63B5"/>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01">
    <w:name w:val="xl101"/>
    <w:basedOn w:val="Normalny"/>
    <w:rsid w:val="008C63B5"/>
    <w:pPr>
      <w:pBdr>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02">
    <w:name w:val="xl102"/>
    <w:basedOn w:val="Normalny"/>
    <w:rsid w:val="008C63B5"/>
    <w:pPr>
      <w:pBdr>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03">
    <w:name w:val="xl103"/>
    <w:basedOn w:val="Normalny"/>
    <w:rsid w:val="008C63B5"/>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04">
    <w:name w:val="xl104"/>
    <w:basedOn w:val="Normalny"/>
    <w:rsid w:val="008C63B5"/>
    <w:pPr>
      <w:pBdr>
        <w:left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05">
    <w:name w:val="xl105"/>
    <w:basedOn w:val="Normalny"/>
    <w:rsid w:val="008C63B5"/>
    <w:pPr>
      <w:pBdr>
        <w:top w:val="double" w:sz="1" w:space="0" w:color="000000"/>
        <w:left w:val="single" w:sz="4" w:space="0" w:color="000000"/>
        <w:bottom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06">
    <w:name w:val="xl106"/>
    <w:basedOn w:val="Normalny"/>
    <w:rsid w:val="008C63B5"/>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07">
    <w:name w:val="xl107"/>
    <w:basedOn w:val="Normalny"/>
    <w:rsid w:val="008C63B5"/>
    <w:pPr>
      <w:pBdr>
        <w:top w:val="single" w:sz="4" w:space="0" w:color="000000"/>
        <w:left w:val="single" w:sz="4" w:space="0" w:color="000000"/>
        <w:bottom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08">
    <w:name w:val="xl108"/>
    <w:basedOn w:val="Normalny"/>
    <w:rsid w:val="008C63B5"/>
    <w:pPr>
      <w:pBdr>
        <w:top w:val="single" w:sz="4" w:space="0" w:color="000000"/>
        <w:left w:val="single" w:sz="4" w:space="0" w:color="000000"/>
        <w:bottom w:val="double" w:sz="1"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09">
    <w:name w:val="xl109"/>
    <w:basedOn w:val="Normalny"/>
    <w:rsid w:val="008C63B5"/>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10">
    <w:name w:val="xl110"/>
    <w:basedOn w:val="Normalny"/>
    <w:rsid w:val="008C63B5"/>
    <w:pPr>
      <w:pBdr>
        <w:top w:val="single" w:sz="4" w:space="0" w:color="000000"/>
        <w:left w:val="single" w:sz="4" w:space="0" w:color="000000"/>
        <w:bottom w:val="double" w:sz="1"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11">
    <w:name w:val="xl111"/>
    <w:basedOn w:val="Normalny"/>
    <w:rsid w:val="008C63B5"/>
    <w:pPr>
      <w:shd w:val="clear" w:color="auto" w:fill="FF99CC"/>
      <w:suppressAutoHyphens/>
      <w:spacing w:before="280" w:after="280" w:line="240" w:lineRule="auto"/>
      <w:textAlignment w:val="center"/>
    </w:pPr>
    <w:rPr>
      <w:rFonts w:ascii="Arial" w:eastAsia="Times New Roman" w:hAnsi="Arial" w:cs="Arial"/>
      <w:b/>
      <w:bCs/>
      <w:sz w:val="24"/>
      <w:szCs w:val="24"/>
      <w:lang w:eastAsia="ar-SA"/>
    </w:rPr>
  </w:style>
  <w:style w:type="paragraph" w:customStyle="1" w:styleId="xl112">
    <w:name w:val="xl112"/>
    <w:basedOn w:val="Normalny"/>
    <w:rsid w:val="008C63B5"/>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13">
    <w:name w:val="xl113"/>
    <w:basedOn w:val="Normalny"/>
    <w:rsid w:val="008C63B5"/>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14">
    <w:name w:val="xl114"/>
    <w:basedOn w:val="Normalny"/>
    <w:rsid w:val="008C63B5"/>
    <w:pPr>
      <w:pBdr>
        <w:top w:val="single" w:sz="4" w:space="0" w:color="000000"/>
        <w:left w:val="single" w:sz="4" w:space="0" w:color="000000"/>
        <w:bottom w:val="single" w:sz="4" w:space="0" w:color="000000"/>
        <w:right w:val="single" w:sz="4" w:space="0" w:color="000000"/>
      </w:pBdr>
      <w:shd w:val="clear" w:color="auto" w:fill="FF99CC"/>
      <w:suppressAutoHyphens/>
      <w:spacing w:before="280" w:after="280" w:line="240" w:lineRule="auto"/>
      <w:jc w:val="center"/>
      <w:textAlignment w:val="center"/>
    </w:pPr>
    <w:rPr>
      <w:rFonts w:ascii="Arial" w:eastAsia="Times New Roman" w:hAnsi="Arial" w:cs="Arial"/>
      <w:sz w:val="24"/>
      <w:szCs w:val="24"/>
      <w:lang w:eastAsia="ar-SA"/>
    </w:rPr>
  </w:style>
  <w:style w:type="paragraph" w:customStyle="1" w:styleId="xl115">
    <w:name w:val="xl115"/>
    <w:basedOn w:val="Normalny"/>
    <w:rsid w:val="008C63B5"/>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16">
    <w:name w:val="xl116"/>
    <w:basedOn w:val="Normalny"/>
    <w:rsid w:val="008C63B5"/>
    <w:pPr>
      <w:pBdr>
        <w:top w:val="single" w:sz="4"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17">
    <w:name w:val="xl117"/>
    <w:basedOn w:val="Normalny"/>
    <w:rsid w:val="008C63B5"/>
    <w:pPr>
      <w:pBdr>
        <w:top w:val="single" w:sz="4" w:space="0" w:color="000000"/>
        <w:left w:val="single" w:sz="4" w:space="0" w:color="000000"/>
        <w:bottom w:val="double" w:sz="1"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18">
    <w:name w:val="xl118"/>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Arial" w:eastAsia="Times New Roman" w:hAnsi="Arial" w:cs="Arial"/>
      <w:color w:val="FF0000"/>
      <w:sz w:val="24"/>
      <w:szCs w:val="24"/>
      <w:lang w:eastAsia="ar-SA"/>
    </w:rPr>
  </w:style>
  <w:style w:type="paragraph" w:customStyle="1" w:styleId="xl119">
    <w:name w:val="xl119"/>
    <w:basedOn w:val="Normalny"/>
    <w:rsid w:val="008C63B5"/>
    <w:pPr>
      <w:pBdr>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20">
    <w:name w:val="xl120"/>
    <w:basedOn w:val="Normalny"/>
    <w:rsid w:val="008C63B5"/>
    <w:pPr>
      <w:pBdr>
        <w:top w:val="single" w:sz="4" w:space="0" w:color="000000"/>
        <w:left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21">
    <w:name w:val="xl121"/>
    <w:basedOn w:val="Normalny"/>
    <w:rsid w:val="008C63B5"/>
    <w:pPr>
      <w:pBdr>
        <w:top w:val="single" w:sz="4" w:space="0" w:color="000000"/>
        <w:left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22">
    <w:name w:val="xl122"/>
    <w:basedOn w:val="Normalny"/>
    <w:rsid w:val="008C63B5"/>
    <w:pPr>
      <w:pBdr>
        <w:top w:val="double" w:sz="1" w:space="0" w:color="000000"/>
        <w:left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23">
    <w:name w:val="xl123"/>
    <w:basedOn w:val="Normalny"/>
    <w:rsid w:val="008C63B5"/>
    <w:pPr>
      <w:pBdr>
        <w:top w:val="double" w:sz="1" w:space="0" w:color="000000"/>
        <w:left w:val="single" w:sz="4" w:space="0" w:color="000000"/>
        <w:right w:val="single" w:sz="4" w:space="0" w:color="000000"/>
      </w:pBdr>
      <w:shd w:val="clear" w:color="auto" w:fill="FF99CC"/>
      <w:suppressAutoHyphens/>
      <w:spacing w:before="280" w:after="280" w:line="240" w:lineRule="auto"/>
      <w:jc w:val="center"/>
      <w:textAlignment w:val="center"/>
    </w:pPr>
    <w:rPr>
      <w:rFonts w:ascii="Arial" w:eastAsia="Times New Roman" w:hAnsi="Arial" w:cs="Arial"/>
      <w:b/>
      <w:bCs/>
      <w:sz w:val="24"/>
      <w:szCs w:val="24"/>
      <w:lang w:eastAsia="ar-SA"/>
    </w:rPr>
  </w:style>
  <w:style w:type="paragraph" w:customStyle="1" w:styleId="xl124">
    <w:name w:val="xl124"/>
    <w:basedOn w:val="Normalny"/>
    <w:rsid w:val="008C63B5"/>
    <w:pPr>
      <w:pBdr>
        <w:top w:val="double" w:sz="1" w:space="0" w:color="000000"/>
        <w:left w:val="double" w:sz="1"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25">
    <w:name w:val="xl125"/>
    <w:basedOn w:val="Normalny"/>
    <w:rsid w:val="008C63B5"/>
    <w:pPr>
      <w:pBdr>
        <w:top w:val="double" w:sz="1" w:space="0" w:color="000000"/>
        <w:left w:val="single" w:sz="4" w:space="0" w:color="000000"/>
        <w:bottom w:val="single" w:sz="4" w:space="0" w:color="000000"/>
        <w:right w:val="single" w:sz="4" w:space="0" w:color="000000"/>
      </w:pBdr>
      <w:shd w:val="clear" w:color="auto" w:fill="FF99CC"/>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26">
    <w:name w:val="xl126"/>
    <w:basedOn w:val="Normalny"/>
    <w:rsid w:val="008C63B5"/>
    <w:pPr>
      <w:pBdr>
        <w:top w:val="double" w:sz="1" w:space="0" w:color="000000"/>
        <w:left w:val="single" w:sz="4" w:space="0" w:color="000000"/>
        <w:bottom w:val="single" w:sz="4" w:space="0" w:color="000000"/>
        <w:right w:val="double" w:sz="1"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27">
    <w:name w:val="xl127"/>
    <w:basedOn w:val="Normalny"/>
    <w:rsid w:val="008C63B5"/>
    <w:pPr>
      <w:pBdr>
        <w:left w:val="double" w:sz="1"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28">
    <w:name w:val="xl128"/>
    <w:basedOn w:val="Normalny"/>
    <w:rsid w:val="008C63B5"/>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29">
    <w:name w:val="xl129"/>
    <w:basedOn w:val="Normalny"/>
    <w:rsid w:val="008C63B5"/>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0">
    <w:name w:val="xl130"/>
    <w:basedOn w:val="Normalny"/>
    <w:rsid w:val="008C63B5"/>
    <w:pPr>
      <w:pBdr>
        <w:top w:val="single" w:sz="4" w:space="0" w:color="000000"/>
        <w:left w:val="single" w:sz="4" w:space="0" w:color="000000"/>
        <w:bottom w:val="single" w:sz="4" w:space="0" w:color="000000"/>
        <w:right w:val="single" w:sz="4" w:space="0" w:color="000000"/>
      </w:pBdr>
      <w:shd w:val="clear" w:color="auto" w:fill="99CC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1">
    <w:name w:val="xl131"/>
    <w:basedOn w:val="Normalny"/>
    <w:rsid w:val="008C63B5"/>
    <w:pPr>
      <w:pBdr>
        <w:top w:val="single" w:sz="4" w:space="0" w:color="000000"/>
        <w:left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2">
    <w:name w:val="xl132"/>
    <w:basedOn w:val="Normalny"/>
    <w:rsid w:val="008C63B5"/>
    <w:pPr>
      <w:pBdr>
        <w:left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3">
    <w:name w:val="xl133"/>
    <w:basedOn w:val="Normalny"/>
    <w:rsid w:val="008C63B5"/>
    <w:pPr>
      <w:pBdr>
        <w:left w:val="single" w:sz="4" w:space="0" w:color="000000"/>
        <w:bottom w:val="single" w:sz="4" w:space="0" w:color="000000"/>
        <w:right w:val="single" w:sz="4" w:space="0" w:color="000000"/>
      </w:pBdr>
      <w:shd w:val="clear" w:color="auto" w:fill="FF99CC"/>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4">
    <w:name w:val="xl134"/>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135">
    <w:name w:val="xl135"/>
    <w:basedOn w:val="Normalny"/>
    <w:rsid w:val="008C63B5"/>
    <w:pPr>
      <w:pBdr>
        <w:top w:val="single" w:sz="4" w:space="0" w:color="000000"/>
        <w:left w:val="single" w:sz="4" w:space="0" w:color="000000"/>
        <w:bottom w:val="single" w:sz="4" w:space="0" w:color="000000"/>
        <w:right w:val="double" w:sz="1" w:space="0" w:color="000000"/>
      </w:pBdr>
      <w:suppressAutoHyphens/>
      <w:spacing w:before="280" w:after="280" w:line="240" w:lineRule="auto"/>
      <w:jc w:val="right"/>
      <w:textAlignment w:val="center"/>
    </w:pPr>
    <w:rPr>
      <w:rFonts w:ascii="Arial" w:eastAsia="Times New Roman" w:hAnsi="Arial" w:cs="Arial"/>
      <w:b/>
      <w:bCs/>
      <w:color w:val="008000"/>
      <w:sz w:val="24"/>
      <w:szCs w:val="24"/>
      <w:lang w:eastAsia="ar-SA"/>
    </w:rPr>
  </w:style>
  <w:style w:type="paragraph" w:customStyle="1" w:styleId="xl136">
    <w:name w:val="xl136"/>
    <w:basedOn w:val="Normalny"/>
    <w:rsid w:val="008C63B5"/>
    <w:pPr>
      <w:pBdr>
        <w:top w:val="single" w:sz="4" w:space="0" w:color="000000"/>
        <w:left w:val="double" w:sz="1"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37">
    <w:name w:val="xl137"/>
    <w:basedOn w:val="Normalny"/>
    <w:rsid w:val="008C63B5"/>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138">
    <w:name w:val="xl138"/>
    <w:basedOn w:val="Normalny"/>
    <w:rsid w:val="008C63B5"/>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39">
    <w:name w:val="xl139"/>
    <w:basedOn w:val="Normalny"/>
    <w:rsid w:val="008C63B5"/>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40">
    <w:name w:val="xl140"/>
    <w:basedOn w:val="Normalny"/>
    <w:rsid w:val="008C63B5"/>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41">
    <w:name w:val="xl141"/>
    <w:basedOn w:val="Normalny"/>
    <w:rsid w:val="008C63B5"/>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42">
    <w:name w:val="xl142"/>
    <w:basedOn w:val="Normalny"/>
    <w:rsid w:val="008C63B5"/>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43">
    <w:name w:val="xl143"/>
    <w:basedOn w:val="Normalny"/>
    <w:rsid w:val="008C63B5"/>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Arial" w:eastAsia="Times New Roman" w:hAnsi="Arial" w:cs="Arial"/>
      <w:b/>
      <w:bCs/>
      <w:color w:val="FF0000"/>
      <w:sz w:val="24"/>
      <w:szCs w:val="24"/>
      <w:lang w:eastAsia="ar-SA"/>
    </w:rPr>
  </w:style>
  <w:style w:type="paragraph" w:customStyle="1" w:styleId="xl144">
    <w:name w:val="xl144"/>
    <w:basedOn w:val="Normalny"/>
    <w:rsid w:val="008C63B5"/>
    <w:pPr>
      <w:pBdr>
        <w:top w:val="single" w:sz="4" w:space="0" w:color="000000"/>
        <w:left w:val="single" w:sz="4" w:space="0" w:color="000000"/>
        <w:bottom w:val="single" w:sz="4" w:space="0" w:color="000000"/>
        <w:right w:val="double" w:sz="1" w:space="0" w:color="000000"/>
      </w:pBdr>
      <w:suppressAutoHyphens/>
      <w:spacing w:before="280" w:after="280" w:line="240" w:lineRule="auto"/>
      <w:jc w:val="center"/>
      <w:textAlignment w:val="center"/>
    </w:pPr>
    <w:rPr>
      <w:rFonts w:ascii="Arial" w:eastAsia="Times New Roman" w:hAnsi="Arial" w:cs="Arial"/>
      <w:b/>
      <w:bCs/>
      <w:color w:val="FF0000"/>
      <w:sz w:val="24"/>
      <w:szCs w:val="24"/>
      <w:lang w:eastAsia="ar-SA"/>
    </w:rPr>
  </w:style>
  <w:style w:type="paragraph" w:customStyle="1" w:styleId="xl145">
    <w:name w:val="xl145"/>
    <w:basedOn w:val="Normalny"/>
    <w:rsid w:val="008C63B5"/>
    <w:pPr>
      <w:pBdr>
        <w:top w:val="single" w:sz="4" w:space="0" w:color="000000"/>
        <w:left w:val="single" w:sz="4" w:space="0" w:color="000000"/>
        <w:bottom w:val="single" w:sz="4" w:space="0" w:color="000000"/>
        <w:right w:val="single" w:sz="4" w:space="0" w:color="000000"/>
      </w:pBdr>
      <w:shd w:val="clear" w:color="auto" w:fill="FF0000"/>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46">
    <w:name w:val="xl146"/>
    <w:basedOn w:val="Normalny"/>
    <w:rsid w:val="008C63B5"/>
    <w:pPr>
      <w:pBdr>
        <w:top w:val="single" w:sz="4" w:space="0" w:color="000000"/>
        <w:left w:val="single" w:sz="4" w:space="0" w:color="000000"/>
        <w:bottom w:val="single" w:sz="4" w:space="0" w:color="000000"/>
        <w:right w:val="double" w:sz="1" w:space="0" w:color="000000"/>
      </w:pBdr>
      <w:shd w:val="clear" w:color="auto" w:fill="FF0000"/>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47">
    <w:name w:val="xl147"/>
    <w:basedOn w:val="Normalny"/>
    <w:rsid w:val="008C63B5"/>
    <w:pPr>
      <w:pBdr>
        <w:top w:val="single" w:sz="4" w:space="0" w:color="000000"/>
        <w:left w:val="double" w:sz="1"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48">
    <w:name w:val="xl148"/>
    <w:basedOn w:val="Normalny"/>
    <w:rsid w:val="008C63B5"/>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textAlignment w:val="center"/>
    </w:pPr>
    <w:rPr>
      <w:rFonts w:ascii="Arial" w:eastAsia="Times New Roman" w:hAnsi="Arial" w:cs="Arial"/>
      <w:sz w:val="24"/>
      <w:szCs w:val="24"/>
      <w:lang w:eastAsia="ar-SA"/>
    </w:rPr>
  </w:style>
  <w:style w:type="paragraph" w:customStyle="1" w:styleId="xl149">
    <w:name w:val="xl149"/>
    <w:basedOn w:val="Normalny"/>
    <w:rsid w:val="008C63B5"/>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50">
    <w:name w:val="xl150"/>
    <w:basedOn w:val="Normalny"/>
    <w:rsid w:val="008C63B5"/>
    <w:pPr>
      <w:pBdr>
        <w:top w:val="single" w:sz="4" w:space="0" w:color="000000"/>
        <w:left w:val="single" w:sz="4" w:space="0" w:color="000000"/>
        <w:bottom w:val="single" w:sz="4" w:space="0" w:color="000000"/>
        <w:right w:val="single" w:sz="4" w:space="0" w:color="000000"/>
      </w:pBdr>
      <w:shd w:val="clear" w:color="auto" w:fill="800080"/>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51">
    <w:name w:val="xl151"/>
    <w:basedOn w:val="Normalny"/>
    <w:rsid w:val="008C63B5"/>
    <w:pPr>
      <w:pBdr>
        <w:top w:val="single" w:sz="4" w:space="0" w:color="000000"/>
        <w:left w:val="single" w:sz="4" w:space="0" w:color="000000"/>
        <w:bottom w:val="single" w:sz="4" w:space="0" w:color="000000"/>
        <w:right w:val="double" w:sz="1" w:space="0" w:color="000000"/>
      </w:pBdr>
      <w:shd w:val="clear" w:color="auto" w:fill="800080"/>
      <w:suppressAutoHyphens/>
      <w:spacing w:before="280" w:after="280" w:line="240" w:lineRule="auto"/>
      <w:jc w:val="right"/>
      <w:textAlignment w:val="center"/>
    </w:pPr>
    <w:rPr>
      <w:rFonts w:ascii="Arial" w:eastAsia="Times New Roman" w:hAnsi="Arial" w:cs="Arial"/>
      <w:b/>
      <w:bCs/>
      <w:sz w:val="24"/>
      <w:szCs w:val="24"/>
      <w:lang w:eastAsia="ar-SA"/>
    </w:rPr>
  </w:style>
  <w:style w:type="paragraph" w:customStyle="1" w:styleId="xl152">
    <w:name w:val="xl152"/>
    <w:basedOn w:val="Normalny"/>
    <w:rsid w:val="008C63B5"/>
    <w:pPr>
      <w:pBdr>
        <w:top w:val="single" w:sz="4" w:space="0" w:color="000000"/>
        <w:left w:val="single" w:sz="4" w:space="0" w:color="000000"/>
        <w:bottom w:val="double" w:sz="1" w:space="0" w:color="000000"/>
        <w:right w:val="single" w:sz="4" w:space="0" w:color="000000"/>
      </w:pBdr>
      <w:suppressAutoHyphens/>
      <w:spacing w:before="280" w:after="280" w:line="240" w:lineRule="auto"/>
      <w:textAlignment w:val="center"/>
    </w:pPr>
    <w:rPr>
      <w:rFonts w:ascii="Arial" w:eastAsia="Times New Roman" w:hAnsi="Arial" w:cs="Arial"/>
      <w:b/>
      <w:bCs/>
      <w:color w:val="000080"/>
      <w:sz w:val="24"/>
      <w:szCs w:val="24"/>
      <w:lang w:eastAsia="ar-SA"/>
    </w:rPr>
  </w:style>
  <w:style w:type="paragraph" w:customStyle="1" w:styleId="xl153">
    <w:name w:val="xl153"/>
    <w:basedOn w:val="Normalny"/>
    <w:rsid w:val="008C63B5"/>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4">
    <w:name w:val="xl154"/>
    <w:basedOn w:val="Normalny"/>
    <w:rsid w:val="008C63B5"/>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5">
    <w:name w:val="xl155"/>
    <w:basedOn w:val="Normalny"/>
    <w:rsid w:val="008C63B5"/>
    <w:pPr>
      <w:pBdr>
        <w:top w:val="single" w:sz="4" w:space="0" w:color="000000"/>
        <w:left w:val="single" w:sz="4" w:space="0" w:color="000000"/>
        <w:bottom w:val="double" w:sz="1" w:space="0" w:color="000000"/>
        <w:right w:val="single" w:sz="4"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6">
    <w:name w:val="xl156"/>
    <w:basedOn w:val="Normalny"/>
    <w:rsid w:val="008C63B5"/>
    <w:pPr>
      <w:pBdr>
        <w:top w:val="single" w:sz="4" w:space="0" w:color="000000"/>
        <w:left w:val="single" w:sz="4" w:space="0" w:color="000000"/>
        <w:bottom w:val="double" w:sz="1" w:space="0" w:color="000000"/>
        <w:right w:val="double" w:sz="1" w:space="0" w:color="000000"/>
      </w:pBd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7">
    <w:name w:val="xl157"/>
    <w:basedOn w:val="Normalny"/>
    <w:rsid w:val="008C63B5"/>
    <w:pPr>
      <w:pBdr>
        <w:top w:val="single" w:sz="4" w:space="0" w:color="000000"/>
        <w:left w:val="single" w:sz="4" w:space="0" w:color="000000"/>
        <w:bottom w:val="double" w:sz="1" w:space="0" w:color="000000"/>
        <w:right w:val="single" w:sz="4" w:space="0" w:color="000000"/>
      </w:pBdr>
      <w:suppressAutoHyphens/>
      <w:spacing w:before="280" w:after="280" w:line="240" w:lineRule="auto"/>
      <w:jc w:val="right"/>
      <w:textAlignment w:val="center"/>
    </w:pPr>
    <w:rPr>
      <w:rFonts w:ascii="Arial" w:eastAsia="Times New Roman" w:hAnsi="Arial" w:cs="Arial"/>
      <w:sz w:val="24"/>
      <w:szCs w:val="24"/>
      <w:lang w:eastAsia="ar-SA"/>
    </w:rPr>
  </w:style>
  <w:style w:type="paragraph" w:customStyle="1" w:styleId="xl158">
    <w:name w:val="xl158"/>
    <w:basedOn w:val="Normalny"/>
    <w:rsid w:val="008C63B5"/>
    <w:pP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59">
    <w:name w:val="xl159"/>
    <w:basedOn w:val="Normalny"/>
    <w:rsid w:val="008C63B5"/>
    <w:pPr>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xl160">
    <w:name w:val="xl160"/>
    <w:basedOn w:val="Normalny"/>
    <w:rsid w:val="008C63B5"/>
    <w:pPr>
      <w:shd w:val="clear" w:color="auto" w:fill="FFFF00"/>
      <w:suppressAutoHyphens/>
      <w:spacing w:before="280" w:after="280" w:line="240" w:lineRule="auto"/>
      <w:jc w:val="right"/>
      <w:textAlignment w:val="center"/>
    </w:pPr>
    <w:rPr>
      <w:rFonts w:ascii="Arial" w:eastAsia="Times New Roman" w:hAnsi="Arial" w:cs="Arial"/>
      <w:b/>
      <w:bCs/>
      <w:color w:val="000080"/>
      <w:sz w:val="24"/>
      <w:szCs w:val="24"/>
      <w:lang w:eastAsia="ar-SA"/>
    </w:rPr>
  </w:style>
  <w:style w:type="paragraph" w:customStyle="1" w:styleId="Default">
    <w:name w:val="Default"/>
    <w:rsid w:val="008C63B5"/>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M39">
    <w:name w:val="CM39"/>
    <w:basedOn w:val="Default"/>
    <w:next w:val="Default"/>
    <w:rsid w:val="008C63B5"/>
    <w:pPr>
      <w:spacing w:after="230"/>
    </w:pPr>
    <w:rPr>
      <w:color w:val="auto"/>
    </w:rPr>
  </w:style>
  <w:style w:type="paragraph" w:customStyle="1" w:styleId="CM43">
    <w:name w:val="CM43"/>
    <w:basedOn w:val="Default"/>
    <w:next w:val="Default"/>
    <w:rsid w:val="008C63B5"/>
    <w:pPr>
      <w:spacing w:after="308"/>
    </w:pPr>
    <w:rPr>
      <w:color w:val="auto"/>
    </w:rPr>
  </w:style>
  <w:style w:type="paragraph" w:customStyle="1" w:styleId="CM3">
    <w:name w:val="CM3"/>
    <w:basedOn w:val="Default"/>
    <w:next w:val="Default"/>
    <w:rsid w:val="008C63B5"/>
    <w:pPr>
      <w:spacing w:line="223" w:lineRule="atLeast"/>
    </w:pPr>
    <w:rPr>
      <w:color w:val="auto"/>
    </w:rPr>
  </w:style>
  <w:style w:type="paragraph" w:customStyle="1" w:styleId="WW-Tekstpodstawowywcity2">
    <w:name w:val="WW-Tekst podstawowy wcięty 2"/>
    <w:basedOn w:val="Normalny"/>
    <w:rsid w:val="008C63B5"/>
    <w:pPr>
      <w:suppressAutoHyphens/>
      <w:autoSpaceDE w:val="0"/>
      <w:spacing w:after="0" w:line="240" w:lineRule="auto"/>
      <w:ind w:left="400" w:hanging="420"/>
      <w:jc w:val="both"/>
    </w:pPr>
    <w:rPr>
      <w:rFonts w:ascii="Times New Roman" w:eastAsia="Times New Roman" w:hAnsi="Times New Roman" w:cs="Times New Roman"/>
      <w:sz w:val="20"/>
      <w:szCs w:val="24"/>
      <w:lang w:eastAsia="ar-SA"/>
    </w:rPr>
  </w:style>
  <w:style w:type="paragraph" w:styleId="Tekstprzypisudolnego">
    <w:name w:val="footnote text"/>
    <w:basedOn w:val="Normalny"/>
    <w:link w:val="TekstprzypisudolnegoZnak"/>
    <w:rsid w:val="008C63B5"/>
    <w:pPr>
      <w:widowControl w:val="0"/>
      <w:suppressAutoHyphens/>
      <w:spacing w:after="0" w:line="240" w:lineRule="auto"/>
    </w:pPr>
    <w:rPr>
      <w:rFonts w:ascii="Arial" w:eastAsia="Times New Roman" w:hAnsi="Arial" w:cs="Times New Roman"/>
      <w:sz w:val="20"/>
      <w:szCs w:val="20"/>
      <w:lang w:eastAsia="ar-SA"/>
    </w:rPr>
  </w:style>
  <w:style w:type="character" w:customStyle="1" w:styleId="TekstprzypisudolnegoZnak">
    <w:name w:val="Tekst przypisu dolnego Znak"/>
    <w:basedOn w:val="Domylnaczcionkaakapitu"/>
    <w:link w:val="Tekstprzypisudolnego"/>
    <w:rsid w:val="008C63B5"/>
    <w:rPr>
      <w:rFonts w:ascii="Arial" w:eastAsia="Times New Roman" w:hAnsi="Arial" w:cs="Times New Roman"/>
      <w:sz w:val="20"/>
      <w:szCs w:val="20"/>
      <w:lang w:eastAsia="ar-SA"/>
    </w:rPr>
  </w:style>
  <w:style w:type="paragraph" w:customStyle="1" w:styleId="tyt">
    <w:name w:val="tyt"/>
    <w:basedOn w:val="Normalny"/>
    <w:rsid w:val="008C63B5"/>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standard">
    <w:name w:val="standard"/>
    <w:basedOn w:val="Normalny"/>
    <w:rsid w:val="008C63B5"/>
    <w:pPr>
      <w:tabs>
        <w:tab w:val="left" w:pos="567"/>
      </w:tabs>
      <w:suppressAutoHyphens/>
      <w:spacing w:after="0" w:line="360" w:lineRule="auto"/>
      <w:jc w:val="both"/>
    </w:pPr>
    <w:rPr>
      <w:rFonts w:ascii="Arial" w:eastAsia="Times New Roman" w:hAnsi="Arial" w:cs="Tahoma"/>
      <w:szCs w:val="20"/>
      <w:lang w:eastAsia="ar-SA"/>
    </w:rPr>
  </w:style>
  <w:style w:type="paragraph" w:customStyle="1" w:styleId="ZnakZnakZnakZnakZnakZnakZnakZnakZnakZnakZnakZnak">
    <w:name w:val="Znak Znak Znak Znak Znak Znak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Tekstpodstawowy210">
    <w:name w:val="Tekst podstawowy 21"/>
    <w:basedOn w:val="Normalny"/>
    <w:rsid w:val="008C63B5"/>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cs="Times New Roman"/>
      <w:sz w:val="26"/>
      <w:szCs w:val="26"/>
      <w:lang w:eastAsia="ar-SA"/>
    </w:rPr>
  </w:style>
  <w:style w:type="paragraph" w:customStyle="1" w:styleId="Tekstpodstawowywcity310">
    <w:name w:val="Tekst podstawowy wcięty 31"/>
    <w:basedOn w:val="Normalny"/>
    <w:rsid w:val="008C63B5"/>
    <w:pPr>
      <w:suppressAutoHyphens/>
      <w:spacing w:after="0" w:line="240" w:lineRule="auto"/>
      <w:ind w:left="340" w:hanging="340"/>
    </w:pPr>
    <w:rPr>
      <w:rFonts w:ascii="Times New Roman" w:eastAsia="Times New Roman" w:hAnsi="Times New Roman" w:cs="Lucida Sans Unicode"/>
      <w:sz w:val="24"/>
      <w:szCs w:val="20"/>
      <w:lang w:eastAsia="ar-SA"/>
    </w:rPr>
  </w:style>
  <w:style w:type="paragraph" w:customStyle="1" w:styleId="ZnakZnakZnak1ZnakZnakZnakZnak">
    <w:name w:val="Znak Znak Znak1 Znak Znak Znak Znak"/>
    <w:basedOn w:val="Normalny"/>
    <w:rsid w:val="008C63B5"/>
    <w:pPr>
      <w:suppressAutoHyphens/>
      <w:spacing w:after="0" w:line="240" w:lineRule="auto"/>
    </w:pPr>
    <w:rPr>
      <w:rFonts w:ascii="Arial" w:eastAsia="Times New Roman" w:hAnsi="Arial" w:cs="Arial"/>
      <w:sz w:val="20"/>
      <w:szCs w:val="20"/>
      <w:lang w:eastAsia="ar-SA"/>
    </w:rPr>
  </w:style>
  <w:style w:type="paragraph" w:customStyle="1" w:styleId="ZnakZnakZnakZnakZnakZnakZnakZnakZnakZnak">
    <w:name w:val="Znak Znak Znak Znak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ust">
    <w:name w:val="ust"/>
    <w:rsid w:val="008C63B5"/>
    <w:pPr>
      <w:widowControl w:val="0"/>
      <w:suppressAutoHyphens/>
      <w:spacing w:before="60" w:after="60" w:line="240" w:lineRule="auto"/>
      <w:ind w:left="426" w:hanging="284"/>
      <w:jc w:val="both"/>
    </w:pPr>
    <w:rPr>
      <w:rFonts w:ascii="Times New Roman" w:eastAsia="Arial" w:hAnsi="Times New Roman" w:cs="Arial Unicode MS"/>
      <w:sz w:val="24"/>
      <w:szCs w:val="24"/>
      <w:lang w:eastAsia="ar-SA"/>
    </w:rPr>
  </w:style>
  <w:style w:type="paragraph" w:customStyle="1" w:styleId="pkt">
    <w:name w:val="pkt"/>
    <w:basedOn w:val="Normalny"/>
    <w:rsid w:val="008C63B5"/>
    <w:pPr>
      <w:widowControl w:val="0"/>
      <w:suppressAutoHyphens/>
      <w:spacing w:before="60" w:after="60" w:line="240" w:lineRule="auto"/>
      <w:ind w:left="851" w:hanging="295"/>
      <w:jc w:val="both"/>
    </w:pPr>
    <w:rPr>
      <w:rFonts w:ascii="Times New Roman" w:eastAsia="Times New Roman" w:hAnsi="Times New Roman" w:cs="Arial Unicode MS"/>
      <w:color w:val="000000"/>
      <w:sz w:val="24"/>
      <w:szCs w:val="24"/>
      <w:lang w:eastAsia="ar-SA"/>
    </w:rPr>
  </w:style>
  <w:style w:type="paragraph" w:customStyle="1" w:styleId="WW-Tekstkomentarza">
    <w:name w:val="WW-Tekst komentarza"/>
    <w:basedOn w:val="Normalny"/>
    <w:rsid w:val="008C63B5"/>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8C63B5"/>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Tekstpodstawowy23">
    <w:name w:val="Tekst podstawowy 23"/>
    <w:basedOn w:val="Normalny"/>
    <w:rsid w:val="008C63B5"/>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cs="Times New Roman"/>
      <w:sz w:val="26"/>
      <w:szCs w:val="20"/>
      <w:lang w:eastAsia="ar-SA"/>
    </w:rPr>
  </w:style>
  <w:style w:type="paragraph" w:customStyle="1" w:styleId="ZnakZnakZnakZnakZnakZnakZnakZnakZnak">
    <w:name w:val="Znak Znak Znak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nakZnakZnakZnakZnakZnakZnakZnakZnakZnakZnakZnak1ZnakZnakZnakZnakZnakZnak">
    <w:name w:val="Znak Znak Znak Znak Znak Znak Znak Znak Znak Znak Znak Znak1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BodyText26">
    <w:name w:val="Body Text 26"/>
    <w:basedOn w:val="Normalny"/>
    <w:rsid w:val="008C63B5"/>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cs="Times New Roman"/>
      <w:sz w:val="26"/>
      <w:szCs w:val="26"/>
      <w:lang w:eastAsia="ar-SA"/>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nakZnakZnakZnakZnakZnakZnakZnak">
    <w:name w:val="Znak Znak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awartotabeli">
    <w:name w:val="Zawartość tabeli"/>
    <w:basedOn w:val="Normalny"/>
    <w:rsid w:val="008C63B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8C63B5"/>
    <w:pPr>
      <w:jc w:val="center"/>
    </w:pPr>
    <w:rPr>
      <w:b/>
      <w:bCs/>
    </w:rPr>
  </w:style>
  <w:style w:type="character" w:customStyle="1" w:styleId="WW8Num2z1">
    <w:name w:val="WW8Num2z1"/>
    <w:rsid w:val="008C63B5"/>
    <w:rPr>
      <w:rFonts w:cs="Times New Roman"/>
      <w:b/>
      <w:bCs/>
    </w:rPr>
  </w:style>
  <w:style w:type="character" w:customStyle="1" w:styleId="WW8Num10z0">
    <w:name w:val="WW8Num10z0"/>
    <w:rsid w:val="008C63B5"/>
    <w:rPr>
      <w:rFonts w:ascii="Symbol" w:hAnsi="Symbol"/>
    </w:rPr>
  </w:style>
  <w:style w:type="character" w:customStyle="1" w:styleId="WW8Num10z1">
    <w:name w:val="WW8Num10z1"/>
    <w:rsid w:val="008C63B5"/>
    <w:rPr>
      <w:rFonts w:ascii="Courier New" w:hAnsi="Courier New"/>
    </w:rPr>
  </w:style>
  <w:style w:type="character" w:customStyle="1" w:styleId="WW8Num11z1">
    <w:name w:val="WW8Num11z1"/>
    <w:rsid w:val="008C63B5"/>
    <w:rPr>
      <w:rFonts w:ascii="Courier New" w:hAnsi="Courier New" w:cs="Courier New"/>
    </w:rPr>
  </w:style>
  <w:style w:type="character" w:customStyle="1" w:styleId="WW8Num11z3">
    <w:name w:val="WW8Num11z3"/>
    <w:rsid w:val="008C63B5"/>
    <w:rPr>
      <w:rFonts w:ascii="Symbol" w:hAnsi="Symbol"/>
      <w:b/>
    </w:rPr>
  </w:style>
  <w:style w:type="character" w:customStyle="1" w:styleId="WW8Num13z0">
    <w:name w:val="WW8Num13z0"/>
    <w:rsid w:val="008C63B5"/>
    <w:rPr>
      <w:rFonts w:ascii="Times New Roman" w:hAnsi="Times New Roman"/>
    </w:rPr>
  </w:style>
  <w:style w:type="character" w:customStyle="1" w:styleId="WW8Num14z1">
    <w:name w:val="WW8Num14z1"/>
    <w:rsid w:val="008C63B5"/>
    <w:rPr>
      <w:rFonts w:ascii="Symbol" w:hAnsi="Symbol"/>
    </w:rPr>
  </w:style>
  <w:style w:type="character" w:customStyle="1" w:styleId="WW8Num14z3">
    <w:name w:val="WW8Num14z3"/>
    <w:rsid w:val="008C63B5"/>
    <w:rPr>
      <w:rFonts w:cs="Times New Roman"/>
    </w:rPr>
  </w:style>
  <w:style w:type="character" w:customStyle="1" w:styleId="WW8Num15z3">
    <w:name w:val="WW8Num15z3"/>
    <w:rsid w:val="008C63B5"/>
    <w:rPr>
      <w:rFonts w:cs="Times New Roman"/>
    </w:rPr>
  </w:style>
  <w:style w:type="character" w:customStyle="1" w:styleId="WW8Num15z4">
    <w:name w:val="WW8Num15z4"/>
    <w:rsid w:val="008C63B5"/>
    <w:rPr>
      <w:rFonts w:ascii="Courier New" w:hAnsi="Courier New"/>
    </w:rPr>
  </w:style>
  <w:style w:type="character" w:customStyle="1" w:styleId="WW8Num16z1">
    <w:name w:val="WW8Num16z1"/>
    <w:rsid w:val="008C63B5"/>
    <w:rPr>
      <w:rFonts w:ascii="Symbol" w:hAnsi="Symbol"/>
    </w:rPr>
  </w:style>
  <w:style w:type="character" w:customStyle="1" w:styleId="WW8Num17z1">
    <w:name w:val="WW8Num17z1"/>
    <w:rsid w:val="008C63B5"/>
    <w:rPr>
      <w:rFonts w:ascii="Courier New" w:hAnsi="Courier New"/>
    </w:rPr>
  </w:style>
  <w:style w:type="character" w:customStyle="1" w:styleId="WW8Num20z1">
    <w:name w:val="WW8Num20z1"/>
    <w:rsid w:val="008C63B5"/>
    <w:rPr>
      <w:rFonts w:ascii="Courier New" w:hAnsi="Courier New"/>
    </w:rPr>
  </w:style>
  <w:style w:type="character" w:customStyle="1" w:styleId="WW8Num23z1">
    <w:name w:val="WW8Num23z1"/>
    <w:rsid w:val="008C63B5"/>
    <w:rPr>
      <w:rFonts w:ascii="Times New Roman" w:hAnsi="Times New Roman"/>
      <w:sz w:val="28"/>
      <w:u w:val="none"/>
    </w:rPr>
  </w:style>
  <w:style w:type="character" w:customStyle="1" w:styleId="WW8Num23z4">
    <w:name w:val="WW8Num23z4"/>
    <w:rsid w:val="008C63B5"/>
    <w:rPr>
      <w:rFonts w:cs="Times New Roman"/>
    </w:rPr>
  </w:style>
  <w:style w:type="character" w:customStyle="1" w:styleId="WW8Num25z1">
    <w:name w:val="WW8Num25z1"/>
    <w:rsid w:val="008C63B5"/>
    <w:rPr>
      <w:rFonts w:ascii="Courier New" w:hAnsi="Courier New"/>
    </w:rPr>
  </w:style>
  <w:style w:type="character" w:customStyle="1" w:styleId="WW8Num25z3">
    <w:name w:val="WW8Num25z3"/>
    <w:rsid w:val="008C63B5"/>
    <w:rPr>
      <w:rFonts w:ascii="Symbol" w:hAnsi="Symbol"/>
      <w:b/>
    </w:rPr>
  </w:style>
  <w:style w:type="character" w:customStyle="1" w:styleId="WW8Num26z0">
    <w:name w:val="WW8Num26z0"/>
    <w:rsid w:val="008C63B5"/>
    <w:rPr>
      <w:b/>
    </w:rPr>
  </w:style>
  <w:style w:type="character" w:customStyle="1" w:styleId="WW8Num28z1">
    <w:name w:val="WW8Num28z1"/>
    <w:rsid w:val="008C63B5"/>
    <w:rPr>
      <w:rFonts w:ascii="Courier New" w:hAnsi="Courier New"/>
    </w:rPr>
  </w:style>
  <w:style w:type="character" w:customStyle="1" w:styleId="WW8Num28z2">
    <w:name w:val="WW8Num28z2"/>
    <w:rsid w:val="008C63B5"/>
    <w:rPr>
      <w:rFonts w:ascii="Wingdings" w:hAnsi="Wingdings"/>
    </w:rPr>
  </w:style>
  <w:style w:type="character" w:customStyle="1" w:styleId="WW8Num31z0">
    <w:name w:val="WW8Num31z0"/>
    <w:rsid w:val="008C63B5"/>
    <w:rPr>
      <w:rFonts w:ascii="Symbol" w:hAnsi="Symbol"/>
      <w:color w:val="000000"/>
    </w:rPr>
  </w:style>
  <w:style w:type="character" w:customStyle="1" w:styleId="WW8Num36z0">
    <w:name w:val="WW8Num36z0"/>
    <w:rsid w:val="008C63B5"/>
    <w:rPr>
      <w:rFonts w:ascii="Symbol" w:hAnsi="Symbol"/>
      <w:b/>
    </w:rPr>
  </w:style>
  <w:style w:type="character" w:customStyle="1" w:styleId="WW8Num38z0">
    <w:name w:val="WW8Num38z0"/>
    <w:rsid w:val="008C63B5"/>
    <w:rPr>
      <w:rFonts w:eastAsia="Times New Roman"/>
      <w:b/>
    </w:rPr>
  </w:style>
  <w:style w:type="character" w:customStyle="1" w:styleId="WW8Num39z1">
    <w:name w:val="WW8Num39z1"/>
    <w:rsid w:val="008C63B5"/>
    <w:rPr>
      <w:rFonts w:cs="Times New Roman"/>
      <w:b/>
      <w:bCs/>
    </w:rPr>
  </w:style>
  <w:style w:type="character" w:customStyle="1" w:styleId="WW8Num39z3">
    <w:name w:val="WW8Num39z3"/>
    <w:rsid w:val="008C63B5"/>
    <w:rPr>
      <w:rFonts w:ascii="Symbol" w:hAnsi="Symbol"/>
      <w:b/>
    </w:rPr>
  </w:style>
  <w:style w:type="character" w:customStyle="1" w:styleId="WW8Num40z0">
    <w:name w:val="WW8Num40z0"/>
    <w:rsid w:val="008C63B5"/>
    <w:rPr>
      <w:b/>
      <w:color w:val="000000"/>
    </w:rPr>
  </w:style>
  <w:style w:type="character" w:customStyle="1" w:styleId="WW8Num43z0">
    <w:name w:val="WW8Num43z0"/>
    <w:rsid w:val="008C63B5"/>
    <w:rPr>
      <w:b/>
    </w:rPr>
  </w:style>
  <w:style w:type="character" w:customStyle="1" w:styleId="WW8Num44z0">
    <w:name w:val="WW8Num44z0"/>
    <w:rsid w:val="008C63B5"/>
    <w:rPr>
      <w:b/>
    </w:rPr>
  </w:style>
  <w:style w:type="character" w:customStyle="1" w:styleId="WW8Num48z1">
    <w:name w:val="WW8Num48z1"/>
    <w:rsid w:val="008C63B5"/>
    <w:rPr>
      <w:b/>
    </w:rPr>
  </w:style>
  <w:style w:type="character" w:customStyle="1" w:styleId="WW8Num49z1">
    <w:name w:val="WW8Num49z1"/>
    <w:rsid w:val="008C63B5"/>
    <w:rPr>
      <w:rFonts w:ascii="Courier New" w:hAnsi="Courier New"/>
    </w:rPr>
  </w:style>
  <w:style w:type="character" w:customStyle="1" w:styleId="WW8Num49z3">
    <w:name w:val="WW8Num49z3"/>
    <w:rsid w:val="008C63B5"/>
    <w:rPr>
      <w:rFonts w:ascii="Symbol" w:hAnsi="Symbol"/>
      <w:b/>
    </w:rPr>
  </w:style>
  <w:style w:type="character" w:customStyle="1" w:styleId="WW8Num53z0">
    <w:name w:val="WW8Num53z0"/>
    <w:rsid w:val="008C63B5"/>
    <w:rPr>
      <w:rFonts w:ascii="Symbol" w:hAnsi="Symbol"/>
      <w:b/>
    </w:rPr>
  </w:style>
  <w:style w:type="character" w:customStyle="1" w:styleId="WW8Num55z0">
    <w:name w:val="WW8Num55z0"/>
    <w:rsid w:val="008C63B5"/>
    <w:rPr>
      <w:b/>
    </w:rPr>
  </w:style>
  <w:style w:type="character" w:customStyle="1" w:styleId="WW8Num56z0">
    <w:name w:val="WW8Num56z0"/>
    <w:rsid w:val="008C63B5"/>
    <w:rPr>
      <w:b/>
    </w:rPr>
  </w:style>
  <w:style w:type="character" w:customStyle="1" w:styleId="WW8Num56z2">
    <w:name w:val="WW8Num56z2"/>
    <w:rsid w:val="008C63B5"/>
    <w:rPr>
      <w:rFonts w:ascii="Wingdings" w:hAnsi="Wingdings"/>
    </w:rPr>
  </w:style>
  <w:style w:type="character" w:customStyle="1" w:styleId="WW8Num56z4">
    <w:name w:val="WW8Num56z4"/>
    <w:rsid w:val="008C63B5"/>
    <w:rPr>
      <w:rFonts w:ascii="Courier New" w:hAnsi="Courier New"/>
    </w:rPr>
  </w:style>
  <w:style w:type="character" w:customStyle="1" w:styleId="WW8Num57z0">
    <w:name w:val="WW8Num57z0"/>
    <w:rsid w:val="008C63B5"/>
    <w:rPr>
      <w:b/>
    </w:rPr>
  </w:style>
  <w:style w:type="character" w:customStyle="1" w:styleId="WW8Num58z0">
    <w:name w:val="WW8Num58z0"/>
    <w:rsid w:val="008C63B5"/>
    <w:rPr>
      <w:b/>
    </w:rPr>
  </w:style>
  <w:style w:type="character" w:customStyle="1" w:styleId="WW8Num58z2">
    <w:name w:val="WW8Num58z2"/>
    <w:rsid w:val="008C63B5"/>
    <w:rPr>
      <w:rFonts w:cs="Times New Roman"/>
    </w:rPr>
  </w:style>
  <w:style w:type="character" w:customStyle="1" w:styleId="WW8Num59z3">
    <w:name w:val="WW8Num59z3"/>
    <w:rsid w:val="008C63B5"/>
    <w:rPr>
      <w:rFonts w:ascii="Symbol" w:hAnsi="Symbol"/>
      <w:b/>
    </w:rPr>
  </w:style>
  <w:style w:type="character" w:customStyle="1" w:styleId="WW8Num64z1">
    <w:name w:val="WW8Num64z1"/>
    <w:rsid w:val="008C63B5"/>
    <w:rPr>
      <w:rFonts w:ascii="Courier New" w:hAnsi="Courier New"/>
    </w:rPr>
  </w:style>
  <w:style w:type="character" w:customStyle="1" w:styleId="WW8Num66z3">
    <w:name w:val="WW8Num66z3"/>
    <w:rsid w:val="008C63B5"/>
    <w:rPr>
      <w:rFonts w:cs="Times New Roman"/>
    </w:rPr>
  </w:style>
  <w:style w:type="character" w:customStyle="1" w:styleId="WW8Num67z0">
    <w:name w:val="WW8Num67z0"/>
    <w:rsid w:val="008C63B5"/>
    <w:rPr>
      <w:b/>
    </w:rPr>
  </w:style>
  <w:style w:type="character" w:customStyle="1" w:styleId="WW8Num68z3">
    <w:name w:val="WW8Num68z3"/>
    <w:rsid w:val="008C63B5"/>
    <w:rPr>
      <w:rFonts w:ascii="Symbol" w:hAnsi="Symbol"/>
      <w:b/>
    </w:rPr>
  </w:style>
  <w:style w:type="character" w:customStyle="1" w:styleId="WW8Num69z1">
    <w:name w:val="WW8Num69z1"/>
    <w:rsid w:val="008C63B5"/>
    <w:rPr>
      <w:rFonts w:ascii="Courier New" w:hAnsi="Courier New"/>
    </w:rPr>
  </w:style>
  <w:style w:type="character" w:customStyle="1" w:styleId="WW8Num69z3">
    <w:name w:val="WW8Num69z3"/>
    <w:rsid w:val="008C63B5"/>
    <w:rPr>
      <w:rFonts w:ascii="Symbol" w:hAnsi="Symbol"/>
      <w:b/>
    </w:rPr>
  </w:style>
  <w:style w:type="character" w:customStyle="1" w:styleId="WW8Num70z3">
    <w:name w:val="WW8Num70z3"/>
    <w:rsid w:val="008C63B5"/>
    <w:rPr>
      <w:rFonts w:ascii="Symbol" w:hAnsi="Symbol"/>
      <w:b/>
    </w:rPr>
  </w:style>
  <w:style w:type="character" w:customStyle="1" w:styleId="WW8Num72z0">
    <w:name w:val="WW8Num72z0"/>
    <w:rsid w:val="008C63B5"/>
    <w:rPr>
      <w:rFonts w:ascii="Symbol" w:hAnsi="Symbol"/>
    </w:rPr>
  </w:style>
  <w:style w:type="character" w:customStyle="1" w:styleId="WW8Num75z0">
    <w:name w:val="WW8Num75z0"/>
    <w:rsid w:val="008C63B5"/>
    <w:rPr>
      <w:rFonts w:ascii="Symbol" w:hAnsi="Symbol"/>
    </w:rPr>
  </w:style>
  <w:style w:type="character" w:customStyle="1" w:styleId="WW8Num75z4">
    <w:name w:val="WW8Num75z4"/>
    <w:rsid w:val="008C63B5"/>
    <w:rPr>
      <w:rFonts w:cs="Times New Roman"/>
    </w:rPr>
  </w:style>
  <w:style w:type="character" w:customStyle="1" w:styleId="WW8Num77z0">
    <w:name w:val="WW8Num77z0"/>
    <w:rsid w:val="008C63B5"/>
    <w:rPr>
      <w:rFonts w:ascii="Symbol" w:hAnsi="Symbol"/>
    </w:rPr>
  </w:style>
  <w:style w:type="character" w:customStyle="1" w:styleId="WW8Num77z4">
    <w:name w:val="WW8Num77z4"/>
    <w:rsid w:val="008C63B5"/>
    <w:rPr>
      <w:rFonts w:cs="Times New Roman"/>
    </w:rPr>
  </w:style>
  <w:style w:type="character" w:customStyle="1" w:styleId="WW8Num78z4">
    <w:name w:val="WW8Num78z4"/>
    <w:rsid w:val="008C63B5"/>
    <w:rPr>
      <w:rFonts w:cs="Times New Roman"/>
    </w:rPr>
  </w:style>
  <w:style w:type="character" w:customStyle="1" w:styleId="WW8Num79z0">
    <w:name w:val="WW8Num79z0"/>
    <w:rsid w:val="008C63B5"/>
    <w:rPr>
      <w:b/>
    </w:rPr>
  </w:style>
  <w:style w:type="character" w:customStyle="1" w:styleId="WW8Num80z0">
    <w:name w:val="WW8Num80z0"/>
    <w:rsid w:val="008C63B5"/>
    <w:rPr>
      <w:rFonts w:ascii="Symbol" w:hAnsi="Symbol"/>
    </w:rPr>
  </w:style>
  <w:style w:type="character" w:customStyle="1" w:styleId="WW8Num85z0">
    <w:name w:val="WW8Num85z0"/>
    <w:rsid w:val="008C63B5"/>
    <w:rPr>
      <w:rFonts w:cs="Times New Roman"/>
      <w:b w:val="0"/>
      <w:bCs w:val="0"/>
    </w:rPr>
  </w:style>
  <w:style w:type="character" w:customStyle="1" w:styleId="WW8Num85z3">
    <w:name w:val="WW8Num85z3"/>
    <w:rsid w:val="008C63B5"/>
    <w:rPr>
      <w:rFonts w:ascii="Symbol" w:hAnsi="Symbol"/>
      <w:b/>
    </w:rPr>
  </w:style>
  <w:style w:type="character" w:customStyle="1" w:styleId="WW8Num88z2">
    <w:name w:val="WW8Num88z2"/>
    <w:rsid w:val="008C63B5"/>
    <w:rPr>
      <w:rFonts w:cs="Times New Roman"/>
    </w:rPr>
  </w:style>
  <w:style w:type="character" w:customStyle="1" w:styleId="WW8Num89z1">
    <w:name w:val="WW8Num89z1"/>
    <w:rsid w:val="008C63B5"/>
    <w:rPr>
      <w:rFonts w:ascii="Symbol" w:hAnsi="Symbol"/>
      <w:b w:val="0"/>
    </w:rPr>
  </w:style>
  <w:style w:type="character" w:customStyle="1" w:styleId="WW8Num90z0">
    <w:name w:val="WW8Num90z0"/>
    <w:rsid w:val="008C63B5"/>
    <w:rPr>
      <w:rFonts w:cs="Times New Roman"/>
      <w:b w:val="0"/>
      <w:bCs w:val="0"/>
    </w:rPr>
  </w:style>
  <w:style w:type="character" w:customStyle="1" w:styleId="WW8Num91z1">
    <w:name w:val="WW8Num91z1"/>
    <w:rsid w:val="008C63B5"/>
    <w:rPr>
      <w:rFonts w:cs="Times New Roman"/>
    </w:rPr>
  </w:style>
  <w:style w:type="character" w:customStyle="1" w:styleId="WW8Num99z0">
    <w:name w:val="WW8Num99z0"/>
    <w:rsid w:val="008C63B5"/>
    <w:rPr>
      <w:rFonts w:cs="Times New Roman"/>
      <w:b/>
      <w:bCs/>
    </w:rPr>
  </w:style>
  <w:style w:type="character" w:customStyle="1" w:styleId="WW8Num100z3">
    <w:name w:val="WW8Num100z3"/>
    <w:rsid w:val="008C63B5"/>
    <w:rPr>
      <w:rFonts w:cs="Times New Roman"/>
      <w:u w:val="single"/>
    </w:rPr>
  </w:style>
  <w:style w:type="character" w:customStyle="1" w:styleId="WW8Num100z4">
    <w:name w:val="WW8Num100z4"/>
    <w:rsid w:val="008C63B5"/>
    <w:rPr>
      <w:rFonts w:cs="Times New Roman"/>
    </w:rPr>
  </w:style>
  <w:style w:type="character" w:customStyle="1" w:styleId="WW8Num101z1">
    <w:name w:val="WW8Num101z1"/>
    <w:rsid w:val="008C63B5"/>
    <w:rPr>
      <w:rFonts w:cs="Times New Roman"/>
    </w:rPr>
  </w:style>
  <w:style w:type="character" w:customStyle="1" w:styleId="WW8Num102z0">
    <w:name w:val="WW8Num102z0"/>
    <w:rsid w:val="008C63B5"/>
    <w:rPr>
      <w:rFonts w:cs="Times New Roman"/>
    </w:rPr>
  </w:style>
  <w:style w:type="character" w:customStyle="1" w:styleId="WW8Num106z0">
    <w:name w:val="WW8Num106z0"/>
    <w:rsid w:val="008C63B5"/>
    <w:rPr>
      <w:rFonts w:cs="Times New Roman"/>
    </w:rPr>
  </w:style>
  <w:style w:type="character" w:customStyle="1" w:styleId="WW8Num107z2">
    <w:name w:val="WW8Num107z2"/>
    <w:rsid w:val="008C63B5"/>
    <w:rPr>
      <w:rFonts w:cs="Times New Roman"/>
    </w:rPr>
  </w:style>
  <w:style w:type="character" w:customStyle="1" w:styleId="WW8Num108z0">
    <w:name w:val="WW8Num108z0"/>
    <w:rsid w:val="008C63B5"/>
    <w:rPr>
      <w:rFonts w:ascii="Symbol" w:hAnsi="Symbol"/>
    </w:rPr>
  </w:style>
  <w:style w:type="character" w:customStyle="1" w:styleId="WW8Num110z0">
    <w:name w:val="WW8Num110z0"/>
    <w:rsid w:val="008C63B5"/>
    <w:rPr>
      <w:rFonts w:cs="Times New Roman"/>
      <w:b/>
      <w:bCs/>
    </w:rPr>
  </w:style>
  <w:style w:type="character" w:customStyle="1" w:styleId="WW8Num110z1">
    <w:name w:val="WW8Num110z1"/>
    <w:rsid w:val="008C63B5"/>
    <w:rPr>
      <w:rFonts w:cs="Times New Roman"/>
    </w:rPr>
  </w:style>
  <w:style w:type="character" w:customStyle="1" w:styleId="WW8Num110z3">
    <w:name w:val="WW8Num110z3"/>
    <w:rsid w:val="008C63B5"/>
    <w:rPr>
      <w:rFonts w:ascii="Symbol" w:hAnsi="Symbol"/>
      <w:b/>
    </w:rPr>
  </w:style>
  <w:style w:type="character" w:customStyle="1" w:styleId="WW8Num111z0">
    <w:name w:val="WW8Num111z0"/>
    <w:rsid w:val="008C63B5"/>
    <w:rPr>
      <w:rFonts w:ascii="Symbol" w:hAnsi="Symbol"/>
    </w:rPr>
  </w:style>
  <w:style w:type="character" w:customStyle="1" w:styleId="WW8Num111z1">
    <w:name w:val="WW8Num111z1"/>
    <w:rsid w:val="008C63B5"/>
    <w:rPr>
      <w:rFonts w:ascii="Courier New" w:hAnsi="Courier New"/>
    </w:rPr>
  </w:style>
  <w:style w:type="character" w:customStyle="1" w:styleId="WW8Num112z0">
    <w:name w:val="WW8Num112z0"/>
    <w:rsid w:val="008C63B5"/>
    <w:rPr>
      <w:rFonts w:cs="Times New Roman"/>
      <w:b/>
      <w:bCs/>
    </w:rPr>
  </w:style>
  <w:style w:type="character" w:customStyle="1" w:styleId="WW8Num113z0">
    <w:name w:val="WW8Num113z0"/>
    <w:rsid w:val="008C63B5"/>
    <w:rPr>
      <w:rFonts w:ascii="Symbol" w:hAnsi="Symbol"/>
      <w:color w:val="000000"/>
    </w:rPr>
  </w:style>
  <w:style w:type="character" w:customStyle="1" w:styleId="WW8Num113z1">
    <w:name w:val="WW8Num113z1"/>
    <w:rsid w:val="008C63B5"/>
    <w:rPr>
      <w:rFonts w:cs="Times New Roman"/>
    </w:rPr>
  </w:style>
  <w:style w:type="character" w:customStyle="1" w:styleId="Absatz-Standardschriftart">
    <w:name w:val="Absatz-Standardschriftart"/>
    <w:rsid w:val="008C63B5"/>
  </w:style>
  <w:style w:type="character" w:customStyle="1" w:styleId="WW-Absatz-Standardschriftart">
    <w:name w:val="WW-Absatz-Standardschriftart"/>
    <w:rsid w:val="008C63B5"/>
  </w:style>
  <w:style w:type="character" w:customStyle="1" w:styleId="WW-Absatz-Standardschriftart1">
    <w:name w:val="WW-Absatz-Standardschriftart1"/>
    <w:rsid w:val="008C63B5"/>
  </w:style>
  <w:style w:type="character" w:customStyle="1" w:styleId="WW-Absatz-Standardschriftart11">
    <w:name w:val="WW-Absatz-Standardschriftart11"/>
    <w:rsid w:val="008C63B5"/>
  </w:style>
  <w:style w:type="character" w:customStyle="1" w:styleId="WW-Absatz-Standardschriftart111">
    <w:name w:val="WW-Absatz-Standardschriftart111"/>
    <w:rsid w:val="008C63B5"/>
  </w:style>
  <w:style w:type="character" w:customStyle="1" w:styleId="WW-Absatz-Standardschriftart1111">
    <w:name w:val="WW-Absatz-Standardschriftart1111"/>
    <w:rsid w:val="008C63B5"/>
  </w:style>
  <w:style w:type="character" w:customStyle="1" w:styleId="WW-Absatz-Standardschriftart11111">
    <w:name w:val="WW-Absatz-Standardschriftart11111"/>
    <w:rsid w:val="008C63B5"/>
  </w:style>
  <w:style w:type="character" w:customStyle="1" w:styleId="WW-Absatz-Standardschriftart111111">
    <w:name w:val="WW-Absatz-Standardschriftart111111"/>
    <w:rsid w:val="008C63B5"/>
  </w:style>
  <w:style w:type="character" w:customStyle="1" w:styleId="WW-Absatz-Standardschriftart1111111">
    <w:name w:val="WW-Absatz-Standardschriftart1111111"/>
    <w:rsid w:val="008C63B5"/>
  </w:style>
  <w:style w:type="character" w:customStyle="1" w:styleId="WW-Absatz-Standardschriftart11111111">
    <w:name w:val="WW-Absatz-Standardschriftart11111111"/>
    <w:rsid w:val="008C63B5"/>
  </w:style>
  <w:style w:type="character" w:customStyle="1" w:styleId="WW-Absatz-Standardschriftart111111111">
    <w:name w:val="WW-Absatz-Standardschriftart111111111"/>
    <w:rsid w:val="008C63B5"/>
  </w:style>
  <w:style w:type="character" w:customStyle="1" w:styleId="WW-Absatz-Standardschriftart1111111111">
    <w:name w:val="WW-Absatz-Standardschriftart1111111111"/>
    <w:rsid w:val="008C63B5"/>
  </w:style>
  <w:style w:type="character" w:customStyle="1" w:styleId="WW-Absatz-Standardschriftart11111111111">
    <w:name w:val="WW-Absatz-Standardschriftart11111111111"/>
    <w:rsid w:val="008C63B5"/>
  </w:style>
  <w:style w:type="character" w:customStyle="1" w:styleId="WW-Absatz-Standardschriftart111111111111">
    <w:name w:val="WW-Absatz-Standardschriftart111111111111"/>
    <w:rsid w:val="008C63B5"/>
  </w:style>
  <w:style w:type="character" w:customStyle="1" w:styleId="WW-Absatz-Standardschriftart1111111111111">
    <w:name w:val="WW-Absatz-Standardschriftart1111111111111"/>
    <w:rsid w:val="008C63B5"/>
  </w:style>
  <w:style w:type="character" w:customStyle="1" w:styleId="WW-Absatz-Standardschriftart11111111111111">
    <w:name w:val="WW-Absatz-Standardschriftart11111111111111"/>
    <w:rsid w:val="008C63B5"/>
  </w:style>
  <w:style w:type="character" w:customStyle="1" w:styleId="WW-Absatz-Standardschriftart111111111111111">
    <w:name w:val="WW-Absatz-Standardschriftart111111111111111"/>
    <w:rsid w:val="008C63B5"/>
  </w:style>
  <w:style w:type="character" w:customStyle="1" w:styleId="WW-Absatz-Standardschriftart1111111111111111">
    <w:name w:val="WW-Absatz-Standardschriftart1111111111111111"/>
    <w:rsid w:val="008C63B5"/>
  </w:style>
  <w:style w:type="character" w:customStyle="1" w:styleId="WW-Absatz-Standardschriftart11111111111111111">
    <w:name w:val="WW-Absatz-Standardschriftart11111111111111111"/>
    <w:rsid w:val="008C63B5"/>
  </w:style>
  <w:style w:type="character" w:customStyle="1" w:styleId="WW-Absatz-Standardschriftart111111111111111111">
    <w:name w:val="WW-Absatz-Standardschriftart111111111111111111"/>
    <w:rsid w:val="008C63B5"/>
  </w:style>
  <w:style w:type="character" w:customStyle="1" w:styleId="WW-Absatz-Standardschriftart1111111111111111111">
    <w:name w:val="WW-Absatz-Standardschriftart1111111111111111111"/>
    <w:rsid w:val="008C63B5"/>
  </w:style>
  <w:style w:type="character" w:customStyle="1" w:styleId="WW-Absatz-Standardschriftart11111111111111111111">
    <w:name w:val="WW-Absatz-Standardschriftart11111111111111111111"/>
    <w:rsid w:val="008C63B5"/>
  </w:style>
  <w:style w:type="character" w:customStyle="1" w:styleId="WW-Absatz-Standardschriftart111111111111111111111">
    <w:name w:val="WW-Absatz-Standardschriftart111111111111111111111"/>
    <w:rsid w:val="008C63B5"/>
  </w:style>
  <w:style w:type="character" w:customStyle="1" w:styleId="WW8Num16z3">
    <w:name w:val="WW8Num16z3"/>
    <w:rsid w:val="008C63B5"/>
    <w:rPr>
      <w:rFonts w:ascii="Symbol" w:hAnsi="Symbol"/>
    </w:rPr>
  </w:style>
  <w:style w:type="character" w:customStyle="1" w:styleId="WW-Absatz-Standardschriftart1111111111111111111111">
    <w:name w:val="WW-Absatz-Standardschriftart1111111111111111111111"/>
    <w:rsid w:val="008C63B5"/>
  </w:style>
  <w:style w:type="character" w:customStyle="1" w:styleId="WW8Num20z3">
    <w:name w:val="WW8Num20z3"/>
    <w:rsid w:val="008C63B5"/>
    <w:rPr>
      <w:rFonts w:ascii="Symbol" w:hAnsi="Symbol"/>
    </w:rPr>
  </w:style>
  <w:style w:type="character" w:customStyle="1" w:styleId="WW8Num32z3">
    <w:name w:val="WW8Num32z3"/>
    <w:rsid w:val="008C63B5"/>
    <w:rPr>
      <w:rFonts w:ascii="Symbol" w:hAnsi="Symbol"/>
      <w:b/>
    </w:rPr>
  </w:style>
  <w:style w:type="character" w:customStyle="1" w:styleId="WW8Num64z3">
    <w:name w:val="WW8Num64z3"/>
    <w:rsid w:val="008C63B5"/>
    <w:rPr>
      <w:rFonts w:ascii="Symbol" w:hAnsi="Symbol"/>
    </w:rPr>
  </w:style>
  <w:style w:type="character" w:customStyle="1" w:styleId="WW8Num77z3">
    <w:name w:val="WW8Num77z3"/>
    <w:rsid w:val="008C63B5"/>
    <w:rPr>
      <w:rFonts w:ascii="Symbol" w:hAnsi="Symbol"/>
    </w:rPr>
  </w:style>
  <w:style w:type="character" w:customStyle="1" w:styleId="WW8Num79z2">
    <w:name w:val="WW8Num79z2"/>
    <w:rsid w:val="008C63B5"/>
  </w:style>
  <w:style w:type="character" w:customStyle="1" w:styleId="WW8Num98z4">
    <w:name w:val="WW8Num98z4"/>
    <w:rsid w:val="008C63B5"/>
    <w:rPr>
      <w:rFonts w:cs="Times New Roman"/>
    </w:rPr>
  </w:style>
  <w:style w:type="character" w:customStyle="1" w:styleId="WW-Absatz-Standardschriftart11111111111111111111111">
    <w:name w:val="WW-Absatz-Standardschriftart11111111111111111111111"/>
    <w:rsid w:val="008C63B5"/>
  </w:style>
  <w:style w:type="character" w:customStyle="1" w:styleId="WW8Num6z1">
    <w:name w:val="WW8Num6z1"/>
    <w:rsid w:val="008C63B5"/>
    <w:rPr>
      <w:rFonts w:ascii="Times New Roman" w:hAnsi="Times New Roman"/>
      <w:sz w:val="28"/>
      <w:u w:val="none"/>
    </w:rPr>
  </w:style>
  <w:style w:type="character" w:customStyle="1" w:styleId="WW8Num12z1">
    <w:name w:val="WW8Num12z1"/>
    <w:rsid w:val="008C63B5"/>
    <w:rPr>
      <w:rFonts w:ascii="Courier New" w:hAnsi="Courier New"/>
    </w:rPr>
  </w:style>
  <w:style w:type="character" w:customStyle="1" w:styleId="WW8Num12z3">
    <w:name w:val="WW8Num12z3"/>
    <w:rsid w:val="008C63B5"/>
    <w:rPr>
      <w:rFonts w:ascii="Symbol" w:hAnsi="Symbol"/>
      <w:b/>
    </w:rPr>
  </w:style>
  <w:style w:type="character" w:customStyle="1" w:styleId="WW8Num16z4">
    <w:name w:val="WW8Num16z4"/>
    <w:rsid w:val="008C63B5"/>
    <w:rPr>
      <w:rFonts w:cs="Times New Roman"/>
    </w:rPr>
  </w:style>
  <w:style w:type="character" w:customStyle="1" w:styleId="WW8Num18z1">
    <w:name w:val="WW8Num18z1"/>
    <w:rsid w:val="008C63B5"/>
    <w:rPr>
      <w:b/>
    </w:rPr>
  </w:style>
  <w:style w:type="character" w:customStyle="1" w:styleId="WW8Num21z1">
    <w:name w:val="WW8Num21z1"/>
    <w:rsid w:val="008C63B5"/>
    <w:rPr>
      <w:rFonts w:ascii="Times New Roman" w:hAnsi="Times New Roman"/>
      <w:sz w:val="28"/>
      <w:u w:val="none"/>
    </w:rPr>
  </w:style>
  <w:style w:type="character" w:customStyle="1" w:styleId="WW8Num21z3">
    <w:name w:val="WW8Num21z3"/>
    <w:rsid w:val="008C63B5"/>
    <w:rPr>
      <w:rFonts w:ascii="Symbol" w:hAnsi="Symbol"/>
    </w:rPr>
  </w:style>
  <w:style w:type="character" w:customStyle="1" w:styleId="WW8Num24z4">
    <w:name w:val="WW8Num24z4"/>
    <w:rsid w:val="008C63B5"/>
    <w:rPr>
      <w:rFonts w:cs="Times New Roman"/>
    </w:rPr>
  </w:style>
  <w:style w:type="character" w:customStyle="1" w:styleId="WW8Num26z1">
    <w:name w:val="WW8Num26z1"/>
    <w:rsid w:val="008C63B5"/>
    <w:rPr>
      <w:rFonts w:cs="Times New Roman"/>
      <w:b/>
      <w:bCs/>
      <w:color w:val="000000"/>
    </w:rPr>
  </w:style>
  <w:style w:type="character" w:customStyle="1" w:styleId="WW8Num29z1">
    <w:name w:val="WW8Num29z1"/>
    <w:rsid w:val="008C63B5"/>
    <w:rPr>
      <w:rFonts w:ascii="Courier New" w:hAnsi="Courier New"/>
    </w:rPr>
  </w:style>
  <w:style w:type="character" w:customStyle="1" w:styleId="WW8Num29z2">
    <w:name w:val="WW8Num29z2"/>
    <w:rsid w:val="008C63B5"/>
    <w:rPr>
      <w:rFonts w:ascii="Wingdings" w:hAnsi="Wingdings"/>
    </w:rPr>
  </w:style>
  <w:style w:type="character" w:customStyle="1" w:styleId="WW8Num33z1">
    <w:name w:val="WW8Num33z1"/>
    <w:rsid w:val="008C63B5"/>
    <w:rPr>
      <w:rFonts w:cs="Times New Roman"/>
    </w:rPr>
  </w:style>
  <w:style w:type="character" w:customStyle="1" w:styleId="WW8Num35z1">
    <w:name w:val="WW8Num35z1"/>
    <w:rsid w:val="008C63B5"/>
    <w:rPr>
      <w:rFonts w:ascii="Courier New" w:hAnsi="Courier New"/>
    </w:rPr>
  </w:style>
  <w:style w:type="character" w:customStyle="1" w:styleId="WW8Num40z1">
    <w:name w:val="WW8Num40z1"/>
    <w:rsid w:val="008C63B5"/>
    <w:rPr>
      <w:b/>
    </w:rPr>
  </w:style>
  <w:style w:type="character" w:customStyle="1" w:styleId="WW8Num40z3">
    <w:name w:val="WW8Num40z3"/>
    <w:rsid w:val="008C63B5"/>
    <w:rPr>
      <w:rFonts w:ascii="Symbol" w:hAnsi="Symbol"/>
      <w:b/>
    </w:rPr>
  </w:style>
  <w:style w:type="character" w:customStyle="1" w:styleId="WW8Num43z1">
    <w:name w:val="WW8Num43z1"/>
    <w:rsid w:val="008C63B5"/>
    <w:rPr>
      <w:b/>
      <w:color w:val="000000"/>
    </w:rPr>
  </w:style>
  <w:style w:type="character" w:customStyle="1" w:styleId="WW8Num50z3">
    <w:name w:val="WW8Num50z3"/>
    <w:rsid w:val="008C63B5"/>
    <w:rPr>
      <w:rFonts w:ascii="Symbol" w:hAnsi="Symbol"/>
      <w:b/>
    </w:rPr>
  </w:style>
  <w:style w:type="character" w:customStyle="1" w:styleId="WW8Num57z2">
    <w:name w:val="WW8Num57z2"/>
    <w:rsid w:val="008C63B5"/>
    <w:rPr>
      <w:rFonts w:ascii="Wingdings" w:hAnsi="Wingdings"/>
    </w:rPr>
  </w:style>
  <w:style w:type="character" w:customStyle="1" w:styleId="WW8Num57z4">
    <w:name w:val="WW8Num57z4"/>
    <w:rsid w:val="008C63B5"/>
    <w:rPr>
      <w:rFonts w:ascii="Courier New" w:hAnsi="Courier New"/>
    </w:rPr>
  </w:style>
  <w:style w:type="character" w:customStyle="1" w:styleId="WW8Num59z2">
    <w:name w:val="WW8Num59z2"/>
    <w:rsid w:val="008C63B5"/>
    <w:rPr>
      <w:rFonts w:cs="Times New Roman"/>
    </w:rPr>
  </w:style>
  <w:style w:type="character" w:customStyle="1" w:styleId="WW8Num60z3">
    <w:name w:val="WW8Num60z3"/>
    <w:rsid w:val="008C63B5"/>
    <w:rPr>
      <w:rFonts w:ascii="Symbol" w:hAnsi="Symbol"/>
      <w:b/>
    </w:rPr>
  </w:style>
  <w:style w:type="character" w:customStyle="1" w:styleId="WW8Num65z3">
    <w:name w:val="WW8Num65z3"/>
    <w:rsid w:val="008C63B5"/>
    <w:rPr>
      <w:rFonts w:ascii="Symbol" w:hAnsi="Symbol"/>
      <w:b/>
    </w:rPr>
  </w:style>
  <w:style w:type="character" w:customStyle="1" w:styleId="WW8Num67z3">
    <w:name w:val="WW8Num67z3"/>
    <w:rsid w:val="008C63B5"/>
    <w:rPr>
      <w:rFonts w:cs="Times New Roman"/>
    </w:rPr>
  </w:style>
  <w:style w:type="character" w:customStyle="1" w:styleId="WW8Num71z3">
    <w:name w:val="WW8Num71z3"/>
    <w:rsid w:val="008C63B5"/>
    <w:rPr>
      <w:b/>
    </w:rPr>
  </w:style>
  <w:style w:type="character" w:customStyle="1" w:styleId="WW8Num76z4">
    <w:name w:val="WW8Num76z4"/>
    <w:rsid w:val="008C63B5"/>
    <w:rPr>
      <w:rFonts w:cs="Times New Roman"/>
    </w:rPr>
  </w:style>
  <w:style w:type="character" w:customStyle="1" w:styleId="WW8Num78z3">
    <w:name w:val="WW8Num78z3"/>
    <w:rsid w:val="008C63B5"/>
    <w:rPr>
      <w:rFonts w:ascii="Symbol" w:hAnsi="Symbol"/>
    </w:rPr>
  </w:style>
  <w:style w:type="character" w:customStyle="1" w:styleId="WW8Num79z4">
    <w:name w:val="WW8Num79z4"/>
    <w:rsid w:val="008C63B5"/>
    <w:rPr>
      <w:rFonts w:ascii="Courier New" w:hAnsi="Courier New"/>
    </w:rPr>
  </w:style>
  <w:style w:type="character" w:customStyle="1" w:styleId="WW8Num80z2">
    <w:name w:val="WW8Num80z2"/>
    <w:rsid w:val="008C63B5"/>
    <w:rPr>
      <w:rFonts w:ascii="Wingdings" w:hAnsi="Wingdings"/>
    </w:rPr>
  </w:style>
  <w:style w:type="character" w:customStyle="1" w:styleId="WW8Num82z1">
    <w:name w:val="WW8Num82z1"/>
    <w:rsid w:val="008C63B5"/>
    <w:rPr>
      <w:rFonts w:ascii="Courier New" w:hAnsi="Courier New"/>
    </w:rPr>
  </w:style>
  <w:style w:type="character" w:customStyle="1" w:styleId="WW8Num86z3">
    <w:name w:val="WW8Num86z3"/>
    <w:rsid w:val="008C63B5"/>
    <w:rPr>
      <w:rFonts w:ascii="Symbol" w:hAnsi="Symbol"/>
      <w:b/>
    </w:rPr>
  </w:style>
  <w:style w:type="character" w:customStyle="1" w:styleId="WW8Num89z2">
    <w:name w:val="WW8Num89z2"/>
    <w:rsid w:val="008C63B5"/>
    <w:rPr>
      <w:rFonts w:cs="Times New Roman"/>
    </w:rPr>
  </w:style>
  <w:style w:type="character" w:customStyle="1" w:styleId="WW8Num90z1">
    <w:name w:val="WW8Num90z1"/>
    <w:rsid w:val="008C63B5"/>
    <w:rPr>
      <w:rFonts w:cs="Times New Roman"/>
    </w:rPr>
  </w:style>
  <w:style w:type="character" w:customStyle="1" w:styleId="WW8Num99z4">
    <w:name w:val="WW8Num99z4"/>
    <w:rsid w:val="008C63B5"/>
    <w:rPr>
      <w:rFonts w:cs="Times New Roman"/>
    </w:rPr>
  </w:style>
  <w:style w:type="character" w:customStyle="1" w:styleId="WW8Num101z3">
    <w:name w:val="WW8Num101z3"/>
    <w:rsid w:val="008C63B5"/>
    <w:rPr>
      <w:rFonts w:cs="Times New Roman"/>
      <w:u w:val="single"/>
    </w:rPr>
  </w:style>
  <w:style w:type="character" w:customStyle="1" w:styleId="WW8Num101z4">
    <w:name w:val="WW8Num101z4"/>
    <w:rsid w:val="008C63B5"/>
    <w:rPr>
      <w:rFonts w:cs="Times New Roman"/>
    </w:rPr>
  </w:style>
  <w:style w:type="character" w:customStyle="1" w:styleId="WW8Num102z1">
    <w:name w:val="WW8Num102z1"/>
    <w:rsid w:val="008C63B5"/>
    <w:rPr>
      <w:rFonts w:ascii="Times New Roman" w:hAnsi="Times New Roman" w:cs="Times New Roman"/>
      <w:b w:val="0"/>
      <w:bCs w:val="0"/>
      <w:i w:val="0"/>
      <w:iCs w:val="0"/>
      <w:sz w:val="28"/>
      <w:szCs w:val="28"/>
      <w:u w:val="none"/>
    </w:rPr>
  </w:style>
  <w:style w:type="character" w:customStyle="1" w:styleId="WW8Num105z0">
    <w:name w:val="WW8Num105z0"/>
    <w:rsid w:val="008C63B5"/>
    <w:rPr>
      <w:rFonts w:cs="Times New Roman"/>
    </w:rPr>
  </w:style>
  <w:style w:type="character" w:customStyle="1" w:styleId="WW8Num108z2">
    <w:name w:val="WW8Num108z2"/>
    <w:rsid w:val="008C63B5"/>
    <w:rPr>
      <w:rFonts w:ascii="Wingdings" w:hAnsi="Wingdings"/>
    </w:rPr>
  </w:style>
  <w:style w:type="character" w:customStyle="1" w:styleId="WW8Num111z3">
    <w:name w:val="WW8Num111z3"/>
    <w:rsid w:val="008C63B5"/>
    <w:rPr>
      <w:rFonts w:ascii="Symbol" w:hAnsi="Symbol"/>
      <w:b/>
    </w:rPr>
  </w:style>
  <w:style w:type="character" w:customStyle="1" w:styleId="WW8Num112z1">
    <w:name w:val="WW8Num112z1"/>
    <w:rsid w:val="008C63B5"/>
    <w:rPr>
      <w:rFonts w:cs="Times New Roman"/>
      <w:b/>
      <w:bCs/>
      <w:color w:val="000000"/>
    </w:rPr>
  </w:style>
  <w:style w:type="character" w:customStyle="1" w:styleId="WW8Num114z0">
    <w:name w:val="WW8Num114z0"/>
    <w:rsid w:val="008C63B5"/>
    <w:rPr>
      <w:rFonts w:ascii="Symbol" w:hAnsi="Symbol"/>
    </w:rPr>
  </w:style>
  <w:style w:type="character" w:customStyle="1" w:styleId="WW8Num114z1">
    <w:name w:val="WW8Num114z1"/>
    <w:rsid w:val="008C63B5"/>
    <w:rPr>
      <w:rFonts w:ascii="Courier New" w:hAnsi="Courier New"/>
    </w:rPr>
  </w:style>
  <w:style w:type="character" w:customStyle="1" w:styleId="WW-Absatz-Standardschriftart111111111111111111111111">
    <w:name w:val="WW-Absatz-Standardschriftart111111111111111111111111"/>
    <w:rsid w:val="008C63B5"/>
  </w:style>
  <w:style w:type="character" w:customStyle="1" w:styleId="WW8Num8z1">
    <w:name w:val="WW8Num8z1"/>
    <w:rsid w:val="008C63B5"/>
    <w:rPr>
      <w:rFonts w:ascii="Symbol" w:hAnsi="Symbol"/>
    </w:rPr>
  </w:style>
  <w:style w:type="character" w:customStyle="1" w:styleId="WW8Num8z2">
    <w:name w:val="WW8Num8z2"/>
    <w:rsid w:val="008C63B5"/>
    <w:rPr>
      <w:rFonts w:cs="Times New Roman"/>
    </w:rPr>
  </w:style>
  <w:style w:type="character" w:customStyle="1" w:styleId="WW8Num9z2">
    <w:name w:val="WW8Num9z2"/>
    <w:rsid w:val="008C63B5"/>
    <w:rPr>
      <w:rFonts w:ascii="Wingdings" w:hAnsi="Wingdings"/>
    </w:rPr>
  </w:style>
  <w:style w:type="character" w:customStyle="1" w:styleId="WW8Num9z4">
    <w:name w:val="WW8Num9z4"/>
    <w:rsid w:val="008C63B5"/>
    <w:rPr>
      <w:rFonts w:ascii="Courier New" w:hAnsi="Courier New"/>
    </w:rPr>
  </w:style>
  <w:style w:type="character" w:customStyle="1" w:styleId="WW8Num21z2">
    <w:name w:val="WW8Num21z2"/>
    <w:rsid w:val="008C63B5"/>
    <w:rPr>
      <w:rFonts w:cs="Times New Roman"/>
    </w:rPr>
  </w:style>
  <w:style w:type="character" w:customStyle="1" w:styleId="WW8Num35z4">
    <w:name w:val="WW8Num35z4"/>
    <w:rsid w:val="008C63B5"/>
    <w:rPr>
      <w:rFonts w:ascii="Courier New" w:hAnsi="Courier New"/>
    </w:rPr>
  </w:style>
  <w:style w:type="character" w:customStyle="1" w:styleId="WW8Num35z5">
    <w:name w:val="WW8Num35z5"/>
    <w:rsid w:val="008C63B5"/>
    <w:rPr>
      <w:rFonts w:ascii="Wingdings" w:hAnsi="Wingdings"/>
    </w:rPr>
  </w:style>
  <w:style w:type="character" w:customStyle="1" w:styleId="WW8Num38z1">
    <w:name w:val="WW8Num38z1"/>
    <w:rsid w:val="008C63B5"/>
    <w:rPr>
      <w:rFonts w:cs="Times New Roman"/>
      <w:b/>
      <w:bCs/>
    </w:rPr>
  </w:style>
  <w:style w:type="character" w:customStyle="1" w:styleId="WW8Num38z2">
    <w:name w:val="WW8Num38z2"/>
    <w:rsid w:val="008C63B5"/>
    <w:rPr>
      <w:rFonts w:cs="Times New Roman"/>
    </w:rPr>
  </w:style>
  <w:style w:type="character" w:customStyle="1" w:styleId="WW8Num39z2">
    <w:name w:val="WW8Num39z2"/>
    <w:rsid w:val="008C63B5"/>
    <w:rPr>
      <w:rFonts w:cs="Times New Roman"/>
      <w:b/>
      <w:bCs/>
      <w:color w:val="000000"/>
    </w:rPr>
  </w:style>
  <w:style w:type="character" w:customStyle="1" w:styleId="WW8Num39z4">
    <w:name w:val="WW8Num39z4"/>
    <w:rsid w:val="008C63B5"/>
    <w:rPr>
      <w:rFonts w:ascii="Courier New" w:hAnsi="Courier New"/>
    </w:rPr>
  </w:style>
  <w:style w:type="character" w:customStyle="1" w:styleId="WW8Num39z5">
    <w:name w:val="WW8Num39z5"/>
    <w:rsid w:val="008C63B5"/>
    <w:rPr>
      <w:rFonts w:ascii="Wingdings" w:hAnsi="Wingdings"/>
    </w:rPr>
  </w:style>
  <w:style w:type="character" w:customStyle="1" w:styleId="WW8Num44z1">
    <w:name w:val="WW8Num44z1"/>
    <w:rsid w:val="008C63B5"/>
    <w:rPr>
      <w:rFonts w:cs="Times New Roman"/>
      <w:b/>
      <w:bCs/>
    </w:rPr>
  </w:style>
  <w:style w:type="character" w:customStyle="1" w:styleId="WW8Num44z2">
    <w:name w:val="WW8Num44z2"/>
    <w:rsid w:val="008C63B5"/>
    <w:rPr>
      <w:rFonts w:cs="Times New Roman"/>
    </w:rPr>
  </w:style>
  <w:style w:type="character" w:customStyle="1" w:styleId="WW8Num45z1">
    <w:name w:val="WW8Num45z1"/>
    <w:rsid w:val="008C63B5"/>
    <w:rPr>
      <w:rFonts w:ascii="Courier New" w:hAnsi="Courier New"/>
    </w:rPr>
  </w:style>
  <w:style w:type="character" w:customStyle="1" w:styleId="WW8Num45z3">
    <w:name w:val="WW8Num45z3"/>
    <w:rsid w:val="008C63B5"/>
    <w:rPr>
      <w:rFonts w:cs="Times New Roman"/>
      <w:b/>
      <w:bCs/>
    </w:rPr>
  </w:style>
  <w:style w:type="character" w:customStyle="1" w:styleId="WW8Num67z1">
    <w:name w:val="WW8Num67z1"/>
    <w:rsid w:val="008C63B5"/>
    <w:rPr>
      <w:rFonts w:ascii="Courier New" w:hAnsi="Courier New" w:cs="Courier New"/>
    </w:rPr>
  </w:style>
  <w:style w:type="character" w:customStyle="1" w:styleId="WW8Num73z3">
    <w:name w:val="WW8Num73z3"/>
    <w:rsid w:val="008C63B5"/>
    <w:rPr>
      <w:rFonts w:cs="Times New Roman"/>
    </w:rPr>
  </w:style>
  <w:style w:type="character" w:customStyle="1" w:styleId="WW8Num74z3">
    <w:name w:val="WW8Num74z3"/>
    <w:rsid w:val="008C63B5"/>
    <w:rPr>
      <w:rFonts w:ascii="Symbol" w:hAnsi="Symbol"/>
    </w:rPr>
  </w:style>
  <w:style w:type="character" w:customStyle="1" w:styleId="WW8Num74z4">
    <w:name w:val="WW8Num74z4"/>
    <w:rsid w:val="008C63B5"/>
    <w:rPr>
      <w:rFonts w:cs="Times New Roman"/>
    </w:rPr>
  </w:style>
  <w:style w:type="character" w:customStyle="1" w:styleId="WW8Num75z1">
    <w:name w:val="WW8Num75z1"/>
    <w:rsid w:val="008C63B5"/>
    <w:rPr>
      <w:rFonts w:ascii="Courier New" w:hAnsi="Courier New"/>
    </w:rPr>
  </w:style>
  <w:style w:type="character" w:customStyle="1" w:styleId="WW8Num75z3">
    <w:name w:val="WW8Num75z3"/>
    <w:rsid w:val="008C63B5"/>
    <w:rPr>
      <w:rFonts w:ascii="Symbol" w:hAnsi="Symbol"/>
    </w:rPr>
  </w:style>
  <w:style w:type="character" w:customStyle="1" w:styleId="WW8Num76z1">
    <w:name w:val="WW8Num76z1"/>
    <w:rsid w:val="008C63B5"/>
    <w:rPr>
      <w:b/>
    </w:rPr>
  </w:style>
  <w:style w:type="character" w:customStyle="1" w:styleId="WW8Num77z1">
    <w:name w:val="WW8Num77z1"/>
    <w:rsid w:val="008C63B5"/>
    <w:rPr>
      <w:b/>
    </w:rPr>
  </w:style>
  <w:style w:type="character" w:customStyle="1" w:styleId="WW8Num79z1">
    <w:name w:val="WW8Num79z1"/>
    <w:rsid w:val="008C63B5"/>
    <w:rPr>
      <w:rFonts w:ascii="Courier New" w:hAnsi="Courier New"/>
    </w:rPr>
  </w:style>
  <w:style w:type="character" w:customStyle="1" w:styleId="WW8Num79z3">
    <w:name w:val="WW8Num79z3"/>
    <w:rsid w:val="008C63B5"/>
    <w:rPr>
      <w:rFonts w:ascii="Symbol" w:hAnsi="Symbol"/>
    </w:rPr>
  </w:style>
  <w:style w:type="character" w:customStyle="1" w:styleId="WW8Num82z4">
    <w:name w:val="WW8Num82z4"/>
    <w:rsid w:val="008C63B5"/>
    <w:rPr>
      <w:rFonts w:cs="Times New Roman"/>
    </w:rPr>
  </w:style>
  <w:style w:type="character" w:customStyle="1" w:styleId="WW8Num83z1">
    <w:name w:val="WW8Num83z1"/>
    <w:rsid w:val="008C63B5"/>
    <w:rPr>
      <w:rFonts w:ascii="Courier New" w:hAnsi="Courier New"/>
    </w:rPr>
  </w:style>
  <w:style w:type="character" w:customStyle="1" w:styleId="WW8Num84z3">
    <w:name w:val="WW8Num84z3"/>
    <w:rsid w:val="008C63B5"/>
    <w:rPr>
      <w:rFonts w:ascii="Symbol" w:hAnsi="Symbol"/>
    </w:rPr>
  </w:style>
  <w:style w:type="character" w:customStyle="1" w:styleId="WW8Num85z1">
    <w:name w:val="WW8Num85z1"/>
    <w:rsid w:val="008C63B5"/>
    <w:rPr>
      <w:rFonts w:cs="Times New Roman"/>
    </w:rPr>
  </w:style>
  <w:style w:type="character" w:customStyle="1" w:styleId="WW8Num87z1">
    <w:name w:val="WW8Num87z1"/>
    <w:rsid w:val="008C63B5"/>
    <w:rPr>
      <w:rFonts w:cs="Times New Roman"/>
      <w:b/>
      <w:bCs/>
    </w:rPr>
  </w:style>
  <w:style w:type="character" w:customStyle="1" w:styleId="WW8Num87z2">
    <w:name w:val="WW8Num87z2"/>
    <w:rsid w:val="008C63B5"/>
    <w:rPr>
      <w:rFonts w:cs="Times New Roman"/>
    </w:rPr>
  </w:style>
  <w:style w:type="character" w:customStyle="1" w:styleId="WW8Num88z1">
    <w:name w:val="WW8Num88z1"/>
    <w:rsid w:val="008C63B5"/>
    <w:rPr>
      <w:rFonts w:cs="Times New Roman"/>
    </w:rPr>
  </w:style>
  <w:style w:type="character" w:customStyle="1" w:styleId="WW8Num92z3">
    <w:name w:val="WW8Num92z3"/>
    <w:rsid w:val="008C63B5"/>
    <w:rPr>
      <w:rFonts w:ascii="Symbol" w:hAnsi="Symbol"/>
      <w:b/>
    </w:rPr>
  </w:style>
  <w:style w:type="character" w:customStyle="1" w:styleId="WW8Num96z3">
    <w:name w:val="WW8Num96z3"/>
    <w:rsid w:val="008C63B5"/>
    <w:rPr>
      <w:rFonts w:ascii="Symbol" w:hAnsi="Symbol"/>
    </w:rPr>
  </w:style>
  <w:style w:type="character" w:customStyle="1" w:styleId="WW8Num97z2">
    <w:name w:val="WW8Num97z2"/>
    <w:rsid w:val="008C63B5"/>
    <w:rPr>
      <w:rFonts w:ascii="Wingdings" w:hAnsi="Wingdings"/>
    </w:rPr>
  </w:style>
  <w:style w:type="character" w:customStyle="1" w:styleId="WW8Num100z1">
    <w:name w:val="WW8Num100z1"/>
    <w:rsid w:val="008C63B5"/>
    <w:rPr>
      <w:rFonts w:cs="Times New Roman"/>
    </w:rPr>
  </w:style>
  <w:style w:type="character" w:customStyle="1" w:styleId="WW8Num107z1">
    <w:name w:val="WW8Num107z1"/>
    <w:rsid w:val="008C63B5"/>
    <w:rPr>
      <w:rFonts w:cs="Times New Roman"/>
      <w:b/>
      <w:bCs/>
      <w:color w:val="000000"/>
    </w:rPr>
  </w:style>
  <w:style w:type="character" w:customStyle="1" w:styleId="WW8Num108z1">
    <w:name w:val="WW8Num108z1"/>
    <w:rsid w:val="008C63B5"/>
    <w:rPr>
      <w:rFonts w:ascii="Courier New" w:hAnsi="Courier New"/>
    </w:rPr>
  </w:style>
  <w:style w:type="character" w:customStyle="1" w:styleId="WW8Num109z1">
    <w:name w:val="WW8Num109z1"/>
    <w:rsid w:val="008C63B5"/>
    <w:rPr>
      <w:rFonts w:cs="Times New Roman"/>
      <w:b/>
      <w:bCs/>
      <w:color w:val="000000"/>
    </w:rPr>
  </w:style>
  <w:style w:type="character" w:customStyle="1" w:styleId="WW8Num111z2">
    <w:name w:val="WW8Num111z2"/>
    <w:rsid w:val="008C63B5"/>
    <w:rPr>
      <w:rFonts w:ascii="Wingdings" w:hAnsi="Wingdings"/>
    </w:rPr>
  </w:style>
  <w:style w:type="character" w:customStyle="1" w:styleId="WW8Num112z2">
    <w:name w:val="WW8Num112z2"/>
    <w:rsid w:val="008C63B5"/>
    <w:rPr>
      <w:rFonts w:cs="Times New Roman"/>
    </w:rPr>
  </w:style>
  <w:style w:type="character" w:customStyle="1" w:styleId="WW8Num113z2">
    <w:name w:val="WW8Num113z2"/>
    <w:rsid w:val="008C63B5"/>
    <w:rPr>
      <w:rFonts w:cs="Times New Roman"/>
      <w:color w:val="000000"/>
    </w:rPr>
  </w:style>
  <w:style w:type="character" w:customStyle="1" w:styleId="WW8Num114z2">
    <w:name w:val="WW8Num114z2"/>
    <w:rsid w:val="008C63B5"/>
    <w:rPr>
      <w:rFonts w:ascii="Wingdings" w:hAnsi="Wingdings"/>
    </w:rPr>
  </w:style>
  <w:style w:type="character" w:customStyle="1" w:styleId="WW8Num115z0">
    <w:name w:val="WW8Num115z0"/>
    <w:rsid w:val="008C63B5"/>
    <w:rPr>
      <w:rFonts w:cs="Times New Roman"/>
    </w:rPr>
  </w:style>
  <w:style w:type="character" w:customStyle="1" w:styleId="WW8Num116z0">
    <w:name w:val="WW8Num116z0"/>
    <w:rsid w:val="008C63B5"/>
    <w:rPr>
      <w:rFonts w:ascii="Symbol" w:hAnsi="Symbol"/>
      <w:color w:val="000000"/>
    </w:rPr>
  </w:style>
  <w:style w:type="character" w:customStyle="1" w:styleId="WW8Num116z1">
    <w:name w:val="WW8Num116z1"/>
    <w:rsid w:val="008C63B5"/>
    <w:rPr>
      <w:rFonts w:ascii="Symbol" w:hAnsi="Symbol"/>
    </w:rPr>
  </w:style>
  <w:style w:type="character" w:customStyle="1" w:styleId="WW8Num116z2">
    <w:name w:val="WW8Num116z2"/>
    <w:rsid w:val="008C63B5"/>
    <w:rPr>
      <w:rFonts w:ascii="Wingdings" w:hAnsi="Wingdings"/>
    </w:rPr>
  </w:style>
  <w:style w:type="character" w:customStyle="1" w:styleId="WW8Num116z4">
    <w:name w:val="WW8Num116z4"/>
    <w:rsid w:val="008C63B5"/>
    <w:rPr>
      <w:rFonts w:ascii="Courier New" w:hAnsi="Courier New"/>
    </w:rPr>
  </w:style>
  <w:style w:type="character" w:customStyle="1" w:styleId="WW8Num117z0">
    <w:name w:val="WW8Num117z0"/>
    <w:rsid w:val="008C63B5"/>
    <w:rPr>
      <w:rFonts w:ascii="Symbol" w:hAnsi="Symbol"/>
    </w:rPr>
  </w:style>
  <w:style w:type="character" w:customStyle="1" w:styleId="WW8Num117z2">
    <w:name w:val="WW8Num117z2"/>
    <w:rsid w:val="008C63B5"/>
    <w:rPr>
      <w:rFonts w:ascii="Wingdings" w:hAnsi="Wingdings"/>
    </w:rPr>
  </w:style>
  <w:style w:type="character" w:customStyle="1" w:styleId="WW8Num117z4">
    <w:name w:val="WW8Num117z4"/>
    <w:rsid w:val="008C63B5"/>
    <w:rPr>
      <w:rFonts w:ascii="Courier New" w:hAnsi="Courier New"/>
    </w:rPr>
  </w:style>
  <w:style w:type="character" w:customStyle="1" w:styleId="WW8Num118z0">
    <w:name w:val="WW8Num118z0"/>
    <w:rsid w:val="008C63B5"/>
    <w:rPr>
      <w:rFonts w:ascii="Symbol" w:hAnsi="Symbol"/>
    </w:rPr>
  </w:style>
  <w:style w:type="character" w:customStyle="1" w:styleId="WW8Num118z1">
    <w:name w:val="WW8Num118z1"/>
    <w:rsid w:val="008C63B5"/>
    <w:rPr>
      <w:rFonts w:ascii="Courier New" w:hAnsi="Courier New"/>
    </w:rPr>
  </w:style>
  <w:style w:type="character" w:customStyle="1" w:styleId="WW8Num118z2">
    <w:name w:val="WW8Num118z2"/>
    <w:rsid w:val="008C63B5"/>
    <w:rPr>
      <w:rFonts w:ascii="Wingdings" w:hAnsi="Wingdings"/>
    </w:rPr>
  </w:style>
  <w:style w:type="character" w:customStyle="1" w:styleId="WW8Num119z0">
    <w:name w:val="WW8Num119z0"/>
    <w:rsid w:val="008C63B5"/>
    <w:rPr>
      <w:rFonts w:ascii="Symbol" w:hAnsi="Symbol"/>
    </w:rPr>
  </w:style>
  <w:style w:type="character" w:customStyle="1" w:styleId="WW8Num119z1">
    <w:name w:val="WW8Num119z1"/>
    <w:rsid w:val="008C63B5"/>
    <w:rPr>
      <w:rFonts w:cs="Times New Roman"/>
    </w:rPr>
  </w:style>
  <w:style w:type="character" w:customStyle="1" w:styleId="WW8Num120z0">
    <w:name w:val="WW8Num120z0"/>
    <w:rsid w:val="008C63B5"/>
    <w:rPr>
      <w:rFonts w:cs="Times New Roman"/>
      <w:b/>
      <w:bCs/>
    </w:rPr>
  </w:style>
  <w:style w:type="character" w:customStyle="1" w:styleId="WW8Num120z2">
    <w:name w:val="WW8Num120z2"/>
    <w:rsid w:val="008C63B5"/>
    <w:rPr>
      <w:rFonts w:cs="Times New Roman"/>
    </w:rPr>
  </w:style>
  <w:style w:type="character" w:customStyle="1" w:styleId="WW8Num121z0">
    <w:name w:val="WW8Num121z0"/>
    <w:rsid w:val="008C63B5"/>
    <w:rPr>
      <w:rFonts w:cs="Times New Roman"/>
      <w:b/>
      <w:bCs/>
    </w:rPr>
  </w:style>
  <w:style w:type="character" w:customStyle="1" w:styleId="WW8Num121z1">
    <w:name w:val="WW8Num121z1"/>
    <w:rsid w:val="008C63B5"/>
    <w:rPr>
      <w:rFonts w:cs="Times New Roman"/>
    </w:rPr>
  </w:style>
  <w:style w:type="character" w:customStyle="1" w:styleId="WW8Num121z3">
    <w:name w:val="WW8Num121z3"/>
    <w:rsid w:val="008C63B5"/>
    <w:rPr>
      <w:rFonts w:ascii="Symbol" w:hAnsi="Symbol"/>
      <w:b/>
    </w:rPr>
  </w:style>
  <w:style w:type="character" w:customStyle="1" w:styleId="WW8Num122z0">
    <w:name w:val="WW8Num122z0"/>
    <w:rsid w:val="008C63B5"/>
    <w:rPr>
      <w:rFonts w:cs="Times New Roman"/>
    </w:rPr>
  </w:style>
  <w:style w:type="character" w:customStyle="1" w:styleId="WW8Num123z0">
    <w:name w:val="WW8Num123z0"/>
    <w:rsid w:val="008C63B5"/>
    <w:rPr>
      <w:rFonts w:ascii="Symbol" w:hAnsi="Symbol"/>
    </w:rPr>
  </w:style>
  <w:style w:type="character" w:customStyle="1" w:styleId="WW8Num123z1">
    <w:name w:val="WW8Num123z1"/>
    <w:rsid w:val="008C63B5"/>
    <w:rPr>
      <w:rFonts w:ascii="Courier New" w:hAnsi="Courier New"/>
    </w:rPr>
  </w:style>
  <w:style w:type="character" w:customStyle="1" w:styleId="WW8Num123z2">
    <w:name w:val="WW8Num123z2"/>
    <w:rsid w:val="008C63B5"/>
    <w:rPr>
      <w:rFonts w:ascii="Wingdings" w:hAnsi="Wingdings"/>
    </w:rPr>
  </w:style>
  <w:style w:type="character" w:customStyle="1" w:styleId="WW8Num124z0">
    <w:name w:val="WW8Num124z0"/>
    <w:rsid w:val="008C63B5"/>
    <w:rPr>
      <w:b w:val="0"/>
    </w:rPr>
  </w:style>
  <w:style w:type="character" w:customStyle="1" w:styleId="WW8Num125z0">
    <w:name w:val="WW8Num125z0"/>
    <w:rsid w:val="008C63B5"/>
    <w:rPr>
      <w:rFonts w:ascii="Symbol" w:hAnsi="Symbol"/>
    </w:rPr>
  </w:style>
  <w:style w:type="character" w:customStyle="1" w:styleId="WW8Num125z1">
    <w:name w:val="WW8Num125z1"/>
    <w:rsid w:val="008C63B5"/>
    <w:rPr>
      <w:rFonts w:ascii="Courier New" w:hAnsi="Courier New"/>
    </w:rPr>
  </w:style>
  <w:style w:type="character" w:customStyle="1" w:styleId="WW8Num125z2">
    <w:name w:val="WW8Num125z2"/>
    <w:rsid w:val="008C63B5"/>
    <w:rPr>
      <w:rFonts w:ascii="Wingdings" w:hAnsi="Wingdings"/>
    </w:rPr>
  </w:style>
  <w:style w:type="character" w:customStyle="1" w:styleId="WW8Num126z0">
    <w:name w:val="WW8Num126z0"/>
    <w:rsid w:val="008C63B5"/>
    <w:rPr>
      <w:rFonts w:cs="Times New Roman"/>
      <w:b/>
      <w:bCs/>
    </w:rPr>
  </w:style>
  <w:style w:type="character" w:customStyle="1" w:styleId="WW8Num126z1">
    <w:name w:val="WW8Num126z1"/>
    <w:rsid w:val="008C63B5"/>
    <w:rPr>
      <w:rFonts w:cs="Times New Roman"/>
    </w:rPr>
  </w:style>
  <w:style w:type="character" w:customStyle="1" w:styleId="WW8Num126z3">
    <w:name w:val="WW8Num126z3"/>
    <w:rsid w:val="008C63B5"/>
    <w:rPr>
      <w:rFonts w:ascii="Symbol" w:hAnsi="Symbol"/>
      <w:b/>
    </w:rPr>
  </w:style>
  <w:style w:type="character" w:customStyle="1" w:styleId="WW8Num127z0">
    <w:name w:val="WW8Num127z0"/>
    <w:rsid w:val="008C63B5"/>
    <w:rPr>
      <w:rFonts w:cs="Times New Roman"/>
    </w:rPr>
  </w:style>
  <w:style w:type="character" w:customStyle="1" w:styleId="WW8Num128z0">
    <w:name w:val="WW8Num128z0"/>
    <w:rsid w:val="008C63B5"/>
    <w:rPr>
      <w:rFonts w:cs="Times New Roman"/>
      <w:b/>
      <w:bCs/>
    </w:rPr>
  </w:style>
  <w:style w:type="character" w:customStyle="1" w:styleId="WW8Num128z3">
    <w:name w:val="WW8Num128z3"/>
    <w:rsid w:val="008C63B5"/>
    <w:rPr>
      <w:rFonts w:cs="Times New Roman"/>
    </w:rPr>
  </w:style>
  <w:style w:type="character" w:customStyle="1" w:styleId="WW8Num129z0">
    <w:name w:val="WW8Num129z0"/>
    <w:rsid w:val="008C63B5"/>
    <w:rPr>
      <w:rFonts w:cs="Times New Roman"/>
    </w:rPr>
  </w:style>
  <w:style w:type="character" w:customStyle="1" w:styleId="WW8Num130z0">
    <w:name w:val="WW8Num130z0"/>
    <w:rsid w:val="008C63B5"/>
    <w:rPr>
      <w:rFonts w:cs="Times New Roman"/>
      <w:b/>
      <w:bCs/>
    </w:rPr>
  </w:style>
  <w:style w:type="character" w:customStyle="1" w:styleId="WW8Num130z3">
    <w:name w:val="WW8Num130z3"/>
    <w:rsid w:val="008C63B5"/>
    <w:rPr>
      <w:rFonts w:cs="Times New Roman"/>
      <w:u w:val="single"/>
    </w:rPr>
  </w:style>
  <w:style w:type="character" w:customStyle="1" w:styleId="WW8Num130z4">
    <w:name w:val="WW8Num130z4"/>
    <w:rsid w:val="008C63B5"/>
    <w:rPr>
      <w:rFonts w:cs="Times New Roman"/>
    </w:rPr>
  </w:style>
  <w:style w:type="character" w:customStyle="1" w:styleId="WW8Num131z0">
    <w:name w:val="WW8Num131z0"/>
    <w:rsid w:val="008C63B5"/>
    <w:rPr>
      <w:rFonts w:cs="Times New Roman"/>
      <w:b/>
      <w:bCs/>
    </w:rPr>
  </w:style>
  <w:style w:type="character" w:customStyle="1" w:styleId="WW8Num131z1">
    <w:name w:val="WW8Num131z1"/>
    <w:rsid w:val="008C63B5"/>
    <w:rPr>
      <w:rFonts w:cs="Times New Roman"/>
    </w:rPr>
  </w:style>
  <w:style w:type="character" w:customStyle="1" w:styleId="WW8Num131z3">
    <w:name w:val="WW8Num131z3"/>
    <w:rsid w:val="008C63B5"/>
    <w:rPr>
      <w:rFonts w:ascii="Symbol" w:hAnsi="Symbol"/>
      <w:b/>
    </w:rPr>
  </w:style>
  <w:style w:type="character" w:customStyle="1" w:styleId="WW8Num132z0">
    <w:name w:val="WW8Num132z0"/>
    <w:rsid w:val="008C63B5"/>
    <w:rPr>
      <w:rFonts w:cs="Times New Roman"/>
      <w:b/>
      <w:bCs/>
    </w:rPr>
  </w:style>
  <w:style w:type="character" w:customStyle="1" w:styleId="WW8Num132z1">
    <w:name w:val="WW8Num132z1"/>
    <w:rsid w:val="008C63B5"/>
    <w:rPr>
      <w:rFonts w:cs="Times New Roman"/>
    </w:rPr>
  </w:style>
  <w:style w:type="character" w:customStyle="1" w:styleId="WW8Num132z3">
    <w:name w:val="WW8Num132z3"/>
    <w:rsid w:val="008C63B5"/>
    <w:rPr>
      <w:rFonts w:ascii="Symbol" w:hAnsi="Symbol"/>
      <w:b/>
    </w:rPr>
  </w:style>
  <w:style w:type="character" w:customStyle="1" w:styleId="WW8Num133z0">
    <w:name w:val="WW8Num133z0"/>
    <w:rsid w:val="008C63B5"/>
    <w:rPr>
      <w:rFonts w:ascii="Symbol" w:hAnsi="Symbol"/>
    </w:rPr>
  </w:style>
  <w:style w:type="character" w:customStyle="1" w:styleId="WW8Num133z1">
    <w:name w:val="WW8Num133z1"/>
    <w:rsid w:val="008C63B5"/>
    <w:rPr>
      <w:rFonts w:ascii="Courier New" w:hAnsi="Courier New"/>
    </w:rPr>
  </w:style>
  <w:style w:type="character" w:customStyle="1" w:styleId="WW8Num133z2">
    <w:name w:val="WW8Num133z2"/>
    <w:rsid w:val="008C63B5"/>
    <w:rPr>
      <w:rFonts w:ascii="Wingdings" w:hAnsi="Wingdings"/>
    </w:rPr>
  </w:style>
  <w:style w:type="character" w:customStyle="1" w:styleId="WW8Num134z0">
    <w:name w:val="WW8Num134z0"/>
    <w:rsid w:val="008C63B5"/>
    <w:rPr>
      <w:rFonts w:cs="Times New Roman"/>
    </w:rPr>
  </w:style>
  <w:style w:type="character" w:customStyle="1" w:styleId="WW8Num136z0">
    <w:name w:val="WW8Num136z0"/>
    <w:rsid w:val="008C63B5"/>
    <w:rPr>
      <w:rFonts w:cs="Times New Roman"/>
    </w:rPr>
  </w:style>
  <w:style w:type="character" w:customStyle="1" w:styleId="WW8Num137z0">
    <w:name w:val="WW8Num137z0"/>
    <w:rsid w:val="008C63B5"/>
    <w:rPr>
      <w:rFonts w:cs="Times New Roman"/>
      <w:b/>
      <w:bCs/>
    </w:rPr>
  </w:style>
  <w:style w:type="character" w:customStyle="1" w:styleId="WW8Num137z3">
    <w:name w:val="WW8Num137z3"/>
    <w:rsid w:val="008C63B5"/>
    <w:rPr>
      <w:rFonts w:cs="Times New Roman"/>
      <w:u w:val="single"/>
    </w:rPr>
  </w:style>
  <w:style w:type="character" w:customStyle="1" w:styleId="WW8Num137z4">
    <w:name w:val="WW8Num137z4"/>
    <w:rsid w:val="008C63B5"/>
    <w:rPr>
      <w:rFonts w:cs="Times New Roman"/>
    </w:rPr>
  </w:style>
  <w:style w:type="character" w:customStyle="1" w:styleId="WW8Num138z0">
    <w:name w:val="WW8Num138z0"/>
    <w:rsid w:val="008C63B5"/>
    <w:rPr>
      <w:b w:val="0"/>
    </w:rPr>
  </w:style>
  <w:style w:type="character" w:customStyle="1" w:styleId="WW8Num139z0">
    <w:name w:val="WW8Num139z0"/>
    <w:rsid w:val="008C63B5"/>
    <w:rPr>
      <w:rFonts w:cs="Times New Roman"/>
      <w:b/>
      <w:bCs/>
    </w:rPr>
  </w:style>
  <w:style w:type="character" w:customStyle="1" w:styleId="WW8Num139z3">
    <w:name w:val="WW8Num139z3"/>
    <w:rsid w:val="008C63B5"/>
    <w:rPr>
      <w:rFonts w:cs="Times New Roman"/>
      <w:u w:val="single"/>
    </w:rPr>
  </w:style>
  <w:style w:type="character" w:customStyle="1" w:styleId="WW8Num139z4">
    <w:name w:val="WW8Num139z4"/>
    <w:rsid w:val="008C63B5"/>
    <w:rPr>
      <w:rFonts w:cs="Times New Roman"/>
    </w:rPr>
  </w:style>
  <w:style w:type="character" w:customStyle="1" w:styleId="WW8Num140z0">
    <w:name w:val="WW8Num140z0"/>
    <w:rsid w:val="008C63B5"/>
    <w:rPr>
      <w:rFonts w:ascii="Symbol" w:hAnsi="Symbol"/>
    </w:rPr>
  </w:style>
  <w:style w:type="character" w:customStyle="1" w:styleId="WW8Num140z2">
    <w:name w:val="WW8Num140z2"/>
    <w:rsid w:val="008C63B5"/>
    <w:rPr>
      <w:rFonts w:ascii="Wingdings" w:hAnsi="Wingdings"/>
    </w:rPr>
  </w:style>
  <w:style w:type="character" w:customStyle="1" w:styleId="WW8Num140z4">
    <w:name w:val="WW8Num140z4"/>
    <w:rsid w:val="008C63B5"/>
    <w:rPr>
      <w:rFonts w:ascii="Courier New" w:hAnsi="Courier New"/>
    </w:rPr>
  </w:style>
  <w:style w:type="character" w:customStyle="1" w:styleId="WW8Num141z0">
    <w:name w:val="WW8Num141z0"/>
    <w:rsid w:val="008C63B5"/>
    <w:rPr>
      <w:rFonts w:cs="Times New Roman"/>
      <w:b/>
      <w:bCs/>
    </w:rPr>
  </w:style>
  <w:style w:type="character" w:customStyle="1" w:styleId="WW8Num141z2">
    <w:name w:val="WW8Num141z2"/>
    <w:rsid w:val="008C63B5"/>
    <w:rPr>
      <w:rFonts w:cs="Times New Roman"/>
    </w:rPr>
  </w:style>
  <w:style w:type="character" w:customStyle="1" w:styleId="WW8Num142z0">
    <w:name w:val="WW8Num142z0"/>
    <w:rsid w:val="008C63B5"/>
    <w:rPr>
      <w:rFonts w:cs="Times New Roman"/>
      <w:b/>
      <w:bCs/>
    </w:rPr>
  </w:style>
  <w:style w:type="character" w:customStyle="1" w:styleId="WW8Num142z1">
    <w:name w:val="WW8Num142z1"/>
    <w:rsid w:val="008C63B5"/>
    <w:rPr>
      <w:rFonts w:cs="Times New Roman"/>
    </w:rPr>
  </w:style>
  <w:style w:type="character" w:customStyle="1" w:styleId="WW8Num143z0">
    <w:name w:val="WW8Num143z0"/>
    <w:rsid w:val="008C63B5"/>
    <w:rPr>
      <w:rFonts w:cs="Times New Roman"/>
      <w:b/>
      <w:bCs/>
    </w:rPr>
  </w:style>
  <w:style w:type="character" w:customStyle="1" w:styleId="WW8Num143z1">
    <w:name w:val="WW8Num143z1"/>
    <w:rsid w:val="008C63B5"/>
    <w:rPr>
      <w:rFonts w:cs="Times New Roman"/>
    </w:rPr>
  </w:style>
  <w:style w:type="character" w:customStyle="1" w:styleId="WW8Num143z3">
    <w:name w:val="WW8Num143z3"/>
    <w:rsid w:val="008C63B5"/>
    <w:rPr>
      <w:rFonts w:ascii="Symbol" w:hAnsi="Symbol"/>
      <w:b/>
    </w:rPr>
  </w:style>
  <w:style w:type="character" w:customStyle="1" w:styleId="WW8Num144z0">
    <w:name w:val="WW8Num144z0"/>
    <w:rsid w:val="008C63B5"/>
    <w:rPr>
      <w:rFonts w:cs="Times New Roman"/>
    </w:rPr>
  </w:style>
  <w:style w:type="character" w:customStyle="1" w:styleId="WW8Num145z0">
    <w:name w:val="WW8Num145z0"/>
    <w:rsid w:val="008C63B5"/>
    <w:rPr>
      <w:rFonts w:cs="Times New Roman"/>
    </w:rPr>
  </w:style>
  <w:style w:type="character" w:customStyle="1" w:styleId="WW8Num146z0">
    <w:name w:val="WW8Num146z0"/>
    <w:rsid w:val="008C63B5"/>
    <w:rPr>
      <w:rFonts w:ascii="Symbol" w:hAnsi="Symbol"/>
    </w:rPr>
  </w:style>
  <w:style w:type="character" w:customStyle="1" w:styleId="WW8Num146z1">
    <w:name w:val="WW8Num146z1"/>
    <w:rsid w:val="008C63B5"/>
    <w:rPr>
      <w:rFonts w:ascii="Courier New" w:hAnsi="Courier New"/>
    </w:rPr>
  </w:style>
  <w:style w:type="character" w:customStyle="1" w:styleId="WW8Num146z2">
    <w:name w:val="WW8Num146z2"/>
    <w:rsid w:val="008C63B5"/>
    <w:rPr>
      <w:rFonts w:ascii="Wingdings" w:hAnsi="Wingdings"/>
    </w:rPr>
  </w:style>
  <w:style w:type="character" w:customStyle="1" w:styleId="WW8Num148z0">
    <w:name w:val="WW8Num148z0"/>
    <w:rsid w:val="008C63B5"/>
    <w:rPr>
      <w:rFonts w:cs="Times New Roman"/>
      <w:b/>
      <w:bCs/>
    </w:rPr>
  </w:style>
  <w:style w:type="character" w:customStyle="1" w:styleId="WW8Num148z1">
    <w:name w:val="WW8Num148z1"/>
    <w:rsid w:val="008C63B5"/>
    <w:rPr>
      <w:rFonts w:cs="Times New Roman"/>
    </w:rPr>
  </w:style>
  <w:style w:type="character" w:customStyle="1" w:styleId="WW8Num148z3">
    <w:name w:val="WW8Num148z3"/>
    <w:rsid w:val="008C63B5"/>
    <w:rPr>
      <w:rFonts w:ascii="Symbol" w:hAnsi="Symbol"/>
      <w:b/>
    </w:rPr>
  </w:style>
  <w:style w:type="character" w:customStyle="1" w:styleId="WW8Num149z0">
    <w:name w:val="WW8Num149z0"/>
    <w:rsid w:val="008C63B5"/>
    <w:rPr>
      <w:rFonts w:cs="Times New Roman"/>
      <w:b/>
      <w:bCs/>
    </w:rPr>
  </w:style>
  <w:style w:type="character" w:customStyle="1" w:styleId="WW8Num150z0">
    <w:name w:val="WW8Num150z0"/>
    <w:rsid w:val="008C63B5"/>
    <w:rPr>
      <w:b w:val="0"/>
    </w:rPr>
  </w:style>
  <w:style w:type="character" w:customStyle="1" w:styleId="WW8Num151z0">
    <w:name w:val="WW8Num151z0"/>
    <w:rsid w:val="008C63B5"/>
    <w:rPr>
      <w:rFonts w:cs="Times New Roman"/>
      <w:b/>
      <w:bCs/>
    </w:rPr>
  </w:style>
  <w:style w:type="character" w:customStyle="1" w:styleId="WW8Num151z2">
    <w:name w:val="WW8Num151z2"/>
    <w:rsid w:val="008C63B5"/>
    <w:rPr>
      <w:rFonts w:cs="Times New Roman"/>
    </w:rPr>
  </w:style>
  <w:style w:type="character" w:customStyle="1" w:styleId="WW8Num152z0">
    <w:name w:val="WW8Num152z0"/>
    <w:rsid w:val="008C63B5"/>
    <w:rPr>
      <w:rFonts w:cs="Times New Roman"/>
      <w:b/>
      <w:bCs/>
    </w:rPr>
  </w:style>
  <w:style w:type="character" w:customStyle="1" w:styleId="WW8Num152z1">
    <w:name w:val="WW8Num152z1"/>
    <w:rsid w:val="008C63B5"/>
    <w:rPr>
      <w:rFonts w:cs="Times New Roman"/>
    </w:rPr>
  </w:style>
  <w:style w:type="character" w:customStyle="1" w:styleId="WW8Num153z0">
    <w:name w:val="WW8Num153z0"/>
    <w:rsid w:val="008C63B5"/>
    <w:rPr>
      <w:rFonts w:ascii="Symbol" w:hAnsi="Symbol"/>
    </w:rPr>
  </w:style>
  <w:style w:type="character" w:customStyle="1" w:styleId="WW8Num153z1">
    <w:name w:val="WW8Num153z1"/>
    <w:rsid w:val="008C63B5"/>
    <w:rPr>
      <w:rFonts w:ascii="Courier New" w:hAnsi="Courier New"/>
    </w:rPr>
  </w:style>
  <w:style w:type="character" w:customStyle="1" w:styleId="WW8Num153z2">
    <w:name w:val="WW8Num153z2"/>
    <w:rsid w:val="008C63B5"/>
    <w:rPr>
      <w:rFonts w:ascii="Wingdings" w:hAnsi="Wingdings"/>
    </w:rPr>
  </w:style>
  <w:style w:type="character" w:customStyle="1" w:styleId="WW8Num154z0">
    <w:name w:val="WW8Num154z0"/>
    <w:rsid w:val="008C63B5"/>
    <w:rPr>
      <w:rFonts w:ascii="Symbol" w:hAnsi="Symbol"/>
      <w:b/>
    </w:rPr>
  </w:style>
  <w:style w:type="character" w:customStyle="1" w:styleId="WW8Num154z1">
    <w:name w:val="WW8Num154z1"/>
    <w:rsid w:val="008C63B5"/>
    <w:rPr>
      <w:rFonts w:cs="Times New Roman"/>
      <w:b/>
      <w:bCs/>
    </w:rPr>
  </w:style>
  <w:style w:type="character" w:customStyle="1" w:styleId="WW8Num154z2">
    <w:name w:val="WW8Num154z2"/>
    <w:rsid w:val="008C63B5"/>
    <w:rPr>
      <w:rFonts w:cs="Times New Roman"/>
    </w:rPr>
  </w:style>
  <w:style w:type="character" w:customStyle="1" w:styleId="WW8Num155z0">
    <w:name w:val="WW8Num155z0"/>
    <w:rsid w:val="008C63B5"/>
    <w:rPr>
      <w:rFonts w:ascii="Symbol" w:hAnsi="Symbol"/>
      <w:b w:val="0"/>
    </w:rPr>
  </w:style>
  <w:style w:type="character" w:customStyle="1" w:styleId="WW8Num155z1">
    <w:name w:val="WW8Num155z1"/>
    <w:rsid w:val="008C63B5"/>
    <w:rPr>
      <w:rFonts w:ascii="Courier New" w:hAnsi="Courier New"/>
    </w:rPr>
  </w:style>
  <w:style w:type="character" w:customStyle="1" w:styleId="WW8Num155z2">
    <w:name w:val="WW8Num155z2"/>
    <w:rsid w:val="008C63B5"/>
    <w:rPr>
      <w:rFonts w:ascii="Wingdings" w:hAnsi="Wingdings"/>
    </w:rPr>
  </w:style>
  <w:style w:type="character" w:customStyle="1" w:styleId="WW8Num155z3">
    <w:name w:val="WW8Num155z3"/>
    <w:rsid w:val="008C63B5"/>
    <w:rPr>
      <w:rFonts w:ascii="Symbol" w:hAnsi="Symbol"/>
    </w:rPr>
  </w:style>
  <w:style w:type="character" w:customStyle="1" w:styleId="WW8Num156z0">
    <w:name w:val="WW8Num156z0"/>
    <w:rsid w:val="008C63B5"/>
    <w:rPr>
      <w:rFonts w:cs="Times New Roman"/>
      <w:b/>
      <w:bCs/>
    </w:rPr>
  </w:style>
  <w:style w:type="character" w:customStyle="1" w:styleId="WW8Num157z0">
    <w:name w:val="WW8Num157z0"/>
    <w:rsid w:val="008C63B5"/>
    <w:rPr>
      <w:rFonts w:ascii="Symbol" w:hAnsi="Symbol"/>
    </w:rPr>
  </w:style>
  <w:style w:type="character" w:customStyle="1" w:styleId="WW8Num157z1">
    <w:name w:val="WW8Num157z1"/>
    <w:rsid w:val="008C63B5"/>
    <w:rPr>
      <w:rFonts w:ascii="Courier New" w:hAnsi="Courier New"/>
    </w:rPr>
  </w:style>
  <w:style w:type="character" w:customStyle="1" w:styleId="WW8Num157z2">
    <w:name w:val="WW8Num157z2"/>
    <w:rsid w:val="008C63B5"/>
    <w:rPr>
      <w:rFonts w:ascii="Wingdings" w:hAnsi="Wingdings"/>
    </w:rPr>
  </w:style>
  <w:style w:type="character" w:customStyle="1" w:styleId="WW8Num158z0">
    <w:name w:val="WW8Num158z0"/>
    <w:rsid w:val="008C63B5"/>
    <w:rPr>
      <w:rFonts w:cs="Times New Roman"/>
      <w:b/>
      <w:bCs/>
    </w:rPr>
  </w:style>
  <w:style w:type="character" w:customStyle="1" w:styleId="WW8Num158z2">
    <w:name w:val="WW8Num158z2"/>
    <w:rsid w:val="008C63B5"/>
    <w:rPr>
      <w:rFonts w:cs="Times New Roman"/>
    </w:rPr>
  </w:style>
  <w:style w:type="character" w:customStyle="1" w:styleId="WW8Num159z0">
    <w:name w:val="WW8Num159z0"/>
    <w:rsid w:val="008C63B5"/>
    <w:rPr>
      <w:rFonts w:cs="Times New Roman"/>
      <w:b/>
      <w:bCs/>
    </w:rPr>
  </w:style>
  <w:style w:type="character" w:customStyle="1" w:styleId="WW8Num159z1">
    <w:name w:val="WW8Num159z1"/>
    <w:rsid w:val="008C63B5"/>
    <w:rPr>
      <w:rFonts w:cs="Times New Roman"/>
      <w:b/>
      <w:bCs/>
      <w:i w:val="0"/>
      <w:iCs w:val="0"/>
      <w:sz w:val="24"/>
      <w:szCs w:val="24"/>
    </w:rPr>
  </w:style>
  <w:style w:type="character" w:customStyle="1" w:styleId="WW8Num159z2">
    <w:name w:val="WW8Num159z2"/>
    <w:rsid w:val="008C63B5"/>
    <w:rPr>
      <w:rFonts w:cs="Times New Roman"/>
    </w:rPr>
  </w:style>
  <w:style w:type="character" w:customStyle="1" w:styleId="WW8Num161z0">
    <w:name w:val="WW8Num161z0"/>
    <w:rsid w:val="008C63B5"/>
    <w:rPr>
      <w:b/>
    </w:rPr>
  </w:style>
  <w:style w:type="character" w:customStyle="1" w:styleId="WW8Num162z0">
    <w:name w:val="WW8Num162z0"/>
    <w:rsid w:val="008C63B5"/>
    <w:rPr>
      <w:rFonts w:cs="Times New Roman"/>
      <w:b/>
      <w:bCs/>
    </w:rPr>
  </w:style>
  <w:style w:type="character" w:customStyle="1" w:styleId="WW8Num162z3">
    <w:name w:val="WW8Num162z3"/>
    <w:rsid w:val="008C63B5"/>
    <w:rPr>
      <w:rFonts w:cs="Times New Roman"/>
      <w:u w:val="single"/>
    </w:rPr>
  </w:style>
  <w:style w:type="character" w:customStyle="1" w:styleId="WW8Num162z4">
    <w:name w:val="WW8Num162z4"/>
    <w:rsid w:val="008C63B5"/>
    <w:rPr>
      <w:rFonts w:cs="Times New Roman"/>
    </w:rPr>
  </w:style>
  <w:style w:type="character" w:customStyle="1" w:styleId="WW8Num163z0">
    <w:name w:val="WW8Num163z0"/>
    <w:rsid w:val="008C63B5"/>
    <w:rPr>
      <w:rFonts w:cs="Times New Roman"/>
    </w:rPr>
  </w:style>
  <w:style w:type="character" w:customStyle="1" w:styleId="WW8Num164z0">
    <w:name w:val="WW8Num164z0"/>
    <w:rsid w:val="008C63B5"/>
    <w:rPr>
      <w:rFonts w:cs="Times New Roman"/>
      <w:b/>
      <w:bCs/>
    </w:rPr>
  </w:style>
  <w:style w:type="character" w:customStyle="1" w:styleId="WW8Num164z3">
    <w:name w:val="WW8Num164z3"/>
    <w:rsid w:val="008C63B5"/>
    <w:rPr>
      <w:rFonts w:cs="Times New Roman"/>
      <w:u w:val="single"/>
    </w:rPr>
  </w:style>
  <w:style w:type="character" w:customStyle="1" w:styleId="WW8Num164z4">
    <w:name w:val="WW8Num164z4"/>
    <w:rsid w:val="008C63B5"/>
    <w:rPr>
      <w:rFonts w:cs="Times New Roman"/>
    </w:rPr>
  </w:style>
  <w:style w:type="character" w:customStyle="1" w:styleId="WW8Num165z0">
    <w:name w:val="WW8Num165z0"/>
    <w:rsid w:val="008C63B5"/>
    <w:rPr>
      <w:rFonts w:cs="Times New Roman"/>
      <w:b/>
      <w:bCs/>
    </w:rPr>
  </w:style>
  <w:style w:type="character" w:customStyle="1" w:styleId="WW8Num165z1">
    <w:name w:val="WW8Num165z1"/>
    <w:rsid w:val="008C63B5"/>
    <w:rPr>
      <w:rFonts w:cs="Times New Roman"/>
    </w:rPr>
  </w:style>
  <w:style w:type="character" w:customStyle="1" w:styleId="WW8Num166z0">
    <w:name w:val="WW8Num166z0"/>
    <w:rsid w:val="008C63B5"/>
    <w:rPr>
      <w:rFonts w:cs="Times New Roman"/>
    </w:rPr>
  </w:style>
  <w:style w:type="character" w:customStyle="1" w:styleId="WW8Num167z0">
    <w:name w:val="WW8Num167z0"/>
    <w:rsid w:val="008C63B5"/>
    <w:rPr>
      <w:rFonts w:cs="Times New Roman"/>
      <w:b/>
      <w:bCs/>
    </w:rPr>
  </w:style>
  <w:style w:type="character" w:customStyle="1" w:styleId="WW8Num168z0">
    <w:name w:val="WW8Num168z0"/>
    <w:rsid w:val="008C63B5"/>
    <w:rPr>
      <w:rFonts w:ascii="Symbol" w:hAnsi="Symbol"/>
    </w:rPr>
  </w:style>
  <w:style w:type="character" w:customStyle="1" w:styleId="WW8Num168z1">
    <w:name w:val="WW8Num168z1"/>
    <w:rsid w:val="008C63B5"/>
    <w:rPr>
      <w:rFonts w:ascii="Courier New" w:hAnsi="Courier New"/>
    </w:rPr>
  </w:style>
  <w:style w:type="character" w:customStyle="1" w:styleId="WW8Num168z2">
    <w:name w:val="WW8Num168z2"/>
    <w:rsid w:val="008C63B5"/>
    <w:rPr>
      <w:rFonts w:ascii="Wingdings" w:hAnsi="Wingdings"/>
    </w:rPr>
  </w:style>
  <w:style w:type="character" w:customStyle="1" w:styleId="WW8Num170z0">
    <w:name w:val="WW8Num170z0"/>
    <w:rsid w:val="008C63B5"/>
    <w:rPr>
      <w:rFonts w:ascii="Symbol" w:hAnsi="Symbol"/>
    </w:rPr>
  </w:style>
  <w:style w:type="character" w:customStyle="1" w:styleId="WW8Num170z1">
    <w:name w:val="WW8Num170z1"/>
    <w:rsid w:val="008C63B5"/>
    <w:rPr>
      <w:rFonts w:ascii="Courier New" w:hAnsi="Courier New"/>
    </w:rPr>
  </w:style>
  <w:style w:type="character" w:customStyle="1" w:styleId="WW8Num170z2">
    <w:name w:val="WW8Num170z2"/>
    <w:rsid w:val="008C63B5"/>
    <w:rPr>
      <w:rFonts w:ascii="Wingdings" w:hAnsi="Wingdings"/>
    </w:rPr>
  </w:style>
  <w:style w:type="character" w:customStyle="1" w:styleId="WW8Num171z0">
    <w:name w:val="WW8Num171z0"/>
    <w:rsid w:val="008C63B5"/>
    <w:rPr>
      <w:rFonts w:cs="Times New Roman"/>
      <w:b/>
      <w:bCs/>
    </w:rPr>
  </w:style>
  <w:style w:type="character" w:customStyle="1" w:styleId="WW8Num171z2">
    <w:name w:val="WW8Num171z2"/>
    <w:rsid w:val="008C63B5"/>
    <w:rPr>
      <w:rFonts w:cs="Times New Roman"/>
    </w:rPr>
  </w:style>
  <w:style w:type="character" w:customStyle="1" w:styleId="WW8Num172z0">
    <w:name w:val="WW8Num172z0"/>
    <w:rsid w:val="008C63B5"/>
    <w:rPr>
      <w:b w:val="0"/>
    </w:rPr>
  </w:style>
  <w:style w:type="character" w:customStyle="1" w:styleId="WW8Num173z0">
    <w:name w:val="WW8Num173z0"/>
    <w:rsid w:val="008C63B5"/>
    <w:rPr>
      <w:b w:val="0"/>
      <w:color w:val="000000"/>
    </w:rPr>
  </w:style>
  <w:style w:type="character" w:customStyle="1" w:styleId="WW8Num174z0">
    <w:name w:val="WW8Num174z0"/>
    <w:rsid w:val="008C63B5"/>
    <w:rPr>
      <w:rFonts w:cs="Times New Roman"/>
      <w:b/>
      <w:bCs/>
    </w:rPr>
  </w:style>
  <w:style w:type="character" w:customStyle="1" w:styleId="WW8Num174z1">
    <w:name w:val="WW8Num174z1"/>
    <w:rsid w:val="008C63B5"/>
    <w:rPr>
      <w:rFonts w:cs="Times New Roman"/>
    </w:rPr>
  </w:style>
  <w:style w:type="character" w:customStyle="1" w:styleId="WW8Num174z3">
    <w:name w:val="WW8Num174z3"/>
    <w:rsid w:val="008C63B5"/>
    <w:rPr>
      <w:rFonts w:ascii="Symbol" w:hAnsi="Symbol"/>
      <w:b/>
    </w:rPr>
  </w:style>
  <w:style w:type="character" w:customStyle="1" w:styleId="WW8NumSt76z0">
    <w:name w:val="WW8NumSt76z0"/>
    <w:rsid w:val="008C63B5"/>
    <w:rPr>
      <w:rFonts w:cs="Times New Roman"/>
    </w:rPr>
  </w:style>
  <w:style w:type="character" w:customStyle="1" w:styleId="Domylnaczcionkaakapitu3">
    <w:name w:val="Domyślna czcionka akapitu3"/>
    <w:rsid w:val="008C63B5"/>
  </w:style>
  <w:style w:type="character" w:customStyle="1" w:styleId="ZnakZnak24">
    <w:name w:val="Znak Znak24"/>
    <w:rsid w:val="008C63B5"/>
    <w:rPr>
      <w:rFonts w:ascii="Arial" w:hAnsi="Arial" w:cs="Arial"/>
      <w:b/>
      <w:bCs/>
      <w:kern w:val="1"/>
      <w:sz w:val="32"/>
      <w:szCs w:val="32"/>
      <w:lang w:val="pl-PL" w:eastAsia="ar-SA" w:bidi="ar-SA"/>
    </w:rPr>
  </w:style>
  <w:style w:type="character" w:customStyle="1" w:styleId="ZnakZnak23">
    <w:name w:val="Znak Znak23"/>
    <w:rsid w:val="008C63B5"/>
    <w:rPr>
      <w:rFonts w:ascii="Arial" w:hAnsi="Arial" w:cs="Arial"/>
      <w:b/>
      <w:bCs/>
      <w:i/>
      <w:iCs/>
      <w:sz w:val="28"/>
      <w:szCs w:val="28"/>
      <w:lang w:val="pl-PL" w:eastAsia="ar-SA" w:bidi="ar-SA"/>
    </w:rPr>
  </w:style>
  <w:style w:type="character" w:customStyle="1" w:styleId="ZnakZnak22">
    <w:name w:val="Znak Znak22"/>
    <w:rsid w:val="008C63B5"/>
    <w:rPr>
      <w:rFonts w:ascii="Arial" w:hAnsi="Arial" w:cs="Arial"/>
      <w:b/>
      <w:bCs/>
      <w:sz w:val="26"/>
      <w:szCs w:val="26"/>
      <w:lang w:val="pl-PL" w:eastAsia="ar-SA" w:bidi="ar-SA"/>
    </w:rPr>
  </w:style>
  <w:style w:type="character" w:customStyle="1" w:styleId="ZnakZnak21">
    <w:name w:val="Znak Znak21"/>
    <w:rsid w:val="008C63B5"/>
    <w:rPr>
      <w:b/>
      <w:bCs/>
      <w:sz w:val="28"/>
      <w:szCs w:val="28"/>
      <w:lang w:val="pl-PL" w:eastAsia="ar-SA" w:bidi="ar-SA"/>
    </w:rPr>
  </w:style>
  <w:style w:type="character" w:customStyle="1" w:styleId="ZnakZnak20">
    <w:name w:val="Znak Znak20"/>
    <w:rsid w:val="008C63B5"/>
    <w:rPr>
      <w:b/>
      <w:bCs/>
      <w:i/>
      <w:iCs/>
      <w:sz w:val="26"/>
      <w:szCs w:val="26"/>
      <w:lang w:val="pl-PL" w:eastAsia="ar-SA" w:bidi="ar-SA"/>
    </w:rPr>
  </w:style>
  <w:style w:type="character" w:customStyle="1" w:styleId="ZnakZnak19">
    <w:name w:val="Znak Znak19"/>
    <w:rsid w:val="008C63B5"/>
    <w:rPr>
      <w:b/>
      <w:bCs/>
      <w:sz w:val="22"/>
      <w:szCs w:val="22"/>
      <w:lang w:val="pl-PL" w:eastAsia="ar-SA" w:bidi="ar-SA"/>
    </w:rPr>
  </w:style>
  <w:style w:type="character" w:customStyle="1" w:styleId="ZnakZnak18">
    <w:name w:val="Znak Znak18"/>
    <w:rsid w:val="008C63B5"/>
    <w:rPr>
      <w:sz w:val="24"/>
      <w:szCs w:val="24"/>
      <w:lang w:val="pl-PL" w:eastAsia="ar-SA" w:bidi="ar-SA"/>
    </w:rPr>
  </w:style>
  <w:style w:type="character" w:customStyle="1" w:styleId="ZnakZnak17">
    <w:name w:val="Znak Znak17"/>
    <w:rsid w:val="008C63B5"/>
    <w:rPr>
      <w:i/>
      <w:iCs/>
      <w:sz w:val="24"/>
      <w:szCs w:val="24"/>
      <w:lang w:val="pl-PL" w:eastAsia="ar-SA" w:bidi="ar-SA"/>
    </w:rPr>
  </w:style>
  <w:style w:type="character" w:customStyle="1" w:styleId="ZnakZnak16">
    <w:name w:val="Znak Znak16"/>
    <w:rsid w:val="008C63B5"/>
    <w:rPr>
      <w:rFonts w:ascii="Arial" w:hAnsi="Arial" w:cs="Arial"/>
      <w:sz w:val="22"/>
      <w:szCs w:val="22"/>
      <w:lang w:val="pl-PL" w:eastAsia="ar-SA" w:bidi="ar-SA"/>
    </w:rPr>
  </w:style>
  <w:style w:type="character" w:customStyle="1" w:styleId="ZnakZnak15">
    <w:name w:val="Znak Znak15"/>
    <w:rsid w:val="008C63B5"/>
    <w:rPr>
      <w:rFonts w:cs="Times New Roman"/>
      <w:sz w:val="24"/>
      <w:szCs w:val="24"/>
    </w:rPr>
  </w:style>
  <w:style w:type="character" w:customStyle="1" w:styleId="ZnakZnak14">
    <w:name w:val="Znak Znak14"/>
    <w:rsid w:val="008C63B5"/>
    <w:rPr>
      <w:rFonts w:cs="Times New Roman"/>
      <w:sz w:val="24"/>
      <w:szCs w:val="24"/>
    </w:rPr>
  </w:style>
  <w:style w:type="character" w:customStyle="1" w:styleId="ZnakZnak13">
    <w:name w:val="Znak Znak13"/>
    <w:rsid w:val="008C63B5"/>
    <w:rPr>
      <w:rFonts w:ascii="Cambria" w:hAnsi="Cambria" w:cs="Cambria"/>
      <w:b/>
      <w:bCs/>
      <w:kern w:val="1"/>
      <w:sz w:val="32"/>
      <w:szCs w:val="32"/>
    </w:rPr>
  </w:style>
  <w:style w:type="character" w:customStyle="1" w:styleId="ZnakZnak12">
    <w:name w:val="Znak Znak12"/>
    <w:rsid w:val="008C63B5"/>
    <w:rPr>
      <w:rFonts w:cs="Times New Roman"/>
      <w:sz w:val="24"/>
      <w:szCs w:val="24"/>
    </w:rPr>
  </w:style>
  <w:style w:type="character" w:customStyle="1" w:styleId="ZnakZnak11">
    <w:name w:val="Znak Znak11"/>
    <w:rsid w:val="008C63B5"/>
    <w:rPr>
      <w:rFonts w:cs="Times New Roman"/>
      <w:sz w:val="16"/>
      <w:szCs w:val="16"/>
    </w:rPr>
  </w:style>
  <w:style w:type="character" w:customStyle="1" w:styleId="ZnakZnak10">
    <w:name w:val="Znak Znak10"/>
    <w:rsid w:val="008C63B5"/>
    <w:rPr>
      <w:rFonts w:cs="Times New Roman"/>
    </w:rPr>
  </w:style>
  <w:style w:type="character" w:customStyle="1" w:styleId="ZnakZnak9">
    <w:name w:val="Znak Znak9"/>
    <w:rsid w:val="008C63B5"/>
    <w:rPr>
      <w:rFonts w:cs="Times New Roman"/>
      <w:sz w:val="24"/>
      <w:szCs w:val="24"/>
    </w:rPr>
  </w:style>
  <w:style w:type="character" w:customStyle="1" w:styleId="ZnakZnak8">
    <w:name w:val="Znak Znak8"/>
    <w:rsid w:val="008C63B5"/>
    <w:rPr>
      <w:rFonts w:cs="Times New Roman"/>
      <w:sz w:val="24"/>
      <w:szCs w:val="24"/>
    </w:rPr>
  </w:style>
  <w:style w:type="character" w:customStyle="1" w:styleId="ZnakZnak7">
    <w:name w:val="Znak Znak7"/>
    <w:rsid w:val="008C63B5"/>
    <w:rPr>
      <w:rFonts w:cs="Times New Roman"/>
      <w:sz w:val="24"/>
      <w:szCs w:val="24"/>
    </w:rPr>
  </w:style>
  <w:style w:type="character" w:customStyle="1" w:styleId="ZnakZnak6">
    <w:name w:val="Znak Znak6"/>
    <w:rsid w:val="008C63B5"/>
    <w:rPr>
      <w:rFonts w:cs="Times New Roman"/>
      <w:sz w:val="16"/>
      <w:szCs w:val="16"/>
    </w:rPr>
  </w:style>
  <w:style w:type="character" w:customStyle="1" w:styleId="ZnakZnak5">
    <w:name w:val="Znak Znak5"/>
    <w:rsid w:val="008C63B5"/>
    <w:rPr>
      <w:rFonts w:cs="Times New Roman"/>
      <w:sz w:val="2"/>
      <w:szCs w:val="2"/>
    </w:rPr>
  </w:style>
  <w:style w:type="character" w:customStyle="1" w:styleId="ZnakZnak4">
    <w:name w:val="Znak Znak4"/>
    <w:rsid w:val="008C63B5"/>
    <w:rPr>
      <w:rFonts w:ascii="Courier New" w:hAnsi="Courier New" w:cs="Courier New"/>
    </w:rPr>
  </w:style>
  <w:style w:type="character" w:customStyle="1" w:styleId="ZnakZnak3">
    <w:name w:val="Znak Znak3"/>
    <w:rsid w:val="008C63B5"/>
    <w:rPr>
      <w:rFonts w:cs="Times New Roman"/>
    </w:rPr>
  </w:style>
  <w:style w:type="character" w:customStyle="1" w:styleId="ZnakZnak2">
    <w:name w:val="Znak Znak2"/>
    <w:rsid w:val="008C63B5"/>
    <w:rPr>
      <w:rFonts w:cs="Times New Roman"/>
      <w:b/>
      <w:bCs/>
    </w:rPr>
  </w:style>
  <w:style w:type="character" w:customStyle="1" w:styleId="ZnakZnak1">
    <w:name w:val="Znak Znak1"/>
    <w:rsid w:val="008C63B5"/>
    <w:rPr>
      <w:rFonts w:cs="Times New Roman"/>
    </w:rPr>
  </w:style>
  <w:style w:type="character" w:customStyle="1" w:styleId="WW8Num13z1">
    <w:name w:val="WW8Num13z1"/>
    <w:rsid w:val="008C63B5"/>
    <w:rPr>
      <w:rFonts w:ascii="Courier New" w:hAnsi="Courier New"/>
    </w:rPr>
  </w:style>
  <w:style w:type="character" w:customStyle="1" w:styleId="WW8Num15z2">
    <w:name w:val="WW8Num15z2"/>
    <w:rsid w:val="008C63B5"/>
    <w:rPr>
      <w:rFonts w:ascii="Wingdings" w:hAnsi="Wingdings"/>
    </w:rPr>
  </w:style>
  <w:style w:type="character" w:customStyle="1" w:styleId="WW8Num27z1">
    <w:name w:val="WW8Num27z1"/>
    <w:rsid w:val="008C63B5"/>
    <w:rPr>
      <w:b/>
    </w:rPr>
  </w:style>
  <w:style w:type="character" w:customStyle="1" w:styleId="WW8Num36z1">
    <w:name w:val="WW8Num36z1"/>
    <w:rsid w:val="008C63B5"/>
    <w:rPr>
      <w:b/>
      <w:color w:val="000000"/>
    </w:rPr>
  </w:style>
  <w:style w:type="character" w:customStyle="1" w:styleId="WW8Num50z4">
    <w:name w:val="WW8Num50z4"/>
    <w:rsid w:val="008C63B5"/>
    <w:rPr>
      <w:rFonts w:ascii="Courier New" w:hAnsi="Courier New"/>
    </w:rPr>
  </w:style>
  <w:style w:type="character" w:customStyle="1" w:styleId="WW8Num50z5">
    <w:name w:val="WW8Num50z5"/>
    <w:rsid w:val="008C63B5"/>
    <w:rPr>
      <w:rFonts w:ascii="Wingdings" w:hAnsi="Wingdings"/>
    </w:rPr>
  </w:style>
  <w:style w:type="character" w:customStyle="1" w:styleId="WW8Num55z2">
    <w:name w:val="WW8Num55z2"/>
    <w:rsid w:val="008C63B5"/>
    <w:rPr>
      <w:b/>
      <w:color w:val="000000"/>
    </w:rPr>
  </w:style>
  <w:style w:type="character" w:customStyle="1" w:styleId="WW8Num55z4">
    <w:name w:val="WW8Num55z4"/>
    <w:rsid w:val="008C63B5"/>
    <w:rPr>
      <w:rFonts w:ascii="Courier New" w:hAnsi="Courier New"/>
    </w:rPr>
  </w:style>
  <w:style w:type="character" w:customStyle="1" w:styleId="WW8Num55z5">
    <w:name w:val="WW8Num55z5"/>
    <w:rsid w:val="008C63B5"/>
    <w:rPr>
      <w:rFonts w:ascii="Wingdings" w:hAnsi="Wingdings"/>
    </w:rPr>
  </w:style>
  <w:style w:type="character" w:customStyle="1" w:styleId="WW8Num58z1">
    <w:name w:val="WW8Num58z1"/>
    <w:rsid w:val="008C63B5"/>
    <w:rPr>
      <w:b/>
    </w:rPr>
  </w:style>
  <w:style w:type="character" w:customStyle="1" w:styleId="WW8Num61z1">
    <w:name w:val="WW8Num61z1"/>
    <w:rsid w:val="008C63B5"/>
    <w:rPr>
      <w:rFonts w:ascii="Symbol" w:hAnsi="Symbol"/>
    </w:rPr>
  </w:style>
  <w:style w:type="character" w:customStyle="1" w:styleId="WW8Num61z3">
    <w:name w:val="WW8Num61z3"/>
    <w:rsid w:val="008C63B5"/>
    <w:rPr>
      <w:b/>
    </w:rPr>
  </w:style>
  <w:style w:type="character" w:customStyle="1" w:styleId="WW8Num72z1">
    <w:name w:val="WW8Num72z1"/>
    <w:rsid w:val="008C63B5"/>
    <w:rPr>
      <w:rFonts w:ascii="Courier New" w:hAnsi="Courier New"/>
    </w:rPr>
  </w:style>
  <w:style w:type="character" w:customStyle="1" w:styleId="WW8Num72z2">
    <w:name w:val="WW8Num72z2"/>
    <w:rsid w:val="008C63B5"/>
    <w:rPr>
      <w:rFonts w:ascii="Wingdings" w:hAnsi="Wingdings"/>
    </w:rPr>
  </w:style>
  <w:style w:type="character" w:customStyle="1" w:styleId="WW8Num72z3">
    <w:name w:val="WW8Num72z3"/>
    <w:rsid w:val="008C63B5"/>
    <w:rPr>
      <w:rFonts w:ascii="Symbol" w:hAnsi="Symbol"/>
    </w:rPr>
  </w:style>
  <w:style w:type="character" w:customStyle="1" w:styleId="WW8Num74z1">
    <w:name w:val="WW8Num74z1"/>
    <w:rsid w:val="008C63B5"/>
    <w:rPr>
      <w:rFonts w:ascii="Courier New" w:hAnsi="Courier New"/>
    </w:rPr>
  </w:style>
  <w:style w:type="character" w:customStyle="1" w:styleId="WW8Num74z2">
    <w:name w:val="WW8Num74z2"/>
    <w:rsid w:val="008C63B5"/>
    <w:rPr>
      <w:rFonts w:ascii="Wingdings" w:hAnsi="Wingdings"/>
    </w:rPr>
  </w:style>
  <w:style w:type="character" w:customStyle="1" w:styleId="WW8Num75z2">
    <w:name w:val="WW8Num75z2"/>
    <w:rsid w:val="008C63B5"/>
    <w:rPr>
      <w:rFonts w:ascii="Wingdings" w:hAnsi="Wingdings"/>
    </w:rPr>
  </w:style>
  <w:style w:type="character" w:customStyle="1" w:styleId="WW8Num76z2">
    <w:name w:val="WW8Num76z2"/>
    <w:rsid w:val="008C63B5"/>
    <w:rPr>
      <w:rFonts w:ascii="Wingdings" w:hAnsi="Wingdings"/>
    </w:rPr>
  </w:style>
  <w:style w:type="character" w:customStyle="1" w:styleId="WW8Num77z2">
    <w:name w:val="WW8Num77z2"/>
    <w:rsid w:val="008C63B5"/>
    <w:rPr>
      <w:rFonts w:ascii="Wingdings" w:hAnsi="Wingdings"/>
    </w:rPr>
  </w:style>
  <w:style w:type="character" w:customStyle="1" w:styleId="WW8Num80z1">
    <w:name w:val="WW8Num80z1"/>
    <w:rsid w:val="008C63B5"/>
    <w:rPr>
      <w:rFonts w:ascii="Courier New" w:hAnsi="Courier New"/>
    </w:rPr>
  </w:style>
  <w:style w:type="character" w:customStyle="1" w:styleId="WW8Num80z3">
    <w:name w:val="WW8Num80z3"/>
    <w:rsid w:val="008C63B5"/>
    <w:rPr>
      <w:rFonts w:ascii="Symbol" w:hAnsi="Symbol"/>
    </w:rPr>
  </w:style>
  <w:style w:type="character" w:customStyle="1" w:styleId="WW8Num82z2">
    <w:name w:val="WW8Num82z2"/>
    <w:rsid w:val="008C63B5"/>
    <w:rPr>
      <w:rFonts w:ascii="Wingdings" w:hAnsi="Wingdings"/>
    </w:rPr>
  </w:style>
  <w:style w:type="character" w:customStyle="1" w:styleId="WW8Num83z3">
    <w:name w:val="WW8Num83z3"/>
    <w:rsid w:val="008C63B5"/>
    <w:rPr>
      <w:rFonts w:ascii="Symbol" w:hAnsi="Symbol"/>
    </w:rPr>
  </w:style>
  <w:style w:type="character" w:customStyle="1" w:styleId="WW8Num84z2">
    <w:name w:val="WW8Num84z2"/>
    <w:rsid w:val="008C63B5"/>
    <w:rPr>
      <w:rFonts w:ascii="Wingdings" w:hAnsi="Wingdings"/>
    </w:rPr>
  </w:style>
  <w:style w:type="character" w:customStyle="1" w:styleId="Domylnaczcionkaakapitu2">
    <w:name w:val="Domyślna czcionka akapitu2"/>
    <w:rsid w:val="008C63B5"/>
  </w:style>
  <w:style w:type="character" w:customStyle="1" w:styleId="WW8Num7z2">
    <w:name w:val="WW8Num7z2"/>
    <w:rsid w:val="008C63B5"/>
    <w:rPr>
      <w:rFonts w:ascii="Wingdings" w:hAnsi="Wingdings"/>
    </w:rPr>
  </w:style>
  <w:style w:type="character" w:customStyle="1" w:styleId="WW8Num7z3">
    <w:name w:val="WW8Num7z3"/>
    <w:rsid w:val="008C63B5"/>
    <w:rPr>
      <w:rFonts w:ascii="Symbol" w:hAnsi="Symbol"/>
    </w:rPr>
  </w:style>
  <w:style w:type="character" w:customStyle="1" w:styleId="WW8Num10z2">
    <w:name w:val="WW8Num10z2"/>
    <w:rsid w:val="008C63B5"/>
    <w:rPr>
      <w:rFonts w:ascii="Wingdings" w:hAnsi="Wingdings"/>
    </w:rPr>
  </w:style>
  <w:style w:type="character" w:customStyle="1" w:styleId="WW8Num13z2">
    <w:name w:val="WW8Num13z2"/>
    <w:rsid w:val="008C63B5"/>
    <w:rPr>
      <w:rFonts w:ascii="Wingdings" w:hAnsi="Wingdings"/>
    </w:rPr>
  </w:style>
  <w:style w:type="character" w:customStyle="1" w:styleId="WW8Num13z3">
    <w:name w:val="WW8Num13z3"/>
    <w:rsid w:val="008C63B5"/>
    <w:rPr>
      <w:rFonts w:ascii="Symbol" w:hAnsi="Symbol"/>
    </w:rPr>
  </w:style>
  <w:style w:type="character" w:customStyle="1" w:styleId="WW8Num17z2">
    <w:name w:val="WW8Num17z2"/>
    <w:rsid w:val="008C63B5"/>
    <w:rPr>
      <w:rFonts w:ascii="Wingdings" w:hAnsi="Wingdings"/>
    </w:rPr>
  </w:style>
  <w:style w:type="character" w:customStyle="1" w:styleId="WW8Num18z2">
    <w:name w:val="WW8Num18z2"/>
    <w:rsid w:val="008C63B5"/>
    <w:rPr>
      <w:rFonts w:ascii="Wingdings" w:hAnsi="Wingdings"/>
    </w:rPr>
  </w:style>
  <w:style w:type="character" w:customStyle="1" w:styleId="WW8Num18z4">
    <w:name w:val="WW8Num18z4"/>
    <w:rsid w:val="008C63B5"/>
    <w:rPr>
      <w:rFonts w:ascii="Courier New" w:hAnsi="Courier New"/>
    </w:rPr>
  </w:style>
  <w:style w:type="character" w:customStyle="1" w:styleId="WW8Num20z2">
    <w:name w:val="WW8Num20z2"/>
    <w:rsid w:val="008C63B5"/>
    <w:rPr>
      <w:rFonts w:ascii="Wingdings" w:hAnsi="Wingdings"/>
    </w:rPr>
  </w:style>
  <w:style w:type="character" w:customStyle="1" w:styleId="WW8Num25z2">
    <w:name w:val="WW8Num25z2"/>
    <w:rsid w:val="008C63B5"/>
    <w:rPr>
      <w:rFonts w:ascii="Wingdings" w:hAnsi="Wingdings"/>
    </w:rPr>
  </w:style>
  <w:style w:type="character" w:customStyle="1" w:styleId="WW8Num30z1">
    <w:name w:val="WW8Num30z1"/>
    <w:rsid w:val="008C63B5"/>
    <w:rPr>
      <w:rFonts w:ascii="Courier New" w:hAnsi="Courier New"/>
    </w:rPr>
  </w:style>
  <w:style w:type="character" w:customStyle="1" w:styleId="WW8Num30z2">
    <w:name w:val="WW8Num30z2"/>
    <w:rsid w:val="008C63B5"/>
    <w:rPr>
      <w:rFonts w:ascii="Wingdings" w:hAnsi="Wingdings"/>
    </w:rPr>
  </w:style>
  <w:style w:type="character" w:customStyle="1" w:styleId="WW8Num31z1">
    <w:name w:val="WW8Num31z1"/>
    <w:rsid w:val="008C63B5"/>
    <w:rPr>
      <w:b/>
    </w:rPr>
  </w:style>
  <w:style w:type="character" w:customStyle="1" w:styleId="WW8Num34z2">
    <w:name w:val="WW8Num34z2"/>
    <w:rsid w:val="008C63B5"/>
    <w:rPr>
      <w:rFonts w:ascii="Wingdings" w:hAnsi="Wingdings"/>
    </w:rPr>
  </w:style>
  <w:style w:type="character" w:customStyle="1" w:styleId="WW8Num34z4">
    <w:name w:val="WW8Num34z4"/>
    <w:rsid w:val="008C63B5"/>
    <w:rPr>
      <w:rFonts w:ascii="Courier New" w:hAnsi="Courier New"/>
    </w:rPr>
  </w:style>
  <w:style w:type="character" w:customStyle="1" w:styleId="WW8Num35z2">
    <w:name w:val="WW8Num35z2"/>
    <w:rsid w:val="008C63B5"/>
    <w:rPr>
      <w:rFonts w:ascii="Wingdings" w:hAnsi="Wingdings"/>
    </w:rPr>
  </w:style>
  <w:style w:type="character" w:customStyle="1" w:styleId="WW8Num37z1">
    <w:name w:val="WW8Num37z1"/>
    <w:rsid w:val="008C63B5"/>
    <w:rPr>
      <w:rFonts w:ascii="Courier New" w:hAnsi="Courier New"/>
    </w:rPr>
  </w:style>
  <w:style w:type="character" w:customStyle="1" w:styleId="WW8Num37z2">
    <w:name w:val="WW8Num37z2"/>
    <w:rsid w:val="008C63B5"/>
    <w:rPr>
      <w:rFonts w:ascii="Wingdings" w:hAnsi="Wingdings"/>
    </w:rPr>
  </w:style>
  <w:style w:type="character" w:customStyle="1" w:styleId="WW8Num45z2">
    <w:name w:val="WW8Num45z2"/>
    <w:rsid w:val="008C63B5"/>
    <w:rPr>
      <w:rFonts w:ascii="Wingdings" w:hAnsi="Wingdings"/>
    </w:rPr>
  </w:style>
  <w:style w:type="character" w:customStyle="1" w:styleId="WW8Num49z2">
    <w:name w:val="WW8Num49z2"/>
    <w:rsid w:val="008C63B5"/>
    <w:rPr>
      <w:rFonts w:ascii="Wingdings" w:hAnsi="Wingdings"/>
    </w:rPr>
  </w:style>
  <w:style w:type="character" w:customStyle="1" w:styleId="WW8Num60z4">
    <w:name w:val="WW8Num60z4"/>
    <w:rsid w:val="008C63B5"/>
    <w:rPr>
      <w:rFonts w:ascii="Courier New" w:hAnsi="Courier New"/>
    </w:rPr>
  </w:style>
  <w:style w:type="character" w:customStyle="1" w:styleId="WW8Num60z5">
    <w:name w:val="WW8Num60z5"/>
    <w:rsid w:val="008C63B5"/>
    <w:rPr>
      <w:rFonts w:ascii="Wingdings" w:hAnsi="Wingdings"/>
    </w:rPr>
  </w:style>
  <w:style w:type="character" w:customStyle="1" w:styleId="WW8Num63z1">
    <w:name w:val="WW8Num63z1"/>
    <w:rsid w:val="008C63B5"/>
    <w:rPr>
      <w:b/>
    </w:rPr>
  </w:style>
  <w:style w:type="character" w:customStyle="1" w:styleId="WW8Num64z2">
    <w:name w:val="WW8Num64z2"/>
    <w:rsid w:val="008C63B5"/>
    <w:rPr>
      <w:rFonts w:ascii="Wingdings" w:hAnsi="Wingdings"/>
    </w:rPr>
  </w:style>
  <w:style w:type="character" w:customStyle="1" w:styleId="WW8Num65z4">
    <w:name w:val="WW8Num65z4"/>
    <w:rsid w:val="008C63B5"/>
    <w:rPr>
      <w:rFonts w:ascii="Courier New" w:hAnsi="Courier New"/>
    </w:rPr>
  </w:style>
  <w:style w:type="character" w:customStyle="1" w:styleId="WW8Num65z5">
    <w:name w:val="WW8Num65z5"/>
    <w:rsid w:val="008C63B5"/>
    <w:rPr>
      <w:rFonts w:ascii="Wingdings" w:hAnsi="Wingdings"/>
    </w:rPr>
  </w:style>
  <w:style w:type="character" w:customStyle="1" w:styleId="WW8NumSt3z0">
    <w:name w:val="WW8NumSt3z0"/>
    <w:rsid w:val="008C63B5"/>
    <w:rPr>
      <w:rFonts w:ascii="Symbol" w:hAnsi="Symbol"/>
    </w:rPr>
  </w:style>
  <w:style w:type="character" w:customStyle="1" w:styleId="WW8NumSt4z0">
    <w:name w:val="WW8NumSt4z0"/>
    <w:rsid w:val="008C63B5"/>
    <w:rPr>
      <w:rFonts w:ascii="Symbol" w:hAnsi="Symbol"/>
    </w:rPr>
  </w:style>
  <w:style w:type="character" w:customStyle="1" w:styleId="WW8NumSt4z1">
    <w:name w:val="WW8NumSt4z1"/>
    <w:rsid w:val="008C63B5"/>
    <w:rPr>
      <w:rFonts w:ascii="Courier New" w:hAnsi="Courier New"/>
    </w:rPr>
  </w:style>
  <w:style w:type="character" w:customStyle="1" w:styleId="WW8NumSt4z2">
    <w:name w:val="WW8NumSt4z2"/>
    <w:rsid w:val="008C63B5"/>
    <w:rPr>
      <w:rFonts w:ascii="Wingdings" w:hAnsi="Wingdings"/>
    </w:rPr>
  </w:style>
  <w:style w:type="character" w:customStyle="1" w:styleId="Znakiprzypiswkocowych">
    <w:name w:val="Znaki przypisów końcowych"/>
    <w:rsid w:val="008C63B5"/>
    <w:rPr>
      <w:rFonts w:cs="Times New Roman"/>
      <w:vertAlign w:val="superscript"/>
    </w:rPr>
  </w:style>
  <w:style w:type="character" w:customStyle="1" w:styleId="Odwoaniedokomentarza1">
    <w:name w:val="Odwołanie do komentarza1"/>
    <w:rsid w:val="008C63B5"/>
    <w:rPr>
      <w:rFonts w:cs="Times New Roman"/>
      <w:sz w:val="16"/>
      <w:szCs w:val="16"/>
    </w:rPr>
  </w:style>
  <w:style w:type="character" w:customStyle="1" w:styleId="ZnakZnak">
    <w:name w:val="Znak Znak"/>
    <w:rsid w:val="008C63B5"/>
    <w:rPr>
      <w:rFonts w:ascii="Cambria" w:hAnsi="Cambria" w:cs="Cambria"/>
      <w:sz w:val="24"/>
      <w:szCs w:val="24"/>
    </w:rPr>
  </w:style>
  <w:style w:type="character" w:customStyle="1" w:styleId="Odwoanieprzypisukocowego1">
    <w:name w:val="Odwołanie przypisu końcowego1"/>
    <w:rsid w:val="008C63B5"/>
    <w:rPr>
      <w:vertAlign w:val="superscript"/>
    </w:rPr>
  </w:style>
  <w:style w:type="character" w:customStyle="1" w:styleId="Znakinumeracji">
    <w:name w:val="Znaki numeracji"/>
    <w:rsid w:val="008C63B5"/>
  </w:style>
  <w:style w:type="paragraph" w:customStyle="1" w:styleId="Nagwek30">
    <w:name w:val="Nagłówek3"/>
    <w:basedOn w:val="Normalny"/>
    <w:next w:val="Tekstpodstawowy"/>
    <w:rsid w:val="008C63B5"/>
    <w:pPr>
      <w:keepNext/>
      <w:suppressAutoHyphens/>
      <w:spacing w:before="240" w:after="120" w:line="240" w:lineRule="auto"/>
    </w:pPr>
    <w:rPr>
      <w:rFonts w:ascii="Arial" w:eastAsia="SimSun" w:hAnsi="Arial" w:cs="Mangal"/>
      <w:sz w:val="28"/>
      <w:szCs w:val="28"/>
      <w:lang w:eastAsia="ar-SA"/>
    </w:rPr>
  </w:style>
  <w:style w:type="paragraph" w:customStyle="1" w:styleId="Podpis3">
    <w:name w:val="Podpis3"/>
    <w:basedOn w:val="Normalny"/>
    <w:rsid w:val="008C63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ZnakZnakZnakZnakZnakZnakZnakZnakZnakZnakZnakZnakZnakZnakZnakZnakZnakZnak">
    <w:name w:val="Znak Znak Znak Znak Znak Znak Znak Znak Znak Znak Znak Znak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nakZnakZnakZnakZnakZnakZnak0">
    <w:name w:val="Znak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nak0">
    <w:name w:val="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nakZnakZnakZnakZnakZnakZnakZnakZnakZnakZnakZnakZnakZnakZnakZnak0">
    <w:name w:val="Znak Znak Znak Znak Znak Znak Znak Znak Znak Znak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nakZnakZnakZnakZnakZnak0">
    <w:name w:val="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nakZnakZnakZnakZnakZnak10">
    <w:name w:val="Znak Znak Znak Znak Znak Znak1"/>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NormalWeb1">
    <w:name w:val="Normal (Web)1"/>
    <w:basedOn w:val="Normalny"/>
    <w:rsid w:val="008C63B5"/>
    <w:pPr>
      <w:suppressAutoHyphens/>
      <w:overflowPunct w:val="0"/>
      <w:autoSpaceDE w:val="0"/>
      <w:spacing w:before="100" w:after="100" w:line="240" w:lineRule="auto"/>
      <w:textAlignment w:val="baseline"/>
    </w:pPr>
    <w:rPr>
      <w:rFonts w:ascii="Times New Roman" w:eastAsia="Times New Roman" w:hAnsi="Times New Roman" w:cs="Times New Roman"/>
      <w:sz w:val="24"/>
      <w:szCs w:val="24"/>
      <w:lang w:eastAsia="ar-SA"/>
    </w:rPr>
  </w:style>
  <w:style w:type="paragraph" w:customStyle="1" w:styleId="Tekstpodstawowy33">
    <w:name w:val="Tekst podstawowy 33"/>
    <w:basedOn w:val="Normalny"/>
    <w:rsid w:val="008C63B5"/>
    <w:pPr>
      <w:suppressAutoHyphens/>
      <w:overflowPunct w:val="0"/>
      <w:autoSpaceDE w:val="0"/>
      <w:spacing w:after="0" w:line="240" w:lineRule="auto"/>
      <w:jc w:val="both"/>
      <w:textAlignment w:val="baseline"/>
    </w:pPr>
    <w:rPr>
      <w:rFonts w:ascii="Times New Roman" w:eastAsia="Times New Roman" w:hAnsi="Times New Roman" w:cs="Times New Roman"/>
      <w:b/>
      <w:bCs/>
      <w:i/>
      <w:iCs/>
      <w:sz w:val="24"/>
      <w:szCs w:val="24"/>
      <w:lang w:eastAsia="ar-SA"/>
    </w:rPr>
  </w:style>
  <w:style w:type="paragraph" w:customStyle="1" w:styleId="BodyTextIndent23">
    <w:name w:val="Body Text Indent 23"/>
    <w:basedOn w:val="Normalny"/>
    <w:rsid w:val="008C63B5"/>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6"/>
      <w:szCs w:val="26"/>
      <w:lang w:eastAsia="ar-SA"/>
    </w:rPr>
  </w:style>
  <w:style w:type="paragraph" w:customStyle="1" w:styleId="Lista23">
    <w:name w:val="Lista 23"/>
    <w:basedOn w:val="Normalny"/>
    <w:rsid w:val="008C63B5"/>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6"/>
      <w:szCs w:val="26"/>
      <w:lang w:eastAsia="ar-SA"/>
    </w:rPr>
  </w:style>
  <w:style w:type="paragraph" w:customStyle="1" w:styleId="Listapunktowana3">
    <w:name w:val="Lista punktowana3"/>
    <w:basedOn w:val="Normalny"/>
    <w:rsid w:val="008C63B5"/>
    <w:pPr>
      <w:widowControl w:val="0"/>
      <w:suppressAutoHyphens/>
      <w:overflowPunct w:val="0"/>
      <w:autoSpaceDE w:val="0"/>
      <w:spacing w:after="0" w:line="240" w:lineRule="auto"/>
      <w:ind w:left="283" w:hanging="283"/>
      <w:textAlignment w:val="baseline"/>
    </w:pPr>
    <w:rPr>
      <w:rFonts w:ascii="Times New Roman" w:eastAsia="Times New Roman" w:hAnsi="Times New Roman" w:cs="Times New Roman"/>
      <w:sz w:val="26"/>
      <w:szCs w:val="26"/>
      <w:lang w:eastAsia="ar-SA"/>
    </w:rPr>
  </w:style>
  <w:style w:type="paragraph" w:customStyle="1" w:styleId="Listapunktowana23">
    <w:name w:val="Lista punktowana 23"/>
    <w:basedOn w:val="Normalny"/>
    <w:rsid w:val="008C63B5"/>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6"/>
      <w:szCs w:val="26"/>
      <w:lang w:eastAsia="ar-SA"/>
    </w:rPr>
  </w:style>
  <w:style w:type="paragraph" w:customStyle="1" w:styleId="Lista-kontynuacja3">
    <w:name w:val="Lista - kontynuacja3"/>
    <w:basedOn w:val="Normalny"/>
    <w:rsid w:val="008C63B5"/>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26"/>
      <w:szCs w:val="26"/>
      <w:lang w:eastAsia="ar-SA"/>
    </w:rPr>
  </w:style>
  <w:style w:type="paragraph" w:customStyle="1" w:styleId="BodyTextIndent32">
    <w:name w:val="Body Text Indent 32"/>
    <w:basedOn w:val="Normalny"/>
    <w:rsid w:val="008C63B5"/>
    <w:pPr>
      <w:suppressAutoHyphens/>
      <w:overflowPunct w:val="0"/>
      <w:autoSpaceDE w:val="0"/>
      <w:spacing w:after="0" w:line="240" w:lineRule="auto"/>
      <w:ind w:left="1985" w:hanging="1985"/>
      <w:textAlignment w:val="baseline"/>
    </w:pPr>
    <w:rPr>
      <w:rFonts w:ascii="Times New Roman" w:eastAsia="Times New Roman" w:hAnsi="Times New Roman" w:cs="Times New Roman"/>
      <w:sz w:val="24"/>
      <w:szCs w:val="24"/>
      <w:lang w:eastAsia="ar-SA"/>
    </w:rPr>
  </w:style>
  <w:style w:type="paragraph" w:customStyle="1" w:styleId="BodyText32">
    <w:name w:val="Body Text 32"/>
    <w:basedOn w:val="Normalny"/>
    <w:rsid w:val="008C63B5"/>
    <w:pPr>
      <w:suppressAutoHyphens/>
      <w:overflowPunct w:val="0"/>
      <w:autoSpaceDE w:val="0"/>
      <w:spacing w:after="0" w:line="240" w:lineRule="auto"/>
      <w:jc w:val="both"/>
      <w:textAlignment w:val="baseline"/>
    </w:pPr>
    <w:rPr>
      <w:rFonts w:ascii="Times New Roman" w:eastAsia="Times New Roman" w:hAnsi="Times New Roman" w:cs="Times New Roman"/>
      <w:b/>
      <w:bCs/>
      <w:i/>
      <w:iCs/>
      <w:sz w:val="24"/>
      <w:szCs w:val="24"/>
      <w:lang w:eastAsia="ar-SA"/>
    </w:rPr>
  </w:style>
  <w:style w:type="paragraph" w:customStyle="1" w:styleId="Tekstkomentarza3">
    <w:name w:val="Tekst komentarza3"/>
    <w:basedOn w:val="Normalny"/>
    <w:rsid w:val="008C63B5"/>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Tekstpodstawowywcity23">
    <w:name w:val="Tekst podstawowy wcięty 23"/>
    <w:basedOn w:val="Normalny"/>
    <w:rsid w:val="008C63B5"/>
    <w:pPr>
      <w:widowControl w:val="0"/>
      <w:suppressAutoHyphens/>
      <w:overflowPunct w:val="0"/>
      <w:autoSpaceDE w:val="0"/>
      <w:spacing w:after="0" w:line="240" w:lineRule="auto"/>
      <w:ind w:left="567" w:hanging="567"/>
      <w:jc w:val="both"/>
      <w:textAlignment w:val="baseline"/>
    </w:pPr>
    <w:rPr>
      <w:rFonts w:ascii="Times New Roman" w:eastAsia="Times New Roman" w:hAnsi="Times New Roman" w:cs="Times New Roman"/>
      <w:sz w:val="26"/>
      <w:szCs w:val="26"/>
      <w:lang w:eastAsia="ar-SA"/>
    </w:rPr>
  </w:style>
  <w:style w:type="paragraph" w:customStyle="1" w:styleId="Tekstpodstawowywcity34">
    <w:name w:val="Tekst podstawowy wcięty 34"/>
    <w:basedOn w:val="Normalny"/>
    <w:rsid w:val="008C63B5"/>
    <w:pPr>
      <w:suppressAutoHyphens/>
      <w:overflowPunct w:val="0"/>
      <w:autoSpaceDE w:val="0"/>
      <w:spacing w:after="0" w:line="240" w:lineRule="auto"/>
      <w:ind w:left="1985" w:hanging="1985"/>
      <w:textAlignment w:val="baseline"/>
    </w:pPr>
    <w:rPr>
      <w:rFonts w:ascii="Times New Roman" w:eastAsia="Times New Roman" w:hAnsi="Times New Roman" w:cs="Times New Roman"/>
      <w:sz w:val="24"/>
      <w:szCs w:val="24"/>
      <w:lang w:eastAsia="ar-SA"/>
    </w:rPr>
  </w:style>
  <w:style w:type="paragraph" w:customStyle="1" w:styleId="Zwykytekst3">
    <w:name w:val="Zwykły tekst3"/>
    <w:basedOn w:val="Normalny"/>
    <w:rsid w:val="008C63B5"/>
    <w:pPr>
      <w:suppressAutoHyphens/>
      <w:spacing w:after="0" w:line="240" w:lineRule="auto"/>
    </w:pPr>
    <w:rPr>
      <w:rFonts w:ascii="Courier New" w:eastAsia="Times New Roman" w:hAnsi="Courier New" w:cs="Courier New"/>
      <w:sz w:val="20"/>
      <w:szCs w:val="20"/>
      <w:lang w:eastAsia="ar-SA"/>
    </w:rPr>
  </w:style>
  <w:style w:type="paragraph" w:customStyle="1" w:styleId="ZnakZnakZnakZnakZnakZnakZnakZnakZnakZnakZnakZnak0">
    <w:name w:val="Znak Znak Znak Znak Znak Znak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nakZnakZnak1ZnakZnakZnakZnak0">
    <w:name w:val="Znak Znak Znak1 Znak Znak Znak Znak"/>
    <w:basedOn w:val="Normalny"/>
    <w:rsid w:val="008C63B5"/>
    <w:pPr>
      <w:suppressAutoHyphens/>
      <w:spacing w:after="0" w:line="240" w:lineRule="auto"/>
    </w:pPr>
    <w:rPr>
      <w:rFonts w:ascii="Arial" w:eastAsia="Times New Roman" w:hAnsi="Arial" w:cs="Arial"/>
      <w:sz w:val="20"/>
      <w:szCs w:val="20"/>
      <w:lang w:eastAsia="ar-SA"/>
    </w:rPr>
  </w:style>
  <w:style w:type="paragraph" w:customStyle="1" w:styleId="ZnakZnakZnakZnakZnakZnakZnakZnakZnakZnak0">
    <w:name w:val="Znak Znak Znak Znak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Nagwek20">
    <w:name w:val="Nagłówek2"/>
    <w:basedOn w:val="Normalny"/>
    <w:next w:val="Tekstpodstawowy"/>
    <w:rsid w:val="008C63B5"/>
    <w:pPr>
      <w:keepNext/>
      <w:suppressAutoHyphens/>
      <w:spacing w:before="240" w:after="120" w:line="240" w:lineRule="auto"/>
    </w:pPr>
    <w:rPr>
      <w:rFonts w:ascii="Arial" w:eastAsia="MS Mincho" w:hAnsi="Arial" w:cs="Arial"/>
      <w:sz w:val="28"/>
      <w:szCs w:val="28"/>
      <w:lang w:eastAsia="ar-SA"/>
    </w:rPr>
  </w:style>
  <w:style w:type="paragraph" w:customStyle="1" w:styleId="Podpis2">
    <w:name w:val="Podpis2"/>
    <w:basedOn w:val="Normalny"/>
    <w:rsid w:val="008C63B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WW-Domylnie1">
    <w:name w:val="WW-Domyślnie1"/>
    <w:rsid w:val="008C63B5"/>
    <w:pPr>
      <w:widowControl w:val="0"/>
      <w:suppressAutoHyphens/>
      <w:overflowPunct w:val="0"/>
      <w:autoSpaceDE w:val="0"/>
      <w:spacing w:after="0" w:line="240" w:lineRule="auto"/>
      <w:textAlignment w:val="baseline"/>
    </w:pPr>
    <w:rPr>
      <w:rFonts w:ascii="Times New Roman" w:eastAsia="Arial" w:hAnsi="Times New Roman" w:cs="Times New Roman"/>
      <w:sz w:val="26"/>
      <w:szCs w:val="26"/>
      <w:lang w:eastAsia="ar-SA"/>
    </w:rPr>
  </w:style>
  <w:style w:type="paragraph" w:customStyle="1" w:styleId="Tekstpodstawowy320">
    <w:name w:val="Tekst podstawowy 32"/>
    <w:basedOn w:val="Normalny"/>
    <w:rsid w:val="008C63B5"/>
    <w:pPr>
      <w:suppressAutoHyphens/>
      <w:spacing w:after="120" w:line="240" w:lineRule="auto"/>
    </w:pPr>
    <w:rPr>
      <w:rFonts w:ascii="Times New Roman" w:eastAsia="Times New Roman" w:hAnsi="Times New Roman" w:cs="Times New Roman"/>
      <w:sz w:val="16"/>
      <w:szCs w:val="16"/>
      <w:lang w:eastAsia="ar-SA"/>
    </w:rPr>
  </w:style>
  <w:style w:type="paragraph" w:customStyle="1" w:styleId="Lista22">
    <w:name w:val="Lista 22"/>
    <w:basedOn w:val="Normalny"/>
    <w:rsid w:val="008C63B5"/>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6"/>
      <w:szCs w:val="26"/>
      <w:lang w:eastAsia="ar-SA"/>
    </w:rPr>
  </w:style>
  <w:style w:type="paragraph" w:customStyle="1" w:styleId="Listapunktowana2">
    <w:name w:val="Lista punktowana2"/>
    <w:basedOn w:val="Normalny"/>
    <w:rsid w:val="008C63B5"/>
    <w:pPr>
      <w:widowControl w:val="0"/>
      <w:suppressAutoHyphens/>
      <w:overflowPunct w:val="0"/>
      <w:autoSpaceDE w:val="0"/>
      <w:spacing w:after="0" w:line="240" w:lineRule="auto"/>
      <w:ind w:left="283" w:hanging="283"/>
      <w:textAlignment w:val="baseline"/>
    </w:pPr>
    <w:rPr>
      <w:rFonts w:ascii="Times New Roman" w:eastAsia="Times New Roman" w:hAnsi="Times New Roman" w:cs="Times New Roman"/>
      <w:sz w:val="26"/>
      <w:szCs w:val="26"/>
      <w:lang w:eastAsia="ar-SA"/>
    </w:rPr>
  </w:style>
  <w:style w:type="paragraph" w:customStyle="1" w:styleId="Listapunktowana22">
    <w:name w:val="Lista punktowana 22"/>
    <w:basedOn w:val="Normalny"/>
    <w:rsid w:val="008C63B5"/>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6"/>
      <w:szCs w:val="26"/>
      <w:lang w:eastAsia="ar-SA"/>
    </w:rPr>
  </w:style>
  <w:style w:type="paragraph" w:customStyle="1" w:styleId="Lista-kontynuacja2">
    <w:name w:val="Lista - kontynuacja2"/>
    <w:basedOn w:val="Normalny"/>
    <w:rsid w:val="008C63B5"/>
    <w:pPr>
      <w:widowControl w:val="0"/>
      <w:suppressAutoHyphens/>
      <w:overflowPunct w:val="0"/>
      <w:autoSpaceDE w:val="0"/>
      <w:spacing w:after="120" w:line="240" w:lineRule="auto"/>
      <w:ind w:left="283"/>
      <w:textAlignment w:val="baseline"/>
    </w:pPr>
    <w:rPr>
      <w:rFonts w:ascii="Times New Roman" w:eastAsia="Times New Roman" w:hAnsi="Times New Roman" w:cs="Times New Roman"/>
      <w:sz w:val="26"/>
      <w:szCs w:val="26"/>
      <w:lang w:eastAsia="ar-SA"/>
    </w:rPr>
  </w:style>
  <w:style w:type="paragraph" w:customStyle="1" w:styleId="Tekstpodstawowywcity22">
    <w:name w:val="Tekst podstawowy wcięty 22"/>
    <w:basedOn w:val="Normalny"/>
    <w:rsid w:val="008C63B5"/>
    <w:pPr>
      <w:widowControl w:val="0"/>
      <w:suppressAutoHyphens/>
      <w:overflowPunct w:val="0"/>
      <w:autoSpaceDE w:val="0"/>
      <w:spacing w:after="120" w:line="480" w:lineRule="auto"/>
      <w:ind w:left="283"/>
      <w:textAlignment w:val="baseline"/>
    </w:pPr>
    <w:rPr>
      <w:rFonts w:ascii="Times New Roman" w:eastAsia="Times New Roman" w:hAnsi="Times New Roman" w:cs="Times New Roman"/>
      <w:sz w:val="26"/>
      <w:szCs w:val="26"/>
      <w:lang w:eastAsia="ar-SA"/>
    </w:rPr>
  </w:style>
  <w:style w:type="paragraph" w:customStyle="1" w:styleId="Tekstpodstawowywcity33">
    <w:name w:val="Tekst podstawowy wcięty 33"/>
    <w:basedOn w:val="Normalny"/>
    <w:rsid w:val="008C63B5"/>
    <w:pPr>
      <w:widowControl w:val="0"/>
      <w:tabs>
        <w:tab w:val="left" w:pos="720"/>
      </w:tabs>
      <w:suppressAutoHyphens/>
      <w:overflowPunct w:val="0"/>
      <w:autoSpaceDE w:val="0"/>
      <w:spacing w:after="0" w:line="240" w:lineRule="auto"/>
      <w:ind w:left="360"/>
      <w:textAlignment w:val="baseline"/>
    </w:pPr>
    <w:rPr>
      <w:rFonts w:ascii="Times New Roman" w:eastAsia="Times New Roman" w:hAnsi="Times New Roman" w:cs="Times New Roman"/>
      <w:sz w:val="24"/>
      <w:szCs w:val="24"/>
      <w:lang w:eastAsia="ar-SA"/>
    </w:rPr>
  </w:style>
  <w:style w:type="paragraph" w:customStyle="1" w:styleId="Zwykytekst2">
    <w:name w:val="Zwykły tekst2"/>
    <w:basedOn w:val="Normalny"/>
    <w:rsid w:val="008C63B5"/>
    <w:pPr>
      <w:suppressAutoHyphens/>
      <w:spacing w:after="0" w:line="240" w:lineRule="auto"/>
    </w:pPr>
    <w:rPr>
      <w:rFonts w:ascii="Courier New" w:eastAsia="Times New Roman" w:hAnsi="Courier New" w:cs="Courier New"/>
      <w:sz w:val="20"/>
      <w:szCs w:val="20"/>
      <w:lang w:eastAsia="ar-SA"/>
    </w:rPr>
  </w:style>
  <w:style w:type="paragraph" w:customStyle="1" w:styleId="WW-Domylnie11">
    <w:name w:val="WW-Domyślnie11"/>
    <w:rsid w:val="008C63B5"/>
    <w:pPr>
      <w:widowControl w:val="0"/>
      <w:suppressAutoHyphens/>
      <w:overflowPunct w:val="0"/>
      <w:autoSpaceDE w:val="0"/>
      <w:spacing w:after="0" w:line="240" w:lineRule="auto"/>
      <w:textAlignment w:val="baseline"/>
    </w:pPr>
    <w:rPr>
      <w:rFonts w:ascii="Times New Roman" w:eastAsia="Arial" w:hAnsi="Times New Roman" w:cs="Times New Roman"/>
      <w:sz w:val="26"/>
      <w:szCs w:val="26"/>
      <w:lang w:eastAsia="ar-SA"/>
    </w:rPr>
  </w:style>
  <w:style w:type="paragraph" w:customStyle="1" w:styleId="CharCharChar1ZnakZnakZnak1Znak">
    <w:name w:val="Char Char Char1 Znak Znak Znak1 Znak"/>
    <w:basedOn w:val="Normalny"/>
    <w:rsid w:val="008C63B5"/>
    <w:pPr>
      <w:suppressAutoHyphens/>
      <w:spacing w:after="160" w:line="240" w:lineRule="exact"/>
    </w:pPr>
    <w:rPr>
      <w:rFonts w:ascii="Tahoma" w:eastAsia="Times New Roman" w:hAnsi="Tahoma" w:cs="Tahoma"/>
      <w:sz w:val="20"/>
      <w:szCs w:val="20"/>
      <w:lang w:val="en-US" w:eastAsia="ar-SA"/>
    </w:rPr>
  </w:style>
  <w:style w:type="paragraph" w:customStyle="1" w:styleId="ZnakZnakZnakZnakZnakZnakZnakZnakZnakZnakZnakZnakZnakZnakZnak">
    <w:name w:val="Znak Znak Znak Znak Znak Znak Znak Znak Znak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8C63B5"/>
    <w:pPr>
      <w:suppressAutoHyphens/>
      <w:spacing w:after="0" w:line="240" w:lineRule="auto"/>
    </w:pPr>
    <w:rPr>
      <w:rFonts w:ascii="Arial" w:eastAsia="Times New Roman" w:hAnsi="Arial" w:cs="Arial"/>
      <w:sz w:val="24"/>
      <w:szCs w:val="24"/>
      <w:lang w:eastAsia="ar-SA"/>
    </w:rPr>
  </w:style>
  <w:style w:type="paragraph" w:styleId="NormalnyWeb">
    <w:name w:val="Normal (Web)"/>
    <w:basedOn w:val="Normalny"/>
    <w:rsid w:val="008C63B5"/>
    <w:pPr>
      <w:suppressAutoHyphens/>
      <w:overflowPunct w:val="0"/>
      <w:autoSpaceDE w:val="0"/>
      <w:spacing w:before="100" w:after="100" w:line="240" w:lineRule="auto"/>
      <w:textAlignment w:val="baseline"/>
    </w:pPr>
    <w:rPr>
      <w:rFonts w:ascii="Times New Roman" w:eastAsia="Times New Roman" w:hAnsi="Times New Roman" w:cs="Times New Roman"/>
      <w:sz w:val="24"/>
      <w:szCs w:val="24"/>
      <w:lang w:eastAsia="ar-SA"/>
    </w:rPr>
  </w:style>
  <w:style w:type="paragraph" w:customStyle="1" w:styleId="ZnakZnakZnakZnakZnakZnak2">
    <w:name w:val="Znak Znak Znak Znak Znak Znak2"/>
    <w:basedOn w:val="Normalny"/>
    <w:rsid w:val="008C63B5"/>
    <w:pPr>
      <w:suppressAutoHyphens/>
      <w:spacing w:after="0" w:line="240" w:lineRule="auto"/>
    </w:pPr>
    <w:rPr>
      <w:rFonts w:ascii="Arial" w:eastAsia="Times New Roman" w:hAnsi="Arial" w:cs="Arial"/>
      <w:sz w:val="24"/>
      <w:szCs w:val="24"/>
      <w:lang w:eastAsia="ar-SA"/>
    </w:rPr>
  </w:style>
  <w:style w:type="paragraph" w:customStyle="1" w:styleId="Zawartoramki">
    <w:name w:val="Zawartość ramki"/>
    <w:basedOn w:val="Tekstpodstawowy"/>
    <w:rsid w:val="008C63B5"/>
    <w:pPr>
      <w:textAlignment w:val="baseline"/>
    </w:pPr>
    <w:rPr>
      <w:szCs w:val="26"/>
    </w:rPr>
  </w:style>
  <w:style w:type="paragraph" w:customStyle="1" w:styleId="ZnakZnakZnakZnakZnak">
    <w:name w:val="Znak Znak Znak Znak Znak"/>
    <w:basedOn w:val="Normalny"/>
    <w:rsid w:val="008C63B5"/>
    <w:pPr>
      <w:spacing w:after="0" w:line="240" w:lineRule="auto"/>
    </w:pPr>
    <w:rPr>
      <w:rFonts w:ascii="Arial" w:eastAsia="Times New Roman" w:hAnsi="Arial" w:cs="Arial"/>
      <w:sz w:val="24"/>
      <w:szCs w:val="24"/>
      <w:lang w:eastAsia="pl-PL"/>
    </w:rPr>
  </w:style>
  <w:style w:type="paragraph" w:customStyle="1" w:styleId="Standard0">
    <w:name w:val="Standard"/>
    <w:rsid w:val="008C63B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ZnakZnak240">
    <w:name w:val="Znak Znak24"/>
    <w:rsid w:val="008C63B5"/>
    <w:rPr>
      <w:rFonts w:ascii="Arial" w:hAnsi="Arial"/>
      <w:b/>
      <w:kern w:val="1"/>
      <w:sz w:val="32"/>
      <w:lang w:val="pl-PL" w:eastAsia="ar-SA" w:bidi="ar-SA"/>
    </w:rPr>
  </w:style>
  <w:style w:type="character" w:customStyle="1" w:styleId="ZnakZnak230">
    <w:name w:val="Znak Znak23"/>
    <w:rsid w:val="008C63B5"/>
    <w:rPr>
      <w:rFonts w:ascii="Arial" w:hAnsi="Arial"/>
      <w:b/>
      <w:i/>
      <w:sz w:val="28"/>
      <w:lang w:val="pl-PL" w:eastAsia="ar-SA" w:bidi="ar-SA"/>
    </w:rPr>
  </w:style>
  <w:style w:type="character" w:customStyle="1" w:styleId="ZnakZnak220">
    <w:name w:val="Znak Znak22"/>
    <w:rsid w:val="008C63B5"/>
    <w:rPr>
      <w:rFonts w:ascii="Arial" w:hAnsi="Arial"/>
      <w:b/>
      <w:sz w:val="26"/>
      <w:lang w:val="pl-PL" w:eastAsia="ar-SA" w:bidi="ar-SA"/>
    </w:rPr>
  </w:style>
  <w:style w:type="character" w:customStyle="1" w:styleId="ZnakZnak210">
    <w:name w:val="Znak Znak21"/>
    <w:rsid w:val="008C63B5"/>
    <w:rPr>
      <w:b/>
      <w:sz w:val="28"/>
      <w:lang w:val="pl-PL" w:eastAsia="ar-SA" w:bidi="ar-SA"/>
    </w:rPr>
  </w:style>
  <w:style w:type="character" w:customStyle="1" w:styleId="ZnakZnak200">
    <w:name w:val="Znak Znak20"/>
    <w:rsid w:val="008C63B5"/>
    <w:rPr>
      <w:b/>
      <w:i/>
      <w:sz w:val="26"/>
      <w:lang w:val="pl-PL" w:eastAsia="ar-SA" w:bidi="ar-SA"/>
    </w:rPr>
  </w:style>
  <w:style w:type="character" w:customStyle="1" w:styleId="ZnakZnak190">
    <w:name w:val="Znak Znak19"/>
    <w:rsid w:val="008C63B5"/>
    <w:rPr>
      <w:b/>
      <w:sz w:val="22"/>
      <w:lang w:val="pl-PL" w:eastAsia="ar-SA" w:bidi="ar-SA"/>
    </w:rPr>
  </w:style>
  <w:style w:type="character" w:customStyle="1" w:styleId="ZnakZnak180">
    <w:name w:val="Znak Znak18"/>
    <w:rsid w:val="008C63B5"/>
    <w:rPr>
      <w:sz w:val="24"/>
      <w:lang w:val="pl-PL" w:eastAsia="ar-SA" w:bidi="ar-SA"/>
    </w:rPr>
  </w:style>
  <w:style w:type="character" w:customStyle="1" w:styleId="ZnakZnak170">
    <w:name w:val="Znak Znak17"/>
    <w:rsid w:val="008C63B5"/>
    <w:rPr>
      <w:i/>
      <w:sz w:val="24"/>
      <w:lang w:val="pl-PL" w:eastAsia="ar-SA" w:bidi="ar-SA"/>
    </w:rPr>
  </w:style>
  <w:style w:type="character" w:customStyle="1" w:styleId="ZnakZnak160">
    <w:name w:val="Znak Znak16"/>
    <w:rsid w:val="008C63B5"/>
    <w:rPr>
      <w:rFonts w:ascii="Arial" w:hAnsi="Arial"/>
      <w:sz w:val="22"/>
      <w:lang w:val="pl-PL" w:eastAsia="ar-SA" w:bidi="ar-SA"/>
    </w:rPr>
  </w:style>
  <w:style w:type="character" w:customStyle="1" w:styleId="ZnakZnak150">
    <w:name w:val="Znak Znak15"/>
    <w:rsid w:val="008C63B5"/>
    <w:rPr>
      <w:sz w:val="24"/>
    </w:rPr>
  </w:style>
  <w:style w:type="character" w:customStyle="1" w:styleId="ZnakZnak140">
    <w:name w:val="Znak Znak14"/>
    <w:rsid w:val="008C63B5"/>
    <w:rPr>
      <w:sz w:val="24"/>
    </w:rPr>
  </w:style>
  <w:style w:type="character" w:customStyle="1" w:styleId="ZnakZnak130">
    <w:name w:val="Znak Znak13"/>
    <w:rsid w:val="008C63B5"/>
    <w:rPr>
      <w:rFonts w:ascii="Cambria" w:hAnsi="Cambria"/>
      <w:b/>
      <w:kern w:val="1"/>
      <w:sz w:val="32"/>
    </w:rPr>
  </w:style>
  <w:style w:type="character" w:customStyle="1" w:styleId="ZnakZnak120">
    <w:name w:val="Znak Znak12"/>
    <w:rsid w:val="008C63B5"/>
    <w:rPr>
      <w:sz w:val="24"/>
    </w:rPr>
  </w:style>
  <w:style w:type="character" w:customStyle="1" w:styleId="ZnakZnak110">
    <w:name w:val="Znak Znak11"/>
    <w:rsid w:val="008C63B5"/>
    <w:rPr>
      <w:sz w:val="16"/>
    </w:rPr>
  </w:style>
  <w:style w:type="character" w:customStyle="1" w:styleId="ZnakZnak100">
    <w:name w:val="Znak Znak10"/>
    <w:rsid w:val="008C63B5"/>
  </w:style>
  <w:style w:type="character" w:customStyle="1" w:styleId="ZnakZnak90">
    <w:name w:val="Znak Znak9"/>
    <w:rsid w:val="008C63B5"/>
    <w:rPr>
      <w:sz w:val="24"/>
    </w:rPr>
  </w:style>
  <w:style w:type="character" w:customStyle="1" w:styleId="ZnakZnak80">
    <w:name w:val="Znak Znak8"/>
    <w:rsid w:val="008C63B5"/>
    <w:rPr>
      <w:sz w:val="24"/>
    </w:rPr>
  </w:style>
  <w:style w:type="character" w:customStyle="1" w:styleId="ZnakZnak70">
    <w:name w:val="Znak Znak7"/>
    <w:rsid w:val="008C63B5"/>
    <w:rPr>
      <w:sz w:val="24"/>
    </w:rPr>
  </w:style>
  <w:style w:type="character" w:customStyle="1" w:styleId="ZnakZnak60">
    <w:name w:val="Znak Znak6"/>
    <w:rsid w:val="008C63B5"/>
    <w:rPr>
      <w:sz w:val="16"/>
    </w:rPr>
  </w:style>
  <w:style w:type="character" w:customStyle="1" w:styleId="ZnakZnak50">
    <w:name w:val="Znak Znak5"/>
    <w:rsid w:val="008C63B5"/>
    <w:rPr>
      <w:sz w:val="2"/>
    </w:rPr>
  </w:style>
  <w:style w:type="character" w:customStyle="1" w:styleId="ZnakZnak40">
    <w:name w:val="Znak Znak4"/>
    <w:rsid w:val="008C63B5"/>
    <w:rPr>
      <w:rFonts w:ascii="Courier New" w:hAnsi="Courier New"/>
    </w:rPr>
  </w:style>
  <w:style w:type="character" w:customStyle="1" w:styleId="ZnakZnak30">
    <w:name w:val="Znak Znak3"/>
    <w:rsid w:val="008C63B5"/>
  </w:style>
  <w:style w:type="character" w:customStyle="1" w:styleId="ZnakZnak25">
    <w:name w:val="Znak Znak2"/>
    <w:rsid w:val="008C63B5"/>
    <w:rPr>
      <w:b/>
    </w:rPr>
  </w:style>
  <w:style w:type="character" w:customStyle="1" w:styleId="ZnakZnak1a">
    <w:name w:val="Znak Znak1"/>
    <w:rsid w:val="008C63B5"/>
  </w:style>
  <w:style w:type="character" w:customStyle="1" w:styleId="ZnakZnak0">
    <w:name w:val="Znak Znak"/>
    <w:rsid w:val="008C63B5"/>
    <w:rPr>
      <w:rFonts w:ascii="Cambria" w:hAnsi="Cambria"/>
      <w:sz w:val="24"/>
    </w:rPr>
  </w:style>
  <w:style w:type="paragraph" w:customStyle="1" w:styleId="Akapitzlist10">
    <w:name w:val="Akapit z listą1"/>
    <w:basedOn w:val="Normalny"/>
    <w:rsid w:val="008C63B5"/>
    <w:pPr>
      <w:suppressAutoHyphens/>
      <w:ind w:left="720"/>
    </w:pPr>
    <w:rPr>
      <w:rFonts w:ascii="Calibri" w:eastAsia="Times New Roman" w:hAnsi="Calibri" w:cs="Times New Roman"/>
      <w:lang w:eastAsia="ar-SA"/>
    </w:rPr>
  </w:style>
  <w:style w:type="paragraph" w:customStyle="1" w:styleId="NormalnyWeb10">
    <w:name w:val="Normalny (Web)1"/>
    <w:basedOn w:val="Normalny"/>
    <w:rsid w:val="008C63B5"/>
    <w:pPr>
      <w:suppressAutoHyphens/>
      <w:overflowPunct w:val="0"/>
      <w:autoSpaceDE w:val="0"/>
      <w:spacing w:before="100" w:after="100" w:line="240" w:lineRule="auto"/>
      <w:textAlignment w:val="baseline"/>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8C63B5"/>
    <w:pPr>
      <w:widowControl w:val="0"/>
      <w:tabs>
        <w:tab w:val="left" w:pos="709"/>
      </w:tabs>
      <w:suppressAutoHyphens/>
      <w:overflowPunct w:val="0"/>
      <w:autoSpaceDE w:val="0"/>
      <w:spacing w:after="0" w:line="240" w:lineRule="auto"/>
      <w:ind w:left="709" w:hanging="709"/>
      <w:jc w:val="both"/>
      <w:textAlignment w:val="baseline"/>
    </w:pPr>
    <w:rPr>
      <w:rFonts w:ascii="Times New Roman" w:eastAsia="Times New Roman" w:hAnsi="Times New Roman" w:cs="Times New Roman"/>
      <w:sz w:val="26"/>
      <w:szCs w:val="20"/>
      <w:lang w:eastAsia="ar-SA"/>
    </w:rPr>
  </w:style>
  <w:style w:type="paragraph" w:customStyle="1" w:styleId="Tekstpodstawowy25">
    <w:name w:val="Tekst podstawowy 25"/>
    <w:basedOn w:val="Normalny"/>
    <w:rsid w:val="008C63B5"/>
    <w:pPr>
      <w:widowControl w:val="0"/>
      <w:spacing w:after="0" w:line="240" w:lineRule="auto"/>
      <w:jc w:val="center"/>
    </w:pPr>
    <w:rPr>
      <w:rFonts w:ascii="Arial" w:eastAsia="Times New Roman" w:hAnsi="Arial" w:cs="Times New Roman"/>
      <w:sz w:val="26"/>
      <w:szCs w:val="20"/>
      <w:lang w:eastAsia="pl-PL"/>
    </w:rPr>
  </w:style>
  <w:style w:type="paragraph" w:customStyle="1" w:styleId="BodyText27">
    <w:name w:val="Body Text 27"/>
    <w:basedOn w:val="Normalny"/>
    <w:rsid w:val="008C63B5"/>
    <w:pPr>
      <w:widowControl w:val="0"/>
      <w:spacing w:after="0" w:line="240" w:lineRule="auto"/>
      <w:jc w:val="center"/>
    </w:pPr>
    <w:rPr>
      <w:rFonts w:ascii="Arial" w:eastAsia="Times New Roman" w:hAnsi="Arial" w:cs="Times New Roman"/>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8C63B5"/>
    <w:pPr>
      <w:suppressAutoHyphens/>
      <w:spacing w:after="0" w:line="240" w:lineRule="auto"/>
    </w:pPr>
    <w:rPr>
      <w:rFonts w:ascii="Arial" w:eastAsia="Times New Roman" w:hAnsi="Arial" w:cs="Arial"/>
      <w:sz w:val="20"/>
      <w:szCs w:val="20"/>
      <w:lang w:eastAsia="ar-SA"/>
    </w:rPr>
  </w:style>
  <w:style w:type="paragraph" w:customStyle="1" w:styleId="Tekstpodstawowy26">
    <w:name w:val="Tekst podstawowy 26"/>
    <w:basedOn w:val="Normalny"/>
    <w:rsid w:val="008C63B5"/>
    <w:pPr>
      <w:widowControl w:val="0"/>
      <w:spacing w:after="0" w:line="240" w:lineRule="auto"/>
      <w:jc w:val="center"/>
    </w:pPr>
    <w:rPr>
      <w:rFonts w:ascii="Arial" w:eastAsia="Times New Roman" w:hAnsi="Arial" w:cs="Times New Roman"/>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8C63B5"/>
    <w:pPr>
      <w:suppressAutoHyphens/>
      <w:spacing w:after="0" w:line="240" w:lineRule="auto"/>
    </w:pPr>
    <w:rPr>
      <w:rFonts w:ascii="Arial" w:eastAsia="Times New Roman" w:hAnsi="Arial" w:cs="Arial"/>
      <w:sz w:val="20"/>
      <w:szCs w:val="20"/>
      <w:lang w:eastAsia="ar-SA"/>
    </w:rPr>
  </w:style>
  <w:style w:type="paragraph" w:customStyle="1" w:styleId="Tekstpodstawowy27">
    <w:name w:val="Tekst podstawowy 27"/>
    <w:basedOn w:val="Normalny"/>
    <w:rsid w:val="008C63B5"/>
    <w:pPr>
      <w:widowControl w:val="0"/>
      <w:spacing w:after="0" w:line="240" w:lineRule="auto"/>
      <w:jc w:val="center"/>
    </w:pPr>
    <w:rPr>
      <w:rFonts w:ascii="Arial" w:eastAsia="Times New Roman" w:hAnsi="Arial" w:cs="Times New Roman"/>
      <w:sz w:val="26"/>
      <w:szCs w:val="20"/>
      <w:lang w:eastAsia="pl-PL"/>
    </w:rPr>
  </w:style>
  <w:style w:type="character" w:customStyle="1" w:styleId="apple-converted-space">
    <w:name w:val="apple-converted-space"/>
    <w:rsid w:val="008C63B5"/>
    <w:rPr>
      <w:rFonts w:cs="Times New Roman"/>
    </w:rPr>
  </w:style>
  <w:style w:type="character" w:styleId="Uwydatnienie">
    <w:name w:val="Emphasis"/>
    <w:qFormat/>
    <w:rsid w:val="008C63B5"/>
    <w:rPr>
      <w:rFonts w:cs="Times New Roman"/>
      <w:i/>
      <w:iCs/>
    </w:rPr>
  </w:style>
  <w:style w:type="paragraph" w:styleId="Tekstpodstawowy2">
    <w:name w:val="Body Text 2"/>
    <w:basedOn w:val="Normalny"/>
    <w:link w:val="Tekstpodstawowy2Znak"/>
    <w:rsid w:val="008C63B5"/>
    <w:pPr>
      <w:widowControl w:val="0"/>
      <w:spacing w:after="0" w:line="240" w:lineRule="auto"/>
      <w:jc w:val="center"/>
    </w:pPr>
    <w:rPr>
      <w:rFonts w:ascii="Times New Roman" w:eastAsia="Calibri" w:hAnsi="Times New Roman" w:cs="Times New Roman"/>
      <w:sz w:val="24"/>
      <w:szCs w:val="24"/>
      <w:lang w:val="x-none" w:eastAsia="ar-SA"/>
    </w:rPr>
  </w:style>
  <w:style w:type="character" w:customStyle="1" w:styleId="Tekstpodstawowy2Znak">
    <w:name w:val="Tekst podstawowy 2 Znak"/>
    <w:basedOn w:val="Domylnaczcionkaakapitu"/>
    <w:link w:val="Tekstpodstawowy2"/>
    <w:rsid w:val="008C63B5"/>
    <w:rPr>
      <w:rFonts w:ascii="Times New Roman" w:eastAsia="Calibri" w:hAnsi="Times New Roman" w:cs="Times New Roman"/>
      <w:sz w:val="24"/>
      <w:szCs w:val="24"/>
      <w:lang w:val="x-none" w:eastAsia="ar-SA"/>
    </w:rPr>
  </w:style>
  <w:style w:type="paragraph" w:customStyle="1" w:styleId="Akapitzlist2">
    <w:name w:val="Akapit z listą2"/>
    <w:basedOn w:val="Normalny"/>
    <w:rsid w:val="008C63B5"/>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WW-Tekstpodstawowy21">
    <w:name w:val="WW-Tekst podstawowy 21"/>
    <w:basedOn w:val="Normalny"/>
    <w:rsid w:val="008C63B5"/>
    <w:pPr>
      <w:widowControl w:val="0"/>
      <w:suppressAutoHyphens/>
      <w:spacing w:after="0" w:line="240" w:lineRule="auto"/>
      <w:jc w:val="both"/>
    </w:pPr>
    <w:rPr>
      <w:rFonts w:ascii="Arial" w:eastAsia="Calibri" w:hAnsi="Arial" w:cs="Times New Roman"/>
      <w:sz w:val="24"/>
      <w:szCs w:val="20"/>
      <w:lang w:eastAsia="ar-SA"/>
    </w:rPr>
  </w:style>
  <w:style w:type="paragraph" w:styleId="Tekstpodstawowywcity2">
    <w:name w:val="Body Text Indent 2"/>
    <w:basedOn w:val="Normalny"/>
    <w:link w:val="Tekstpodstawowywcity2Znak"/>
    <w:rsid w:val="008C63B5"/>
    <w:pPr>
      <w:suppressAutoHyphens/>
      <w:spacing w:after="120" w:line="480" w:lineRule="auto"/>
      <w:ind w:left="283"/>
    </w:pPr>
    <w:rPr>
      <w:rFonts w:ascii="Times New Roman" w:eastAsia="Calibri" w:hAnsi="Times New Roman" w:cs="Times New Roman"/>
      <w:sz w:val="24"/>
      <w:szCs w:val="24"/>
      <w:lang w:val="x-none" w:eastAsia="ar-SA"/>
    </w:rPr>
  </w:style>
  <w:style w:type="character" w:customStyle="1" w:styleId="Tekstpodstawowywcity2Znak">
    <w:name w:val="Tekst podstawowy wcięty 2 Znak"/>
    <w:basedOn w:val="Domylnaczcionkaakapitu"/>
    <w:link w:val="Tekstpodstawowywcity2"/>
    <w:rsid w:val="008C63B5"/>
    <w:rPr>
      <w:rFonts w:ascii="Times New Roman" w:eastAsia="Calibri" w:hAnsi="Times New Roman" w:cs="Times New Roman"/>
      <w:sz w:val="24"/>
      <w:szCs w:val="24"/>
      <w:lang w:val="x-none"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8C63B5"/>
    <w:pPr>
      <w:suppressAutoHyphens/>
      <w:spacing w:after="0" w:line="240" w:lineRule="auto"/>
    </w:pPr>
    <w:rPr>
      <w:rFonts w:ascii="Arial" w:eastAsia="Calibri" w:hAnsi="Arial" w:cs="Arial"/>
      <w:sz w:val="20"/>
      <w:szCs w:val="20"/>
      <w:lang w:eastAsia="ar-SA"/>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8C63B5"/>
    <w:pPr>
      <w:suppressAutoHyphens/>
      <w:spacing w:after="0" w:line="240" w:lineRule="auto"/>
    </w:pPr>
    <w:rPr>
      <w:rFonts w:ascii="Arial" w:eastAsia="Calibri" w:hAnsi="Arial" w:cs="Arial"/>
      <w:sz w:val="20"/>
      <w:szCs w:val="20"/>
      <w:lang w:eastAsia="ar-SA"/>
    </w:rPr>
  </w:style>
  <w:style w:type="paragraph" w:customStyle="1" w:styleId="Tekstpodstawowy28">
    <w:name w:val="Tekst podstawowy 28"/>
    <w:basedOn w:val="Normalny"/>
    <w:rsid w:val="008C63B5"/>
    <w:pPr>
      <w:widowControl w:val="0"/>
      <w:spacing w:after="0" w:line="240" w:lineRule="auto"/>
      <w:jc w:val="center"/>
    </w:pPr>
    <w:rPr>
      <w:rFonts w:ascii="Arial" w:eastAsia="Times New Roman" w:hAnsi="Arial" w:cs="Times New Roman"/>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8C63B5"/>
    <w:pPr>
      <w:spacing w:after="0" w:line="240" w:lineRule="auto"/>
    </w:pPr>
    <w:rPr>
      <w:rFonts w:ascii="Arial" w:eastAsia="Times New Roman" w:hAnsi="Arial" w:cs="Arial"/>
      <w:sz w:val="24"/>
      <w:szCs w:val="24"/>
      <w:lang w:eastAsia="pl-PL"/>
    </w:rPr>
  </w:style>
  <w:style w:type="paragraph" w:customStyle="1" w:styleId="font5">
    <w:name w:val="font5"/>
    <w:basedOn w:val="Normalny"/>
    <w:rsid w:val="008C63B5"/>
    <w:pPr>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font6">
    <w:name w:val="font6"/>
    <w:basedOn w:val="Normalny"/>
    <w:rsid w:val="008C63B5"/>
    <w:pPr>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xl161">
    <w:name w:val="xl161"/>
    <w:basedOn w:val="Normalny"/>
    <w:rsid w:val="008C63B5"/>
    <w:pPr>
      <w:shd w:val="clear" w:color="auto" w:fill="FFCC99"/>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62">
    <w:name w:val="xl162"/>
    <w:basedOn w:val="Normalny"/>
    <w:rsid w:val="008C63B5"/>
    <w:pPr>
      <w:pBdr>
        <w:top w:val="double" w:sz="6" w:space="0" w:color="auto"/>
        <w:bottom w:val="double" w:sz="6" w:space="0" w:color="auto"/>
      </w:pBdr>
      <w:shd w:val="clear" w:color="auto" w:fill="FFCC99"/>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63">
    <w:name w:val="xl163"/>
    <w:basedOn w:val="Normalny"/>
    <w:rsid w:val="008C63B5"/>
    <w:pPr>
      <w:pBdr>
        <w:top w:val="double" w:sz="6" w:space="0" w:color="auto"/>
        <w:bottom w:val="double" w:sz="6" w:space="0" w:color="auto"/>
      </w:pBdr>
      <w:shd w:val="clear" w:color="auto" w:fill="FFCC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4">
    <w:name w:val="xl164"/>
    <w:basedOn w:val="Normalny"/>
    <w:rsid w:val="008C63B5"/>
    <w:pPr>
      <w:pBdr>
        <w:top w:val="double" w:sz="6" w:space="0" w:color="auto"/>
        <w:bottom w:val="double" w:sz="6" w:space="0" w:color="auto"/>
        <w:right w:val="double" w:sz="6" w:space="0" w:color="auto"/>
      </w:pBdr>
      <w:shd w:val="clear" w:color="auto" w:fill="FFCC99"/>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165">
    <w:name w:val="xl165"/>
    <w:basedOn w:val="Normalny"/>
    <w:rsid w:val="008C63B5"/>
    <w:pPr>
      <w:pBdr>
        <w:top w:val="double" w:sz="6" w:space="0" w:color="auto"/>
        <w:bottom w:val="double" w:sz="6" w:space="0" w:color="auto"/>
      </w:pBdr>
      <w:shd w:val="clear" w:color="auto" w:fill="FFCC99"/>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166">
    <w:name w:val="xl166"/>
    <w:basedOn w:val="Normalny"/>
    <w:rsid w:val="008C63B5"/>
    <w:pPr>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167">
    <w:name w:val="xl167"/>
    <w:basedOn w:val="Normalny"/>
    <w:rsid w:val="008C63B5"/>
    <w:pPr>
      <w:spacing w:before="100" w:beforeAutospacing="1" w:after="100" w:afterAutospacing="1" w:line="240" w:lineRule="auto"/>
      <w:jc w:val="center"/>
      <w:textAlignment w:val="center"/>
    </w:pPr>
    <w:rPr>
      <w:rFonts w:ascii="Arial" w:eastAsia="Times New Roman" w:hAnsi="Arial" w:cs="Arial"/>
      <w:color w:val="FF0000"/>
      <w:sz w:val="20"/>
      <w:szCs w:val="20"/>
      <w:lang w:eastAsia="pl-PL"/>
    </w:rPr>
  </w:style>
  <w:style w:type="paragraph" w:customStyle="1" w:styleId="xl168">
    <w:name w:val="xl168"/>
    <w:basedOn w:val="Normalny"/>
    <w:rsid w:val="008C63B5"/>
    <w:pPr>
      <w:pBdr>
        <w:top w:val="double" w:sz="6" w:space="0" w:color="auto"/>
      </w:pBdr>
      <w:shd w:val="clear" w:color="auto" w:fill="FFFFFF"/>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69">
    <w:name w:val="xl169"/>
    <w:basedOn w:val="Normalny"/>
    <w:rsid w:val="008C63B5"/>
    <w:pPr>
      <w:pBdr>
        <w:top w:val="double" w:sz="6" w:space="0" w:color="auto"/>
      </w:pBdr>
      <w:spacing w:before="100" w:beforeAutospacing="1" w:after="100" w:afterAutospacing="1" w:line="240" w:lineRule="auto"/>
      <w:textAlignment w:val="center"/>
    </w:pPr>
    <w:rPr>
      <w:rFonts w:ascii="Arial" w:eastAsia="Times New Roman" w:hAnsi="Arial" w:cs="Arial"/>
      <w:b/>
      <w:bCs/>
      <w:color w:val="FF0000"/>
      <w:sz w:val="20"/>
      <w:szCs w:val="20"/>
      <w:lang w:eastAsia="pl-PL"/>
    </w:rPr>
  </w:style>
  <w:style w:type="paragraph" w:customStyle="1" w:styleId="xl170">
    <w:name w:val="xl170"/>
    <w:basedOn w:val="Normalny"/>
    <w:rsid w:val="008C63B5"/>
    <w:pPr>
      <w:pBdr>
        <w:bottom w:val="double" w:sz="6" w:space="0" w:color="auto"/>
      </w:pBdr>
      <w:spacing w:before="100" w:beforeAutospacing="1" w:after="100" w:afterAutospacing="1" w:line="240" w:lineRule="auto"/>
    </w:pPr>
    <w:rPr>
      <w:rFonts w:ascii="Arial" w:eastAsia="Times New Roman" w:hAnsi="Arial" w:cs="Arial"/>
      <w:sz w:val="20"/>
      <w:szCs w:val="20"/>
      <w:lang w:eastAsia="pl-PL"/>
    </w:rPr>
  </w:style>
  <w:style w:type="paragraph" w:customStyle="1" w:styleId="xl171">
    <w:name w:val="xl171"/>
    <w:basedOn w:val="Normalny"/>
    <w:rsid w:val="008C63B5"/>
    <w:pPr>
      <w:pBdr>
        <w:top w:val="double" w:sz="6" w:space="0" w:color="auto"/>
      </w:pBdr>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2">
    <w:name w:val="xl172"/>
    <w:basedOn w:val="Normalny"/>
    <w:rsid w:val="008C63B5"/>
    <w:pP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73">
    <w:name w:val="xl173"/>
    <w:basedOn w:val="Normalny"/>
    <w:rsid w:val="008C63B5"/>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74">
    <w:name w:val="xl174"/>
    <w:basedOn w:val="Normalny"/>
    <w:rsid w:val="008C63B5"/>
    <w:pPr>
      <w:pBdr>
        <w:left w:val="single" w:sz="8" w:space="0" w:color="auto"/>
        <w:bottom w:val="double" w:sz="6"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5">
    <w:name w:val="xl175"/>
    <w:basedOn w:val="Normalny"/>
    <w:rsid w:val="008C63B5"/>
    <w:pPr>
      <w:pBdr>
        <w:top w:val="single" w:sz="8" w:space="0" w:color="auto"/>
        <w:left w:val="double" w:sz="6" w:space="0" w:color="auto"/>
        <w:bottom w:val="double" w:sz="6" w:space="0" w:color="auto"/>
        <w:right w:val="double" w:sz="6" w:space="0" w:color="auto"/>
      </w:pBdr>
      <w:shd w:val="clear" w:color="auto" w:fill="99CC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76">
    <w:name w:val="xl176"/>
    <w:basedOn w:val="Normalny"/>
    <w:rsid w:val="008C63B5"/>
    <w:pPr>
      <w:pBdr>
        <w:top w:val="single" w:sz="4" w:space="0" w:color="auto"/>
        <w:left w:val="double" w:sz="6" w:space="0" w:color="auto"/>
        <w:bottom w:val="double" w:sz="6"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7">
    <w:name w:val="xl177"/>
    <w:basedOn w:val="Normalny"/>
    <w:rsid w:val="008C63B5"/>
    <w:pPr>
      <w:pBdr>
        <w:top w:val="single" w:sz="4" w:space="0" w:color="auto"/>
        <w:bottom w:val="double" w:sz="6"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8">
    <w:name w:val="xl178"/>
    <w:basedOn w:val="Normalny"/>
    <w:rsid w:val="008C63B5"/>
    <w:pPr>
      <w:pBdr>
        <w:top w:val="single" w:sz="4" w:space="0" w:color="auto"/>
        <w:bottom w:val="double" w:sz="6" w:space="0" w:color="auto"/>
        <w:right w:val="double" w:sz="6"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79">
    <w:name w:val="xl179"/>
    <w:basedOn w:val="Normalny"/>
    <w:rsid w:val="008C63B5"/>
    <w:pPr>
      <w:pBdr>
        <w:top w:val="double" w:sz="6" w:space="0" w:color="auto"/>
        <w:left w:val="double" w:sz="6"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0">
    <w:name w:val="xl180"/>
    <w:basedOn w:val="Normalny"/>
    <w:rsid w:val="008C63B5"/>
    <w:pPr>
      <w:pBdr>
        <w:top w:val="double" w:sz="6" w:space="0" w:color="auto"/>
        <w:bottom w:val="single" w:sz="4"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1">
    <w:name w:val="xl181"/>
    <w:basedOn w:val="Normalny"/>
    <w:rsid w:val="008C63B5"/>
    <w:pPr>
      <w:pBdr>
        <w:top w:val="double" w:sz="6" w:space="0" w:color="auto"/>
        <w:bottom w:val="single" w:sz="4" w:space="0" w:color="auto"/>
        <w:right w:val="double" w:sz="6"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2">
    <w:name w:val="xl182"/>
    <w:basedOn w:val="Normalny"/>
    <w:rsid w:val="008C63B5"/>
    <w:pPr>
      <w:pBdr>
        <w:top w:val="double" w:sz="6" w:space="0" w:color="auto"/>
        <w:left w:val="double" w:sz="6" w:space="0" w:color="auto"/>
        <w:bottom w:val="double" w:sz="6"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3">
    <w:name w:val="xl183"/>
    <w:basedOn w:val="Normalny"/>
    <w:rsid w:val="008C63B5"/>
    <w:pPr>
      <w:pBdr>
        <w:top w:val="double" w:sz="6" w:space="0" w:color="auto"/>
        <w:bottom w:val="double" w:sz="6" w:space="0" w:color="auto"/>
        <w:right w:val="double" w:sz="6"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4">
    <w:name w:val="xl184"/>
    <w:basedOn w:val="Normalny"/>
    <w:rsid w:val="008C63B5"/>
    <w:pPr>
      <w:pBdr>
        <w:top w:val="double" w:sz="6" w:space="0" w:color="auto"/>
        <w:left w:val="double" w:sz="6"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5">
    <w:name w:val="xl185"/>
    <w:basedOn w:val="Normalny"/>
    <w:rsid w:val="008C63B5"/>
    <w:pPr>
      <w:pBdr>
        <w:top w:val="double" w:sz="6"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6">
    <w:name w:val="xl186"/>
    <w:basedOn w:val="Normalny"/>
    <w:rsid w:val="008C63B5"/>
    <w:pPr>
      <w:pBdr>
        <w:top w:val="double" w:sz="6" w:space="0" w:color="auto"/>
        <w:bottom w:val="single" w:sz="8" w:space="0" w:color="auto"/>
        <w:right w:val="double" w:sz="6" w:space="0" w:color="auto"/>
      </w:pBdr>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87">
    <w:name w:val="xl187"/>
    <w:basedOn w:val="Normalny"/>
    <w:rsid w:val="008C63B5"/>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88">
    <w:name w:val="xl188"/>
    <w:basedOn w:val="Normalny"/>
    <w:rsid w:val="008C63B5"/>
    <w:pPr>
      <w:pBdr>
        <w:top w:val="single" w:sz="4"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89">
    <w:name w:val="xl189"/>
    <w:basedOn w:val="Normalny"/>
    <w:rsid w:val="008C63B5"/>
    <w:pPr>
      <w:pBdr>
        <w:top w:val="single" w:sz="4"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90">
    <w:name w:val="xl190"/>
    <w:basedOn w:val="Normalny"/>
    <w:rsid w:val="008C63B5"/>
    <w:pPr>
      <w:pBdr>
        <w:left w:val="double" w:sz="6" w:space="0" w:color="auto"/>
        <w:right w:val="double" w:sz="6" w:space="0" w:color="auto"/>
      </w:pBdr>
      <w:shd w:val="clear" w:color="auto" w:fill="99CC00"/>
      <w:spacing w:before="100" w:beforeAutospacing="1" w:after="100"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91">
    <w:name w:val="xl191"/>
    <w:basedOn w:val="Normalny"/>
    <w:rsid w:val="008C63B5"/>
    <w:pPr>
      <w:pBdr>
        <w:top w:val="double" w:sz="6" w:space="0" w:color="auto"/>
        <w:left w:val="double" w:sz="6" w:space="0" w:color="auto"/>
        <w:bottom w:val="single" w:sz="8" w:space="0" w:color="auto"/>
        <w:right w:val="double" w:sz="6" w:space="0" w:color="auto"/>
      </w:pBdr>
      <w:shd w:val="clear" w:color="auto" w:fill="FFFFFF"/>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2">
    <w:name w:val="xl192"/>
    <w:basedOn w:val="Normalny"/>
    <w:rsid w:val="008C63B5"/>
    <w:pPr>
      <w:pBdr>
        <w:top w:val="double" w:sz="6" w:space="0" w:color="auto"/>
        <w:left w:val="double" w:sz="6" w:space="0" w:color="auto"/>
        <w:bottom w:val="single" w:sz="8"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3">
    <w:name w:val="xl193"/>
    <w:basedOn w:val="Normalny"/>
    <w:rsid w:val="008C63B5"/>
    <w:pPr>
      <w:pBdr>
        <w:top w:val="double" w:sz="6" w:space="0" w:color="auto"/>
        <w:left w:val="double" w:sz="6" w:space="0" w:color="auto"/>
        <w:bottom w:val="single" w:sz="4"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4">
    <w:name w:val="xl194"/>
    <w:basedOn w:val="Normalny"/>
    <w:rsid w:val="008C63B5"/>
    <w:pPr>
      <w:pBdr>
        <w:top w:val="single" w:sz="4" w:space="0" w:color="auto"/>
        <w:left w:val="double" w:sz="6" w:space="0" w:color="auto"/>
        <w:bottom w:val="single" w:sz="8" w:space="0" w:color="auto"/>
        <w:right w:val="double" w:sz="6" w:space="0" w:color="auto"/>
      </w:pBdr>
      <w:shd w:val="clear" w:color="auto" w:fill="FFFF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195">
    <w:name w:val="xl195"/>
    <w:basedOn w:val="Normalny"/>
    <w:rsid w:val="008C63B5"/>
    <w:pPr>
      <w:pBdr>
        <w:left w:val="double" w:sz="6" w:space="0" w:color="auto"/>
        <w:bottom w:val="single" w:sz="4"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color w:val="008000"/>
      <w:sz w:val="20"/>
      <w:szCs w:val="20"/>
      <w:lang w:eastAsia="pl-PL"/>
    </w:rPr>
  </w:style>
  <w:style w:type="paragraph" w:customStyle="1" w:styleId="xl196">
    <w:name w:val="xl196"/>
    <w:basedOn w:val="Normalny"/>
    <w:rsid w:val="008C63B5"/>
    <w:pPr>
      <w:pBdr>
        <w:top w:val="double" w:sz="6" w:space="0" w:color="auto"/>
        <w:bottom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97">
    <w:name w:val="xl197"/>
    <w:basedOn w:val="Normalny"/>
    <w:rsid w:val="008C63B5"/>
    <w:pPr>
      <w:pBdr>
        <w:top w:val="double" w:sz="6" w:space="0" w:color="auto"/>
        <w:left w:val="double" w:sz="6" w:space="0" w:color="auto"/>
        <w:bottom w:val="double" w:sz="6" w:space="0" w:color="auto"/>
        <w:right w:val="double" w:sz="6" w:space="0" w:color="auto"/>
      </w:pBdr>
      <w:shd w:val="clear" w:color="auto" w:fill="0000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198">
    <w:name w:val="xl198"/>
    <w:basedOn w:val="Normalny"/>
    <w:rsid w:val="008C63B5"/>
    <w:pPr>
      <w:pBdr>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199">
    <w:name w:val="xl199"/>
    <w:basedOn w:val="Normalny"/>
    <w:rsid w:val="008C63B5"/>
    <w:pPr>
      <w:pBdr>
        <w:top w:val="single" w:sz="4"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00">
    <w:name w:val="xl200"/>
    <w:basedOn w:val="Normalny"/>
    <w:rsid w:val="008C63B5"/>
    <w:pPr>
      <w:pBdr>
        <w:top w:val="single" w:sz="4" w:space="0" w:color="auto"/>
        <w:left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01">
    <w:name w:val="xl201"/>
    <w:basedOn w:val="Normalny"/>
    <w:rsid w:val="008C63B5"/>
    <w:pPr>
      <w:pBdr>
        <w:top w:val="single" w:sz="4"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2">
    <w:name w:val="xl202"/>
    <w:basedOn w:val="Normalny"/>
    <w:rsid w:val="008C63B5"/>
    <w:pPr>
      <w:pBdr>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03">
    <w:name w:val="xl203"/>
    <w:basedOn w:val="Normalny"/>
    <w:rsid w:val="008C63B5"/>
    <w:pP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04">
    <w:name w:val="xl204"/>
    <w:basedOn w:val="Normalny"/>
    <w:rsid w:val="008C63B5"/>
    <w:pPr>
      <w:shd w:val="clear" w:color="auto" w:fill="000000"/>
      <w:spacing w:before="100" w:beforeAutospacing="1" w:after="100" w:afterAutospacing="1" w:line="240" w:lineRule="auto"/>
    </w:pPr>
    <w:rPr>
      <w:rFonts w:ascii="Arial" w:eastAsia="Times New Roman" w:hAnsi="Arial" w:cs="Arial"/>
      <w:sz w:val="20"/>
      <w:szCs w:val="20"/>
      <w:lang w:eastAsia="pl-PL"/>
    </w:rPr>
  </w:style>
  <w:style w:type="paragraph" w:customStyle="1" w:styleId="xl205">
    <w:name w:val="xl205"/>
    <w:basedOn w:val="Normalny"/>
    <w:rsid w:val="008C63B5"/>
    <w:pPr>
      <w:pBdr>
        <w:top w:val="double" w:sz="6" w:space="0" w:color="auto"/>
        <w:bottom w:val="single" w:sz="8"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6">
    <w:name w:val="xl206"/>
    <w:basedOn w:val="Normalny"/>
    <w:rsid w:val="008C63B5"/>
    <w:pPr>
      <w:pBdr>
        <w:top w:val="double" w:sz="6" w:space="0" w:color="auto"/>
        <w:left w:val="double" w:sz="6" w:space="0" w:color="auto"/>
        <w:bottom w:val="single" w:sz="4"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07">
    <w:name w:val="xl207"/>
    <w:basedOn w:val="Normalny"/>
    <w:rsid w:val="008C63B5"/>
    <w:pPr>
      <w:pBdr>
        <w:top w:val="single" w:sz="4"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pPr>
    <w:rPr>
      <w:rFonts w:ascii="Arial" w:eastAsia="Times New Roman" w:hAnsi="Arial" w:cs="Arial"/>
      <w:sz w:val="20"/>
      <w:szCs w:val="20"/>
      <w:lang w:eastAsia="pl-PL"/>
    </w:rPr>
  </w:style>
  <w:style w:type="paragraph" w:customStyle="1" w:styleId="xl208">
    <w:name w:val="xl208"/>
    <w:basedOn w:val="Normalny"/>
    <w:rsid w:val="008C63B5"/>
    <w:pPr>
      <w:pBdr>
        <w:top w:val="double" w:sz="6" w:space="0" w:color="auto"/>
        <w:bottom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09">
    <w:name w:val="xl209"/>
    <w:basedOn w:val="Normalny"/>
    <w:rsid w:val="008C63B5"/>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0">
    <w:name w:val="xl210"/>
    <w:basedOn w:val="Normalny"/>
    <w:rsid w:val="008C63B5"/>
    <w:pPr>
      <w:pBdr>
        <w:top w:val="single" w:sz="4"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1">
    <w:name w:val="xl211"/>
    <w:basedOn w:val="Normalny"/>
    <w:rsid w:val="008C63B5"/>
    <w:pPr>
      <w:pBdr>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2">
    <w:name w:val="xl212"/>
    <w:basedOn w:val="Normalny"/>
    <w:rsid w:val="008C63B5"/>
    <w:pPr>
      <w:pBdr>
        <w:top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3">
    <w:name w:val="xl213"/>
    <w:basedOn w:val="Normalny"/>
    <w:rsid w:val="008C63B5"/>
    <w:pP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4">
    <w:name w:val="xl214"/>
    <w:basedOn w:val="Normalny"/>
    <w:rsid w:val="008C63B5"/>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5">
    <w:name w:val="xl215"/>
    <w:basedOn w:val="Normalny"/>
    <w:rsid w:val="008C63B5"/>
    <w:pPr>
      <w:pBdr>
        <w:top w:val="single" w:sz="8" w:space="0" w:color="auto"/>
        <w:left w:val="double" w:sz="6" w:space="0" w:color="auto"/>
        <w:bottom w:val="double" w:sz="6"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6">
    <w:name w:val="xl216"/>
    <w:basedOn w:val="Normalny"/>
    <w:rsid w:val="008C63B5"/>
    <w:pPr>
      <w:pBdr>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7">
    <w:name w:val="xl217"/>
    <w:basedOn w:val="Normalny"/>
    <w:rsid w:val="008C63B5"/>
    <w:pPr>
      <w:pBdr>
        <w:bottom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18">
    <w:name w:val="xl218"/>
    <w:basedOn w:val="Normalny"/>
    <w:rsid w:val="008C63B5"/>
    <w:pPr>
      <w:pBdr>
        <w:top w:val="double" w:sz="6" w:space="0" w:color="auto"/>
        <w:bottom w:val="single" w:sz="4"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19">
    <w:name w:val="xl219"/>
    <w:basedOn w:val="Normalny"/>
    <w:rsid w:val="008C63B5"/>
    <w:pPr>
      <w:pBdr>
        <w:top w:val="single" w:sz="4" w:space="0" w:color="auto"/>
        <w:bottom w:val="double" w:sz="6" w:space="0" w:color="auto"/>
      </w:pBdr>
      <w:shd w:val="clear" w:color="auto" w:fill="0000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220">
    <w:name w:val="xl220"/>
    <w:basedOn w:val="Normalny"/>
    <w:rsid w:val="008C63B5"/>
    <w:pPr>
      <w:pBdr>
        <w:top w:val="double" w:sz="6" w:space="0" w:color="auto"/>
        <w:left w:val="double" w:sz="6" w:space="0" w:color="auto"/>
        <w:bottom w:val="single" w:sz="8" w:space="0" w:color="auto"/>
        <w:right w:val="double" w:sz="6" w:space="0" w:color="auto"/>
      </w:pBdr>
      <w:shd w:val="clear" w:color="auto" w:fill="0000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21">
    <w:name w:val="xl221"/>
    <w:basedOn w:val="Normalny"/>
    <w:rsid w:val="008C63B5"/>
    <w:pPr>
      <w:shd w:val="clear" w:color="auto" w:fill="000000"/>
      <w:spacing w:before="100" w:beforeAutospacing="1" w:after="100" w:afterAutospacing="1" w:line="240" w:lineRule="auto"/>
      <w:jc w:val="right"/>
      <w:textAlignment w:val="center"/>
    </w:pPr>
    <w:rPr>
      <w:rFonts w:ascii="Arial" w:eastAsia="Times New Roman" w:hAnsi="Arial" w:cs="Arial"/>
      <w:color w:val="FF0000"/>
      <w:sz w:val="20"/>
      <w:szCs w:val="20"/>
      <w:lang w:eastAsia="pl-PL"/>
    </w:rPr>
  </w:style>
  <w:style w:type="paragraph" w:customStyle="1" w:styleId="xl222">
    <w:name w:val="xl222"/>
    <w:basedOn w:val="Normalny"/>
    <w:rsid w:val="008C63B5"/>
    <w:pPr>
      <w:pBdr>
        <w:top w:val="double" w:sz="6" w:space="0" w:color="auto"/>
        <w:bottom w:val="double" w:sz="6"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3">
    <w:name w:val="xl223"/>
    <w:basedOn w:val="Normalny"/>
    <w:rsid w:val="008C63B5"/>
    <w:pPr>
      <w:pBdr>
        <w:top w:val="double" w:sz="6"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224">
    <w:name w:val="xl224"/>
    <w:basedOn w:val="Normalny"/>
    <w:rsid w:val="008C63B5"/>
    <w:pPr>
      <w:pBdr>
        <w:top w:val="double" w:sz="6" w:space="0" w:color="auto"/>
        <w:left w:val="double" w:sz="6"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25">
    <w:name w:val="xl225"/>
    <w:basedOn w:val="Normalny"/>
    <w:rsid w:val="008C63B5"/>
    <w:pPr>
      <w:pBdr>
        <w:left w:val="double" w:sz="6" w:space="0" w:color="auto"/>
        <w:bottom w:val="single" w:sz="8" w:space="0" w:color="auto"/>
        <w:right w:val="double" w:sz="6" w:space="0" w:color="auto"/>
      </w:pBdr>
      <w:shd w:val="clear" w:color="auto"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226">
    <w:name w:val="xl226"/>
    <w:basedOn w:val="Normalny"/>
    <w:rsid w:val="008C63B5"/>
    <w:pPr>
      <w:pBdr>
        <w:top w:val="double" w:sz="6" w:space="0" w:color="auto"/>
        <w:left w:val="double" w:sz="6" w:space="0" w:color="auto"/>
        <w:right w:val="double" w:sz="6" w:space="0" w:color="auto"/>
      </w:pBdr>
      <w:shd w:val="clear" w:color="auto"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xl227">
    <w:name w:val="xl227"/>
    <w:basedOn w:val="Normalny"/>
    <w:rsid w:val="008C63B5"/>
    <w:pPr>
      <w:pBdr>
        <w:left w:val="double" w:sz="6" w:space="0" w:color="auto"/>
        <w:bottom w:val="single" w:sz="8" w:space="0" w:color="auto"/>
        <w:right w:val="double" w:sz="6" w:space="0" w:color="auto"/>
      </w:pBdr>
      <w:shd w:val="clear" w:color="auto" w:fill="FFFF00"/>
      <w:spacing w:before="100" w:beforeAutospacing="1" w:after="100" w:afterAutospacing="1" w:line="240" w:lineRule="auto"/>
      <w:jc w:val="center"/>
      <w:textAlignment w:val="center"/>
    </w:pPr>
    <w:rPr>
      <w:rFonts w:ascii="Arial" w:eastAsia="Times New Roman"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8C63B5"/>
    <w:pPr>
      <w:spacing w:after="0" w:line="240" w:lineRule="auto"/>
    </w:pPr>
    <w:rPr>
      <w:rFonts w:ascii="Arial" w:eastAsia="Times New Roman" w:hAnsi="Arial" w:cs="Arial"/>
      <w:sz w:val="24"/>
      <w:szCs w:val="24"/>
      <w:lang w:eastAsia="pl-PL"/>
    </w:rPr>
  </w:style>
  <w:style w:type="paragraph" w:customStyle="1" w:styleId="ZnakZnakZnakZnakZnakZnakZnakZnakZnakZnakZnak">
    <w:name w:val="Znak Znak Znak Znak Znak Znak Znak Znak Znak Znak Znak"/>
    <w:basedOn w:val="Normalny"/>
    <w:rsid w:val="008C63B5"/>
    <w:pPr>
      <w:spacing w:after="0" w:line="240" w:lineRule="auto"/>
    </w:pPr>
    <w:rPr>
      <w:rFonts w:ascii="Arial" w:eastAsia="Times New Roman" w:hAnsi="Arial" w:cs="Arial"/>
      <w:sz w:val="24"/>
      <w:szCs w:val="24"/>
      <w:lang w:eastAsia="pl-PL"/>
    </w:rPr>
  </w:style>
  <w:style w:type="character" w:customStyle="1" w:styleId="NagwekstronynieparzystejZnakZnak">
    <w:name w:val="Nagłówek strony nieparzystej Znak Znak"/>
    <w:locked/>
    <w:rsid w:val="008C63B5"/>
    <w:rPr>
      <w:rFonts w:ascii="Arial" w:eastAsia="SimSun" w:hAnsi="Arial" w:cs="Mangal"/>
      <w:sz w:val="28"/>
      <w:szCs w:val="28"/>
      <w:lang w:eastAsia="ar-SA" w:bidi="ar-SA"/>
    </w:rPr>
  </w:style>
  <w:style w:type="paragraph" w:customStyle="1" w:styleId="Bezodstpw1">
    <w:name w:val="Bez odstępów1"/>
    <w:rsid w:val="008C63B5"/>
    <w:pPr>
      <w:spacing w:after="0" w:line="240" w:lineRule="auto"/>
    </w:pPr>
    <w:rPr>
      <w:rFonts w:ascii="Calibri" w:eastAsia="Times New Roman" w:hAnsi="Calibri" w:cs="Calibri"/>
    </w:rPr>
  </w:style>
  <w:style w:type="character" w:customStyle="1" w:styleId="TitleChar">
    <w:name w:val="Title Char"/>
    <w:locked/>
    <w:rsid w:val="008C63B5"/>
    <w:rPr>
      <w:rFonts w:ascii="Times New Roman" w:hAnsi="Times New Roman" w:cs="Times New Roman"/>
      <w:b/>
      <w:bCs/>
      <w:sz w:val="28"/>
      <w:szCs w:val="28"/>
      <w:lang w:val="x-none" w:eastAsia="en-US"/>
    </w:rPr>
  </w:style>
  <w:style w:type="paragraph" w:styleId="Tekstpodstawowy3">
    <w:name w:val="Body Text 3"/>
    <w:basedOn w:val="Normalny"/>
    <w:link w:val="Tekstpodstawowy3Znak"/>
    <w:rsid w:val="008C63B5"/>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8C63B5"/>
    <w:rPr>
      <w:rFonts w:ascii="Times New Roman" w:eastAsia="Times New Roman" w:hAnsi="Times New Roman" w:cs="Times New Roman"/>
      <w:sz w:val="16"/>
      <w:szCs w:val="16"/>
      <w:lang w:eastAsia="ar-SA"/>
    </w:rPr>
  </w:style>
  <w:style w:type="paragraph" w:customStyle="1" w:styleId="ZLITUSTzmustliter">
    <w:name w:val="Z_LIT/UST(§) – zm. ust. (§) literą"/>
    <w:basedOn w:val="Normalny"/>
    <w:uiPriority w:val="46"/>
    <w:qFormat/>
    <w:rsid w:val="008C63B5"/>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paragraph" w:customStyle="1" w:styleId="ZTIRPKTzmpkttiret">
    <w:name w:val="Z_TIR/PKT – zm. pkt tiret"/>
    <w:basedOn w:val="Normalny"/>
    <w:uiPriority w:val="56"/>
    <w:qFormat/>
    <w:rsid w:val="008C63B5"/>
    <w:pPr>
      <w:spacing w:after="0" w:line="360" w:lineRule="auto"/>
      <w:ind w:left="1893"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Normalny"/>
    <w:uiPriority w:val="57"/>
    <w:qFormat/>
    <w:rsid w:val="008C63B5"/>
    <w:pPr>
      <w:spacing w:after="0" w:line="360" w:lineRule="auto"/>
      <w:ind w:left="2336" w:hanging="476"/>
      <w:jc w:val="both"/>
    </w:pPr>
    <w:rPr>
      <w:rFonts w:ascii="Times" w:eastAsia="Times New Roman" w:hAnsi="Times" w:cs="Arial"/>
      <w:bCs/>
      <w:sz w:val="24"/>
      <w:szCs w:val="20"/>
      <w:lang w:eastAsia="pl-PL"/>
    </w:rPr>
  </w:style>
  <w:style w:type="paragraph" w:customStyle="1" w:styleId="ZTIRCZWSPLITwPKTzmczciwsplitwpkttiret">
    <w:name w:val="Z_TIR/CZ_WSP_LIT_w_PKT – zm. części wsp. lit. w pkt tiret"/>
    <w:basedOn w:val="Normalny"/>
    <w:uiPriority w:val="59"/>
    <w:qFormat/>
    <w:rsid w:val="008C63B5"/>
    <w:pPr>
      <w:spacing w:after="0" w:line="360" w:lineRule="auto"/>
      <w:ind w:left="1860"/>
      <w:jc w:val="both"/>
    </w:pPr>
    <w:rPr>
      <w:rFonts w:ascii="Times" w:eastAsia="Times New Roman" w:hAnsi="Times" w:cs="Arial"/>
      <w:bCs/>
      <w:sz w:val="24"/>
      <w:szCs w:val="24"/>
      <w:lang w:eastAsia="pl-PL"/>
    </w:rPr>
  </w:style>
  <w:style w:type="paragraph" w:customStyle="1" w:styleId="ODNONIKtreodnonika">
    <w:name w:val="ODNOŚNIK – treść odnośnika"/>
    <w:uiPriority w:val="19"/>
    <w:qFormat/>
    <w:rsid w:val="008C63B5"/>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8C63B5"/>
    <w:rPr>
      <w:b w:val="0"/>
      <w:i w:val="0"/>
      <w:vanish w:val="0"/>
      <w:spacing w:val="0"/>
      <w:vertAlign w:val="superscript"/>
    </w:rPr>
  </w:style>
  <w:style w:type="character" w:customStyle="1" w:styleId="Kkursywa">
    <w:name w:val="_K_ – kursywa"/>
    <w:uiPriority w:val="1"/>
    <w:qFormat/>
    <w:rsid w:val="008C63B5"/>
    <w:rPr>
      <w:i/>
    </w:rPr>
  </w:style>
  <w:style w:type="paragraph" w:customStyle="1" w:styleId="Tiret0">
    <w:name w:val="Tiret 0"/>
    <w:basedOn w:val="Normalny"/>
    <w:rsid w:val="008C63B5"/>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styleId="Spistreci1">
    <w:name w:val="toc 1"/>
    <w:basedOn w:val="Normalny"/>
    <w:next w:val="Normalny"/>
    <w:autoRedefine/>
    <w:uiPriority w:val="39"/>
    <w:unhideWhenUsed/>
    <w:qFormat/>
    <w:rsid w:val="008C63B5"/>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qFormat/>
    <w:rsid w:val="008C63B5"/>
    <w:pPr>
      <w:numPr>
        <w:numId w:val="13"/>
      </w:numPr>
      <w:tabs>
        <w:tab w:val="clear" w:pos="850"/>
      </w:tabs>
      <w:suppressAutoHyphens/>
      <w:spacing w:after="0" w:line="240" w:lineRule="auto"/>
      <w:ind w:left="240" w:firstLine="0"/>
    </w:pPr>
    <w:rPr>
      <w:rFonts w:ascii="Times New Roman" w:eastAsia="Times New Roman" w:hAnsi="Times New Roman" w:cs="Times New Roman"/>
      <w:sz w:val="24"/>
      <w:szCs w:val="24"/>
      <w:lang w:eastAsia="ar-SA"/>
    </w:rPr>
  </w:style>
  <w:style w:type="paragraph" w:styleId="Spistreci3">
    <w:name w:val="toc 3"/>
    <w:basedOn w:val="Normalny"/>
    <w:next w:val="Normalny"/>
    <w:autoRedefine/>
    <w:uiPriority w:val="39"/>
    <w:unhideWhenUsed/>
    <w:qFormat/>
    <w:rsid w:val="008C63B5"/>
    <w:pPr>
      <w:suppressAutoHyphens/>
      <w:spacing w:after="0" w:line="240" w:lineRule="auto"/>
      <w:ind w:left="480"/>
    </w:pPr>
    <w:rPr>
      <w:rFonts w:ascii="Times New Roman" w:eastAsia="Times New Roman" w:hAnsi="Times New Roman" w:cs="Times New Roman"/>
      <w:sz w:val="24"/>
      <w:szCs w:val="24"/>
      <w:lang w:eastAsia="ar-SA"/>
    </w:rPr>
  </w:style>
  <w:style w:type="paragraph" w:styleId="Spistreci4">
    <w:name w:val="toc 4"/>
    <w:basedOn w:val="Normalny"/>
    <w:next w:val="Normalny"/>
    <w:autoRedefine/>
    <w:uiPriority w:val="39"/>
    <w:unhideWhenUsed/>
    <w:rsid w:val="008C63B5"/>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8C63B5"/>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8C63B5"/>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8C63B5"/>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8C63B5"/>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8C63B5"/>
    <w:pPr>
      <w:spacing w:after="100"/>
      <w:ind w:left="1760"/>
    </w:pPr>
    <w:rPr>
      <w:rFonts w:ascii="Calibri" w:eastAsia="Times New Roman" w:hAnsi="Calibri" w:cs="Times New Roman"/>
      <w:lang w:eastAsia="pl-PL"/>
    </w:rPr>
  </w:style>
  <w:style w:type="paragraph" w:customStyle="1" w:styleId="Akapitzlist3">
    <w:name w:val="Akapit z listą3"/>
    <w:basedOn w:val="Normalny"/>
    <w:rsid w:val="005B4849"/>
    <w:pPr>
      <w:suppressAutoHyphens/>
      <w:ind w:left="720"/>
    </w:pPr>
    <w:rPr>
      <w:rFonts w:ascii="Calibri" w:eastAsia="Times New Roman" w:hAnsi="Calibri" w:cs="Times New Roman"/>
      <w:lang w:eastAsia="ar-SA"/>
    </w:rPr>
  </w:style>
  <w:style w:type="paragraph" w:customStyle="1" w:styleId="Akapitzlist4">
    <w:name w:val="Akapit z listą4"/>
    <w:basedOn w:val="Normalny"/>
    <w:rsid w:val="00310CC7"/>
    <w:pPr>
      <w:suppressAutoHyphens/>
      <w:ind w:left="720"/>
    </w:pPr>
    <w:rPr>
      <w:rFonts w:ascii="Calibri" w:eastAsia="Times New Roman" w:hAnsi="Calibri" w:cs="Times New Roman"/>
      <w:lang w:eastAsia="ar-SA"/>
    </w:rPr>
  </w:style>
  <w:style w:type="paragraph" w:customStyle="1" w:styleId="Akapitzlist5">
    <w:name w:val="Akapit z listą5"/>
    <w:basedOn w:val="Normalny"/>
    <w:rsid w:val="00C3692C"/>
    <w:pPr>
      <w:suppressAutoHyphens/>
      <w:ind w:left="720"/>
    </w:pPr>
    <w:rPr>
      <w:rFonts w:ascii="Calibri" w:eastAsia="Times New Roman" w:hAnsi="Calibri" w:cs="Times New Roman"/>
      <w:lang w:eastAsia="ar-SA"/>
    </w:rPr>
  </w:style>
  <w:style w:type="character" w:styleId="Odwoaniedokomentarza">
    <w:name w:val="annotation reference"/>
    <w:basedOn w:val="Domylnaczcionkaakapitu"/>
    <w:uiPriority w:val="99"/>
    <w:semiHidden/>
    <w:unhideWhenUsed/>
    <w:rsid w:val="00F05B66"/>
    <w:rPr>
      <w:sz w:val="16"/>
      <w:szCs w:val="16"/>
    </w:rPr>
  </w:style>
  <w:style w:type="character" w:customStyle="1" w:styleId="Nierozpoznanawzmianka1">
    <w:name w:val="Nierozpoznana wzmianka1"/>
    <w:basedOn w:val="Domylnaczcionkaakapitu"/>
    <w:uiPriority w:val="99"/>
    <w:semiHidden/>
    <w:unhideWhenUsed/>
    <w:rsid w:val="009F5528"/>
    <w:rPr>
      <w:color w:val="605E5C"/>
      <w:shd w:val="clear" w:color="auto" w:fill="E1DFDD"/>
    </w:rPr>
  </w:style>
  <w:style w:type="character" w:customStyle="1" w:styleId="AkapitzlistZnak">
    <w:name w:val="Akapit z listą Znak"/>
    <w:aliases w:val="L1 Znak,Numerowanie Znak,CW_Lista Znak"/>
    <w:link w:val="Akapitzlist"/>
    <w:uiPriority w:val="34"/>
    <w:qFormat/>
    <w:locked/>
    <w:rsid w:val="00A16AE9"/>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43565">
      <w:bodyDiv w:val="1"/>
      <w:marLeft w:val="0"/>
      <w:marRight w:val="0"/>
      <w:marTop w:val="0"/>
      <w:marBottom w:val="0"/>
      <w:divBdr>
        <w:top w:val="none" w:sz="0" w:space="0" w:color="auto"/>
        <w:left w:val="none" w:sz="0" w:space="0" w:color="auto"/>
        <w:bottom w:val="none" w:sz="0" w:space="0" w:color="auto"/>
        <w:right w:val="none" w:sz="0" w:space="0" w:color="auto"/>
      </w:divBdr>
    </w:div>
    <w:div w:id="1068722582">
      <w:bodyDiv w:val="1"/>
      <w:marLeft w:val="0"/>
      <w:marRight w:val="0"/>
      <w:marTop w:val="0"/>
      <w:marBottom w:val="0"/>
      <w:divBdr>
        <w:top w:val="none" w:sz="0" w:space="0" w:color="auto"/>
        <w:left w:val="none" w:sz="0" w:space="0" w:color="auto"/>
        <w:bottom w:val="none" w:sz="0" w:space="0" w:color="auto"/>
        <w:right w:val="none" w:sz="0" w:space="0" w:color="auto"/>
      </w:divBdr>
    </w:div>
    <w:div w:id="142954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domaradz.pl" TargetMode="External"/><Relationship Id="rId13" Type="http://schemas.openxmlformats.org/officeDocument/2006/relationships/hyperlink" Target="mailto:gmina@domaradz.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ina@domaradz.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mina@domaradz.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domaradz.pl" TargetMode="External"/><Relationship Id="rId5" Type="http://schemas.openxmlformats.org/officeDocument/2006/relationships/webSettings" Target="webSettings.xml"/><Relationship Id="rId15" Type="http://schemas.openxmlformats.org/officeDocument/2006/relationships/hyperlink" Target="mailto:gmina@domaradz.pl" TargetMode="External"/><Relationship Id="rId10" Type="http://schemas.openxmlformats.org/officeDocument/2006/relationships/hyperlink" Target="http://www.interbroker.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erbroker@interbroker.pl" TargetMode="External"/><Relationship Id="rId14" Type="http://schemas.openxmlformats.org/officeDocument/2006/relationships/hyperlink" Target="mailto:sekretarz@domara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41A6-B1BD-4021-9736-5E95D4C5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50593</Words>
  <Characters>303559</Characters>
  <Application>Microsoft Office Word</Application>
  <DocSecurity>0</DocSecurity>
  <Lines>2529</Lines>
  <Paragraphs>706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LechuR</dc:creator>
  <cp:lastModifiedBy>tomasz.bober</cp:lastModifiedBy>
  <cp:revision>2</cp:revision>
  <cp:lastPrinted>2020-04-28T09:42:00Z</cp:lastPrinted>
  <dcterms:created xsi:type="dcterms:W3CDTF">2021-11-22T10:12:00Z</dcterms:created>
  <dcterms:modified xsi:type="dcterms:W3CDTF">2021-11-22T10:12:00Z</dcterms:modified>
</cp:coreProperties>
</file>